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4F" w:rsidRPr="008256AF" w:rsidRDefault="00B6204F" w:rsidP="00B6204F">
      <w:pPr>
        <w:pStyle w:val="Default"/>
        <w:jc w:val="center"/>
        <w:rPr>
          <w:color w:val="auto"/>
        </w:rPr>
      </w:pPr>
      <w:r w:rsidRPr="008256AF">
        <w:rPr>
          <w:b/>
          <w:bCs/>
          <w:color w:val="auto"/>
        </w:rPr>
        <w:t>Русский язык</w:t>
      </w:r>
    </w:p>
    <w:p w:rsidR="00B6204F" w:rsidRPr="008256AF" w:rsidRDefault="00B6204F" w:rsidP="00B6204F">
      <w:pPr>
        <w:pStyle w:val="Default"/>
        <w:rPr>
          <w:color w:val="auto"/>
        </w:rPr>
      </w:pPr>
      <w:r w:rsidRPr="008256AF">
        <w:rPr>
          <w:b/>
          <w:bCs/>
          <w:color w:val="auto"/>
        </w:rPr>
        <w:t xml:space="preserve">Речь и речевое общение </w:t>
      </w:r>
    </w:p>
    <w:p w:rsidR="00B6204F" w:rsidRPr="008256AF" w:rsidRDefault="00B6204F" w:rsidP="00B6204F">
      <w:pPr>
        <w:pStyle w:val="Default"/>
        <w:rPr>
          <w:color w:val="auto"/>
        </w:rPr>
      </w:pPr>
      <w:r w:rsidRPr="008256AF">
        <w:rPr>
          <w:color w:val="auto"/>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B6204F" w:rsidRPr="008256AF" w:rsidRDefault="00B6204F" w:rsidP="00B6204F">
      <w:pPr>
        <w:pStyle w:val="Default"/>
        <w:rPr>
          <w:color w:val="auto"/>
        </w:rPr>
      </w:pPr>
      <w:r w:rsidRPr="008256AF">
        <w:rPr>
          <w:color w:val="auto"/>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B6204F" w:rsidRPr="008256AF" w:rsidRDefault="00B6204F" w:rsidP="00B6204F">
      <w:pPr>
        <w:pStyle w:val="Default"/>
        <w:rPr>
          <w:color w:val="auto"/>
        </w:rPr>
      </w:pPr>
      <w:r w:rsidRPr="008256AF">
        <w:rPr>
          <w:b/>
          <w:bCs/>
          <w:color w:val="auto"/>
        </w:rPr>
        <w:t xml:space="preserve">Речевая деятельность </w:t>
      </w:r>
    </w:p>
    <w:p w:rsidR="00B6204F" w:rsidRPr="008256AF" w:rsidRDefault="00B6204F" w:rsidP="00B6204F">
      <w:pPr>
        <w:pStyle w:val="Default"/>
        <w:rPr>
          <w:color w:val="auto"/>
        </w:rPr>
      </w:pPr>
      <w:r w:rsidRPr="008256AF">
        <w:rPr>
          <w:color w:val="auto"/>
        </w:rPr>
        <w:t xml:space="preserve">1. Виды речевой деятельности: чтение, </w:t>
      </w:r>
      <w:proofErr w:type="spellStart"/>
      <w:r w:rsidRPr="008256AF">
        <w:rPr>
          <w:color w:val="auto"/>
        </w:rPr>
        <w:t>аудирование</w:t>
      </w:r>
      <w:proofErr w:type="spellEnd"/>
      <w:r w:rsidRPr="008256AF">
        <w:rPr>
          <w:color w:val="auto"/>
        </w:rPr>
        <w:t xml:space="preserve"> (слушание), говорение, письмо. </w:t>
      </w:r>
    </w:p>
    <w:p w:rsidR="00B6204F" w:rsidRPr="008256AF" w:rsidRDefault="00B6204F" w:rsidP="00B6204F">
      <w:pPr>
        <w:pStyle w:val="Default"/>
        <w:rPr>
          <w:color w:val="auto"/>
        </w:rPr>
      </w:pPr>
      <w:r w:rsidRPr="008256AF">
        <w:rPr>
          <w:color w:val="auto"/>
        </w:rPr>
        <w:t xml:space="preserve">Культура чтения, </w:t>
      </w:r>
      <w:proofErr w:type="spellStart"/>
      <w:r w:rsidRPr="008256AF">
        <w:rPr>
          <w:color w:val="auto"/>
        </w:rPr>
        <w:t>аудирования</w:t>
      </w:r>
      <w:proofErr w:type="spellEnd"/>
      <w:r w:rsidRPr="008256AF">
        <w:rPr>
          <w:color w:val="auto"/>
        </w:rPr>
        <w:t xml:space="preserve">, говорения и письма. </w:t>
      </w:r>
    </w:p>
    <w:p w:rsidR="00B6204F" w:rsidRPr="008256AF" w:rsidRDefault="00B6204F" w:rsidP="00B6204F">
      <w:pPr>
        <w:pStyle w:val="Default"/>
        <w:rPr>
          <w:color w:val="auto"/>
        </w:rPr>
      </w:pPr>
      <w:r w:rsidRPr="008256AF">
        <w:rPr>
          <w:color w:val="auto"/>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8256AF">
        <w:rPr>
          <w:color w:val="auto"/>
        </w:rPr>
        <w:t>аудирования</w:t>
      </w:r>
      <w:proofErr w:type="spellEnd"/>
      <w:r w:rsidRPr="008256AF">
        <w:rPr>
          <w:color w:val="auto"/>
        </w:rPr>
        <w:t xml:space="preserve">. Изложение содержания прослушанного или прочитанного текста (подробное, сжатое, выборочное). </w:t>
      </w:r>
    </w:p>
    <w:p w:rsidR="00B6204F" w:rsidRPr="008256AF" w:rsidRDefault="00B6204F" w:rsidP="00B6204F">
      <w:pPr>
        <w:pStyle w:val="Default"/>
        <w:rPr>
          <w:color w:val="auto"/>
        </w:rPr>
      </w:pPr>
      <w:r w:rsidRPr="008256AF">
        <w:rPr>
          <w:color w:val="auto"/>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B6204F" w:rsidRPr="008256AF" w:rsidRDefault="00B6204F" w:rsidP="00B6204F">
      <w:pPr>
        <w:pStyle w:val="Default"/>
        <w:rPr>
          <w:color w:val="auto"/>
        </w:rPr>
      </w:pPr>
      <w:r w:rsidRPr="008256AF">
        <w:rPr>
          <w:b/>
          <w:bCs/>
          <w:color w:val="auto"/>
        </w:rPr>
        <w:t xml:space="preserve">Текст </w:t>
      </w:r>
    </w:p>
    <w:p w:rsidR="00B6204F" w:rsidRPr="008256AF" w:rsidRDefault="00B6204F" w:rsidP="00B6204F">
      <w:pPr>
        <w:pStyle w:val="Default"/>
        <w:rPr>
          <w:color w:val="auto"/>
        </w:rPr>
      </w:pPr>
      <w:r w:rsidRPr="008256AF">
        <w:rPr>
          <w:color w:val="auto"/>
        </w:rPr>
        <w:t>1. Понятие текста, основные признаки текста (</w:t>
      </w:r>
      <w:proofErr w:type="spellStart"/>
      <w:r w:rsidRPr="008256AF">
        <w:rPr>
          <w:color w:val="auto"/>
        </w:rPr>
        <w:t>членимость</w:t>
      </w:r>
      <w:proofErr w:type="spellEnd"/>
      <w:r w:rsidRPr="008256AF">
        <w:rPr>
          <w:color w:val="auto"/>
        </w:rPr>
        <w:t xml:space="preserve">, смысловая цельность, связность). Тема, основная мысль текста. </w:t>
      </w:r>
      <w:proofErr w:type="spellStart"/>
      <w:r w:rsidRPr="008256AF">
        <w:rPr>
          <w:color w:val="auto"/>
        </w:rPr>
        <w:t>Микротема</w:t>
      </w:r>
      <w:proofErr w:type="spellEnd"/>
      <w:r w:rsidRPr="008256AF">
        <w:rPr>
          <w:color w:val="auto"/>
        </w:rPr>
        <w:t xml:space="preserve"> текста. </w:t>
      </w:r>
    </w:p>
    <w:p w:rsidR="00B6204F" w:rsidRPr="008256AF" w:rsidRDefault="00B6204F" w:rsidP="00B6204F">
      <w:pPr>
        <w:pStyle w:val="Default"/>
        <w:rPr>
          <w:color w:val="auto"/>
        </w:rPr>
      </w:pPr>
      <w:r w:rsidRPr="008256AF">
        <w:rPr>
          <w:color w:val="auto"/>
        </w:rPr>
        <w:t xml:space="preserve">Средства связи предложений и частей текста. Абзац как средство композиционно-стилистического членения текста. </w:t>
      </w:r>
    </w:p>
    <w:p w:rsidR="00B6204F" w:rsidRPr="008256AF" w:rsidRDefault="00B6204F" w:rsidP="00B6204F">
      <w:pPr>
        <w:pStyle w:val="Default"/>
        <w:rPr>
          <w:color w:val="auto"/>
        </w:rPr>
      </w:pPr>
      <w:r w:rsidRPr="008256AF">
        <w:rPr>
          <w:color w:val="auto"/>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B6204F" w:rsidRPr="008256AF" w:rsidRDefault="00B6204F" w:rsidP="00B6204F">
      <w:pPr>
        <w:pStyle w:val="Default"/>
        <w:rPr>
          <w:color w:val="auto"/>
        </w:rPr>
      </w:pPr>
      <w:r w:rsidRPr="008256AF">
        <w:rPr>
          <w:color w:val="auto"/>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8256AF">
        <w:rPr>
          <w:color w:val="auto"/>
        </w:rPr>
        <w:t>дств в з</w:t>
      </w:r>
      <w:proofErr w:type="gramEnd"/>
      <w:r w:rsidRPr="008256AF">
        <w:rPr>
          <w:color w:val="auto"/>
        </w:rPr>
        <w:t xml:space="preserve">ависимости от цели, темы, основной мысли, адресата, ситуации и 2 условий общения. Создание текстов различного типа, стиля, жанра. Соблюдение норм построения текста (логичность, </w:t>
      </w:r>
      <w:proofErr w:type="spellStart"/>
      <w:proofErr w:type="gramStart"/>
      <w:r w:rsidRPr="008256AF">
        <w:rPr>
          <w:color w:val="auto"/>
        </w:rPr>
        <w:t>последова-тельность</w:t>
      </w:r>
      <w:proofErr w:type="spellEnd"/>
      <w:proofErr w:type="gramEnd"/>
      <w:r w:rsidRPr="008256AF">
        <w:rPr>
          <w:color w:val="auto"/>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6204F" w:rsidRPr="008256AF" w:rsidRDefault="00B6204F" w:rsidP="00B6204F">
      <w:pPr>
        <w:pStyle w:val="Default"/>
        <w:rPr>
          <w:color w:val="auto"/>
        </w:rPr>
      </w:pPr>
    </w:p>
    <w:p w:rsidR="00B6204F" w:rsidRPr="008256AF" w:rsidRDefault="00B6204F" w:rsidP="00B6204F">
      <w:pPr>
        <w:pStyle w:val="Default"/>
        <w:rPr>
          <w:color w:val="auto"/>
        </w:rPr>
      </w:pPr>
      <w:r w:rsidRPr="008256AF">
        <w:rPr>
          <w:b/>
          <w:bCs/>
          <w:color w:val="auto"/>
        </w:rPr>
        <w:t xml:space="preserve">Функциональные разновидности языка </w:t>
      </w:r>
    </w:p>
    <w:p w:rsidR="00B6204F" w:rsidRPr="008256AF" w:rsidRDefault="00B6204F" w:rsidP="00B6204F">
      <w:pPr>
        <w:pStyle w:val="Default"/>
        <w:rPr>
          <w:color w:val="auto"/>
        </w:rPr>
      </w:pPr>
      <w:r w:rsidRPr="008256AF">
        <w:rPr>
          <w:color w:val="auto"/>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B6204F" w:rsidRPr="008256AF" w:rsidRDefault="00B6204F" w:rsidP="00B6204F">
      <w:pPr>
        <w:pStyle w:val="Default"/>
        <w:rPr>
          <w:color w:val="auto"/>
        </w:rPr>
      </w:pPr>
      <w:proofErr w:type="gramStart"/>
      <w:r w:rsidRPr="008256AF">
        <w:rPr>
          <w:color w:val="auto"/>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B6204F" w:rsidRPr="008256AF" w:rsidRDefault="00B6204F" w:rsidP="00B6204F">
      <w:pPr>
        <w:pStyle w:val="Default"/>
        <w:rPr>
          <w:color w:val="auto"/>
        </w:rPr>
      </w:pPr>
      <w:r w:rsidRPr="008256AF">
        <w:rPr>
          <w:color w:val="auto"/>
        </w:rPr>
        <w:t xml:space="preserve">2. Установление принадлежности текста к определённой </w:t>
      </w:r>
      <w:proofErr w:type="spellStart"/>
      <w:proofErr w:type="gramStart"/>
      <w:r w:rsidRPr="008256AF">
        <w:rPr>
          <w:color w:val="auto"/>
        </w:rPr>
        <w:t>функциональ</w:t>
      </w:r>
      <w:proofErr w:type="spellEnd"/>
      <w:r w:rsidRPr="008256AF">
        <w:rPr>
          <w:color w:val="auto"/>
        </w:rPr>
        <w:t>-ной</w:t>
      </w:r>
      <w:proofErr w:type="gramEnd"/>
      <w:r w:rsidRPr="008256AF">
        <w:rPr>
          <w:color w:val="auto"/>
        </w:rPr>
        <w:t xml:space="preserve"> разновидности языка. </w:t>
      </w:r>
      <w:proofErr w:type="gramStart"/>
      <w:r w:rsidRPr="008256AF">
        <w:rPr>
          <w:color w:val="auto"/>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8256AF">
        <w:rPr>
          <w:color w:val="auto"/>
        </w:rPr>
        <w:t xml:space="preserve"> Выступление перед аудиторией сверстников с небольшими сообщениями, докладом. </w:t>
      </w:r>
    </w:p>
    <w:p w:rsidR="00B6204F" w:rsidRPr="008256AF" w:rsidRDefault="00B6204F" w:rsidP="00B6204F">
      <w:pPr>
        <w:pStyle w:val="Default"/>
        <w:rPr>
          <w:color w:val="auto"/>
        </w:rPr>
      </w:pPr>
      <w:r w:rsidRPr="008256AF">
        <w:rPr>
          <w:b/>
          <w:bCs/>
          <w:color w:val="auto"/>
        </w:rPr>
        <w:t xml:space="preserve">Общие сведения о языке </w:t>
      </w:r>
    </w:p>
    <w:p w:rsidR="00B6204F" w:rsidRPr="008256AF" w:rsidRDefault="00B6204F" w:rsidP="00B6204F">
      <w:pPr>
        <w:pStyle w:val="Default"/>
        <w:rPr>
          <w:color w:val="auto"/>
        </w:rPr>
      </w:pPr>
      <w:r w:rsidRPr="008256AF">
        <w:rPr>
          <w:color w:val="auto"/>
        </w:rPr>
        <w:lastRenderedPageBreak/>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B6204F" w:rsidRPr="008256AF" w:rsidRDefault="00B6204F" w:rsidP="00B6204F">
      <w:pPr>
        <w:pStyle w:val="Default"/>
        <w:rPr>
          <w:color w:val="auto"/>
        </w:rPr>
      </w:pPr>
      <w:r w:rsidRPr="008256AF">
        <w:rPr>
          <w:color w:val="auto"/>
        </w:rPr>
        <w:t xml:space="preserve">Русский язык в кругу других славянских языков. Роль старославянского (церковнославянского) языка в развитии русского языка. </w:t>
      </w:r>
    </w:p>
    <w:p w:rsidR="00B6204F" w:rsidRPr="008256AF" w:rsidRDefault="00B6204F" w:rsidP="00B6204F">
      <w:pPr>
        <w:pStyle w:val="Default"/>
        <w:rPr>
          <w:color w:val="auto"/>
        </w:rPr>
      </w:pPr>
      <w:r w:rsidRPr="008256AF">
        <w:rPr>
          <w:color w:val="auto"/>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B6204F" w:rsidRPr="008256AF" w:rsidRDefault="00B6204F" w:rsidP="00B6204F">
      <w:pPr>
        <w:pStyle w:val="Default"/>
        <w:rPr>
          <w:color w:val="auto"/>
        </w:rPr>
      </w:pPr>
      <w:r w:rsidRPr="008256AF">
        <w:rPr>
          <w:color w:val="auto"/>
        </w:rPr>
        <w:t xml:space="preserve">Русский язык — язык русской художественной литературы. Основные изобразительные средства русского языка. </w:t>
      </w:r>
    </w:p>
    <w:p w:rsidR="00B6204F" w:rsidRPr="008256AF" w:rsidRDefault="00B6204F" w:rsidP="00B6204F">
      <w:pPr>
        <w:pStyle w:val="Default"/>
        <w:rPr>
          <w:color w:val="auto"/>
        </w:rPr>
      </w:pPr>
      <w:r w:rsidRPr="008256AF">
        <w:rPr>
          <w:color w:val="auto"/>
        </w:rPr>
        <w:t xml:space="preserve">Лингвистика как наука о языке. </w:t>
      </w:r>
    </w:p>
    <w:p w:rsidR="00B6204F" w:rsidRPr="008256AF" w:rsidRDefault="00B6204F" w:rsidP="00B6204F">
      <w:pPr>
        <w:pStyle w:val="Default"/>
        <w:rPr>
          <w:color w:val="auto"/>
        </w:rPr>
      </w:pPr>
      <w:r w:rsidRPr="008256AF">
        <w:rPr>
          <w:color w:val="auto"/>
        </w:rPr>
        <w:t xml:space="preserve">Основные разделы лингвистики. </w:t>
      </w:r>
    </w:p>
    <w:p w:rsidR="00B6204F" w:rsidRPr="008256AF" w:rsidRDefault="00B6204F" w:rsidP="00B6204F">
      <w:pPr>
        <w:pStyle w:val="Default"/>
        <w:rPr>
          <w:color w:val="auto"/>
        </w:rPr>
      </w:pPr>
      <w:r w:rsidRPr="008256AF">
        <w:rPr>
          <w:color w:val="auto"/>
        </w:rPr>
        <w:t xml:space="preserve">Выдающиеся отечественные лингвисты. </w:t>
      </w:r>
    </w:p>
    <w:p w:rsidR="00B6204F" w:rsidRPr="008256AF" w:rsidRDefault="00B6204F" w:rsidP="00B6204F">
      <w:pPr>
        <w:pStyle w:val="Default"/>
        <w:rPr>
          <w:color w:val="auto"/>
        </w:rPr>
      </w:pPr>
      <w:r w:rsidRPr="008256AF">
        <w:rPr>
          <w:color w:val="auto"/>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B6204F" w:rsidRPr="008256AF" w:rsidRDefault="00B6204F" w:rsidP="00B6204F">
      <w:pPr>
        <w:pStyle w:val="Default"/>
        <w:rPr>
          <w:color w:val="auto"/>
        </w:rPr>
      </w:pPr>
      <w:r w:rsidRPr="008256AF">
        <w:rPr>
          <w:color w:val="auto"/>
        </w:rPr>
        <w:t xml:space="preserve">Понимание различий между литературным языком и диалектами, просторечием, профессиональными разновидностями языка, жаргоном. </w:t>
      </w:r>
    </w:p>
    <w:p w:rsidR="00B6204F" w:rsidRPr="008256AF" w:rsidRDefault="00B6204F" w:rsidP="00B6204F">
      <w:pPr>
        <w:pStyle w:val="Default"/>
        <w:rPr>
          <w:color w:val="auto"/>
        </w:rPr>
      </w:pPr>
      <w:r w:rsidRPr="008256AF">
        <w:rPr>
          <w:color w:val="auto"/>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B6204F" w:rsidRPr="008256AF" w:rsidRDefault="00B6204F" w:rsidP="00B6204F">
      <w:pPr>
        <w:pStyle w:val="Default"/>
        <w:rPr>
          <w:color w:val="auto"/>
        </w:rPr>
      </w:pPr>
      <w:r w:rsidRPr="008256AF">
        <w:rPr>
          <w:b/>
          <w:bCs/>
          <w:color w:val="auto"/>
        </w:rPr>
        <w:t xml:space="preserve">Фонетика и орфоэпия </w:t>
      </w:r>
    </w:p>
    <w:p w:rsidR="00B6204F" w:rsidRPr="008256AF" w:rsidRDefault="00B6204F" w:rsidP="00B6204F">
      <w:pPr>
        <w:pStyle w:val="Default"/>
        <w:rPr>
          <w:color w:val="auto"/>
        </w:rPr>
      </w:pPr>
      <w:r w:rsidRPr="008256AF">
        <w:rPr>
          <w:color w:val="auto"/>
        </w:rPr>
        <w:t xml:space="preserve">1. Фонетика как раздел лингвистики. </w:t>
      </w:r>
    </w:p>
    <w:p w:rsidR="00B6204F" w:rsidRPr="008256AF" w:rsidRDefault="00B6204F" w:rsidP="00B6204F">
      <w:pPr>
        <w:pStyle w:val="Default"/>
        <w:rPr>
          <w:color w:val="auto"/>
        </w:rPr>
      </w:pPr>
      <w:r w:rsidRPr="008256AF">
        <w:rPr>
          <w:color w:val="auto"/>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B6204F" w:rsidRPr="008256AF" w:rsidRDefault="00B6204F" w:rsidP="00B6204F">
      <w:pPr>
        <w:pStyle w:val="Default"/>
      </w:pPr>
      <w:r w:rsidRPr="008256AF">
        <w:rPr>
          <w:color w:val="auto"/>
        </w:rPr>
        <w:t xml:space="preserve">Орфоэпия как раздел лингвистики. </w:t>
      </w:r>
      <w:proofErr w:type="gramStart"/>
      <w:r w:rsidRPr="008256AF">
        <w:rPr>
          <w:color w:val="auto"/>
        </w:rPr>
        <w:t>Основные правила нормативного</w:t>
      </w:r>
      <w:r w:rsidRPr="008256AF">
        <w:t xml:space="preserve"> Орфоэпический словарь. </w:t>
      </w:r>
      <w:proofErr w:type="gramEnd"/>
    </w:p>
    <w:p w:rsidR="00B6204F" w:rsidRPr="008256AF" w:rsidRDefault="00B6204F" w:rsidP="00B6204F">
      <w:pPr>
        <w:pStyle w:val="Default"/>
      </w:pPr>
      <w:r w:rsidRPr="008256AF">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B6204F" w:rsidRPr="008256AF" w:rsidRDefault="00B6204F" w:rsidP="00B6204F">
      <w:pPr>
        <w:pStyle w:val="Default"/>
      </w:pPr>
      <w:r w:rsidRPr="008256AF">
        <w:t xml:space="preserve">Нормативное произношение слов. Оценка собственной и чужой речи с точки зрения орфоэпической правильности. </w:t>
      </w:r>
    </w:p>
    <w:p w:rsidR="00B6204F" w:rsidRPr="008256AF" w:rsidRDefault="00B6204F" w:rsidP="00B6204F">
      <w:pPr>
        <w:pStyle w:val="Default"/>
      </w:pPr>
      <w:r w:rsidRPr="008256AF">
        <w:t xml:space="preserve">Применение фонетико-орфоэпических знаний и умений в собственной речевой практике. </w:t>
      </w:r>
    </w:p>
    <w:p w:rsidR="00B6204F" w:rsidRPr="008256AF" w:rsidRDefault="00B6204F" w:rsidP="00B6204F">
      <w:pPr>
        <w:pStyle w:val="Default"/>
      </w:pPr>
      <w:r w:rsidRPr="008256AF">
        <w:t xml:space="preserve">Использование орфоэпического словаря для овладения произносительной культурой. </w:t>
      </w:r>
    </w:p>
    <w:p w:rsidR="00B6204F" w:rsidRPr="008256AF" w:rsidRDefault="00B6204F" w:rsidP="00B6204F">
      <w:pPr>
        <w:pStyle w:val="Default"/>
      </w:pPr>
      <w:r w:rsidRPr="008256AF">
        <w:rPr>
          <w:b/>
          <w:bCs/>
        </w:rPr>
        <w:t xml:space="preserve">Графика </w:t>
      </w:r>
    </w:p>
    <w:p w:rsidR="00B6204F" w:rsidRPr="008256AF" w:rsidRDefault="00B6204F" w:rsidP="00B6204F">
      <w:pPr>
        <w:pStyle w:val="Default"/>
      </w:pPr>
      <w:r w:rsidRPr="008256AF">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B6204F" w:rsidRPr="008256AF" w:rsidRDefault="00B6204F" w:rsidP="00B6204F">
      <w:pPr>
        <w:pStyle w:val="Default"/>
      </w:pPr>
      <w:r w:rsidRPr="008256AF">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B6204F" w:rsidRPr="008256AF" w:rsidRDefault="00B6204F" w:rsidP="00B6204F">
      <w:pPr>
        <w:pStyle w:val="Default"/>
      </w:pPr>
      <w:proofErr w:type="spellStart"/>
      <w:r w:rsidRPr="008256AF">
        <w:rPr>
          <w:b/>
          <w:bCs/>
        </w:rPr>
        <w:t>Морфемика</w:t>
      </w:r>
      <w:proofErr w:type="spellEnd"/>
      <w:r w:rsidRPr="008256AF">
        <w:rPr>
          <w:b/>
          <w:bCs/>
        </w:rPr>
        <w:t xml:space="preserve"> и словообразование </w:t>
      </w:r>
    </w:p>
    <w:p w:rsidR="00B6204F" w:rsidRPr="008256AF" w:rsidRDefault="00B6204F" w:rsidP="00B6204F">
      <w:pPr>
        <w:pStyle w:val="Default"/>
      </w:pPr>
      <w:r w:rsidRPr="008256AF">
        <w:t xml:space="preserve">1. </w:t>
      </w:r>
      <w:proofErr w:type="spellStart"/>
      <w:r w:rsidRPr="008256AF">
        <w:t>Морфемика</w:t>
      </w:r>
      <w:proofErr w:type="spellEnd"/>
      <w:r w:rsidRPr="008256AF">
        <w:t xml:space="preserve"> как раздел лингвистики. Морфема как минимальная значимая единица языка. </w:t>
      </w:r>
    </w:p>
    <w:p w:rsidR="00B6204F" w:rsidRPr="008256AF" w:rsidRDefault="00B6204F" w:rsidP="00B6204F">
      <w:pPr>
        <w:pStyle w:val="Default"/>
      </w:pPr>
      <w:r w:rsidRPr="008256AF">
        <w:t xml:space="preserve">Словообразующие и формообразующие морфемы. Окончание как формообразующая морфема. </w:t>
      </w:r>
    </w:p>
    <w:p w:rsidR="00B6204F" w:rsidRPr="008256AF" w:rsidRDefault="00B6204F" w:rsidP="00B6204F">
      <w:pPr>
        <w:pStyle w:val="Default"/>
      </w:pPr>
      <w:r w:rsidRPr="008256AF">
        <w:t xml:space="preserve">Приставка, суффикс как словообразующие морфемы. </w:t>
      </w:r>
    </w:p>
    <w:p w:rsidR="00B6204F" w:rsidRPr="008256AF" w:rsidRDefault="00B6204F" w:rsidP="00B6204F">
      <w:pPr>
        <w:pStyle w:val="Default"/>
      </w:pPr>
      <w:r w:rsidRPr="008256AF">
        <w:t xml:space="preserve">Корень. Однокоренные слова. Чередование гласных и согласных в корнях слов. Варианты морфем. </w:t>
      </w:r>
    </w:p>
    <w:p w:rsidR="00B6204F" w:rsidRPr="008256AF" w:rsidRDefault="00B6204F" w:rsidP="00B6204F">
      <w:pPr>
        <w:pStyle w:val="Default"/>
      </w:pPr>
      <w:r w:rsidRPr="008256AF">
        <w:t xml:space="preserve">Возможность исторических изменений в структуре слова. Понятие об этимологии. Этимологический словарь. </w:t>
      </w:r>
    </w:p>
    <w:p w:rsidR="00B6204F" w:rsidRPr="008256AF" w:rsidRDefault="00B6204F" w:rsidP="00B6204F">
      <w:pPr>
        <w:pStyle w:val="Default"/>
      </w:pPr>
      <w:r w:rsidRPr="008256AF">
        <w:t xml:space="preserve">Словообразование как раздел лингвистики. Исходная (производящая) основа и словообразующая морфема. </w:t>
      </w:r>
    </w:p>
    <w:p w:rsidR="00B6204F" w:rsidRPr="008256AF" w:rsidRDefault="00B6204F" w:rsidP="00B6204F">
      <w:pPr>
        <w:pStyle w:val="Default"/>
      </w:pPr>
      <w:r w:rsidRPr="008256AF">
        <w:t xml:space="preserve">Основные способы образования слов: приставочный, суффиксальный, приставочно-суффиксальный, </w:t>
      </w:r>
      <w:proofErr w:type="spellStart"/>
      <w:r w:rsidRPr="008256AF">
        <w:t>бессуффиксный</w:t>
      </w:r>
      <w:proofErr w:type="spellEnd"/>
      <w:r w:rsidRPr="008256AF">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8256AF">
        <w:t>Словообразова</w:t>
      </w:r>
      <w:proofErr w:type="spellEnd"/>
      <w:r w:rsidRPr="008256AF">
        <w:t>-тельное</w:t>
      </w:r>
      <w:proofErr w:type="gramEnd"/>
      <w:r w:rsidRPr="008256AF">
        <w:t xml:space="preserve"> гнездо слов. </w:t>
      </w:r>
    </w:p>
    <w:p w:rsidR="00B6204F" w:rsidRPr="008256AF" w:rsidRDefault="00B6204F" w:rsidP="00B6204F">
      <w:pPr>
        <w:pStyle w:val="Default"/>
      </w:pPr>
      <w:r w:rsidRPr="008256AF">
        <w:lastRenderedPageBreak/>
        <w:t xml:space="preserve">Словообразовательный и морфемный словари. </w:t>
      </w:r>
    </w:p>
    <w:p w:rsidR="00B6204F" w:rsidRPr="008256AF" w:rsidRDefault="00B6204F" w:rsidP="00B6204F">
      <w:pPr>
        <w:pStyle w:val="Default"/>
      </w:pPr>
      <w:r w:rsidRPr="008256AF">
        <w:t xml:space="preserve">Основные выразительные средства словообразования. </w:t>
      </w:r>
    </w:p>
    <w:p w:rsidR="00B6204F" w:rsidRPr="008256AF" w:rsidRDefault="00B6204F" w:rsidP="00B6204F">
      <w:pPr>
        <w:pStyle w:val="Default"/>
      </w:pPr>
      <w:r w:rsidRPr="008256AF">
        <w:t xml:space="preserve">2. Осмысление морфемы как значимой единицы языка. Осознание роли морфем в процессах </w:t>
      </w:r>
      <w:proofErr w:type="spellStart"/>
      <w:r w:rsidRPr="008256AF">
        <w:t>формо</w:t>
      </w:r>
      <w:proofErr w:type="spellEnd"/>
      <w:r w:rsidRPr="008256AF">
        <w:t xml:space="preserve">- и словообразования. </w:t>
      </w:r>
    </w:p>
    <w:p w:rsidR="00B6204F" w:rsidRPr="008256AF" w:rsidRDefault="00B6204F" w:rsidP="00B6204F">
      <w:pPr>
        <w:pStyle w:val="Default"/>
      </w:pPr>
      <w:r w:rsidRPr="008256AF">
        <w:t xml:space="preserve">Определение основных способов словообразования, построение словообразовательных цепочек слов. </w:t>
      </w:r>
    </w:p>
    <w:p w:rsidR="00B6204F" w:rsidRPr="008256AF" w:rsidRDefault="00B6204F" w:rsidP="00B6204F">
      <w:pPr>
        <w:pStyle w:val="Default"/>
      </w:pPr>
      <w:r w:rsidRPr="008256AF">
        <w:t xml:space="preserve">Применение знаний и умений по </w:t>
      </w:r>
      <w:proofErr w:type="spellStart"/>
      <w:r w:rsidRPr="008256AF">
        <w:t>морфемике</w:t>
      </w:r>
      <w:proofErr w:type="spellEnd"/>
      <w:r w:rsidRPr="008256AF">
        <w:t xml:space="preserve"> и словообразованию в </w:t>
      </w:r>
      <w:r>
        <w:t>практике к правописанию</w:t>
      </w:r>
    </w:p>
    <w:p w:rsidR="00B6204F" w:rsidRPr="008256AF" w:rsidRDefault="00B6204F" w:rsidP="00B6204F">
      <w:pPr>
        <w:pStyle w:val="Default"/>
        <w:rPr>
          <w:color w:val="auto"/>
        </w:rPr>
      </w:pPr>
      <w:r w:rsidRPr="008256AF">
        <w:rPr>
          <w:color w:val="auto"/>
        </w:rPr>
        <w:t xml:space="preserve">Использование словообразовательного, морфемного и этимологического словарей при решении разнообразных учебных задач. </w:t>
      </w:r>
    </w:p>
    <w:p w:rsidR="00B6204F" w:rsidRPr="008256AF" w:rsidRDefault="00B6204F" w:rsidP="00B6204F">
      <w:pPr>
        <w:pStyle w:val="Default"/>
        <w:rPr>
          <w:color w:val="auto"/>
        </w:rPr>
      </w:pPr>
      <w:r w:rsidRPr="008256AF">
        <w:rPr>
          <w:b/>
          <w:bCs/>
          <w:color w:val="auto"/>
        </w:rPr>
        <w:t xml:space="preserve">Лексикология и фразеология </w:t>
      </w:r>
    </w:p>
    <w:p w:rsidR="00B6204F" w:rsidRPr="008256AF" w:rsidRDefault="00B6204F" w:rsidP="00B6204F">
      <w:pPr>
        <w:pStyle w:val="Default"/>
        <w:rPr>
          <w:color w:val="auto"/>
        </w:rPr>
      </w:pPr>
      <w:r w:rsidRPr="008256AF">
        <w:rPr>
          <w:color w:val="auto"/>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6204F" w:rsidRPr="008256AF" w:rsidRDefault="00B6204F" w:rsidP="00B6204F">
      <w:pPr>
        <w:pStyle w:val="Default"/>
        <w:rPr>
          <w:color w:val="auto"/>
        </w:rPr>
      </w:pPr>
      <w:r w:rsidRPr="008256AF">
        <w:rPr>
          <w:color w:val="auto"/>
        </w:rPr>
        <w:t xml:space="preserve">Тематические группы слов. Толковые словари русского языка. </w:t>
      </w:r>
    </w:p>
    <w:p w:rsidR="00B6204F" w:rsidRPr="008256AF" w:rsidRDefault="00B6204F" w:rsidP="00B6204F">
      <w:pPr>
        <w:pStyle w:val="Default"/>
        <w:rPr>
          <w:color w:val="auto"/>
        </w:rPr>
      </w:pPr>
      <w:r w:rsidRPr="008256AF">
        <w:rPr>
          <w:color w:val="auto"/>
        </w:rPr>
        <w:t xml:space="preserve">Синонимы. Антонимы. Омонимы. Словари синонимов и антонимов русского языка. </w:t>
      </w:r>
    </w:p>
    <w:p w:rsidR="00B6204F" w:rsidRPr="008256AF" w:rsidRDefault="00B6204F" w:rsidP="00B6204F">
      <w:pPr>
        <w:pStyle w:val="Default"/>
        <w:rPr>
          <w:color w:val="auto"/>
        </w:rPr>
      </w:pPr>
      <w:r w:rsidRPr="008256AF">
        <w:rPr>
          <w:color w:val="auto"/>
        </w:rPr>
        <w:t xml:space="preserve">Лексика русского языка с точки зрения её происхождения: исконно русские и заимствованные слова. Словари иностранных слов. </w:t>
      </w:r>
    </w:p>
    <w:p w:rsidR="00B6204F" w:rsidRPr="008256AF" w:rsidRDefault="00B6204F" w:rsidP="00B6204F">
      <w:pPr>
        <w:pStyle w:val="Default"/>
        <w:rPr>
          <w:color w:val="auto"/>
        </w:rPr>
      </w:pPr>
      <w:r w:rsidRPr="008256AF">
        <w:rPr>
          <w:color w:val="auto"/>
        </w:rPr>
        <w:t xml:space="preserve">Лексика русского языка с точки зрения её активного и пассивного запаса. Архаизмы, историзмы, неологизмы. </w:t>
      </w:r>
    </w:p>
    <w:p w:rsidR="00B6204F" w:rsidRPr="008256AF" w:rsidRDefault="00B6204F" w:rsidP="00B6204F">
      <w:pPr>
        <w:pStyle w:val="Default"/>
        <w:rPr>
          <w:color w:val="auto"/>
        </w:rPr>
      </w:pPr>
      <w:r w:rsidRPr="008256AF">
        <w:rPr>
          <w:color w:val="auto"/>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B6204F" w:rsidRPr="008256AF" w:rsidRDefault="00B6204F" w:rsidP="00B6204F">
      <w:pPr>
        <w:pStyle w:val="Default"/>
        <w:rPr>
          <w:color w:val="auto"/>
        </w:rPr>
      </w:pPr>
      <w:r w:rsidRPr="008256AF">
        <w:rPr>
          <w:color w:val="auto"/>
        </w:rPr>
        <w:t xml:space="preserve">Стилистические пласты лексики. </w:t>
      </w:r>
    </w:p>
    <w:p w:rsidR="00B6204F" w:rsidRPr="008256AF" w:rsidRDefault="00B6204F" w:rsidP="00B6204F">
      <w:pPr>
        <w:pStyle w:val="Default"/>
        <w:rPr>
          <w:color w:val="auto"/>
        </w:rPr>
      </w:pPr>
      <w:r w:rsidRPr="008256AF">
        <w:rPr>
          <w:color w:val="auto"/>
        </w:rPr>
        <w:t xml:space="preserve">Фразеология как раздел лингвистики. Фразеологизмы. Пословицы, поговорки, афоризмы, крылатые слова. Фразеологические словари. </w:t>
      </w:r>
    </w:p>
    <w:p w:rsidR="00B6204F" w:rsidRPr="008256AF" w:rsidRDefault="00B6204F" w:rsidP="00B6204F">
      <w:pPr>
        <w:pStyle w:val="Default"/>
        <w:rPr>
          <w:color w:val="auto"/>
        </w:rPr>
      </w:pPr>
      <w:r w:rsidRPr="008256AF">
        <w:rPr>
          <w:color w:val="auto"/>
        </w:rPr>
        <w:t xml:space="preserve">Разные виды лексических словарей и их роль в овладении словарным богатством родного языка. </w:t>
      </w:r>
    </w:p>
    <w:p w:rsidR="00B6204F" w:rsidRPr="008256AF" w:rsidRDefault="00B6204F" w:rsidP="00B6204F">
      <w:pPr>
        <w:pStyle w:val="Default"/>
        <w:rPr>
          <w:color w:val="auto"/>
        </w:rPr>
      </w:pPr>
      <w:r w:rsidRPr="008256AF">
        <w:rPr>
          <w:color w:val="auto"/>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B6204F" w:rsidRPr="008256AF" w:rsidRDefault="00B6204F" w:rsidP="00B6204F">
      <w:pPr>
        <w:pStyle w:val="Default"/>
        <w:rPr>
          <w:color w:val="auto"/>
        </w:rPr>
      </w:pPr>
      <w:r w:rsidRPr="008256AF">
        <w:rPr>
          <w:color w:val="auto"/>
        </w:rPr>
        <w:t>Употребление лексических сре</w:t>
      </w:r>
      <w:proofErr w:type="gramStart"/>
      <w:r w:rsidRPr="008256AF">
        <w:rPr>
          <w:color w:val="auto"/>
        </w:rPr>
        <w:t>дств в с</w:t>
      </w:r>
      <w:proofErr w:type="gramEnd"/>
      <w:r w:rsidRPr="008256AF">
        <w:rPr>
          <w:color w:val="auto"/>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B6204F" w:rsidRPr="008256AF" w:rsidRDefault="00B6204F" w:rsidP="00B6204F">
      <w:pPr>
        <w:pStyle w:val="Default"/>
        <w:rPr>
          <w:color w:val="auto"/>
        </w:rPr>
      </w:pPr>
      <w:r w:rsidRPr="008256AF">
        <w:rPr>
          <w:color w:val="auto"/>
        </w:rPr>
        <w:t xml:space="preserve">Проведение лексического разбора слов. </w:t>
      </w:r>
    </w:p>
    <w:p w:rsidR="00B6204F" w:rsidRPr="008256AF" w:rsidRDefault="00B6204F" w:rsidP="00B6204F">
      <w:pPr>
        <w:pStyle w:val="Default"/>
        <w:rPr>
          <w:color w:val="auto"/>
        </w:rPr>
      </w:pPr>
      <w:r w:rsidRPr="008256AF">
        <w:rPr>
          <w:color w:val="auto"/>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B6204F" w:rsidRPr="008256AF" w:rsidRDefault="00B6204F" w:rsidP="00B6204F">
      <w:pPr>
        <w:pStyle w:val="Default"/>
        <w:rPr>
          <w:color w:val="auto"/>
        </w:rPr>
      </w:pPr>
      <w:r w:rsidRPr="008256AF">
        <w:rPr>
          <w:b/>
          <w:bCs/>
          <w:color w:val="auto"/>
        </w:rPr>
        <w:t xml:space="preserve">Морфология </w:t>
      </w:r>
    </w:p>
    <w:p w:rsidR="00B6204F" w:rsidRPr="008256AF" w:rsidRDefault="00B6204F" w:rsidP="00B6204F">
      <w:pPr>
        <w:pStyle w:val="Default"/>
        <w:rPr>
          <w:color w:val="auto"/>
        </w:rPr>
      </w:pPr>
      <w:r w:rsidRPr="008256AF">
        <w:rPr>
          <w:color w:val="auto"/>
        </w:rPr>
        <w:t xml:space="preserve">1. Морфология как раздел грамматики. </w:t>
      </w:r>
    </w:p>
    <w:p w:rsidR="00B6204F" w:rsidRPr="008256AF" w:rsidRDefault="00B6204F" w:rsidP="00B6204F">
      <w:pPr>
        <w:pStyle w:val="Default"/>
        <w:rPr>
          <w:color w:val="auto"/>
        </w:rPr>
      </w:pPr>
      <w:r w:rsidRPr="008256AF">
        <w:rPr>
          <w:color w:val="auto"/>
        </w:rPr>
        <w:t xml:space="preserve">Части речи как лексико-грамматические разряды слов. Система частей речи в русском языке. </w:t>
      </w:r>
    </w:p>
    <w:p w:rsidR="00B6204F" w:rsidRPr="008256AF" w:rsidRDefault="00B6204F" w:rsidP="00B6204F">
      <w:pPr>
        <w:pStyle w:val="Default"/>
        <w:rPr>
          <w:color w:val="auto"/>
        </w:rPr>
      </w:pPr>
      <w:r w:rsidRPr="008256AF">
        <w:rPr>
          <w:color w:val="auto"/>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B6204F" w:rsidRPr="008256AF" w:rsidRDefault="00B6204F" w:rsidP="00B6204F">
      <w:pPr>
        <w:pStyle w:val="Default"/>
        <w:rPr>
          <w:color w:val="auto"/>
        </w:rPr>
      </w:pPr>
      <w:r w:rsidRPr="008256AF">
        <w:rPr>
          <w:color w:val="auto"/>
        </w:rPr>
        <w:t>Служебные части речи, их разряды по значению, структуре и синтаксическому употреблению</w:t>
      </w:r>
      <w:r>
        <w:rPr>
          <w:color w:val="auto"/>
        </w:rPr>
        <w:t>.</w:t>
      </w:r>
      <w:r w:rsidRPr="008256AF">
        <w:rPr>
          <w:color w:val="auto"/>
        </w:rPr>
        <w:t xml:space="preserve"> </w:t>
      </w:r>
    </w:p>
    <w:p w:rsidR="00B6204F" w:rsidRPr="008256AF" w:rsidRDefault="00B6204F" w:rsidP="00B6204F">
      <w:pPr>
        <w:pStyle w:val="Default"/>
        <w:rPr>
          <w:color w:val="auto"/>
        </w:rPr>
      </w:pPr>
    </w:p>
    <w:p w:rsidR="00B6204F" w:rsidRPr="008256AF" w:rsidRDefault="00B6204F" w:rsidP="00B6204F">
      <w:pPr>
        <w:pStyle w:val="Default"/>
        <w:rPr>
          <w:color w:val="auto"/>
        </w:rPr>
      </w:pPr>
      <w:r w:rsidRPr="008256AF">
        <w:rPr>
          <w:color w:val="auto"/>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B6204F" w:rsidRPr="008256AF" w:rsidRDefault="00B6204F" w:rsidP="00B6204F">
      <w:pPr>
        <w:pStyle w:val="Default"/>
        <w:rPr>
          <w:color w:val="auto"/>
        </w:rPr>
      </w:pPr>
      <w:r w:rsidRPr="008256AF">
        <w:rPr>
          <w:color w:val="auto"/>
        </w:rPr>
        <w:t xml:space="preserve">Использование словарей грамматических трудностей в речевой практике. </w:t>
      </w:r>
    </w:p>
    <w:p w:rsidR="00B6204F" w:rsidRPr="008256AF" w:rsidRDefault="00B6204F" w:rsidP="00B6204F">
      <w:pPr>
        <w:pStyle w:val="Default"/>
        <w:rPr>
          <w:color w:val="auto"/>
        </w:rPr>
      </w:pPr>
      <w:r w:rsidRPr="008256AF">
        <w:rPr>
          <w:b/>
          <w:bCs/>
          <w:color w:val="auto"/>
        </w:rPr>
        <w:lastRenderedPageBreak/>
        <w:t xml:space="preserve">Синтаксис </w:t>
      </w:r>
    </w:p>
    <w:p w:rsidR="00B6204F" w:rsidRPr="008256AF" w:rsidRDefault="00B6204F" w:rsidP="00B6204F">
      <w:pPr>
        <w:pStyle w:val="Default"/>
        <w:rPr>
          <w:color w:val="auto"/>
        </w:rPr>
      </w:pPr>
      <w:r w:rsidRPr="008256AF">
        <w:rPr>
          <w:color w:val="auto"/>
        </w:rPr>
        <w:t xml:space="preserve">1. Синтаксис как раздел грамматики. Словосочетание и предложение как единицы синтаксиса. </w:t>
      </w:r>
    </w:p>
    <w:p w:rsidR="00B6204F" w:rsidRPr="008256AF" w:rsidRDefault="00B6204F" w:rsidP="00B6204F">
      <w:pPr>
        <w:pStyle w:val="Default"/>
        <w:rPr>
          <w:color w:val="auto"/>
        </w:rPr>
      </w:pPr>
      <w:r w:rsidRPr="008256AF">
        <w:rPr>
          <w:color w:val="auto"/>
        </w:rPr>
        <w:t xml:space="preserve">Словосочетание как синтаксическая единица, типы словосочетаний. Виды связи в словосочетании. </w:t>
      </w:r>
    </w:p>
    <w:p w:rsidR="00B6204F" w:rsidRPr="008256AF" w:rsidRDefault="00B6204F" w:rsidP="00B6204F">
      <w:pPr>
        <w:pStyle w:val="Default"/>
        <w:rPr>
          <w:color w:val="auto"/>
        </w:rPr>
      </w:pPr>
      <w:r w:rsidRPr="008256AF">
        <w:rPr>
          <w:color w:val="auto"/>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B6204F" w:rsidRPr="008256AF" w:rsidRDefault="00B6204F" w:rsidP="00B6204F">
      <w:pPr>
        <w:pStyle w:val="Default"/>
        <w:rPr>
          <w:color w:val="auto"/>
        </w:rPr>
      </w:pPr>
      <w:r w:rsidRPr="008256AF">
        <w:rPr>
          <w:color w:val="auto"/>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B6204F" w:rsidRPr="008256AF" w:rsidRDefault="00B6204F" w:rsidP="00B6204F">
      <w:pPr>
        <w:pStyle w:val="Default"/>
        <w:rPr>
          <w:color w:val="auto"/>
        </w:rPr>
      </w:pPr>
      <w:r w:rsidRPr="008256AF">
        <w:rPr>
          <w:color w:val="auto"/>
        </w:rPr>
        <w:t xml:space="preserve">Виды односоставных предложений. </w:t>
      </w:r>
    </w:p>
    <w:p w:rsidR="00B6204F" w:rsidRPr="008256AF" w:rsidRDefault="00B6204F" w:rsidP="00B6204F">
      <w:pPr>
        <w:pStyle w:val="Default"/>
        <w:rPr>
          <w:color w:val="auto"/>
        </w:rPr>
      </w:pPr>
      <w:r w:rsidRPr="008256AF">
        <w:rPr>
          <w:color w:val="auto"/>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B6204F" w:rsidRPr="008256AF" w:rsidRDefault="00B6204F" w:rsidP="00B6204F">
      <w:pPr>
        <w:pStyle w:val="Default"/>
        <w:rPr>
          <w:color w:val="auto"/>
        </w:rPr>
      </w:pPr>
      <w:r w:rsidRPr="008256AF">
        <w:rPr>
          <w:color w:val="auto"/>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B6204F" w:rsidRPr="008256AF" w:rsidRDefault="00B6204F" w:rsidP="00B6204F">
      <w:pPr>
        <w:pStyle w:val="Default"/>
        <w:rPr>
          <w:color w:val="auto"/>
        </w:rPr>
      </w:pPr>
      <w:r w:rsidRPr="008256AF">
        <w:rPr>
          <w:color w:val="auto"/>
        </w:rPr>
        <w:t xml:space="preserve">Способы передачи чужой речи. </w:t>
      </w:r>
    </w:p>
    <w:p w:rsidR="00B6204F" w:rsidRPr="008256AF" w:rsidRDefault="00B6204F" w:rsidP="00B6204F">
      <w:pPr>
        <w:pStyle w:val="Default"/>
        <w:rPr>
          <w:color w:val="auto"/>
        </w:rPr>
      </w:pPr>
      <w:r w:rsidRPr="008256AF">
        <w:rPr>
          <w:color w:val="auto"/>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B6204F" w:rsidRPr="008256AF" w:rsidRDefault="00B6204F" w:rsidP="00B6204F">
      <w:pPr>
        <w:pStyle w:val="Default"/>
        <w:rPr>
          <w:color w:val="auto"/>
        </w:rPr>
      </w:pPr>
      <w:r w:rsidRPr="008256AF">
        <w:rPr>
          <w:color w:val="auto"/>
        </w:rPr>
        <w:t xml:space="preserve">Применение синтаксических знаний и умений в практике правописания. </w:t>
      </w:r>
    </w:p>
    <w:p w:rsidR="00B6204F" w:rsidRPr="008256AF" w:rsidRDefault="00B6204F" w:rsidP="00B6204F">
      <w:pPr>
        <w:pStyle w:val="Default"/>
        <w:rPr>
          <w:color w:val="auto"/>
        </w:rPr>
      </w:pPr>
      <w:r w:rsidRPr="008256AF">
        <w:rPr>
          <w:b/>
          <w:bCs/>
          <w:color w:val="auto"/>
        </w:rPr>
        <w:t xml:space="preserve">Правописание: орфография и пунктуация </w:t>
      </w:r>
    </w:p>
    <w:p w:rsidR="00B6204F" w:rsidRPr="008256AF" w:rsidRDefault="00B6204F" w:rsidP="00B6204F">
      <w:pPr>
        <w:pStyle w:val="Default"/>
        <w:rPr>
          <w:color w:val="auto"/>
        </w:rPr>
      </w:pPr>
      <w:r w:rsidRPr="008256AF">
        <w:rPr>
          <w:color w:val="auto"/>
        </w:rPr>
        <w:t xml:space="preserve">1. Орфография как система правил правописания. Понятие орфограммы. </w:t>
      </w:r>
    </w:p>
    <w:p w:rsidR="00B6204F" w:rsidRPr="008256AF" w:rsidRDefault="00B6204F" w:rsidP="00B6204F">
      <w:pPr>
        <w:pStyle w:val="Default"/>
        <w:rPr>
          <w:color w:val="auto"/>
        </w:rPr>
      </w:pPr>
      <w:r w:rsidRPr="008256AF">
        <w:rPr>
          <w:color w:val="auto"/>
        </w:rPr>
        <w:t xml:space="preserve">Правописание гласных и согласных в составе морфем. Правописание </w:t>
      </w:r>
      <w:r w:rsidRPr="008256AF">
        <w:rPr>
          <w:i/>
          <w:iCs/>
          <w:color w:val="auto"/>
        </w:rPr>
        <w:t xml:space="preserve">ъ </w:t>
      </w:r>
      <w:r w:rsidRPr="008256AF">
        <w:rPr>
          <w:color w:val="auto"/>
        </w:rPr>
        <w:t xml:space="preserve">и </w:t>
      </w:r>
      <w:r w:rsidRPr="008256AF">
        <w:rPr>
          <w:i/>
          <w:iCs/>
          <w:color w:val="auto"/>
        </w:rPr>
        <w:t xml:space="preserve">ь. </w:t>
      </w:r>
    </w:p>
    <w:p w:rsidR="00B6204F" w:rsidRPr="008256AF" w:rsidRDefault="00B6204F" w:rsidP="00B6204F">
      <w:pPr>
        <w:pStyle w:val="Default"/>
        <w:rPr>
          <w:color w:val="auto"/>
        </w:rPr>
      </w:pPr>
      <w:r w:rsidRPr="008256AF">
        <w:rPr>
          <w:color w:val="auto"/>
        </w:rPr>
        <w:t xml:space="preserve">Слитные, дефисные и раздельные написания. </w:t>
      </w:r>
    </w:p>
    <w:p w:rsidR="00B6204F" w:rsidRPr="008256AF" w:rsidRDefault="00B6204F" w:rsidP="00B6204F">
      <w:pPr>
        <w:pStyle w:val="Default"/>
        <w:rPr>
          <w:color w:val="auto"/>
        </w:rPr>
      </w:pPr>
      <w:r w:rsidRPr="008256AF">
        <w:rPr>
          <w:color w:val="auto"/>
        </w:rPr>
        <w:t xml:space="preserve">Употребление прописной и строчной буквы. </w:t>
      </w:r>
    </w:p>
    <w:p w:rsidR="00B6204F" w:rsidRPr="008256AF" w:rsidRDefault="00B6204F" w:rsidP="00B6204F">
      <w:pPr>
        <w:pStyle w:val="Default"/>
        <w:rPr>
          <w:color w:val="auto"/>
        </w:rPr>
      </w:pPr>
      <w:r w:rsidRPr="008256AF">
        <w:rPr>
          <w:color w:val="auto"/>
        </w:rPr>
        <w:t xml:space="preserve">Перенос слов. </w:t>
      </w:r>
    </w:p>
    <w:p w:rsidR="00B6204F" w:rsidRDefault="00B6204F" w:rsidP="00B6204F">
      <w:pPr>
        <w:pStyle w:val="Default"/>
        <w:rPr>
          <w:color w:val="auto"/>
        </w:rPr>
      </w:pPr>
      <w:r w:rsidRPr="008256AF">
        <w:rPr>
          <w:color w:val="auto"/>
        </w:rPr>
        <w:t xml:space="preserve">Орфографические словари и справочники. </w:t>
      </w:r>
    </w:p>
    <w:p w:rsidR="00B6204F" w:rsidRPr="008256AF" w:rsidRDefault="00B6204F" w:rsidP="00B6204F">
      <w:pPr>
        <w:pStyle w:val="Default"/>
        <w:rPr>
          <w:color w:val="auto"/>
        </w:rPr>
      </w:pPr>
      <w:r w:rsidRPr="008256AF">
        <w:rPr>
          <w:color w:val="auto"/>
        </w:rPr>
        <w:t xml:space="preserve">Знаки препинания и их функции. Одиночные и парные знаки препинания. </w:t>
      </w:r>
    </w:p>
    <w:p w:rsidR="00B6204F" w:rsidRPr="008256AF" w:rsidRDefault="00B6204F" w:rsidP="00B6204F">
      <w:pPr>
        <w:pStyle w:val="Default"/>
        <w:rPr>
          <w:color w:val="auto"/>
        </w:rPr>
      </w:pPr>
      <w:r w:rsidRPr="008256AF">
        <w:rPr>
          <w:color w:val="auto"/>
        </w:rPr>
        <w:t xml:space="preserve">Знаки препинания в конце предложения. </w:t>
      </w:r>
    </w:p>
    <w:p w:rsidR="00B6204F" w:rsidRPr="008256AF" w:rsidRDefault="00B6204F" w:rsidP="00B6204F">
      <w:pPr>
        <w:pStyle w:val="Default"/>
        <w:rPr>
          <w:color w:val="auto"/>
        </w:rPr>
      </w:pPr>
      <w:r w:rsidRPr="008256AF">
        <w:rPr>
          <w:color w:val="auto"/>
        </w:rPr>
        <w:t xml:space="preserve">Знаки препинания в простом неосложнённом предложении. </w:t>
      </w:r>
    </w:p>
    <w:p w:rsidR="00B6204F" w:rsidRPr="008256AF" w:rsidRDefault="00B6204F" w:rsidP="00B6204F">
      <w:pPr>
        <w:pStyle w:val="Default"/>
        <w:rPr>
          <w:color w:val="auto"/>
        </w:rPr>
      </w:pPr>
      <w:r w:rsidRPr="008256AF">
        <w:rPr>
          <w:color w:val="auto"/>
        </w:rPr>
        <w:t xml:space="preserve">Знаки препинания в простом осложнённом предложении. </w:t>
      </w:r>
    </w:p>
    <w:p w:rsidR="00B6204F" w:rsidRPr="008256AF" w:rsidRDefault="00B6204F" w:rsidP="00B6204F">
      <w:pPr>
        <w:pStyle w:val="Default"/>
        <w:rPr>
          <w:color w:val="auto"/>
        </w:rPr>
      </w:pPr>
      <w:r w:rsidRPr="008256AF">
        <w:rPr>
          <w:color w:val="auto"/>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B6204F" w:rsidRPr="008256AF" w:rsidRDefault="00B6204F" w:rsidP="00B6204F">
      <w:pPr>
        <w:pStyle w:val="Default"/>
        <w:rPr>
          <w:color w:val="auto"/>
        </w:rPr>
      </w:pPr>
      <w:r w:rsidRPr="008256AF">
        <w:rPr>
          <w:color w:val="auto"/>
        </w:rPr>
        <w:t xml:space="preserve">Знаки препинания при прямой речи и цитировании, в диалоге. </w:t>
      </w:r>
    </w:p>
    <w:p w:rsidR="00B6204F" w:rsidRPr="008256AF" w:rsidRDefault="00B6204F" w:rsidP="00B6204F">
      <w:pPr>
        <w:pStyle w:val="Default"/>
        <w:rPr>
          <w:color w:val="auto"/>
        </w:rPr>
      </w:pPr>
      <w:r w:rsidRPr="008256AF">
        <w:rPr>
          <w:color w:val="auto"/>
        </w:rPr>
        <w:t xml:space="preserve">Сочетание знаков препинания. </w:t>
      </w:r>
    </w:p>
    <w:p w:rsidR="00B6204F" w:rsidRPr="008256AF" w:rsidRDefault="00B6204F" w:rsidP="00B6204F">
      <w:pPr>
        <w:pStyle w:val="Default"/>
        <w:rPr>
          <w:color w:val="auto"/>
        </w:rPr>
      </w:pPr>
      <w:r w:rsidRPr="008256AF">
        <w:rPr>
          <w:color w:val="auto"/>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8256AF">
        <w:rPr>
          <w:color w:val="auto"/>
        </w:rPr>
        <w:t>морфемно</w:t>
      </w:r>
      <w:proofErr w:type="spellEnd"/>
      <w:r w:rsidRPr="008256AF">
        <w:rPr>
          <w:color w:val="auto"/>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B6204F" w:rsidRPr="008256AF" w:rsidRDefault="00B6204F" w:rsidP="00B6204F">
      <w:pPr>
        <w:pStyle w:val="Default"/>
        <w:rPr>
          <w:color w:val="auto"/>
        </w:rPr>
      </w:pPr>
      <w:r w:rsidRPr="008256AF">
        <w:rPr>
          <w:color w:val="auto"/>
        </w:rPr>
        <w:t xml:space="preserve">Использование орфографических словарей и справочников по правописанию для решения орфографических и пунктуационных проблем. </w:t>
      </w:r>
    </w:p>
    <w:p w:rsidR="00B6204F" w:rsidRPr="008256AF" w:rsidRDefault="00B6204F" w:rsidP="00B6204F">
      <w:pPr>
        <w:pStyle w:val="Default"/>
        <w:rPr>
          <w:color w:val="auto"/>
        </w:rPr>
      </w:pPr>
      <w:r w:rsidRPr="008256AF">
        <w:rPr>
          <w:b/>
          <w:bCs/>
          <w:color w:val="auto"/>
        </w:rPr>
        <w:t xml:space="preserve">Язык и культура </w:t>
      </w:r>
    </w:p>
    <w:p w:rsidR="00B6204F" w:rsidRPr="008256AF" w:rsidRDefault="00B6204F" w:rsidP="00B6204F">
      <w:pPr>
        <w:pStyle w:val="Default"/>
        <w:rPr>
          <w:color w:val="auto"/>
        </w:rPr>
      </w:pPr>
      <w:r w:rsidRPr="008256AF">
        <w:rPr>
          <w:color w:val="auto"/>
        </w:rPr>
        <w:t xml:space="preserve">1. Взаимосвязь языка и культуры, истории народа. Русский речевой этикет. </w:t>
      </w:r>
    </w:p>
    <w:p w:rsidR="00B6204F" w:rsidRPr="008256AF" w:rsidRDefault="00B6204F" w:rsidP="00B6204F">
      <w:pPr>
        <w:pStyle w:val="Default"/>
        <w:rPr>
          <w:color w:val="auto"/>
        </w:rPr>
      </w:pPr>
      <w:r w:rsidRPr="008256AF">
        <w:rPr>
          <w:color w:val="auto"/>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w:t>
      </w:r>
      <w:r w:rsidRPr="008256AF">
        <w:rPr>
          <w:color w:val="auto"/>
        </w:rPr>
        <w:lastRenderedPageBreak/>
        <w:t xml:space="preserve">Уместное использование правил русского речевого этикета в учебной деятельности и повседневной жизни. </w:t>
      </w:r>
    </w:p>
    <w:p w:rsidR="00B6204F" w:rsidRDefault="00B6204F" w:rsidP="00B6204F">
      <w:pPr>
        <w:pStyle w:val="Default"/>
        <w:rPr>
          <w:b/>
          <w:bCs/>
          <w:color w:val="auto"/>
        </w:rPr>
      </w:pPr>
    </w:p>
    <w:p w:rsidR="00B6204F" w:rsidRPr="00594B17" w:rsidRDefault="00B6204F" w:rsidP="00B6204F">
      <w:pPr>
        <w:pStyle w:val="Default"/>
        <w:rPr>
          <w:bCs/>
          <w:color w:val="auto"/>
        </w:rPr>
      </w:pPr>
      <w:r w:rsidRPr="00594B17">
        <w:rPr>
          <w:bCs/>
          <w:color w:val="auto"/>
        </w:rPr>
        <w:t xml:space="preserve">Русский язык </w:t>
      </w:r>
    </w:p>
    <w:p w:rsidR="00B6204F" w:rsidRPr="00594B17" w:rsidRDefault="00B6204F" w:rsidP="00B6204F">
      <w:pPr>
        <w:pStyle w:val="Default"/>
        <w:rPr>
          <w:bCs/>
          <w:color w:val="auto"/>
        </w:rPr>
      </w:pPr>
      <w:r w:rsidRPr="00594B17">
        <w:rPr>
          <w:bCs/>
          <w:color w:val="auto"/>
        </w:rPr>
        <w:t xml:space="preserve">Речь и речевое общение </w:t>
      </w:r>
    </w:p>
    <w:p w:rsidR="00B6204F" w:rsidRPr="00594B17" w:rsidRDefault="00B6204F" w:rsidP="00B6204F">
      <w:pPr>
        <w:pStyle w:val="Default"/>
        <w:rPr>
          <w:bCs/>
          <w:color w:val="auto"/>
        </w:rPr>
      </w:pPr>
      <w:r w:rsidRPr="00594B17">
        <w:rPr>
          <w:bCs/>
          <w:color w:val="auto"/>
        </w:rPr>
        <w:t xml:space="preserve">1. Речь и речевое общение. Речевая ситуация. Речь устная и письменная. Речь диалогическая и </w:t>
      </w:r>
    </w:p>
    <w:p w:rsidR="00B6204F" w:rsidRPr="00594B17" w:rsidRDefault="00B6204F" w:rsidP="00B6204F">
      <w:pPr>
        <w:pStyle w:val="Default"/>
        <w:rPr>
          <w:bCs/>
          <w:color w:val="auto"/>
        </w:rPr>
      </w:pPr>
      <w:r w:rsidRPr="00594B17">
        <w:rPr>
          <w:bCs/>
          <w:color w:val="auto"/>
        </w:rPr>
        <w:t xml:space="preserve">монологическая. Монолог и его виды. Диалог и его виды. </w:t>
      </w:r>
    </w:p>
    <w:p w:rsidR="00B6204F" w:rsidRPr="00594B17" w:rsidRDefault="00B6204F" w:rsidP="00B6204F">
      <w:pPr>
        <w:pStyle w:val="Default"/>
        <w:rPr>
          <w:bCs/>
          <w:color w:val="auto"/>
        </w:rPr>
      </w:pPr>
      <w:r w:rsidRPr="00594B17">
        <w:rPr>
          <w:bCs/>
          <w:color w:val="auto"/>
        </w:rPr>
        <w:t xml:space="preserve">2. Осознание основных особенностей устной и письменной речи; анализ образцов устной и </w:t>
      </w:r>
    </w:p>
    <w:p w:rsidR="00B6204F" w:rsidRPr="00594B17" w:rsidRDefault="00B6204F" w:rsidP="00B6204F">
      <w:pPr>
        <w:pStyle w:val="Default"/>
        <w:rPr>
          <w:bCs/>
          <w:color w:val="auto"/>
        </w:rPr>
      </w:pPr>
      <w:r w:rsidRPr="00594B17">
        <w:rPr>
          <w:bCs/>
          <w:color w:val="auto"/>
        </w:rPr>
        <w:t xml:space="preserve">письменной речи. Различение диалогической и монологической речи. Владение </w:t>
      </w:r>
      <w:proofErr w:type="gramStart"/>
      <w:r w:rsidRPr="00594B17">
        <w:rPr>
          <w:bCs/>
          <w:color w:val="auto"/>
        </w:rPr>
        <w:t>различными</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видами монолога и диалога. Понимание коммуникативных целей и мотивов </w:t>
      </w:r>
      <w:proofErr w:type="gramStart"/>
      <w:r w:rsidRPr="00594B17">
        <w:rPr>
          <w:bCs/>
          <w:color w:val="auto"/>
        </w:rPr>
        <w:t>говорящего</w:t>
      </w:r>
      <w:proofErr w:type="gramEnd"/>
      <w:r w:rsidRPr="00594B17">
        <w:rPr>
          <w:bCs/>
          <w:color w:val="auto"/>
        </w:rPr>
        <w:t xml:space="preserve"> в разных </w:t>
      </w:r>
    </w:p>
    <w:p w:rsidR="00B6204F" w:rsidRPr="00594B17" w:rsidRDefault="00B6204F" w:rsidP="00B6204F">
      <w:pPr>
        <w:pStyle w:val="Default"/>
        <w:rPr>
          <w:bCs/>
          <w:color w:val="auto"/>
        </w:rPr>
      </w:pPr>
      <w:proofErr w:type="gramStart"/>
      <w:r w:rsidRPr="00594B17">
        <w:rPr>
          <w:bCs/>
          <w:color w:val="auto"/>
        </w:rPr>
        <w:t>ситуациях</w:t>
      </w:r>
      <w:proofErr w:type="gramEnd"/>
      <w:r w:rsidRPr="00594B17">
        <w:rPr>
          <w:bCs/>
          <w:color w:val="auto"/>
        </w:rPr>
        <w:t xml:space="preserve"> общения. Владение нормами речевого поведения в типичных ситуациях формального и </w:t>
      </w:r>
    </w:p>
    <w:p w:rsidR="00B6204F" w:rsidRPr="00594B17" w:rsidRDefault="00B6204F" w:rsidP="00B6204F">
      <w:pPr>
        <w:pStyle w:val="Default"/>
        <w:rPr>
          <w:bCs/>
          <w:color w:val="auto"/>
        </w:rPr>
      </w:pPr>
      <w:r w:rsidRPr="00594B17">
        <w:rPr>
          <w:bCs/>
          <w:color w:val="auto"/>
        </w:rPr>
        <w:t xml:space="preserve">неформального межличностного общения. </w:t>
      </w:r>
    </w:p>
    <w:p w:rsidR="00B6204F" w:rsidRPr="00594B17" w:rsidRDefault="00B6204F" w:rsidP="00B6204F">
      <w:pPr>
        <w:pStyle w:val="Default"/>
        <w:rPr>
          <w:bCs/>
          <w:color w:val="auto"/>
        </w:rPr>
      </w:pPr>
      <w:r w:rsidRPr="00594B17">
        <w:rPr>
          <w:bCs/>
          <w:color w:val="auto"/>
        </w:rPr>
        <w:t xml:space="preserve">Речевая деятельность </w:t>
      </w:r>
    </w:p>
    <w:p w:rsidR="00B6204F" w:rsidRPr="00594B17" w:rsidRDefault="00B6204F" w:rsidP="00B6204F">
      <w:pPr>
        <w:pStyle w:val="Default"/>
        <w:rPr>
          <w:bCs/>
          <w:color w:val="auto"/>
        </w:rPr>
      </w:pPr>
      <w:r w:rsidRPr="00594B17">
        <w:rPr>
          <w:bCs/>
          <w:color w:val="auto"/>
        </w:rPr>
        <w:t xml:space="preserve">1. Виды речевой деятельности: чтение, </w:t>
      </w:r>
      <w:proofErr w:type="spellStart"/>
      <w:r w:rsidRPr="00594B17">
        <w:rPr>
          <w:bCs/>
          <w:color w:val="auto"/>
        </w:rPr>
        <w:t>аудирование</w:t>
      </w:r>
      <w:proofErr w:type="spellEnd"/>
      <w:r w:rsidRPr="00594B17">
        <w:rPr>
          <w:bCs/>
          <w:color w:val="auto"/>
        </w:rPr>
        <w:t xml:space="preserve"> (слушание), говорение, письмо. Культура </w:t>
      </w:r>
    </w:p>
    <w:p w:rsidR="00B6204F" w:rsidRPr="00594B17" w:rsidRDefault="00B6204F" w:rsidP="00B6204F">
      <w:pPr>
        <w:pStyle w:val="Default"/>
        <w:rPr>
          <w:bCs/>
          <w:color w:val="auto"/>
        </w:rPr>
      </w:pPr>
      <w:r w:rsidRPr="00594B17">
        <w:rPr>
          <w:bCs/>
          <w:color w:val="auto"/>
        </w:rPr>
        <w:t xml:space="preserve">чтения, </w:t>
      </w:r>
      <w:proofErr w:type="spellStart"/>
      <w:r w:rsidRPr="00594B17">
        <w:rPr>
          <w:bCs/>
          <w:color w:val="auto"/>
        </w:rPr>
        <w:t>аудирования</w:t>
      </w:r>
      <w:proofErr w:type="spellEnd"/>
      <w:r w:rsidRPr="00594B17">
        <w:rPr>
          <w:bCs/>
          <w:color w:val="auto"/>
        </w:rPr>
        <w:t xml:space="preserve">, говорения и письма. </w:t>
      </w:r>
    </w:p>
    <w:p w:rsidR="00B6204F" w:rsidRPr="00594B17" w:rsidRDefault="00B6204F" w:rsidP="00B6204F">
      <w:pPr>
        <w:pStyle w:val="Default"/>
        <w:rPr>
          <w:bCs/>
          <w:color w:val="auto"/>
        </w:rPr>
      </w:pPr>
      <w:r w:rsidRPr="00594B17">
        <w:rPr>
          <w:bCs/>
          <w:color w:val="auto"/>
        </w:rPr>
        <w:t xml:space="preserve">2. Овладение основными видами речевой деятельности. Адекватное понимание </w:t>
      </w:r>
      <w:proofErr w:type="gramStart"/>
      <w:r w:rsidRPr="00594B17">
        <w:rPr>
          <w:bCs/>
          <w:color w:val="auto"/>
        </w:rPr>
        <w:t>основной</w:t>
      </w:r>
      <w:proofErr w:type="gramEnd"/>
      <w:r w:rsidRPr="00594B17">
        <w:rPr>
          <w:bCs/>
          <w:color w:val="auto"/>
        </w:rPr>
        <w:t xml:space="preserve"> и </w:t>
      </w:r>
    </w:p>
    <w:p w:rsidR="00B6204F" w:rsidRPr="00594B17" w:rsidRDefault="00B6204F" w:rsidP="00B6204F">
      <w:pPr>
        <w:pStyle w:val="Default"/>
        <w:rPr>
          <w:bCs/>
          <w:color w:val="auto"/>
        </w:rPr>
      </w:pPr>
      <w:r w:rsidRPr="00594B17">
        <w:rPr>
          <w:bCs/>
          <w:color w:val="auto"/>
        </w:rPr>
        <w:t xml:space="preserve">дополнительной информации текста, воспринимаемого зрительно или на слух. Передача </w:t>
      </w:r>
    </w:p>
    <w:p w:rsidR="00B6204F" w:rsidRPr="00594B17" w:rsidRDefault="00B6204F" w:rsidP="00B6204F">
      <w:pPr>
        <w:pStyle w:val="Default"/>
        <w:rPr>
          <w:bCs/>
          <w:color w:val="auto"/>
        </w:rPr>
      </w:pPr>
      <w:r w:rsidRPr="00594B17">
        <w:rPr>
          <w:bCs/>
          <w:color w:val="auto"/>
        </w:rPr>
        <w:t xml:space="preserve">содержания прочитанного или прослушанного текста в сжатом или развёрнутом виде </w:t>
      </w:r>
      <w:proofErr w:type="gramStart"/>
      <w:r w:rsidRPr="00594B17">
        <w:rPr>
          <w:bCs/>
          <w:color w:val="auto"/>
        </w:rPr>
        <w:t>в</w:t>
      </w:r>
      <w:proofErr w:type="gramEnd"/>
      <w:r w:rsidRPr="00594B17">
        <w:rPr>
          <w:bCs/>
          <w:color w:val="auto"/>
        </w:rPr>
        <w:t xml:space="preserve"> </w:t>
      </w:r>
    </w:p>
    <w:p w:rsidR="00B6204F" w:rsidRPr="00594B17" w:rsidRDefault="00B6204F" w:rsidP="00B6204F">
      <w:pPr>
        <w:pStyle w:val="Default"/>
        <w:rPr>
          <w:bCs/>
          <w:color w:val="auto"/>
        </w:rPr>
      </w:pPr>
      <w:proofErr w:type="gramStart"/>
      <w:r w:rsidRPr="00594B17">
        <w:rPr>
          <w:bCs/>
          <w:color w:val="auto"/>
        </w:rPr>
        <w:t>соответствии</w:t>
      </w:r>
      <w:proofErr w:type="gramEnd"/>
      <w:r w:rsidRPr="00594B17">
        <w:rPr>
          <w:bCs/>
          <w:color w:val="auto"/>
        </w:rPr>
        <w:t xml:space="preserve"> с ситуацией речевого общения. Овладение практическими умениями </w:t>
      </w:r>
      <w:proofErr w:type="gramStart"/>
      <w:r w:rsidRPr="00594B17">
        <w:rPr>
          <w:bCs/>
          <w:color w:val="auto"/>
        </w:rPr>
        <w:t>просмотрового</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ознакомительного, изучающего чтения, приёмами работы с учебной книгой и другими </w:t>
      </w:r>
    </w:p>
    <w:p w:rsidR="00B6204F" w:rsidRPr="00594B17" w:rsidRDefault="00B6204F" w:rsidP="00B6204F">
      <w:pPr>
        <w:pStyle w:val="Default"/>
        <w:rPr>
          <w:bCs/>
          <w:color w:val="auto"/>
        </w:rPr>
      </w:pPr>
      <w:r w:rsidRPr="00594B17">
        <w:rPr>
          <w:bCs/>
          <w:color w:val="auto"/>
        </w:rPr>
        <w:t xml:space="preserve">информационными источниками. Овладение различными видами </w:t>
      </w:r>
      <w:proofErr w:type="spellStart"/>
      <w:r w:rsidRPr="00594B17">
        <w:rPr>
          <w:bCs/>
          <w:color w:val="auto"/>
        </w:rPr>
        <w:t>аудирования</w:t>
      </w:r>
      <w:proofErr w:type="spellEnd"/>
      <w:r w:rsidRPr="00594B17">
        <w:rPr>
          <w:bCs/>
          <w:color w:val="auto"/>
        </w:rPr>
        <w:t xml:space="preserve">. Изложение </w:t>
      </w:r>
    </w:p>
    <w:p w:rsidR="00B6204F" w:rsidRPr="00594B17" w:rsidRDefault="00B6204F" w:rsidP="00B6204F">
      <w:pPr>
        <w:pStyle w:val="Default"/>
        <w:rPr>
          <w:bCs/>
          <w:color w:val="auto"/>
        </w:rPr>
      </w:pPr>
      <w:r w:rsidRPr="00594B17">
        <w:rPr>
          <w:bCs/>
          <w:color w:val="auto"/>
        </w:rPr>
        <w:t xml:space="preserve">содержания прослушанного или прочитанного текста (подробное, сжатое, выборочное). Создание </w:t>
      </w:r>
    </w:p>
    <w:p w:rsidR="00B6204F" w:rsidRPr="00594B17" w:rsidRDefault="00B6204F" w:rsidP="00B6204F">
      <w:pPr>
        <w:pStyle w:val="Default"/>
        <w:rPr>
          <w:bCs/>
          <w:color w:val="auto"/>
        </w:rPr>
      </w:pPr>
      <w:r w:rsidRPr="00594B17">
        <w:rPr>
          <w:bCs/>
          <w:color w:val="auto"/>
        </w:rPr>
        <w:t xml:space="preserve">устных и письменных монологических, а также устных диалогических высказываний </w:t>
      </w:r>
      <w:proofErr w:type="gramStart"/>
      <w:r w:rsidRPr="00594B17">
        <w:rPr>
          <w:bCs/>
          <w:color w:val="auto"/>
        </w:rPr>
        <w:t>разной</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коммуникативной направленности с учётом целей и ситуации общения. Отбор и систематизация </w:t>
      </w:r>
    </w:p>
    <w:p w:rsidR="00B6204F" w:rsidRPr="00594B17" w:rsidRDefault="00B6204F" w:rsidP="00B6204F">
      <w:pPr>
        <w:pStyle w:val="Default"/>
        <w:rPr>
          <w:bCs/>
          <w:color w:val="auto"/>
        </w:rPr>
      </w:pPr>
      <w:r w:rsidRPr="00594B17">
        <w:rPr>
          <w:bCs/>
          <w:color w:val="auto"/>
        </w:rPr>
        <w:t xml:space="preserve">материала на определённую тему; поиск, анализ и преобразование информации, извлеченной </w:t>
      </w:r>
      <w:proofErr w:type="gramStart"/>
      <w:r w:rsidRPr="00594B17">
        <w:rPr>
          <w:bCs/>
          <w:color w:val="auto"/>
        </w:rPr>
        <w:t>из</w:t>
      </w:r>
      <w:proofErr w:type="gramEnd"/>
      <w:r w:rsidRPr="00594B17">
        <w:rPr>
          <w:bCs/>
          <w:color w:val="auto"/>
        </w:rPr>
        <w:t xml:space="preserve"> </w:t>
      </w:r>
    </w:p>
    <w:p w:rsidR="00B6204F" w:rsidRDefault="00B6204F" w:rsidP="00B6204F">
      <w:pPr>
        <w:pStyle w:val="Default"/>
        <w:rPr>
          <w:bCs/>
          <w:color w:val="auto"/>
        </w:rPr>
      </w:pPr>
      <w:r w:rsidRPr="00594B17">
        <w:rPr>
          <w:bCs/>
          <w:color w:val="auto"/>
        </w:rPr>
        <w:t xml:space="preserve">различных источников. </w:t>
      </w:r>
    </w:p>
    <w:p w:rsidR="00B6204F" w:rsidRPr="008256AF" w:rsidRDefault="00B6204F" w:rsidP="00B6204F">
      <w:pPr>
        <w:pStyle w:val="Default"/>
        <w:rPr>
          <w:color w:val="auto"/>
        </w:rPr>
      </w:pPr>
      <w:r w:rsidRPr="008256AF">
        <w:rPr>
          <w:b/>
          <w:bCs/>
          <w:color w:val="auto"/>
        </w:rPr>
        <w:t xml:space="preserve">Содержание тем курса по русскому языку для </w:t>
      </w:r>
      <w:r w:rsidR="00AD18A8">
        <w:rPr>
          <w:b/>
          <w:bCs/>
          <w:color w:val="auto"/>
        </w:rPr>
        <w:t>5-6</w:t>
      </w:r>
      <w:r>
        <w:rPr>
          <w:b/>
          <w:bCs/>
          <w:color w:val="auto"/>
        </w:rPr>
        <w:t xml:space="preserve"> классов ФГОС</w:t>
      </w:r>
      <w:r w:rsidRPr="008256AF">
        <w:rPr>
          <w:b/>
          <w:bCs/>
          <w:color w:val="auto"/>
        </w:rPr>
        <w:t xml:space="preserve"> </w:t>
      </w:r>
    </w:p>
    <w:p w:rsidR="00B6204F" w:rsidRDefault="00B6204F" w:rsidP="00B6204F">
      <w:pPr>
        <w:pStyle w:val="Default"/>
        <w:rPr>
          <w:bCs/>
          <w:color w:val="auto"/>
        </w:rPr>
      </w:pPr>
    </w:p>
    <w:p w:rsidR="00B6204F" w:rsidRPr="00594B17" w:rsidRDefault="00B6204F" w:rsidP="00B6204F">
      <w:pPr>
        <w:pStyle w:val="Default"/>
        <w:rPr>
          <w:bCs/>
          <w:color w:val="auto"/>
        </w:rPr>
      </w:pPr>
      <w:r w:rsidRPr="00594B17">
        <w:rPr>
          <w:bCs/>
          <w:color w:val="auto"/>
        </w:rPr>
        <w:t xml:space="preserve">Текст </w:t>
      </w:r>
    </w:p>
    <w:p w:rsidR="00B6204F" w:rsidRPr="00594B17" w:rsidRDefault="00B6204F" w:rsidP="00B6204F">
      <w:pPr>
        <w:pStyle w:val="Default"/>
        <w:rPr>
          <w:bCs/>
          <w:color w:val="auto"/>
        </w:rPr>
      </w:pPr>
      <w:r w:rsidRPr="00594B17">
        <w:rPr>
          <w:bCs/>
          <w:color w:val="auto"/>
        </w:rPr>
        <w:t>1. Понятие текста, основные признаки текста (</w:t>
      </w:r>
      <w:proofErr w:type="spellStart"/>
      <w:r w:rsidRPr="00594B17">
        <w:rPr>
          <w:bCs/>
          <w:color w:val="auto"/>
        </w:rPr>
        <w:t>членимость</w:t>
      </w:r>
      <w:proofErr w:type="spellEnd"/>
      <w:r w:rsidRPr="00594B17">
        <w:rPr>
          <w:bCs/>
          <w:color w:val="auto"/>
        </w:rPr>
        <w:t xml:space="preserve">, смысловая цельность, связность). Тема, </w:t>
      </w:r>
    </w:p>
    <w:p w:rsidR="00B6204F" w:rsidRPr="00594B17" w:rsidRDefault="00B6204F" w:rsidP="00B6204F">
      <w:pPr>
        <w:pStyle w:val="Default"/>
        <w:rPr>
          <w:bCs/>
          <w:color w:val="auto"/>
        </w:rPr>
      </w:pPr>
      <w:r w:rsidRPr="00594B17">
        <w:rPr>
          <w:bCs/>
          <w:color w:val="auto"/>
        </w:rPr>
        <w:t xml:space="preserve">основная мысль текста. </w:t>
      </w:r>
      <w:proofErr w:type="spellStart"/>
      <w:r w:rsidRPr="00594B17">
        <w:rPr>
          <w:bCs/>
          <w:color w:val="auto"/>
        </w:rPr>
        <w:t>Микротема</w:t>
      </w:r>
      <w:proofErr w:type="spellEnd"/>
      <w:r w:rsidRPr="00594B17">
        <w:rPr>
          <w:bCs/>
          <w:color w:val="auto"/>
        </w:rPr>
        <w:t xml:space="preserve"> текста. Средства связи предложений и частей текста. Абзац </w:t>
      </w:r>
    </w:p>
    <w:p w:rsidR="00B6204F" w:rsidRPr="00594B17" w:rsidRDefault="00B6204F" w:rsidP="00B6204F">
      <w:pPr>
        <w:pStyle w:val="Default"/>
        <w:rPr>
          <w:bCs/>
          <w:color w:val="auto"/>
        </w:rPr>
      </w:pPr>
      <w:r w:rsidRPr="00594B17">
        <w:rPr>
          <w:bCs/>
          <w:color w:val="auto"/>
        </w:rPr>
        <w:t xml:space="preserve">как средство композиционно- стилистического членения текста. Функционально-смысловые типы </w:t>
      </w:r>
    </w:p>
    <w:p w:rsidR="00B6204F" w:rsidRPr="00594B17" w:rsidRDefault="00B6204F" w:rsidP="00B6204F">
      <w:pPr>
        <w:pStyle w:val="Default"/>
        <w:rPr>
          <w:bCs/>
          <w:color w:val="auto"/>
        </w:rPr>
      </w:pPr>
      <w:r w:rsidRPr="00594B17">
        <w:rPr>
          <w:bCs/>
          <w:color w:val="auto"/>
        </w:rPr>
        <w:t xml:space="preserve">речи: описание, повествование, рассуждение. Структура текста. План и тезисы как виды </w:t>
      </w:r>
    </w:p>
    <w:p w:rsidR="00B6204F" w:rsidRPr="00594B17" w:rsidRDefault="00B6204F" w:rsidP="00B6204F">
      <w:pPr>
        <w:pStyle w:val="Default"/>
        <w:rPr>
          <w:bCs/>
          <w:color w:val="auto"/>
        </w:rPr>
      </w:pPr>
      <w:r w:rsidRPr="00594B17">
        <w:rPr>
          <w:bCs/>
          <w:color w:val="auto"/>
        </w:rPr>
        <w:t xml:space="preserve">информационной переработки текста. </w:t>
      </w:r>
    </w:p>
    <w:p w:rsidR="00B6204F" w:rsidRPr="00594B17" w:rsidRDefault="00B6204F" w:rsidP="00B6204F">
      <w:pPr>
        <w:pStyle w:val="Default"/>
        <w:rPr>
          <w:bCs/>
          <w:color w:val="auto"/>
        </w:rPr>
      </w:pPr>
      <w:r w:rsidRPr="00594B17">
        <w:rPr>
          <w:bCs/>
          <w:color w:val="auto"/>
        </w:rPr>
        <w:t xml:space="preserve">2. Анализ текста с точки зрения его темы, основной мысли, структуры, принадлежности </w:t>
      </w:r>
      <w:proofErr w:type="gramStart"/>
      <w:r w:rsidRPr="00594B17">
        <w:rPr>
          <w:bCs/>
          <w:color w:val="auto"/>
        </w:rPr>
        <w:t>к</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функционально-смысловому типу речи. Деление текста на смысловые части и составление плана. </w:t>
      </w:r>
    </w:p>
    <w:p w:rsidR="00B6204F" w:rsidRPr="00594B17" w:rsidRDefault="00B6204F" w:rsidP="00B6204F">
      <w:pPr>
        <w:pStyle w:val="Default"/>
        <w:rPr>
          <w:bCs/>
          <w:color w:val="auto"/>
        </w:rPr>
      </w:pPr>
      <w:r w:rsidRPr="00594B17">
        <w:rPr>
          <w:bCs/>
          <w:color w:val="auto"/>
        </w:rPr>
        <w:t xml:space="preserve">Определение средств и способов связи предложений в тексте. Анализ языковых особенностей </w:t>
      </w:r>
    </w:p>
    <w:p w:rsidR="00B6204F" w:rsidRPr="00594B17" w:rsidRDefault="00B6204F" w:rsidP="00B6204F">
      <w:pPr>
        <w:pStyle w:val="Default"/>
        <w:rPr>
          <w:bCs/>
          <w:color w:val="auto"/>
        </w:rPr>
      </w:pPr>
      <w:r w:rsidRPr="00594B17">
        <w:rPr>
          <w:bCs/>
          <w:color w:val="auto"/>
        </w:rPr>
        <w:t>текста. Выбор языковых сре</w:t>
      </w:r>
      <w:proofErr w:type="gramStart"/>
      <w:r w:rsidRPr="00594B17">
        <w:rPr>
          <w:bCs/>
          <w:color w:val="auto"/>
        </w:rPr>
        <w:t>дств в з</w:t>
      </w:r>
      <w:proofErr w:type="gramEnd"/>
      <w:r w:rsidRPr="00594B17">
        <w:rPr>
          <w:bCs/>
          <w:color w:val="auto"/>
        </w:rPr>
        <w:t xml:space="preserve">ависимости от цели, темы, основной мысли, адресата, </w:t>
      </w:r>
    </w:p>
    <w:p w:rsidR="00B6204F" w:rsidRPr="00594B17" w:rsidRDefault="00B6204F" w:rsidP="00B6204F">
      <w:pPr>
        <w:pStyle w:val="Default"/>
        <w:rPr>
          <w:bCs/>
          <w:color w:val="auto"/>
        </w:rPr>
      </w:pPr>
      <w:r w:rsidRPr="00594B17">
        <w:rPr>
          <w:bCs/>
          <w:color w:val="auto"/>
        </w:rPr>
        <w:lastRenderedPageBreak/>
        <w:t xml:space="preserve">ситуации и условий общения. Создание текстов различного типа, стиля, жанра. Соблюдение норм </w:t>
      </w:r>
    </w:p>
    <w:p w:rsidR="00B6204F" w:rsidRPr="00594B17" w:rsidRDefault="00B6204F" w:rsidP="00B6204F">
      <w:pPr>
        <w:pStyle w:val="Default"/>
        <w:rPr>
          <w:bCs/>
          <w:color w:val="auto"/>
        </w:rPr>
      </w:pPr>
      <w:r w:rsidRPr="00594B17">
        <w:rPr>
          <w:bCs/>
          <w:color w:val="auto"/>
        </w:rPr>
        <w:t xml:space="preserve">построения текста (логичность, последовательность, связность, соответствие теме и др.). </w:t>
      </w:r>
    </w:p>
    <w:p w:rsidR="00B6204F" w:rsidRPr="00594B17" w:rsidRDefault="00B6204F" w:rsidP="00B6204F">
      <w:pPr>
        <w:pStyle w:val="Default"/>
        <w:rPr>
          <w:bCs/>
          <w:color w:val="auto"/>
        </w:rPr>
      </w:pPr>
      <w:r w:rsidRPr="00594B17">
        <w:rPr>
          <w:bCs/>
          <w:color w:val="auto"/>
        </w:rPr>
        <w:t xml:space="preserve">Оценивание и редактирование устного и письменного речевого высказывания. Составление плана </w:t>
      </w:r>
    </w:p>
    <w:p w:rsidR="00B6204F" w:rsidRPr="00594B17" w:rsidRDefault="00B6204F" w:rsidP="00B6204F">
      <w:pPr>
        <w:pStyle w:val="Default"/>
        <w:rPr>
          <w:bCs/>
          <w:color w:val="auto"/>
        </w:rPr>
      </w:pPr>
      <w:r w:rsidRPr="00594B17">
        <w:rPr>
          <w:bCs/>
          <w:color w:val="auto"/>
        </w:rPr>
        <w:t xml:space="preserve">текста, тезисов. </w:t>
      </w:r>
    </w:p>
    <w:p w:rsidR="00B6204F" w:rsidRPr="00594B17" w:rsidRDefault="00B6204F" w:rsidP="00B6204F">
      <w:pPr>
        <w:pStyle w:val="Default"/>
        <w:rPr>
          <w:bCs/>
          <w:color w:val="auto"/>
        </w:rPr>
      </w:pPr>
      <w:r w:rsidRPr="00594B17">
        <w:rPr>
          <w:bCs/>
          <w:color w:val="auto"/>
        </w:rPr>
        <w:t xml:space="preserve">Функциональные разновидности языка </w:t>
      </w:r>
    </w:p>
    <w:p w:rsidR="00B6204F" w:rsidRPr="00594B17" w:rsidRDefault="00B6204F" w:rsidP="00B6204F">
      <w:pPr>
        <w:pStyle w:val="Default"/>
        <w:rPr>
          <w:bCs/>
          <w:color w:val="auto"/>
        </w:rPr>
      </w:pPr>
      <w:r w:rsidRPr="00594B17">
        <w:rPr>
          <w:bCs/>
          <w:color w:val="auto"/>
        </w:rPr>
        <w:t xml:space="preserve">1. Функциональные разновидности языка: разговорный язык; функциональные стили: научный, </w:t>
      </w:r>
    </w:p>
    <w:p w:rsidR="00B6204F" w:rsidRPr="00594B17" w:rsidRDefault="00B6204F" w:rsidP="00B6204F">
      <w:pPr>
        <w:pStyle w:val="Default"/>
        <w:rPr>
          <w:bCs/>
          <w:color w:val="auto"/>
        </w:rPr>
      </w:pPr>
      <w:r w:rsidRPr="00594B17">
        <w:rPr>
          <w:bCs/>
          <w:color w:val="auto"/>
        </w:rPr>
        <w:t xml:space="preserve">публицистический, официально-деловой; язык художественной литературы. Основные жанры </w:t>
      </w:r>
    </w:p>
    <w:p w:rsidR="00B6204F" w:rsidRPr="00594B17" w:rsidRDefault="00B6204F" w:rsidP="00B6204F">
      <w:pPr>
        <w:pStyle w:val="Default"/>
        <w:rPr>
          <w:bCs/>
          <w:color w:val="auto"/>
        </w:rPr>
      </w:pPr>
      <w:r w:rsidRPr="00594B17">
        <w:rPr>
          <w:bCs/>
          <w:color w:val="auto"/>
        </w:rPr>
        <w:t xml:space="preserve">научного (отзыв, выступление, доклад), публицистического (выступление, интервью), </w:t>
      </w:r>
    </w:p>
    <w:p w:rsidR="00B6204F" w:rsidRPr="00594B17" w:rsidRDefault="00B6204F" w:rsidP="00B6204F">
      <w:pPr>
        <w:pStyle w:val="Default"/>
        <w:rPr>
          <w:bCs/>
          <w:color w:val="auto"/>
        </w:rPr>
      </w:pPr>
      <w:proofErr w:type="gramStart"/>
      <w:r w:rsidRPr="00594B17">
        <w:rPr>
          <w:bCs/>
          <w:color w:val="auto"/>
        </w:rPr>
        <w:t xml:space="preserve">официально-делового (расписка, доверенность, заявление) стилей, разговорной речи (рассказ, </w:t>
      </w:r>
      <w:proofErr w:type="gramEnd"/>
    </w:p>
    <w:p w:rsidR="00B6204F" w:rsidRPr="00594B17" w:rsidRDefault="00B6204F" w:rsidP="00B6204F">
      <w:pPr>
        <w:pStyle w:val="Default"/>
        <w:rPr>
          <w:bCs/>
          <w:color w:val="auto"/>
        </w:rPr>
      </w:pPr>
      <w:r w:rsidRPr="00594B17">
        <w:rPr>
          <w:bCs/>
          <w:color w:val="auto"/>
        </w:rPr>
        <w:t xml:space="preserve">беседа). </w:t>
      </w:r>
    </w:p>
    <w:p w:rsidR="00B6204F" w:rsidRPr="00594B17" w:rsidRDefault="00B6204F" w:rsidP="00B6204F">
      <w:pPr>
        <w:pStyle w:val="Default"/>
        <w:rPr>
          <w:bCs/>
          <w:color w:val="auto"/>
        </w:rPr>
      </w:pPr>
      <w:r w:rsidRPr="00594B17">
        <w:rPr>
          <w:bCs/>
          <w:color w:val="auto"/>
        </w:rPr>
        <w:t xml:space="preserve">2. Установление принадлежности текста к определённой функциональной разновидности языка. </w:t>
      </w:r>
    </w:p>
    <w:p w:rsidR="00B6204F" w:rsidRPr="00594B17" w:rsidRDefault="00B6204F" w:rsidP="00B6204F">
      <w:pPr>
        <w:pStyle w:val="Default"/>
        <w:rPr>
          <w:bCs/>
          <w:color w:val="auto"/>
        </w:rPr>
      </w:pPr>
      <w:r w:rsidRPr="00594B17">
        <w:rPr>
          <w:bCs/>
          <w:color w:val="auto"/>
        </w:rPr>
        <w:t xml:space="preserve">Создание письменных высказываний разных стилей, жанров и типов речи: тезисы, отзыв, письмо, </w:t>
      </w:r>
    </w:p>
    <w:p w:rsidR="00B6204F" w:rsidRPr="00594B17" w:rsidRDefault="00B6204F" w:rsidP="00B6204F">
      <w:pPr>
        <w:pStyle w:val="Default"/>
        <w:rPr>
          <w:bCs/>
          <w:color w:val="auto"/>
        </w:rPr>
      </w:pPr>
      <w:r w:rsidRPr="00594B17">
        <w:rPr>
          <w:bCs/>
          <w:color w:val="auto"/>
        </w:rPr>
        <w:t xml:space="preserve">расписка, доверенность, заявление, повествование, описание, рассуждение. Выступление </w:t>
      </w:r>
      <w:proofErr w:type="gramStart"/>
      <w:r w:rsidRPr="00594B17">
        <w:rPr>
          <w:bCs/>
          <w:color w:val="auto"/>
        </w:rPr>
        <w:t>перед</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аудиторией сверстников с небольшими сообщениями, докладом. </w:t>
      </w:r>
    </w:p>
    <w:p w:rsidR="00B6204F" w:rsidRPr="00594B17" w:rsidRDefault="00B6204F" w:rsidP="00B6204F">
      <w:pPr>
        <w:pStyle w:val="Default"/>
        <w:rPr>
          <w:bCs/>
          <w:color w:val="auto"/>
        </w:rPr>
      </w:pPr>
      <w:r w:rsidRPr="00594B17">
        <w:rPr>
          <w:bCs/>
          <w:color w:val="auto"/>
        </w:rPr>
        <w:t xml:space="preserve">Общие сведения о языке </w:t>
      </w:r>
    </w:p>
    <w:p w:rsidR="00B6204F" w:rsidRPr="00594B17" w:rsidRDefault="00B6204F" w:rsidP="00B6204F">
      <w:pPr>
        <w:pStyle w:val="Default"/>
        <w:rPr>
          <w:bCs/>
          <w:color w:val="auto"/>
        </w:rPr>
      </w:pPr>
      <w:r w:rsidRPr="00594B17">
        <w:rPr>
          <w:bCs/>
          <w:color w:val="auto"/>
        </w:rPr>
        <w:t xml:space="preserve">1. Русский язык — национальный язык русского народа, государственный язык </w:t>
      </w:r>
      <w:proofErr w:type="gramStart"/>
      <w:r w:rsidRPr="00594B17">
        <w:rPr>
          <w:bCs/>
          <w:color w:val="auto"/>
        </w:rPr>
        <w:t>Российской</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Федерации и язык межнационального общения. Русский язык в современном </w:t>
      </w:r>
      <w:proofErr w:type="spellStart"/>
      <w:r w:rsidRPr="00594B17">
        <w:rPr>
          <w:bCs/>
          <w:color w:val="auto"/>
        </w:rPr>
        <w:t>мире</w:t>
      </w:r>
      <w:proofErr w:type="gramStart"/>
      <w:r w:rsidRPr="00594B17">
        <w:rPr>
          <w:bCs/>
          <w:color w:val="auto"/>
        </w:rPr>
        <w:t>.Р</w:t>
      </w:r>
      <w:proofErr w:type="gramEnd"/>
      <w:r w:rsidRPr="00594B17">
        <w:rPr>
          <w:bCs/>
          <w:color w:val="auto"/>
        </w:rPr>
        <w:t>усский</w:t>
      </w:r>
      <w:proofErr w:type="spellEnd"/>
      <w:r w:rsidRPr="00594B17">
        <w:rPr>
          <w:bCs/>
          <w:color w:val="auto"/>
        </w:rPr>
        <w:t xml:space="preserve"> язык в </w:t>
      </w:r>
    </w:p>
    <w:p w:rsidR="00B6204F" w:rsidRPr="00594B17" w:rsidRDefault="00B6204F" w:rsidP="00B6204F">
      <w:pPr>
        <w:pStyle w:val="Default"/>
        <w:rPr>
          <w:bCs/>
          <w:color w:val="auto"/>
        </w:rPr>
      </w:pPr>
      <w:r w:rsidRPr="00594B17">
        <w:rPr>
          <w:bCs/>
          <w:color w:val="auto"/>
        </w:rPr>
        <w:t xml:space="preserve">кругу других славянских языков. Роль старославянского (церковнославянского) языка в развитии </w:t>
      </w:r>
    </w:p>
    <w:p w:rsidR="00B6204F" w:rsidRPr="00594B17" w:rsidRDefault="00B6204F" w:rsidP="00B6204F">
      <w:pPr>
        <w:pStyle w:val="Default"/>
        <w:rPr>
          <w:bCs/>
          <w:color w:val="auto"/>
        </w:rPr>
      </w:pPr>
      <w:r w:rsidRPr="00594B17">
        <w:rPr>
          <w:bCs/>
          <w:color w:val="auto"/>
        </w:rPr>
        <w:t xml:space="preserve">русского языка. Русский язык как развивающееся явление. Формы функционирования </w:t>
      </w:r>
    </w:p>
    <w:p w:rsidR="00B6204F" w:rsidRPr="00594B17" w:rsidRDefault="00B6204F" w:rsidP="00B6204F">
      <w:pPr>
        <w:pStyle w:val="Default"/>
        <w:rPr>
          <w:bCs/>
          <w:color w:val="auto"/>
        </w:rPr>
      </w:pPr>
      <w:r w:rsidRPr="00594B17">
        <w:rPr>
          <w:bCs/>
          <w:color w:val="auto"/>
        </w:rPr>
        <w:t xml:space="preserve">современного русского языка: литературный язык, диалекты, просторечие, профессиональные </w:t>
      </w:r>
    </w:p>
    <w:p w:rsidR="00B6204F" w:rsidRPr="00594B17" w:rsidRDefault="00B6204F" w:rsidP="00B6204F">
      <w:pPr>
        <w:pStyle w:val="Default"/>
        <w:rPr>
          <w:bCs/>
          <w:color w:val="auto"/>
        </w:rPr>
      </w:pPr>
      <w:r w:rsidRPr="00594B17">
        <w:rPr>
          <w:bCs/>
          <w:color w:val="auto"/>
        </w:rPr>
        <w:t xml:space="preserve">разновидности, жаргон. Русский язык — язык русской художественной литературы. Основные </w:t>
      </w:r>
    </w:p>
    <w:p w:rsidR="00B6204F" w:rsidRPr="00594B17" w:rsidRDefault="00B6204F" w:rsidP="00B6204F">
      <w:pPr>
        <w:pStyle w:val="Default"/>
        <w:rPr>
          <w:bCs/>
          <w:color w:val="auto"/>
        </w:rPr>
      </w:pPr>
      <w:r w:rsidRPr="00594B17">
        <w:rPr>
          <w:bCs/>
          <w:color w:val="auto"/>
        </w:rPr>
        <w:t xml:space="preserve">изобразительные средства русского языка. </w:t>
      </w:r>
    </w:p>
    <w:p w:rsidR="00B6204F" w:rsidRPr="00594B17" w:rsidRDefault="00B6204F" w:rsidP="00B6204F">
      <w:pPr>
        <w:pStyle w:val="Default"/>
        <w:rPr>
          <w:bCs/>
          <w:color w:val="auto"/>
        </w:rPr>
      </w:pPr>
      <w:r w:rsidRPr="00594B17">
        <w:rPr>
          <w:bCs/>
          <w:color w:val="auto"/>
        </w:rPr>
        <w:t xml:space="preserve">Лингвистика как наука о языке. </w:t>
      </w:r>
    </w:p>
    <w:p w:rsidR="00B6204F" w:rsidRPr="00594B17" w:rsidRDefault="00B6204F" w:rsidP="00B6204F">
      <w:pPr>
        <w:pStyle w:val="Default"/>
        <w:rPr>
          <w:bCs/>
          <w:color w:val="auto"/>
        </w:rPr>
      </w:pPr>
      <w:r w:rsidRPr="00594B17">
        <w:rPr>
          <w:bCs/>
          <w:color w:val="auto"/>
        </w:rPr>
        <w:t xml:space="preserve">Основные разделы лингвистики. </w:t>
      </w:r>
    </w:p>
    <w:p w:rsidR="00B6204F" w:rsidRPr="00594B17" w:rsidRDefault="00B6204F" w:rsidP="00B6204F">
      <w:pPr>
        <w:pStyle w:val="Default"/>
        <w:rPr>
          <w:bCs/>
          <w:color w:val="auto"/>
        </w:rPr>
      </w:pPr>
      <w:r w:rsidRPr="00594B17">
        <w:rPr>
          <w:bCs/>
          <w:color w:val="auto"/>
        </w:rPr>
        <w:t xml:space="preserve">Выдающиеся отечественные лингвисты. </w:t>
      </w:r>
    </w:p>
    <w:p w:rsidR="00B6204F" w:rsidRPr="00594B17" w:rsidRDefault="00B6204F" w:rsidP="00B6204F">
      <w:pPr>
        <w:pStyle w:val="Default"/>
        <w:rPr>
          <w:bCs/>
          <w:color w:val="auto"/>
        </w:rPr>
      </w:pPr>
      <w:r w:rsidRPr="00594B17">
        <w:rPr>
          <w:bCs/>
          <w:color w:val="auto"/>
        </w:rPr>
        <w:t xml:space="preserve">1. Осознание важности коммуникативных умений в жизни человека, понимание роли русского </w:t>
      </w:r>
    </w:p>
    <w:p w:rsidR="00B6204F" w:rsidRPr="00594B17" w:rsidRDefault="00B6204F" w:rsidP="00B6204F">
      <w:pPr>
        <w:pStyle w:val="Default"/>
        <w:rPr>
          <w:bCs/>
          <w:color w:val="auto"/>
        </w:rPr>
      </w:pPr>
      <w:r w:rsidRPr="00594B17">
        <w:rPr>
          <w:bCs/>
          <w:color w:val="auto"/>
        </w:rPr>
        <w:t xml:space="preserve">языка в жизни общества и государства, в современном мире. Понимание различий </w:t>
      </w:r>
      <w:proofErr w:type="gramStart"/>
      <w:r w:rsidRPr="00594B17">
        <w:rPr>
          <w:bCs/>
          <w:color w:val="auto"/>
        </w:rPr>
        <w:t>между</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литературным языком и диалектами, просторечием, профессиональными разновидностями языка, </w:t>
      </w:r>
    </w:p>
    <w:p w:rsidR="00B6204F" w:rsidRPr="00594B17" w:rsidRDefault="00B6204F" w:rsidP="00B6204F">
      <w:pPr>
        <w:pStyle w:val="Default"/>
        <w:rPr>
          <w:bCs/>
          <w:color w:val="auto"/>
        </w:rPr>
      </w:pPr>
      <w:r w:rsidRPr="00594B17">
        <w:rPr>
          <w:bCs/>
          <w:color w:val="auto"/>
        </w:rPr>
        <w:t xml:space="preserve">жаргоном. Осознание красоты, богатства, выразительности русского языка. Наблюдение </w:t>
      </w:r>
      <w:proofErr w:type="gramStart"/>
      <w:r w:rsidRPr="00594B17">
        <w:rPr>
          <w:bCs/>
          <w:color w:val="auto"/>
        </w:rPr>
        <w:t>за</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использованием изобразительных средств языка в художественных текстах. </w:t>
      </w:r>
    </w:p>
    <w:p w:rsidR="00B6204F" w:rsidRPr="00594B17" w:rsidRDefault="00B6204F" w:rsidP="00B6204F">
      <w:pPr>
        <w:pStyle w:val="Default"/>
        <w:rPr>
          <w:bCs/>
          <w:color w:val="auto"/>
        </w:rPr>
      </w:pPr>
      <w:r w:rsidRPr="00594B17">
        <w:rPr>
          <w:bCs/>
          <w:color w:val="auto"/>
        </w:rPr>
        <w:t xml:space="preserve">Фонетика и орфоэпия </w:t>
      </w:r>
    </w:p>
    <w:p w:rsidR="00B6204F" w:rsidRPr="00594B17" w:rsidRDefault="00B6204F" w:rsidP="00B6204F">
      <w:pPr>
        <w:pStyle w:val="Default"/>
        <w:rPr>
          <w:bCs/>
          <w:color w:val="auto"/>
        </w:rPr>
      </w:pPr>
      <w:r w:rsidRPr="00594B17">
        <w:rPr>
          <w:bCs/>
          <w:color w:val="auto"/>
        </w:rPr>
        <w:t xml:space="preserve">1. Фонетика как раздел лингвистики. Звук как единица языка. Система гласных звуков. Система </w:t>
      </w:r>
    </w:p>
    <w:p w:rsidR="00B6204F" w:rsidRPr="00594B17" w:rsidRDefault="00B6204F" w:rsidP="00B6204F">
      <w:pPr>
        <w:pStyle w:val="Default"/>
        <w:rPr>
          <w:bCs/>
          <w:color w:val="auto"/>
        </w:rPr>
      </w:pPr>
      <w:r w:rsidRPr="00594B17">
        <w:rPr>
          <w:bCs/>
          <w:color w:val="auto"/>
        </w:rPr>
        <w:t xml:space="preserve">согласных звуков. Изменение звуков в речевом потоке. Элементы фонетической транскрипции. </w:t>
      </w:r>
    </w:p>
    <w:p w:rsidR="00B6204F" w:rsidRPr="00594B17" w:rsidRDefault="00B6204F" w:rsidP="00B6204F">
      <w:pPr>
        <w:pStyle w:val="Default"/>
        <w:rPr>
          <w:bCs/>
          <w:color w:val="auto"/>
        </w:rPr>
      </w:pPr>
      <w:r w:rsidRPr="00594B17">
        <w:rPr>
          <w:bCs/>
          <w:color w:val="auto"/>
        </w:rPr>
        <w:t xml:space="preserve">Слог. Ударение. Орфоэпия как раздел лингвистики. </w:t>
      </w:r>
      <w:proofErr w:type="gramStart"/>
      <w:r w:rsidRPr="00594B17">
        <w:rPr>
          <w:bCs/>
          <w:color w:val="auto"/>
        </w:rPr>
        <w:t xml:space="preserve">Основные правила нормативного </w:t>
      </w:r>
      <w:proofErr w:type="gramEnd"/>
    </w:p>
    <w:p w:rsidR="00B6204F" w:rsidRPr="00594B17" w:rsidRDefault="00B6204F" w:rsidP="00B6204F">
      <w:pPr>
        <w:pStyle w:val="Default"/>
        <w:rPr>
          <w:bCs/>
          <w:color w:val="auto"/>
        </w:rPr>
      </w:pPr>
      <w:r w:rsidRPr="00594B17">
        <w:rPr>
          <w:bCs/>
          <w:color w:val="auto"/>
        </w:rPr>
        <w:t xml:space="preserve">произношения и ударения. Орфоэпический словарь. </w:t>
      </w:r>
    </w:p>
    <w:p w:rsidR="00B6204F" w:rsidRPr="00594B17" w:rsidRDefault="00B6204F" w:rsidP="00B6204F">
      <w:pPr>
        <w:pStyle w:val="Default"/>
        <w:rPr>
          <w:bCs/>
          <w:color w:val="auto"/>
        </w:rPr>
      </w:pPr>
      <w:r w:rsidRPr="00594B17">
        <w:rPr>
          <w:bCs/>
          <w:color w:val="auto"/>
        </w:rPr>
        <w:lastRenderedPageBreak/>
        <w:t xml:space="preserve">2. Совершенствование навыков различения ударных и безударных гласных, звонких и глухих, </w:t>
      </w:r>
    </w:p>
    <w:p w:rsidR="00B6204F" w:rsidRPr="00594B17" w:rsidRDefault="00B6204F" w:rsidP="00B6204F">
      <w:pPr>
        <w:pStyle w:val="Default"/>
        <w:rPr>
          <w:bCs/>
          <w:color w:val="auto"/>
        </w:rPr>
      </w:pPr>
      <w:r w:rsidRPr="00594B17">
        <w:rPr>
          <w:bCs/>
          <w:color w:val="auto"/>
        </w:rPr>
        <w:t xml:space="preserve">твёрдых и мягких согласных. Объяснение с помощью элементов транскрипции особенностей </w:t>
      </w:r>
    </w:p>
    <w:p w:rsidR="00B6204F" w:rsidRPr="00594B17" w:rsidRDefault="00B6204F" w:rsidP="00B6204F">
      <w:pPr>
        <w:pStyle w:val="Default"/>
        <w:rPr>
          <w:bCs/>
          <w:color w:val="auto"/>
        </w:rPr>
      </w:pPr>
      <w:r w:rsidRPr="00594B17">
        <w:rPr>
          <w:bCs/>
          <w:color w:val="auto"/>
        </w:rPr>
        <w:t xml:space="preserve">произношения и написания слов. Проведение фонетического разбора слов. Нормативное </w:t>
      </w:r>
    </w:p>
    <w:p w:rsidR="00B6204F" w:rsidRPr="00594B17" w:rsidRDefault="00B6204F" w:rsidP="00B6204F">
      <w:pPr>
        <w:pStyle w:val="Default"/>
        <w:rPr>
          <w:bCs/>
          <w:color w:val="auto"/>
        </w:rPr>
      </w:pPr>
      <w:r w:rsidRPr="00594B17">
        <w:rPr>
          <w:bCs/>
          <w:color w:val="auto"/>
        </w:rPr>
        <w:t xml:space="preserve">произношение слов. Оценка собственной и чужой речи с точки зрения орфоэпической </w:t>
      </w:r>
    </w:p>
    <w:p w:rsidR="00B6204F" w:rsidRPr="00594B17" w:rsidRDefault="00B6204F" w:rsidP="00B6204F">
      <w:pPr>
        <w:pStyle w:val="Default"/>
        <w:rPr>
          <w:bCs/>
          <w:color w:val="auto"/>
        </w:rPr>
      </w:pPr>
      <w:r w:rsidRPr="00594B17">
        <w:rPr>
          <w:bCs/>
          <w:color w:val="auto"/>
        </w:rPr>
        <w:t xml:space="preserve">правильности. Применение фонетико-орфоэпических знаний и умений в </w:t>
      </w:r>
      <w:proofErr w:type="gramStart"/>
      <w:r w:rsidRPr="00594B17">
        <w:rPr>
          <w:bCs/>
          <w:color w:val="auto"/>
        </w:rPr>
        <w:t>собственной</w:t>
      </w:r>
      <w:proofErr w:type="gramEnd"/>
      <w:r w:rsidRPr="00594B17">
        <w:rPr>
          <w:bCs/>
          <w:color w:val="auto"/>
        </w:rPr>
        <w:t xml:space="preserve"> речевой </w:t>
      </w:r>
    </w:p>
    <w:p w:rsidR="00B6204F" w:rsidRPr="00594B17" w:rsidRDefault="00B6204F" w:rsidP="00B6204F">
      <w:pPr>
        <w:pStyle w:val="Default"/>
        <w:rPr>
          <w:bCs/>
          <w:color w:val="auto"/>
        </w:rPr>
      </w:pPr>
      <w:r w:rsidRPr="00594B17">
        <w:rPr>
          <w:bCs/>
          <w:color w:val="auto"/>
        </w:rPr>
        <w:t xml:space="preserve">практике. Использование орфоэпического словаря для овладения произносительной культурой. </w:t>
      </w:r>
    </w:p>
    <w:p w:rsidR="00B6204F" w:rsidRPr="00594B17" w:rsidRDefault="00B6204F" w:rsidP="00B6204F">
      <w:pPr>
        <w:pStyle w:val="Default"/>
        <w:rPr>
          <w:bCs/>
          <w:color w:val="auto"/>
        </w:rPr>
      </w:pPr>
      <w:r w:rsidRPr="00594B17">
        <w:rPr>
          <w:bCs/>
          <w:color w:val="auto"/>
        </w:rPr>
        <w:t xml:space="preserve">Графика 43 </w:t>
      </w:r>
    </w:p>
    <w:p w:rsidR="00B6204F" w:rsidRPr="00594B17" w:rsidRDefault="00B6204F" w:rsidP="00B6204F">
      <w:pPr>
        <w:pStyle w:val="Default"/>
        <w:rPr>
          <w:bCs/>
          <w:color w:val="auto"/>
        </w:rPr>
      </w:pPr>
      <w:r w:rsidRPr="00594B17">
        <w:rPr>
          <w:bCs/>
          <w:color w:val="auto"/>
        </w:rPr>
        <w:t xml:space="preserve">1. Графика как раздел лингвистики. Соотношение звука и буквы. Обозначение на письме </w:t>
      </w:r>
    </w:p>
    <w:p w:rsidR="00B6204F" w:rsidRPr="00594B17" w:rsidRDefault="00B6204F" w:rsidP="00B6204F">
      <w:pPr>
        <w:pStyle w:val="Default"/>
        <w:rPr>
          <w:bCs/>
          <w:color w:val="auto"/>
        </w:rPr>
      </w:pPr>
      <w:r w:rsidRPr="00594B17">
        <w:rPr>
          <w:bCs/>
          <w:color w:val="auto"/>
        </w:rPr>
        <w:t>твёрдости и мягкости согласных. Способы обозначения</w:t>
      </w:r>
      <w:proofErr w:type="gramStart"/>
      <w:r w:rsidRPr="00594B17">
        <w:rPr>
          <w:bCs/>
          <w:color w:val="auto"/>
        </w:rPr>
        <w:t xml:space="preserve"> .</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2. Совершенствование навыков сопоставления звукового и буквенного состава слова. </w:t>
      </w:r>
    </w:p>
    <w:p w:rsidR="00B6204F" w:rsidRPr="00594B17" w:rsidRDefault="00B6204F" w:rsidP="00B6204F">
      <w:pPr>
        <w:pStyle w:val="Default"/>
        <w:rPr>
          <w:bCs/>
          <w:color w:val="auto"/>
        </w:rPr>
      </w:pPr>
      <w:r w:rsidRPr="00594B17">
        <w:rPr>
          <w:bCs/>
          <w:color w:val="auto"/>
        </w:rPr>
        <w:t xml:space="preserve">Использование знания алфавита при поиске информации в словарях, справочниках, </w:t>
      </w:r>
    </w:p>
    <w:p w:rsidR="00B6204F" w:rsidRPr="00594B17" w:rsidRDefault="00B6204F" w:rsidP="00B6204F">
      <w:pPr>
        <w:pStyle w:val="Default"/>
        <w:rPr>
          <w:bCs/>
          <w:color w:val="auto"/>
        </w:rPr>
      </w:pPr>
      <w:proofErr w:type="gramStart"/>
      <w:r w:rsidRPr="00594B17">
        <w:rPr>
          <w:bCs/>
          <w:color w:val="auto"/>
        </w:rPr>
        <w:t>энциклопедиях</w:t>
      </w:r>
      <w:proofErr w:type="gramEnd"/>
      <w:r w:rsidRPr="00594B17">
        <w:rPr>
          <w:bCs/>
          <w:color w:val="auto"/>
        </w:rPr>
        <w:t xml:space="preserve">, SMS-сообщениях. </w:t>
      </w:r>
    </w:p>
    <w:p w:rsidR="00B6204F" w:rsidRPr="00594B17" w:rsidRDefault="00B6204F" w:rsidP="00B6204F">
      <w:pPr>
        <w:pStyle w:val="Default"/>
        <w:rPr>
          <w:bCs/>
          <w:color w:val="auto"/>
        </w:rPr>
      </w:pPr>
      <w:proofErr w:type="spellStart"/>
      <w:r w:rsidRPr="00594B17">
        <w:rPr>
          <w:bCs/>
          <w:color w:val="auto"/>
        </w:rPr>
        <w:t>Морфемика</w:t>
      </w:r>
      <w:proofErr w:type="spellEnd"/>
      <w:r w:rsidRPr="00594B17">
        <w:rPr>
          <w:bCs/>
          <w:color w:val="auto"/>
        </w:rPr>
        <w:t xml:space="preserve"> и словообразование </w:t>
      </w:r>
    </w:p>
    <w:p w:rsidR="00B6204F" w:rsidRPr="00594B17" w:rsidRDefault="00B6204F" w:rsidP="00B6204F">
      <w:pPr>
        <w:pStyle w:val="Default"/>
        <w:rPr>
          <w:bCs/>
          <w:color w:val="auto"/>
        </w:rPr>
      </w:pPr>
      <w:r w:rsidRPr="00594B17">
        <w:rPr>
          <w:bCs/>
          <w:color w:val="auto"/>
        </w:rPr>
        <w:t xml:space="preserve">1. </w:t>
      </w:r>
      <w:proofErr w:type="spellStart"/>
      <w:r w:rsidRPr="00594B17">
        <w:rPr>
          <w:bCs/>
          <w:color w:val="auto"/>
        </w:rPr>
        <w:t>Морфемика</w:t>
      </w:r>
      <w:proofErr w:type="spellEnd"/>
      <w:r w:rsidRPr="00594B17">
        <w:rPr>
          <w:bCs/>
          <w:color w:val="auto"/>
        </w:rPr>
        <w:t xml:space="preserve"> как раздел лингвистики. Морфема как минимальная значимая единица </w:t>
      </w:r>
    </w:p>
    <w:p w:rsidR="00B6204F" w:rsidRPr="00594B17" w:rsidRDefault="00B6204F" w:rsidP="00B6204F">
      <w:pPr>
        <w:pStyle w:val="Default"/>
        <w:rPr>
          <w:bCs/>
          <w:color w:val="auto"/>
        </w:rPr>
      </w:pPr>
      <w:r w:rsidRPr="00594B17">
        <w:rPr>
          <w:bCs/>
          <w:color w:val="auto"/>
        </w:rPr>
        <w:t xml:space="preserve">языка. Словообразующие и формообразующие морфемы. Окончание как </w:t>
      </w:r>
      <w:proofErr w:type="gramStart"/>
      <w:r w:rsidRPr="00594B17">
        <w:rPr>
          <w:bCs/>
          <w:color w:val="auto"/>
        </w:rPr>
        <w:t>формообразующая</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морфема. Приставка, суффикс как словообразующие морфемы. Корень. Однокоренные слова. </w:t>
      </w:r>
    </w:p>
    <w:p w:rsidR="00B6204F" w:rsidRPr="00594B17" w:rsidRDefault="00B6204F" w:rsidP="00B6204F">
      <w:pPr>
        <w:pStyle w:val="Default"/>
        <w:rPr>
          <w:bCs/>
          <w:color w:val="auto"/>
        </w:rPr>
      </w:pPr>
      <w:r w:rsidRPr="00594B17">
        <w:rPr>
          <w:bCs/>
          <w:color w:val="auto"/>
        </w:rPr>
        <w:t xml:space="preserve">Чередование гласных и согласных в корнях слов. Варианты морфем. Возможность </w:t>
      </w:r>
      <w:proofErr w:type="gramStart"/>
      <w:r w:rsidRPr="00594B17">
        <w:rPr>
          <w:bCs/>
          <w:color w:val="auto"/>
        </w:rPr>
        <w:t>исторических</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изменений в структуре слова. Понятие об этимологии. Этимологический словарь. </w:t>
      </w:r>
    </w:p>
    <w:p w:rsidR="00B6204F" w:rsidRPr="00594B17" w:rsidRDefault="00B6204F" w:rsidP="00B6204F">
      <w:pPr>
        <w:pStyle w:val="Default"/>
        <w:rPr>
          <w:bCs/>
          <w:color w:val="auto"/>
        </w:rPr>
      </w:pPr>
      <w:r w:rsidRPr="00594B17">
        <w:rPr>
          <w:bCs/>
          <w:color w:val="auto"/>
        </w:rPr>
        <w:t xml:space="preserve">Словообразование как раздел лингвистики. Исходная (производящая) основа и словообразующая </w:t>
      </w:r>
    </w:p>
    <w:p w:rsidR="00B6204F" w:rsidRPr="00594B17" w:rsidRDefault="00B6204F" w:rsidP="00B6204F">
      <w:pPr>
        <w:pStyle w:val="Default"/>
        <w:rPr>
          <w:bCs/>
          <w:color w:val="auto"/>
        </w:rPr>
      </w:pPr>
      <w:proofErr w:type="spellStart"/>
      <w:r w:rsidRPr="00594B17">
        <w:rPr>
          <w:bCs/>
          <w:color w:val="auto"/>
        </w:rPr>
        <w:t>морфема</w:t>
      </w:r>
      <w:proofErr w:type="gramStart"/>
      <w:r w:rsidRPr="00594B17">
        <w:rPr>
          <w:bCs/>
          <w:color w:val="auto"/>
        </w:rPr>
        <w:t>.О</w:t>
      </w:r>
      <w:proofErr w:type="gramEnd"/>
      <w:r w:rsidRPr="00594B17">
        <w:rPr>
          <w:bCs/>
          <w:color w:val="auto"/>
        </w:rPr>
        <w:t>сновные</w:t>
      </w:r>
      <w:proofErr w:type="spellEnd"/>
      <w:r w:rsidRPr="00594B17">
        <w:rPr>
          <w:bCs/>
          <w:color w:val="auto"/>
        </w:rPr>
        <w:t xml:space="preserve"> способы образования слов: приставочный, суффиксальный, приставочно- </w:t>
      </w:r>
    </w:p>
    <w:p w:rsidR="00B6204F" w:rsidRPr="00594B17" w:rsidRDefault="00B6204F" w:rsidP="00B6204F">
      <w:pPr>
        <w:pStyle w:val="Default"/>
        <w:rPr>
          <w:bCs/>
          <w:color w:val="auto"/>
        </w:rPr>
      </w:pPr>
      <w:r w:rsidRPr="00594B17">
        <w:rPr>
          <w:bCs/>
          <w:color w:val="auto"/>
        </w:rPr>
        <w:t xml:space="preserve">суффиксальный, </w:t>
      </w:r>
      <w:proofErr w:type="spellStart"/>
      <w:r w:rsidRPr="00594B17">
        <w:rPr>
          <w:bCs/>
          <w:color w:val="auto"/>
        </w:rPr>
        <w:t>бессуффиксный</w:t>
      </w:r>
      <w:proofErr w:type="spellEnd"/>
      <w:r w:rsidRPr="00594B17">
        <w:rPr>
          <w:bCs/>
          <w:color w:val="auto"/>
        </w:rPr>
        <w:t xml:space="preserve">; сложение и его виды; переход слова из одной части речи </w:t>
      </w:r>
      <w:proofErr w:type="gramStart"/>
      <w:r w:rsidRPr="00594B17">
        <w:rPr>
          <w:bCs/>
          <w:color w:val="auto"/>
        </w:rPr>
        <w:t>в</w:t>
      </w:r>
      <w:proofErr w:type="gramEnd"/>
      <w:r w:rsidRPr="00594B17">
        <w:rPr>
          <w:bCs/>
          <w:color w:val="auto"/>
        </w:rPr>
        <w:t xml:space="preserve"> </w:t>
      </w:r>
    </w:p>
    <w:p w:rsidR="00B6204F" w:rsidRPr="00594B17" w:rsidRDefault="00B6204F" w:rsidP="00B6204F">
      <w:pPr>
        <w:pStyle w:val="Default"/>
        <w:rPr>
          <w:bCs/>
          <w:color w:val="auto"/>
        </w:rPr>
      </w:pPr>
      <w:proofErr w:type="gramStart"/>
      <w:r w:rsidRPr="00594B17">
        <w:rPr>
          <w:bCs/>
          <w:color w:val="auto"/>
        </w:rPr>
        <w:t>другую</w:t>
      </w:r>
      <w:proofErr w:type="gramEnd"/>
      <w:r w:rsidRPr="00594B17">
        <w:rPr>
          <w:bCs/>
          <w:color w:val="auto"/>
        </w:rPr>
        <w:t xml:space="preserve">; сращение сочетания слов в слово. Словообразовательная пара, словообразовательная </w:t>
      </w:r>
    </w:p>
    <w:p w:rsidR="00B6204F" w:rsidRPr="00594B17" w:rsidRDefault="00B6204F" w:rsidP="00B6204F">
      <w:pPr>
        <w:pStyle w:val="Default"/>
        <w:rPr>
          <w:bCs/>
          <w:color w:val="auto"/>
        </w:rPr>
      </w:pPr>
      <w:r w:rsidRPr="00594B17">
        <w:rPr>
          <w:bCs/>
          <w:color w:val="auto"/>
        </w:rPr>
        <w:t xml:space="preserve">цепочка. Словообразовательное гнездо слов. Словообразовательный и морфемный словари. </w:t>
      </w:r>
    </w:p>
    <w:p w:rsidR="00B6204F" w:rsidRPr="00594B17" w:rsidRDefault="00B6204F" w:rsidP="00B6204F">
      <w:pPr>
        <w:pStyle w:val="Default"/>
        <w:rPr>
          <w:bCs/>
          <w:color w:val="auto"/>
        </w:rPr>
      </w:pPr>
      <w:r w:rsidRPr="00594B17">
        <w:rPr>
          <w:bCs/>
          <w:color w:val="auto"/>
        </w:rPr>
        <w:t xml:space="preserve">Основные выразительные средства словообразования. </w:t>
      </w:r>
    </w:p>
    <w:p w:rsidR="00B6204F" w:rsidRPr="00594B17" w:rsidRDefault="00B6204F" w:rsidP="00B6204F">
      <w:pPr>
        <w:pStyle w:val="Default"/>
        <w:rPr>
          <w:bCs/>
          <w:color w:val="auto"/>
        </w:rPr>
      </w:pPr>
      <w:r w:rsidRPr="00594B17">
        <w:rPr>
          <w:bCs/>
          <w:color w:val="auto"/>
        </w:rPr>
        <w:t xml:space="preserve">2. Осмысление морфемы как значимой единицы языка. Осознание роли морфем в процессах </w:t>
      </w:r>
    </w:p>
    <w:p w:rsidR="00B6204F" w:rsidRPr="00594B17" w:rsidRDefault="00B6204F" w:rsidP="00B6204F">
      <w:pPr>
        <w:pStyle w:val="Default"/>
        <w:rPr>
          <w:bCs/>
          <w:color w:val="auto"/>
        </w:rPr>
      </w:pPr>
      <w:proofErr w:type="spellStart"/>
      <w:r w:rsidRPr="00594B17">
        <w:rPr>
          <w:bCs/>
          <w:color w:val="auto"/>
        </w:rPr>
        <w:t>формо</w:t>
      </w:r>
      <w:proofErr w:type="spellEnd"/>
      <w:r w:rsidRPr="00594B17">
        <w:rPr>
          <w:bCs/>
          <w:color w:val="auto"/>
        </w:rPr>
        <w:t xml:space="preserve">- и словообразования. Определение основных способов словообразования, построение </w:t>
      </w:r>
    </w:p>
    <w:p w:rsidR="00B6204F" w:rsidRPr="00594B17" w:rsidRDefault="00B6204F" w:rsidP="00B6204F">
      <w:pPr>
        <w:pStyle w:val="Default"/>
        <w:rPr>
          <w:bCs/>
          <w:color w:val="auto"/>
        </w:rPr>
      </w:pPr>
      <w:r w:rsidRPr="00594B17">
        <w:rPr>
          <w:bCs/>
          <w:color w:val="auto"/>
        </w:rPr>
        <w:t xml:space="preserve">словообразовательных цепочек слов. Применение знаний и умений по </w:t>
      </w:r>
      <w:proofErr w:type="spellStart"/>
      <w:r w:rsidRPr="00594B17">
        <w:rPr>
          <w:bCs/>
          <w:color w:val="auto"/>
        </w:rPr>
        <w:t>морфемике</w:t>
      </w:r>
      <w:proofErr w:type="spellEnd"/>
      <w:r w:rsidRPr="00594B17">
        <w:rPr>
          <w:bCs/>
          <w:color w:val="auto"/>
        </w:rPr>
        <w:t xml:space="preserve"> и </w:t>
      </w:r>
    </w:p>
    <w:p w:rsidR="00B6204F" w:rsidRPr="00594B17" w:rsidRDefault="00B6204F" w:rsidP="00B6204F">
      <w:pPr>
        <w:pStyle w:val="Default"/>
        <w:rPr>
          <w:bCs/>
          <w:color w:val="auto"/>
        </w:rPr>
      </w:pPr>
      <w:r w:rsidRPr="00594B17">
        <w:rPr>
          <w:bCs/>
          <w:color w:val="auto"/>
        </w:rPr>
        <w:t xml:space="preserve">словообразованию в практике правописания. Использование </w:t>
      </w:r>
      <w:proofErr w:type="gramStart"/>
      <w:r w:rsidRPr="00594B17">
        <w:rPr>
          <w:bCs/>
          <w:color w:val="auto"/>
        </w:rPr>
        <w:t>словообразовательного</w:t>
      </w:r>
      <w:proofErr w:type="gramEnd"/>
      <w:r w:rsidRPr="00594B17">
        <w:rPr>
          <w:bCs/>
          <w:color w:val="auto"/>
        </w:rPr>
        <w:t xml:space="preserve">, морфемного </w:t>
      </w:r>
    </w:p>
    <w:p w:rsidR="00B6204F" w:rsidRPr="00594B17" w:rsidRDefault="00B6204F" w:rsidP="00B6204F">
      <w:pPr>
        <w:pStyle w:val="Default"/>
        <w:rPr>
          <w:bCs/>
          <w:color w:val="auto"/>
        </w:rPr>
      </w:pPr>
      <w:r w:rsidRPr="00594B17">
        <w:rPr>
          <w:bCs/>
          <w:color w:val="auto"/>
        </w:rPr>
        <w:t xml:space="preserve">и </w:t>
      </w:r>
      <w:proofErr w:type="gramStart"/>
      <w:r w:rsidRPr="00594B17">
        <w:rPr>
          <w:bCs/>
          <w:color w:val="auto"/>
        </w:rPr>
        <w:t>этимологического</w:t>
      </w:r>
      <w:proofErr w:type="gramEnd"/>
      <w:r w:rsidRPr="00594B17">
        <w:rPr>
          <w:bCs/>
          <w:color w:val="auto"/>
        </w:rPr>
        <w:t xml:space="preserve"> словарей при решении разнообразных учебных задач. </w:t>
      </w:r>
    </w:p>
    <w:p w:rsidR="00B6204F" w:rsidRPr="00594B17" w:rsidRDefault="00B6204F" w:rsidP="00B6204F">
      <w:pPr>
        <w:pStyle w:val="Default"/>
        <w:rPr>
          <w:bCs/>
          <w:color w:val="auto"/>
        </w:rPr>
      </w:pPr>
      <w:r w:rsidRPr="00594B17">
        <w:rPr>
          <w:bCs/>
          <w:color w:val="auto"/>
        </w:rPr>
        <w:t xml:space="preserve">Лексикология и фразеология </w:t>
      </w:r>
    </w:p>
    <w:p w:rsidR="00B6204F" w:rsidRPr="00594B17" w:rsidRDefault="00B6204F" w:rsidP="00B6204F">
      <w:pPr>
        <w:pStyle w:val="Default"/>
        <w:rPr>
          <w:bCs/>
          <w:color w:val="auto"/>
        </w:rPr>
      </w:pPr>
      <w:r w:rsidRPr="00594B17">
        <w:rPr>
          <w:bCs/>
          <w:color w:val="auto"/>
        </w:rPr>
        <w:t xml:space="preserve">1. Лексикология как раздел лингвистики. Слово как единица языка. Лексическое значение слова. </w:t>
      </w:r>
    </w:p>
    <w:p w:rsidR="00B6204F" w:rsidRPr="00594B17" w:rsidRDefault="00B6204F" w:rsidP="00B6204F">
      <w:pPr>
        <w:pStyle w:val="Default"/>
        <w:rPr>
          <w:bCs/>
          <w:color w:val="auto"/>
        </w:rPr>
      </w:pPr>
      <w:r w:rsidRPr="00594B17">
        <w:rPr>
          <w:bCs/>
          <w:color w:val="auto"/>
        </w:rPr>
        <w:t xml:space="preserve">Однозначные и многозначные слова; прямое и переносное значения слова. Переносное значение </w:t>
      </w:r>
    </w:p>
    <w:p w:rsidR="00B6204F" w:rsidRPr="00594B17" w:rsidRDefault="00B6204F" w:rsidP="00B6204F">
      <w:pPr>
        <w:pStyle w:val="Default"/>
        <w:rPr>
          <w:bCs/>
          <w:color w:val="auto"/>
        </w:rPr>
      </w:pPr>
      <w:r w:rsidRPr="00594B17">
        <w:rPr>
          <w:bCs/>
          <w:color w:val="auto"/>
        </w:rPr>
        <w:t xml:space="preserve">слов как основа тропов. Тематические группы слов. Толковые словари русского языка. Синонимы. </w:t>
      </w:r>
    </w:p>
    <w:p w:rsidR="00B6204F" w:rsidRPr="00594B17" w:rsidRDefault="00B6204F" w:rsidP="00B6204F">
      <w:pPr>
        <w:pStyle w:val="Default"/>
        <w:rPr>
          <w:bCs/>
          <w:color w:val="auto"/>
        </w:rPr>
      </w:pPr>
      <w:r w:rsidRPr="00594B17">
        <w:rPr>
          <w:bCs/>
          <w:color w:val="auto"/>
        </w:rPr>
        <w:t xml:space="preserve">Антонимы. Омонимы. Словари синонимов и антонимов русского языка. Лексика русского языка </w:t>
      </w:r>
      <w:proofErr w:type="gramStart"/>
      <w:r w:rsidRPr="00594B17">
        <w:rPr>
          <w:bCs/>
          <w:color w:val="auto"/>
        </w:rPr>
        <w:t>с</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точки зрения её происхождения: исконно русские и заимствованные слова. Словари </w:t>
      </w:r>
      <w:proofErr w:type="gramStart"/>
      <w:r w:rsidRPr="00594B17">
        <w:rPr>
          <w:bCs/>
          <w:color w:val="auto"/>
        </w:rPr>
        <w:t>иностранных</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слов. Лексика русского языка с точки зрения её активного и пассивного запаса. Архаизмы, </w:t>
      </w:r>
    </w:p>
    <w:p w:rsidR="00B6204F" w:rsidRPr="00594B17" w:rsidRDefault="00B6204F" w:rsidP="00B6204F">
      <w:pPr>
        <w:pStyle w:val="Default"/>
        <w:rPr>
          <w:bCs/>
          <w:color w:val="auto"/>
        </w:rPr>
      </w:pPr>
      <w:r w:rsidRPr="00594B17">
        <w:rPr>
          <w:bCs/>
          <w:color w:val="auto"/>
        </w:rPr>
        <w:t xml:space="preserve">историзмы, неологизмы. Лексика русского языка с точки зрения сферы её употребления. </w:t>
      </w:r>
    </w:p>
    <w:p w:rsidR="00B6204F" w:rsidRPr="00594B17" w:rsidRDefault="00B6204F" w:rsidP="00B6204F">
      <w:pPr>
        <w:pStyle w:val="Default"/>
        <w:rPr>
          <w:bCs/>
          <w:color w:val="auto"/>
        </w:rPr>
      </w:pPr>
      <w:r w:rsidRPr="00594B17">
        <w:rPr>
          <w:bCs/>
          <w:color w:val="auto"/>
        </w:rPr>
        <w:t xml:space="preserve">Общеупотребительные слова. Диалектные слова. Термины и профессионализмы. Жаргонная </w:t>
      </w:r>
    </w:p>
    <w:p w:rsidR="00B6204F" w:rsidRPr="00594B17" w:rsidRDefault="00B6204F" w:rsidP="00B6204F">
      <w:pPr>
        <w:pStyle w:val="Default"/>
        <w:rPr>
          <w:bCs/>
          <w:color w:val="auto"/>
        </w:rPr>
      </w:pPr>
      <w:r w:rsidRPr="00594B17">
        <w:rPr>
          <w:bCs/>
          <w:color w:val="auto"/>
        </w:rPr>
        <w:lastRenderedPageBreak/>
        <w:t xml:space="preserve">лексика. Стилистические пласты лексики. Фразеология как раздел лингвистики. Фразеологизмы. </w:t>
      </w:r>
    </w:p>
    <w:p w:rsidR="00B6204F" w:rsidRPr="00594B17" w:rsidRDefault="00B6204F" w:rsidP="00B6204F">
      <w:pPr>
        <w:pStyle w:val="Default"/>
        <w:rPr>
          <w:bCs/>
          <w:color w:val="auto"/>
        </w:rPr>
      </w:pPr>
      <w:r w:rsidRPr="00594B17">
        <w:rPr>
          <w:bCs/>
          <w:color w:val="auto"/>
        </w:rPr>
        <w:t xml:space="preserve">Пословицы, поговорки, афоризмы, крылатые слова. Фразеологические словари. Разные виды </w:t>
      </w:r>
    </w:p>
    <w:p w:rsidR="00B6204F" w:rsidRPr="00594B17" w:rsidRDefault="00B6204F" w:rsidP="00B6204F">
      <w:pPr>
        <w:pStyle w:val="Default"/>
        <w:rPr>
          <w:bCs/>
          <w:color w:val="auto"/>
        </w:rPr>
      </w:pPr>
      <w:r w:rsidRPr="00594B17">
        <w:rPr>
          <w:bCs/>
          <w:color w:val="auto"/>
        </w:rPr>
        <w:t xml:space="preserve">лексических словарей и их роль в овладении словарным богатством родного языка. </w:t>
      </w:r>
    </w:p>
    <w:p w:rsidR="00B6204F" w:rsidRPr="00594B17" w:rsidRDefault="00B6204F" w:rsidP="00B6204F">
      <w:pPr>
        <w:pStyle w:val="Default"/>
        <w:rPr>
          <w:bCs/>
          <w:color w:val="auto"/>
        </w:rPr>
      </w:pPr>
      <w:r w:rsidRPr="00594B17">
        <w:rPr>
          <w:bCs/>
          <w:color w:val="auto"/>
        </w:rPr>
        <w:t xml:space="preserve">2. Дифференциация лексики по типам лексического значения с точки зрения её активного и </w:t>
      </w:r>
    </w:p>
    <w:p w:rsidR="00B6204F" w:rsidRPr="00594B17" w:rsidRDefault="00B6204F" w:rsidP="00B6204F">
      <w:pPr>
        <w:pStyle w:val="Default"/>
        <w:rPr>
          <w:bCs/>
          <w:color w:val="auto"/>
        </w:rPr>
      </w:pPr>
      <w:r w:rsidRPr="00594B17">
        <w:rPr>
          <w:bCs/>
          <w:color w:val="auto"/>
        </w:rPr>
        <w:t xml:space="preserve">пассивного запаса, происхождения, сферы употребления, экспрессивной окраски и </w:t>
      </w:r>
    </w:p>
    <w:p w:rsidR="00B6204F" w:rsidRPr="00594B17" w:rsidRDefault="00B6204F" w:rsidP="00B6204F">
      <w:pPr>
        <w:pStyle w:val="Default"/>
        <w:rPr>
          <w:bCs/>
          <w:color w:val="auto"/>
        </w:rPr>
      </w:pPr>
      <w:r w:rsidRPr="00594B17">
        <w:rPr>
          <w:bCs/>
          <w:color w:val="auto"/>
        </w:rPr>
        <w:t>стилистической принадлежности. Употребление лексических сре</w:t>
      </w:r>
      <w:proofErr w:type="gramStart"/>
      <w:r w:rsidRPr="00594B17">
        <w:rPr>
          <w:bCs/>
          <w:color w:val="auto"/>
        </w:rPr>
        <w:t>дств в с</w:t>
      </w:r>
      <w:proofErr w:type="gramEnd"/>
      <w:r w:rsidRPr="00594B17">
        <w:rPr>
          <w:bCs/>
          <w:color w:val="auto"/>
        </w:rPr>
        <w:t xml:space="preserve">оответствии со значением </w:t>
      </w:r>
    </w:p>
    <w:p w:rsidR="00B6204F" w:rsidRPr="00594B17" w:rsidRDefault="00B6204F" w:rsidP="00B6204F">
      <w:pPr>
        <w:pStyle w:val="Default"/>
        <w:rPr>
          <w:bCs/>
          <w:color w:val="auto"/>
        </w:rPr>
      </w:pPr>
      <w:r w:rsidRPr="00594B17">
        <w:rPr>
          <w:bCs/>
          <w:color w:val="auto"/>
        </w:rPr>
        <w:t xml:space="preserve">и ситуацией общения. Оценка своей и чужой речи с точки зрения точного, уместного и </w:t>
      </w:r>
    </w:p>
    <w:p w:rsidR="00B6204F" w:rsidRPr="00594B17" w:rsidRDefault="00B6204F" w:rsidP="00B6204F">
      <w:pPr>
        <w:pStyle w:val="Default"/>
        <w:rPr>
          <w:bCs/>
          <w:color w:val="auto"/>
        </w:rPr>
      </w:pPr>
      <w:r w:rsidRPr="00594B17">
        <w:rPr>
          <w:bCs/>
          <w:color w:val="auto"/>
        </w:rPr>
        <w:t xml:space="preserve">выразительного словоупотребления. Проведение лексического разбора слов. Извлечение </w:t>
      </w:r>
    </w:p>
    <w:p w:rsidR="00B6204F" w:rsidRPr="00594B17" w:rsidRDefault="00B6204F" w:rsidP="00B6204F">
      <w:pPr>
        <w:pStyle w:val="Default"/>
        <w:rPr>
          <w:bCs/>
          <w:color w:val="auto"/>
        </w:rPr>
      </w:pPr>
      <w:proofErr w:type="gramStart"/>
      <w:r w:rsidRPr="00594B17">
        <w:rPr>
          <w:bCs/>
          <w:color w:val="auto"/>
        </w:rPr>
        <w:t xml:space="preserve">необходимой информации из лексических словарей различных типов (толкового словаря, </w:t>
      </w:r>
      <w:proofErr w:type="gramEnd"/>
    </w:p>
    <w:p w:rsidR="00B6204F" w:rsidRPr="00594B17" w:rsidRDefault="00B6204F" w:rsidP="00B6204F">
      <w:pPr>
        <w:pStyle w:val="Default"/>
        <w:rPr>
          <w:bCs/>
          <w:color w:val="auto"/>
        </w:rPr>
      </w:pPr>
      <w:r w:rsidRPr="00594B17">
        <w:rPr>
          <w:bCs/>
          <w:color w:val="auto"/>
        </w:rPr>
        <w:t xml:space="preserve">словарей синонимов, антонимов, устаревших слов, иностранных слов, фразеологического словаря </w:t>
      </w:r>
    </w:p>
    <w:p w:rsidR="00B6204F" w:rsidRPr="00594B17" w:rsidRDefault="00B6204F" w:rsidP="00B6204F">
      <w:pPr>
        <w:pStyle w:val="Default"/>
        <w:rPr>
          <w:bCs/>
          <w:color w:val="auto"/>
        </w:rPr>
      </w:pPr>
      <w:r w:rsidRPr="00594B17">
        <w:rPr>
          <w:bCs/>
          <w:color w:val="auto"/>
        </w:rPr>
        <w:t xml:space="preserve">и др.) и использование её в различных видах деятельности. </w:t>
      </w:r>
    </w:p>
    <w:p w:rsidR="00B6204F" w:rsidRPr="00594B17" w:rsidRDefault="00B6204F" w:rsidP="00B6204F">
      <w:pPr>
        <w:pStyle w:val="Default"/>
        <w:rPr>
          <w:bCs/>
          <w:color w:val="auto"/>
        </w:rPr>
      </w:pPr>
      <w:r w:rsidRPr="00594B17">
        <w:rPr>
          <w:bCs/>
          <w:color w:val="auto"/>
        </w:rPr>
        <w:t xml:space="preserve">Морфология </w:t>
      </w:r>
    </w:p>
    <w:p w:rsidR="00B6204F" w:rsidRPr="00594B17" w:rsidRDefault="00B6204F" w:rsidP="00B6204F">
      <w:pPr>
        <w:pStyle w:val="Default"/>
        <w:rPr>
          <w:bCs/>
          <w:color w:val="auto"/>
        </w:rPr>
      </w:pPr>
      <w:r w:rsidRPr="00594B17">
        <w:rPr>
          <w:bCs/>
          <w:color w:val="auto"/>
        </w:rPr>
        <w:t xml:space="preserve">1. Морфология как раздел грамматики. Части речи как лексико-грамматические разряды слов. </w:t>
      </w:r>
    </w:p>
    <w:p w:rsidR="00B6204F" w:rsidRPr="00594B17" w:rsidRDefault="00B6204F" w:rsidP="00B6204F">
      <w:pPr>
        <w:pStyle w:val="Default"/>
        <w:rPr>
          <w:bCs/>
          <w:color w:val="auto"/>
        </w:rPr>
      </w:pPr>
      <w:r w:rsidRPr="00594B17">
        <w:rPr>
          <w:bCs/>
          <w:color w:val="auto"/>
        </w:rPr>
        <w:t>Система частей речи в русском языке.</w:t>
      </w:r>
      <w:r w:rsidR="00044A3B">
        <w:rPr>
          <w:bCs/>
          <w:color w:val="auto"/>
        </w:rPr>
        <w:t xml:space="preserve"> </w:t>
      </w:r>
      <w:r w:rsidRPr="00594B17">
        <w:rPr>
          <w:bCs/>
          <w:color w:val="auto"/>
        </w:rPr>
        <w:t xml:space="preserve">Самостоятельные (знаменательные) части речи. Общее </w:t>
      </w:r>
    </w:p>
    <w:p w:rsidR="00B6204F" w:rsidRPr="00594B17" w:rsidRDefault="00B6204F" w:rsidP="00B6204F">
      <w:pPr>
        <w:pStyle w:val="Default"/>
        <w:rPr>
          <w:bCs/>
          <w:color w:val="auto"/>
        </w:rPr>
      </w:pPr>
      <w:r w:rsidRPr="00594B17">
        <w:rPr>
          <w:bCs/>
          <w:color w:val="auto"/>
        </w:rPr>
        <w:t xml:space="preserve">грамматическое значение, морфологические и синтаксические свойства имени существительного, </w:t>
      </w:r>
    </w:p>
    <w:p w:rsidR="00B6204F" w:rsidRPr="00594B17" w:rsidRDefault="00B6204F" w:rsidP="00B6204F">
      <w:pPr>
        <w:pStyle w:val="Default"/>
        <w:rPr>
          <w:bCs/>
          <w:color w:val="auto"/>
        </w:rPr>
      </w:pPr>
      <w:r w:rsidRPr="00594B17">
        <w:rPr>
          <w:bCs/>
          <w:color w:val="auto"/>
        </w:rPr>
        <w:t xml:space="preserve">имени прилагательного, имени числительного, местоимения, глагола, наречия. Место причастия, </w:t>
      </w:r>
    </w:p>
    <w:p w:rsidR="00B6204F" w:rsidRPr="00594B17" w:rsidRDefault="00B6204F" w:rsidP="00B6204F">
      <w:pPr>
        <w:pStyle w:val="Default"/>
        <w:rPr>
          <w:bCs/>
          <w:color w:val="auto"/>
        </w:rPr>
      </w:pPr>
      <w:r w:rsidRPr="00594B17">
        <w:rPr>
          <w:bCs/>
          <w:color w:val="auto"/>
        </w:rPr>
        <w:t xml:space="preserve">деепричастия, слов категории состояния в системе частей речи. Служебные части речи, их </w:t>
      </w:r>
    </w:p>
    <w:p w:rsidR="00B6204F" w:rsidRPr="00594B17" w:rsidRDefault="00B6204F" w:rsidP="00B6204F">
      <w:pPr>
        <w:pStyle w:val="Default"/>
        <w:rPr>
          <w:bCs/>
          <w:color w:val="auto"/>
        </w:rPr>
      </w:pPr>
      <w:r w:rsidRPr="00594B17">
        <w:rPr>
          <w:bCs/>
          <w:color w:val="auto"/>
        </w:rPr>
        <w:t xml:space="preserve">разряды по значению, структуре и синтаксическому употреблению. Междометия и </w:t>
      </w:r>
    </w:p>
    <w:p w:rsidR="00B6204F" w:rsidRPr="00594B17" w:rsidRDefault="00B6204F" w:rsidP="00B6204F">
      <w:pPr>
        <w:pStyle w:val="Default"/>
        <w:rPr>
          <w:bCs/>
          <w:color w:val="auto"/>
        </w:rPr>
      </w:pPr>
      <w:r w:rsidRPr="00594B17">
        <w:rPr>
          <w:bCs/>
          <w:color w:val="auto"/>
        </w:rPr>
        <w:t xml:space="preserve">звукоподражательные слова. Омонимия слов разных частей речи. Словари </w:t>
      </w:r>
      <w:proofErr w:type="gramStart"/>
      <w:r w:rsidRPr="00594B17">
        <w:rPr>
          <w:bCs/>
          <w:color w:val="auto"/>
        </w:rPr>
        <w:t>грамматических</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трудностей. </w:t>
      </w:r>
    </w:p>
    <w:p w:rsidR="00B6204F" w:rsidRPr="00594B17" w:rsidRDefault="00B6204F" w:rsidP="00B6204F">
      <w:pPr>
        <w:pStyle w:val="Default"/>
        <w:rPr>
          <w:bCs/>
          <w:color w:val="auto"/>
        </w:rPr>
      </w:pPr>
      <w:r w:rsidRPr="00594B17">
        <w:rPr>
          <w:bCs/>
          <w:color w:val="auto"/>
        </w:rPr>
        <w:t xml:space="preserve">2. Распознавание частей речи по грамматическому значению, морфологическим признакам и </w:t>
      </w:r>
    </w:p>
    <w:p w:rsidR="00B6204F" w:rsidRPr="00594B17" w:rsidRDefault="00B6204F" w:rsidP="00B6204F">
      <w:pPr>
        <w:pStyle w:val="Default"/>
        <w:rPr>
          <w:bCs/>
          <w:color w:val="auto"/>
        </w:rPr>
      </w:pPr>
      <w:r w:rsidRPr="00594B17">
        <w:rPr>
          <w:bCs/>
          <w:color w:val="auto"/>
        </w:rPr>
        <w:t xml:space="preserve">синтаксической роли. Проведение морфологического разбора слов разных частей речи. </w:t>
      </w:r>
    </w:p>
    <w:p w:rsidR="00B6204F" w:rsidRPr="00594B17" w:rsidRDefault="00B6204F" w:rsidP="00B6204F">
      <w:pPr>
        <w:pStyle w:val="Default"/>
        <w:rPr>
          <w:bCs/>
          <w:color w:val="auto"/>
        </w:rPr>
      </w:pPr>
      <w:r w:rsidRPr="00594B17">
        <w:rPr>
          <w:bCs/>
          <w:color w:val="auto"/>
        </w:rPr>
        <w:t xml:space="preserve">Нормативное употребление форм слов различных частей речи. Применение </w:t>
      </w:r>
      <w:proofErr w:type="gramStart"/>
      <w:r w:rsidRPr="00594B17">
        <w:rPr>
          <w:bCs/>
          <w:color w:val="auto"/>
        </w:rPr>
        <w:t>морфологических</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знаний и умений в практике правописания. Использование словарей грамматических трудностей </w:t>
      </w:r>
      <w:proofErr w:type="gramStart"/>
      <w:r w:rsidRPr="00594B17">
        <w:rPr>
          <w:bCs/>
          <w:color w:val="auto"/>
        </w:rPr>
        <w:t>в</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речевой практике. </w:t>
      </w:r>
    </w:p>
    <w:p w:rsidR="00B6204F" w:rsidRPr="00594B17" w:rsidRDefault="00B6204F" w:rsidP="00B6204F">
      <w:pPr>
        <w:pStyle w:val="Default"/>
        <w:rPr>
          <w:bCs/>
          <w:color w:val="auto"/>
        </w:rPr>
      </w:pPr>
      <w:r w:rsidRPr="00594B17">
        <w:rPr>
          <w:bCs/>
          <w:color w:val="auto"/>
        </w:rPr>
        <w:t xml:space="preserve">Синтаксис </w:t>
      </w:r>
    </w:p>
    <w:p w:rsidR="00B6204F" w:rsidRPr="00594B17" w:rsidRDefault="00B6204F" w:rsidP="00B6204F">
      <w:pPr>
        <w:pStyle w:val="Default"/>
        <w:rPr>
          <w:bCs/>
          <w:color w:val="auto"/>
        </w:rPr>
      </w:pPr>
      <w:r w:rsidRPr="00594B17">
        <w:rPr>
          <w:bCs/>
          <w:color w:val="auto"/>
        </w:rPr>
        <w:t xml:space="preserve">1. Синтаксис как раздел грамматики. Словосочетание и предложение как единицы синтаксиса. </w:t>
      </w:r>
    </w:p>
    <w:p w:rsidR="00B6204F" w:rsidRPr="00594B17" w:rsidRDefault="00B6204F" w:rsidP="00B6204F">
      <w:pPr>
        <w:pStyle w:val="Default"/>
        <w:rPr>
          <w:bCs/>
          <w:color w:val="auto"/>
        </w:rPr>
      </w:pPr>
      <w:r w:rsidRPr="00594B17">
        <w:rPr>
          <w:bCs/>
          <w:color w:val="auto"/>
        </w:rPr>
        <w:t xml:space="preserve">Словосочетание как синтаксическая единица, типы словосочетаний. Виды связи в словосочетании. </w:t>
      </w:r>
    </w:p>
    <w:p w:rsidR="00B6204F" w:rsidRPr="00594B17" w:rsidRDefault="00B6204F" w:rsidP="00B6204F">
      <w:pPr>
        <w:pStyle w:val="Default"/>
        <w:rPr>
          <w:bCs/>
          <w:color w:val="auto"/>
        </w:rPr>
      </w:pPr>
      <w:r w:rsidRPr="00594B17">
        <w:rPr>
          <w:bCs/>
          <w:color w:val="auto"/>
        </w:rPr>
        <w:t xml:space="preserve">Виды предложений по цели высказывания и эмоциональной окраске. Грамматическая основа </w:t>
      </w:r>
    </w:p>
    <w:p w:rsidR="00B6204F" w:rsidRPr="00594B17" w:rsidRDefault="00B6204F" w:rsidP="00B6204F">
      <w:pPr>
        <w:pStyle w:val="Default"/>
        <w:rPr>
          <w:bCs/>
          <w:color w:val="auto"/>
        </w:rPr>
      </w:pPr>
      <w:r w:rsidRPr="00594B17">
        <w:rPr>
          <w:bCs/>
          <w:color w:val="auto"/>
        </w:rPr>
        <w:t xml:space="preserve">предложения, главные и второстепенные члены, способы их выражения. Виды сказуемого. </w:t>
      </w:r>
    </w:p>
    <w:p w:rsidR="00B6204F" w:rsidRPr="00594B17" w:rsidRDefault="00B6204F" w:rsidP="00B6204F">
      <w:pPr>
        <w:pStyle w:val="Default"/>
        <w:rPr>
          <w:bCs/>
          <w:color w:val="auto"/>
        </w:rPr>
      </w:pPr>
      <w:r w:rsidRPr="00594B17">
        <w:rPr>
          <w:bCs/>
          <w:color w:val="auto"/>
        </w:rPr>
        <w:t xml:space="preserve">Структурные типы простых предложений: двусоставные и односоставные, распространённые и </w:t>
      </w:r>
    </w:p>
    <w:p w:rsidR="00B6204F" w:rsidRPr="00594B17" w:rsidRDefault="00B6204F" w:rsidP="00B6204F">
      <w:pPr>
        <w:pStyle w:val="Default"/>
        <w:rPr>
          <w:bCs/>
          <w:color w:val="auto"/>
        </w:rPr>
      </w:pPr>
      <w:r w:rsidRPr="00594B17">
        <w:rPr>
          <w:bCs/>
          <w:color w:val="auto"/>
        </w:rPr>
        <w:t xml:space="preserve">нераспространённые, предложения осложнённой и неосложнённой структуры, полные и </w:t>
      </w:r>
    </w:p>
    <w:p w:rsidR="00B6204F" w:rsidRPr="00594B17" w:rsidRDefault="00B6204F" w:rsidP="00B6204F">
      <w:pPr>
        <w:pStyle w:val="Default"/>
        <w:rPr>
          <w:bCs/>
          <w:color w:val="auto"/>
        </w:rPr>
      </w:pPr>
      <w:r w:rsidRPr="00594B17">
        <w:rPr>
          <w:bCs/>
          <w:color w:val="auto"/>
        </w:rPr>
        <w:t xml:space="preserve">неполные. Виды односоставных предложений. </w:t>
      </w:r>
    </w:p>
    <w:p w:rsidR="00B6204F" w:rsidRPr="00594B17" w:rsidRDefault="00B6204F" w:rsidP="00B6204F">
      <w:pPr>
        <w:pStyle w:val="Default"/>
        <w:rPr>
          <w:bCs/>
          <w:color w:val="auto"/>
        </w:rPr>
      </w:pPr>
      <w:r w:rsidRPr="00594B17">
        <w:rPr>
          <w:bCs/>
          <w:color w:val="auto"/>
        </w:rPr>
        <w:t xml:space="preserve">Предложения осложнённой структуры. Однородные члены предложения, обособленные члены </w:t>
      </w:r>
    </w:p>
    <w:p w:rsidR="00B6204F" w:rsidRPr="00594B17" w:rsidRDefault="00B6204F" w:rsidP="00B6204F">
      <w:pPr>
        <w:pStyle w:val="Default"/>
        <w:rPr>
          <w:bCs/>
          <w:color w:val="auto"/>
        </w:rPr>
      </w:pPr>
      <w:r w:rsidRPr="00594B17">
        <w:rPr>
          <w:bCs/>
          <w:color w:val="auto"/>
        </w:rPr>
        <w:t xml:space="preserve">предложения, обращение, вводные и вставные конструкции. Классификация </w:t>
      </w:r>
      <w:proofErr w:type="gramStart"/>
      <w:r w:rsidRPr="00594B17">
        <w:rPr>
          <w:bCs/>
          <w:color w:val="auto"/>
        </w:rPr>
        <w:t>сложных</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предложений. Средства выражения синтаксических отношений между частями сложного </w:t>
      </w:r>
    </w:p>
    <w:p w:rsidR="00B6204F" w:rsidRPr="00594B17" w:rsidRDefault="00B6204F" w:rsidP="00B6204F">
      <w:pPr>
        <w:pStyle w:val="Default"/>
        <w:rPr>
          <w:bCs/>
          <w:color w:val="auto"/>
        </w:rPr>
      </w:pPr>
      <w:r w:rsidRPr="00594B17">
        <w:rPr>
          <w:bCs/>
          <w:color w:val="auto"/>
        </w:rPr>
        <w:t xml:space="preserve">предложения. Сложные предложения союзные (сложносочинённые, сложноподчинённые) и </w:t>
      </w:r>
    </w:p>
    <w:p w:rsidR="00B6204F" w:rsidRPr="00594B17" w:rsidRDefault="00B6204F" w:rsidP="00B6204F">
      <w:pPr>
        <w:pStyle w:val="Default"/>
        <w:rPr>
          <w:bCs/>
          <w:color w:val="auto"/>
        </w:rPr>
      </w:pPr>
      <w:r w:rsidRPr="00594B17">
        <w:rPr>
          <w:bCs/>
          <w:color w:val="auto"/>
        </w:rPr>
        <w:t xml:space="preserve">бессоюзные. Сложные предложения с различными видами связи. Способы передачи чужой речи. </w:t>
      </w:r>
    </w:p>
    <w:p w:rsidR="00B6204F" w:rsidRPr="00594B17" w:rsidRDefault="00B6204F" w:rsidP="00B6204F">
      <w:pPr>
        <w:pStyle w:val="Default"/>
        <w:rPr>
          <w:bCs/>
          <w:color w:val="auto"/>
        </w:rPr>
      </w:pPr>
      <w:r w:rsidRPr="00594B17">
        <w:rPr>
          <w:bCs/>
          <w:color w:val="auto"/>
        </w:rPr>
        <w:lastRenderedPageBreak/>
        <w:t xml:space="preserve">2. Проведение синтаксического разбора словосочетаний и предложений разных видов. Анализ </w:t>
      </w:r>
    </w:p>
    <w:p w:rsidR="00B6204F" w:rsidRPr="00594B17" w:rsidRDefault="00B6204F" w:rsidP="00B6204F">
      <w:pPr>
        <w:pStyle w:val="Default"/>
        <w:rPr>
          <w:bCs/>
          <w:color w:val="auto"/>
        </w:rPr>
      </w:pPr>
      <w:r w:rsidRPr="00594B17">
        <w:rPr>
          <w:bCs/>
          <w:color w:val="auto"/>
        </w:rPr>
        <w:t xml:space="preserve">разнообразных синтаксических конструкций и правильное употребление их в речи. Оценка </w:t>
      </w:r>
    </w:p>
    <w:p w:rsidR="00B6204F" w:rsidRPr="00594B17" w:rsidRDefault="00B6204F" w:rsidP="00B6204F">
      <w:pPr>
        <w:pStyle w:val="Default"/>
        <w:rPr>
          <w:bCs/>
          <w:color w:val="auto"/>
        </w:rPr>
      </w:pPr>
      <w:r w:rsidRPr="00594B17">
        <w:rPr>
          <w:bCs/>
          <w:color w:val="auto"/>
        </w:rPr>
        <w:t xml:space="preserve">собственной и чужой речи с точки зрения правильности, уместности и выразительности </w:t>
      </w:r>
    </w:p>
    <w:p w:rsidR="00B6204F" w:rsidRPr="00594B17" w:rsidRDefault="00B6204F" w:rsidP="00B6204F">
      <w:pPr>
        <w:pStyle w:val="Default"/>
        <w:rPr>
          <w:bCs/>
          <w:color w:val="auto"/>
        </w:rPr>
      </w:pPr>
      <w:r w:rsidRPr="00594B17">
        <w:rPr>
          <w:bCs/>
          <w:color w:val="auto"/>
        </w:rPr>
        <w:t xml:space="preserve">употребления синтаксических конструкций. Использование синонимических конструкций </w:t>
      </w:r>
      <w:proofErr w:type="gramStart"/>
      <w:r w:rsidRPr="00594B17">
        <w:rPr>
          <w:bCs/>
          <w:color w:val="auto"/>
        </w:rPr>
        <w:t>для</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более точного выражения мысли и усиления выразительности речи. Применение </w:t>
      </w:r>
      <w:proofErr w:type="gramStart"/>
      <w:r w:rsidRPr="00594B17">
        <w:rPr>
          <w:bCs/>
          <w:color w:val="auto"/>
        </w:rPr>
        <w:t>синтаксических</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знаний и умений в практике правописания. </w:t>
      </w:r>
    </w:p>
    <w:p w:rsidR="00B6204F" w:rsidRPr="00594B17" w:rsidRDefault="00B6204F" w:rsidP="00B6204F">
      <w:pPr>
        <w:pStyle w:val="Default"/>
        <w:rPr>
          <w:bCs/>
          <w:color w:val="auto"/>
        </w:rPr>
      </w:pPr>
      <w:r w:rsidRPr="00594B17">
        <w:rPr>
          <w:bCs/>
          <w:color w:val="auto"/>
        </w:rPr>
        <w:t xml:space="preserve">Правописание: орфография и пунктуация </w:t>
      </w:r>
    </w:p>
    <w:p w:rsidR="00B6204F" w:rsidRPr="00594B17" w:rsidRDefault="00B6204F" w:rsidP="00B6204F">
      <w:pPr>
        <w:pStyle w:val="Default"/>
        <w:rPr>
          <w:bCs/>
          <w:color w:val="auto"/>
        </w:rPr>
      </w:pPr>
      <w:r w:rsidRPr="00594B17">
        <w:rPr>
          <w:bCs/>
          <w:color w:val="auto"/>
        </w:rPr>
        <w:t>1. Орфография как система правил правописания. Понятие орфо</w:t>
      </w:r>
      <w:r>
        <w:rPr>
          <w:bCs/>
          <w:color w:val="auto"/>
        </w:rPr>
        <w:t xml:space="preserve">граммы. Правописание гласных и </w:t>
      </w:r>
      <w:r w:rsidRPr="00594B17">
        <w:rPr>
          <w:bCs/>
          <w:color w:val="auto"/>
        </w:rPr>
        <w:t xml:space="preserve">согласных в составе морфем. Правописание ъ и ь. Слитные, дефисные и раздельные </w:t>
      </w:r>
    </w:p>
    <w:p w:rsidR="00B6204F" w:rsidRPr="00594B17" w:rsidRDefault="00B6204F" w:rsidP="00B6204F">
      <w:pPr>
        <w:pStyle w:val="Default"/>
        <w:rPr>
          <w:bCs/>
          <w:color w:val="auto"/>
        </w:rPr>
      </w:pPr>
      <w:proofErr w:type="spellStart"/>
      <w:r w:rsidRPr="00594B17">
        <w:rPr>
          <w:bCs/>
          <w:color w:val="auto"/>
        </w:rPr>
        <w:t>написания</w:t>
      </w:r>
      <w:proofErr w:type="gramStart"/>
      <w:r w:rsidRPr="00594B17">
        <w:rPr>
          <w:bCs/>
          <w:color w:val="auto"/>
        </w:rPr>
        <w:t>.У</w:t>
      </w:r>
      <w:proofErr w:type="gramEnd"/>
      <w:r w:rsidRPr="00594B17">
        <w:rPr>
          <w:bCs/>
          <w:color w:val="auto"/>
        </w:rPr>
        <w:t>потребление</w:t>
      </w:r>
      <w:proofErr w:type="spellEnd"/>
      <w:r w:rsidRPr="00594B17">
        <w:rPr>
          <w:bCs/>
          <w:color w:val="auto"/>
        </w:rPr>
        <w:t xml:space="preserve"> прописной и строчной буквы. Перенос слов. Орфографические словари и </w:t>
      </w:r>
    </w:p>
    <w:p w:rsidR="00B6204F" w:rsidRPr="00594B17" w:rsidRDefault="00B6204F" w:rsidP="00B6204F">
      <w:pPr>
        <w:pStyle w:val="Default"/>
        <w:rPr>
          <w:bCs/>
          <w:color w:val="auto"/>
        </w:rPr>
      </w:pPr>
      <w:r w:rsidRPr="00594B17">
        <w:rPr>
          <w:bCs/>
          <w:color w:val="auto"/>
        </w:rPr>
        <w:t xml:space="preserve">справочники. Пунктуация как система правил </w:t>
      </w:r>
      <w:proofErr w:type="spellStart"/>
      <w:r w:rsidRPr="00594B17">
        <w:rPr>
          <w:bCs/>
          <w:color w:val="auto"/>
        </w:rPr>
        <w:t>правописания</w:t>
      </w:r>
      <w:proofErr w:type="gramStart"/>
      <w:r w:rsidRPr="00594B17">
        <w:rPr>
          <w:bCs/>
          <w:color w:val="auto"/>
        </w:rPr>
        <w:t>.З</w:t>
      </w:r>
      <w:proofErr w:type="gramEnd"/>
      <w:r w:rsidRPr="00594B17">
        <w:rPr>
          <w:bCs/>
          <w:color w:val="auto"/>
        </w:rPr>
        <w:t>наки</w:t>
      </w:r>
      <w:proofErr w:type="spellEnd"/>
      <w:r w:rsidRPr="00594B17">
        <w:rPr>
          <w:bCs/>
          <w:color w:val="auto"/>
        </w:rPr>
        <w:t xml:space="preserve"> препинания и их функции. </w:t>
      </w:r>
    </w:p>
    <w:p w:rsidR="00B6204F" w:rsidRPr="00594B17" w:rsidRDefault="00B6204F" w:rsidP="00B6204F">
      <w:pPr>
        <w:pStyle w:val="Default"/>
        <w:rPr>
          <w:bCs/>
          <w:color w:val="auto"/>
        </w:rPr>
      </w:pPr>
      <w:r w:rsidRPr="00594B17">
        <w:rPr>
          <w:bCs/>
          <w:color w:val="auto"/>
        </w:rPr>
        <w:t xml:space="preserve">Одиночные и парные знаки препинания. </w:t>
      </w:r>
    </w:p>
    <w:p w:rsidR="00B6204F" w:rsidRPr="00594B17" w:rsidRDefault="00B6204F" w:rsidP="00B6204F">
      <w:pPr>
        <w:pStyle w:val="Default"/>
        <w:rPr>
          <w:bCs/>
          <w:color w:val="auto"/>
        </w:rPr>
      </w:pPr>
      <w:r w:rsidRPr="00594B17">
        <w:rPr>
          <w:bCs/>
          <w:color w:val="auto"/>
        </w:rPr>
        <w:t xml:space="preserve">Знаки препинания в конце предложения. </w:t>
      </w:r>
    </w:p>
    <w:p w:rsidR="00B6204F" w:rsidRPr="00594B17" w:rsidRDefault="00B6204F" w:rsidP="00B6204F">
      <w:pPr>
        <w:pStyle w:val="Default"/>
        <w:rPr>
          <w:bCs/>
          <w:color w:val="auto"/>
        </w:rPr>
      </w:pPr>
      <w:r w:rsidRPr="00594B17">
        <w:rPr>
          <w:bCs/>
          <w:color w:val="auto"/>
        </w:rPr>
        <w:t xml:space="preserve">Знаки препинания в простом неосложнённом предложении. </w:t>
      </w:r>
    </w:p>
    <w:p w:rsidR="00B6204F" w:rsidRPr="00594B17" w:rsidRDefault="00B6204F" w:rsidP="00B6204F">
      <w:pPr>
        <w:pStyle w:val="Default"/>
        <w:rPr>
          <w:bCs/>
          <w:color w:val="auto"/>
        </w:rPr>
      </w:pPr>
      <w:r w:rsidRPr="00594B17">
        <w:rPr>
          <w:bCs/>
          <w:color w:val="auto"/>
        </w:rPr>
        <w:t xml:space="preserve">Знаки препинания в простом осложнённом предложении. </w:t>
      </w:r>
    </w:p>
    <w:p w:rsidR="00B6204F" w:rsidRPr="00594B17" w:rsidRDefault="00B6204F" w:rsidP="00B6204F">
      <w:pPr>
        <w:pStyle w:val="Default"/>
        <w:rPr>
          <w:bCs/>
          <w:color w:val="auto"/>
        </w:rPr>
      </w:pPr>
      <w:r w:rsidRPr="00594B17">
        <w:rPr>
          <w:bCs/>
          <w:color w:val="auto"/>
        </w:rPr>
        <w:t xml:space="preserve">Знаки препинания в сложном предложении: сложносочинённом, сложноподчинённом, </w:t>
      </w:r>
    </w:p>
    <w:p w:rsidR="00B6204F" w:rsidRPr="00594B17" w:rsidRDefault="00B6204F" w:rsidP="00B6204F">
      <w:pPr>
        <w:pStyle w:val="Default"/>
        <w:rPr>
          <w:bCs/>
          <w:color w:val="auto"/>
        </w:rPr>
      </w:pPr>
      <w:r w:rsidRPr="00594B17">
        <w:rPr>
          <w:bCs/>
          <w:color w:val="auto"/>
        </w:rPr>
        <w:t xml:space="preserve">бессоюзном, а также в сложном предложении с разными видами </w:t>
      </w:r>
      <w:proofErr w:type="spellStart"/>
      <w:r w:rsidRPr="00594B17">
        <w:rPr>
          <w:bCs/>
          <w:color w:val="auto"/>
        </w:rPr>
        <w:t>связи</w:t>
      </w:r>
      <w:proofErr w:type="gramStart"/>
      <w:r w:rsidRPr="00594B17">
        <w:rPr>
          <w:bCs/>
          <w:color w:val="auto"/>
        </w:rPr>
        <w:t>.З</w:t>
      </w:r>
      <w:proofErr w:type="gramEnd"/>
      <w:r w:rsidRPr="00594B17">
        <w:rPr>
          <w:bCs/>
          <w:color w:val="auto"/>
        </w:rPr>
        <w:t>наки</w:t>
      </w:r>
      <w:proofErr w:type="spellEnd"/>
      <w:r w:rsidRPr="00594B17">
        <w:rPr>
          <w:bCs/>
          <w:color w:val="auto"/>
        </w:rPr>
        <w:t xml:space="preserve"> препинания при </w:t>
      </w:r>
    </w:p>
    <w:p w:rsidR="00B6204F" w:rsidRPr="00594B17" w:rsidRDefault="00B6204F" w:rsidP="00B6204F">
      <w:pPr>
        <w:pStyle w:val="Default"/>
        <w:rPr>
          <w:bCs/>
          <w:color w:val="auto"/>
        </w:rPr>
      </w:pPr>
      <w:r w:rsidRPr="00594B17">
        <w:rPr>
          <w:bCs/>
          <w:color w:val="auto"/>
        </w:rPr>
        <w:t xml:space="preserve">прямой речи и цитировании, в </w:t>
      </w:r>
      <w:proofErr w:type="spellStart"/>
      <w:r w:rsidRPr="00594B17">
        <w:rPr>
          <w:bCs/>
          <w:color w:val="auto"/>
        </w:rPr>
        <w:t>диалоге</w:t>
      </w:r>
      <w:proofErr w:type="gramStart"/>
      <w:r w:rsidRPr="00594B17">
        <w:rPr>
          <w:bCs/>
          <w:color w:val="auto"/>
        </w:rPr>
        <w:t>.С</w:t>
      </w:r>
      <w:proofErr w:type="gramEnd"/>
      <w:r w:rsidRPr="00594B17">
        <w:rPr>
          <w:bCs/>
          <w:color w:val="auto"/>
        </w:rPr>
        <w:t>очетание</w:t>
      </w:r>
      <w:proofErr w:type="spellEnd"/>
      <w:r w:rsidRPr="00594B17">
        <w:rPr>
          <w:bCs/>
          <w:color w:val="auto"/>
        </w:rPr>
        <w:t xml:space="preserve"> знаков препинания. </w:t>
      </w:r>
    </w:p>
    <w:p w:rsidR="00B6204F" w:rsidRPr="00594B17" w:rsidRDefault="00B6204F" w:rsidP="00B6204F">
      <w:pPr>
        <w:pStyle w:val="Default"/>
        <w:rPr>
          <w:bCs/>
          <w:color w:val="auto"/>
        </w:rPr>
      </w:pPr>
      <w:r w:rsidRPr="00594B17">
        <w:rPr>
          <w:bCs/>
          <w:color w:val="auto"/>
        </w:rPr>
        <w:t xml:space="preserve">2. Овладение орфографической и пунктуационной зоркостью. Соблюдение </w:t>
      </w:r>
      <w:proofErr w:type="gramStart"/>
      <w:r w:rsidRPr="00594B17">
        <w:rPr>
          <w:bCs/>
          <w:color w:val="auto"/>
        </w:rPr>
        <w:t>основных</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орфографических и пунктуационных норм в письменной речи. Опора на </w:t>
      </w:r>
      <w:proofErr w:type="gramStart"/>
      <w:r w:rsidRPr="00594B17">
        <w:rPr>
          <w:bCs/>
          <w:color w:val="auto"/>
        </w:rPr>
        <w:t>фонетический</w:t>
      </w:r>
      <w:proofErr w:type="gramEnd"/>
      <w:r w:rsidRPr="00594B17">
        <w:rPr>
          <w:bCs/>
          <w:color w:val="auto"/>
        </w:rPr>
        <w:t xml:space="preserve">, </w:t>
      </w:r>
    </w:p>
    <w:p w:rsidR="00B6204F" w:rsidRPr="00594B17" w:rsidRDefault="00B6204F" w:rsidP="00B6204F">
      <w:pPr>
        <w:pStyle w:val="Default"/>
        <w:rPr>
          <w:bCs/>
          <w:color w:val="auto"/>
        </w:rPr>
      </w:pPr>
      <w:proofErr w:type="spellStart"/>
      <w:r w:rsidRPr="00594B17">
        <w:rPr>
          <w:bCs/>
          <w:color w:val="auto"/>
        </w:rPr>
        <w:t>морфемно</w:t>
      </w:r>
      <w:proofErr w:type="spellEnd"/>
      <w:r w:rsidRPr="00594B17">
        <w:rPr>
          <w:bCs/>
          <w:color w:val="auto"/>
        </w:rPr>
        <w:t xml:space="preserve">-словообразовательный и морфологический анализ при выборе правильного написания </w:t>
      </w:r>
    </w:p>
    <w:p w:rsidR="00B6204F" w:rsidRPr="00594B17" w:rsidRDefault="00B6204F" w:rsidP="00B6204F">
      <w:pPr>
        <w:pStyle w:val="Default"/>
        <w:rPr>
          <w:bCs/>
          <w:color w:val="auto"/>
        </w:rPr>
      </w:pPr>
      <w:r w:rsidRPr="00594B17">
        <w:rPr>
          <w:bCs/>
          <w:color w:val="auto"/>
        </w:rPr>
        <w:t xml:space="preserve">слова. Опора на грамматико-интонационный анализ при объяснении расстановки знаков </w:t>
      </w:r>
    </w:p>
    <w:p w:rsidR="00B6204F" w:rsidRPr="00594B17" w:rsidRDefault="00B6204F" w:rsidP="00B6204F">
      <w:pPr>
        <w:pStyle w:val="Default"/>
        <w:rPr>
          <w:bCs/>
          <w:color w:val="auto"/>
        </w:rPr>
      </w:pPr>
      <w:r w:rsidRPr="00594B17">
        <w:rPr>
          <w:bCs/>
          <w:color w:val="auto"/>
        </w:rPr>
        <w:t xml:space="preserve">препинания в предложении. Использование орфографических словарей и справочников </w:t>
      </w:r>
      <w:proofErr w:type="gramStart"/>
      <w:r w:rsidRPr="00594B17">
        <w:rPr>
          <w:bCs/>
          <w:color w:val="auto"/>
        </w:rPr>
        <w:t>по</w:t>
      </w:r>
      <w:proofErr w:type="gramEnd"/>
      <w:r w:rsidRPr="00594B17">
        <w:rPr>
          <w:bCs/>
          <w:color w:val="auto"/>
        </w:rPr>
        <w:t xml:space="preserve"> </w:t>
      </w:r>
    </w:p>
    <w:p w:rsidR="00B6204F" w:rsidRPr="00594B17" w:rsidRDefault="00B6204F" w:rsidP="00B6204F">
      <w:pPr>
        <w:pStyle w:val="Default"/>
        <w:rPr>
          <w:bCs/>
          <w:color w:val="auto"/>
        </w:rPr>
      </w:pPr>
      <w:r w:rsidRPr="00594B17">
        <w:rPr>
          <w:bCs/>
          <w:color w:val="auto"/>
        </w:rPr>
        <w:t xml:space="preserve">правописанию для решения орфографических и пунктуационных проблем. </w:t>
      </w:r>
    </w:p>
    <w:p w:rsidR="00B6204F" w:rsidRPr="00594B17" w:rsidRDefault="00B6204F" w:rsidP="00B6204F">
      <w:pPr>
        <w:pStyle w:val="Default"/>
        <w:rPr>
          <w:bCs/>
          <w:color w:val="auto"/>
        </w:rPr>
      </w:pPr>
      <w:r w:rsidRPr="00594B17">
        <w:rPr>
          <w:bCs/>
          <w:color w:val="auto"/>
        </w:rPr>
        <w:t xml:space="preserve">Язык и культура </w:t>
      </w:r>
    </w:p>
    <w:p w:rsidR="00B6204F" w:rsidRPr="00594B17" w:rsidRDefault="00B6204F" w:rsidP="00B6204F">
      <w:pPr>
        <w:pStyle w:val="Default"/>
        <w:rPr>
          <w:bCs/>
          <w:color w:val="auto"/>
        </w:rPr>
      </w:pPr>
      <w:r w:rsidRPr="00594B17">
        <w:rPr>
          <w:bCs/>
          <w:color w:val="auto"/>
        </w:rPr>
        <w:t xml:space="preserve">1. Взаимосвязь языка и культуры, истории народа. Русский речевой этикет. </w:t>
      </w:r>
    </w:p>
    <w:p w:rsidR="00B6204F" w:rsidRPr="00594B17" w:rsidRDefault="00B6204F" w:rsidP="00B6204F">
      <w:pPr>
        <w:pStyle w:val="Default"/>
        <w:rPr>
          <w:bCs/>
          <w:color w:val="auto"/>
        </w:rPr>
      </w:pPr>
      <w:r w:rsidRPr="00594B17">
        <w:rPr>
          <w:bCs/>
          <w:color w:val="auto"/>
        </w:rPr>
        <w:t xml:space="preserve">2. Выявление единиц языка с национально-культурным компонентом значения, </w:t>
      </w:r>
    </w:p>
    <w:p w:rsidR="00B6204F" w:rsidRPr="00594B17" w:rsidRDefault="00B6204F" w:rsidP="00B6204F">
      <w:pPr>
        <w:pStyle w:val="Default"/>
        <w:rPr>
          <w:bCs/>
          <w:color w:val="auto"/>
        </w:rPr>
      </w:pPr>
      <w:proofErr w:type="gramStart"/>
      <w:r w:rsidRPr="00594B17">
        <w:rPr>
          <w:bCs/>
          <w:color w:val="auto"/>
        </w:rPr>
        <w:t xml:space="preserve">объяснение их значений с помощью лингвистических словарей (толковых, этимологических и </w:t>
      </w:r>
      <w:proofErr w:type="gramEnd"/>
    </w:p>
    <w:p w:rsidR="00B6204F" w:rsidRPr="00594B17" w:rsidRDefault="00B6204F" w:rsidP="00B6204F">
      <w:pPr>
        <w:pStyle w:val="Default"/>
        <w:rPr>
          <w:bCs/>
          <w:color w:val="auto"/>
        </w:rPr>
      </w:pPr>
      <w:r w:rsidRPr="00594B17">
        <w:rPr>
          <w:bCs/>
          <w:color w:val="auto"/>
        </w:rPr>
        <w:t xml:space="preserve">др.). Уместное использование правил русского речевого этикета в учебной деятельности и </w:t>
      </w:r>
    </w:p>
    <w:p w:rsidR="00B6204F" w:rsidRDefault="00B6204F" w:rsidP="00B6204F">
      <w:pPr>
        <w:pStyle w:val="Default"/>
        <w:rPr>
          <w:b/>
          <w:bCs/>
          <w:color w:val="auto"/>
        </w:rPr>
      </w:pPr>
      <w:r w:rsidRPr="00594B17">
        <w:rPr>
          <w:bCs/>
          <w:color w:val="auto"/>
        </w:rPr>
        <w:t>повседневной жизни.</w:t>
      </w:r>
    </w:p>
    <w:p w:rsidR="00B6204F" w:rsidRPr="008256AF" w:rsidRDefault="00B6204F" w:rsidP="00B6204F">
      <w:pPr>
        <w:pStyle w:val="Default"/>
        <w:rPr>
          <w:color w:val="auto"/>
        </w:rPr>
      </w:pPr>
      <w:r w:rsidRPr="008256AF">
        <w:rPr>
          <w:b/>
          <w:bCs/>
          <w:color w:val="auto"/>
        </w:rPr>
        <w:t xml:space="preserve">Содержание тем курса по русскому языку для 7 класса </w:t>
      </w:r>
    </w:p>
    <w:p w:rsidR="00B6204F" w:rsidRPr="008256AF" w:rsidRDefault="00B6204F" w:rsidP="00B6204F">
      <w:pPr>
        <w:pStyle w:val="Default"/>
        <w:rPr>
          <w:color w:val="auto"/>
        </w:rPr>
      </w:pPr>
      <w:r w:rsidRPr="008256AF">
        <w:rPr>
          <w:b/>
          <w:bCs/>
          <w:i/>
          <w:iCs/>
          <w:color w:val="auto"/>
        </w:rPr>
        <w:t>Причастие и деепричастие</w:t>
      </w:r>
      <w:r w:rsidRPr="008256AF">
        <w:rPr>
          <w:i/>
          <w:iCs/>
          <w:color w:val="auto"/>
        </w:rPr>
        <w:t xml:space="preserve">. </w:t>
      </w:r>
      <w:r w:rsidRPr="008256AF">
        <w:rPr>
          <w:color w:val="auto"/>
        </w:rPr>
        <w:t xml:space="preserve">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 </w:t>
      </w:r>
    </w:p>
    <w:p w:rsidR="00B6204F" w:rsidRPr="008256AF" w:rsidRDefault="00B6204F" w:rsidP="00B6204F">
      <w:pPr>
        <w:pStyle w:val="Default"/>
        <w:rPr>
          <w:color w:val="auto"/>
        </w:rPr>
      </w:pPr>
      <w:r w:rsidRPr="008256AF">
        <w:rPr>
          <w:b/>
          <w:bCs/>
          <w:i/>
          <w:iCs/>
          <w:color w:val="auto"/>
        </w:rPr>
        <w:t xml:space="preserve">Наречие </w:t>
      </w:r>
      <w:r w:rsidRPr="008256AF">
        <w:rPr>
          <w:color w:val="auto"/>
        </w:rPr>
        <w:t xml:space="preserve">как часть речи. Разряды наречий. Степени сравнения наречий, их образование. </w:t>
      </w:r>
    </w:p>
    <w:p w:rsidR="00B6204F" w:rsidRPr="008256AF" w:rsidRDefault="00B6204F" w:rsidP="00B6204F">
      <w:pPr>
        <w:pStyle w:val="Default"/>
        <w:rPr>
          <w:color w:val="auto"/>
        </w:rPr>
      </w:pPr>
      <w:r w:rsidRPr="008256AF">
        <w:rPr>
          <w:color w:val="auto"/>
        </w:rPr>
        <w:t xml:space="preserve">Вопрос о словах категории состояния и модальных словах в системе частей </w:t>
      </w:r>
      <w:proofErr w:type="spellStart"/>
      <w:r w:rsidRPr="008256AF">
        <w:rPr>
          <w:color w:val="auto"/>
        </w:rPr>
        <w:t>речи</w:t>
      </w:r>
      <w:proofErr w:type="gramStart"/>
      <w:r w:rsidRPr="008256AF">
        <w:rPr>
          <w:color w:val="auto"/>
        </w:rPr>
        <w:t>.О</w:t>
      </w:r>
      <w:proofErr w:type="gramEnd"/>
      <w:r w:rsidRPr="008256AF">
        <w:rPr>
          <w:color w:val="auto"/>
        </w:rPr>
        <w:t>бщая</w:t>
      </w:r>
      <w:proofErr w:type="spellEnd"/>
      <w:r w:rsidRPr="008256AF">
        <w:rPr>
          <w:color w:val="auto"/>
        </w:rPr>
        <w:t xml:space="preserve"> характеристика служебных частей речи; их отличия от самостоятельных частей речи. </w:t>
      </w:r>
    </w:p>
    <w:p w:rsidR="00B6204F" w:rsidRPr="008256AF" w:rsidRDefault="00B6204F" w:rsidP="00B6204F">
      <w:pPr>
        <w:pStyle w:val="Default"/>
        <w:rPr>
          <w:color w:val="auto"/>
        </w:rPr>
      </w:pPr>
      <w:r w:rsidRPr="008256AF">
        <w:rPr>
          <w:b/>
          <w:bCs/>
          <w:i/>
          <w:iCs/>
          <w:color w:val="auto"/>
        </w:rPr>
        <w:t xml:space="preserve">Предлог </w:t>
      </w:r>
      <w:r w:rsidRPr="008256AF">
        <w:rPr>
          <w:color w:val="auto"/>
        </w:rPr>
        <w:t xml:space="preserve">как часть речи. Производные и непроизводные предлоги. Простые и составные предлоги. </w:t>
      </w:r>
    </w:p>
    <w:p w:rsidR="00B6204F" w:rsidRDefault="00B6204F" w:rsidP="00B6204F">
      <w:pPr>
        <w:pStyle w:val="Default"/>
        <w:rPr>
          <w:color w:val="auto"/>
        </w:rPr>
      </w:pPr>
      <w:r w:rsidRPr="008256AF">
        <w:rPr>
          <w:b/>
          <w:bCs/>
          <w:i/>
          <w:iCs/>
          <w:color w:val="auto"/>
        </w:rPr>
        <w:lastRenderedPageBreak/>
        <w:t xml:space="preserve">Союз </w:t>
      </w:r>
      <w:r w:rsidRPr="008256AF">
        <w:rPr>
          <w:color w:val="auto"/>
        </w:rPr>
        <w:t xml:space="preserve">как часть речи. Союзы сочинительные и подчинительные, их разряды. Союзы простые и составные. </w:t>
      </w:r>
    </w:p>
    <w:p w:rsidR="00B6204F" w:rsidRPr="008256AF" w:rsidRDefault="00B6204F" w:rsidP="00B6204F">
      <w:pPr>
        <w:pStyle w:val="Default"/>
        <w:rPr>
          <w:color w:val="auto"/>
        </w:rPr>
      </w:pPr>
      <w:r w:rsidRPr="008256AF">
        <w:rPr>
          <w:b/>
          <w:bCs/>
          <w:i/>
          <w:iCs/>
          <w:color w:val="auto"/>
        </w:rPr>
        <w:t xml:space="preserve">Частица </w:t>
      </w:r>
      <w:r w:rsidRPr="008256AF">
        <w:rPr>
          <w:color w:val="auto"/>
        </w:rPr>
        <w:t xml:space="preserve">как часть речи. Разряды частиц по значению и употреблению. </w:t>
      </w:r>
    </w:p>
    <w:p w:rsidR="00B6204F" w:rsidRPr="008256AF" w:rsidRDefault="00B6204F" w:rsidP="00B6204F">
      <w:pPr>
        <w:pStyle w:val="Default"/>
        <w:rPr>
          <w:color w:val="auto"/>
        </w:rPr>
      </w:pPr>
      <w:r w:rsidRPr="008256AF">
        <w:rPr>
          <w:b/>
          <w:bCs/>
          <w:i/>
          <w:iCs/>
          <w:color w:val="auto"/>
        </w:rPr>
        <w:t xml:space="preserve">Междометие </w:t>
      </w:r>
      <w:r w:rsidRPr="008256AF">
        <w:rPr>
          <w:color w:val="auto"/>
        </w:rPr>
        <w:t xml:space="preserve">как особый разряд слов. Основные функции междометий. Разряды междометий. </w:t>
      </w:r>
    </w:p>
    <w:p w:rsidR="00B6204F" w:rsidRPr="008256AF" w:rsidRDefault="00B6204F" w:rsidP="00B6204F">
      <w:pPr>
        <w:pStyle w:val="Default"/>
        <w:rPr>
          <w:color w:val="auto"/>
        </w:rPr>
      </w:pPr>
      <w:r w:rsidRPr="008256AF">
        <w:rPr>
          <w:b/>
          <w:bCs/>
          <w:i/>
          <w:iCs/>
          <w:color w:val="auto"/>
        </w:rPr>
        <w:t xml:space="preserve">Звукоподражательные слова. </w:t>
      </w:r>
    </w:p>
    <w:p w:rsidR="00B6204F" w:rsidRPr="008256AF" w:rsidRDefault="00B6204F" w:rsidP="00B6204F">
      <w:pPr>
        <w:pStyle w:val="Default"/>
        <w:rPr>
          <w:color w:val="auto"/>
        </w:rPr>
      </w:pPr>
      <w:r w:rsidRPr="008256AF">
        <w:rPr>
          <w:color w:val="auto"/>
        </w:rPr>
        <w:t xml:space="preserve">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 </w:t>
      </w:r>
    </w:p>
    <w:p w:rsidR="00B6204F" w:rsidRPr="008256AF" w:rsidRDefault="00B6204F" w:rsidP="00B6204F">
      <w:pPr>
        <w:pStyle w:val="Default"/>
        <w:rPr>
          <w:color w:val="auto"/>
        </w:rPr>
      </w:pPr>
      <w:r w:rsidRPr="008256AF">
        <w:rPr>
          <w:color w:val="auto"/>
        </w:rPr>
        <w:t xml:space="preserve">Соблюдение основных морфологических норм русского литературного языка. </w:t>
      </w:r>
    </w:p>
    <w:p w:rsidR="00B6204F" w:rsidRPr="008256AF" w:rsidRDefault="00B6204F" w:rsidP="00B6204F">
      <w:pPr>
        <w:pStyle w:val="Default"/>
        <w:rPr>
          <w:color w:val="auto"/>
        </w:rPr>
      </w:pPr>
      <w:r w:rsidRPr="008256AF">
        <w:rPr>
          <w:color w:val="auto"/>
        </w:rPr>
        <w:t xml:space="preserve">Правильное употребление в речи имен существительных с учетом их родовой </w:t>
      </w:r>
      <w:proofErr w:type="spellStart"/>
      <w:r w:rsidRPr="008256AF">
        <w:rPr>
          <w:color w:val="auto"/>
        </w:rPr>
        <w:t>отнесённости</w:t>
      </w:r>
      <w:proofErr w:type="spellEnd"/>
      <w:r w:rsidRPr="008256AF">
        <w:rPr>
          <w:color w:val="auto"/>
        </w:rPr>
        <w:t xml:space="preserve">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B6204F" w:rsidRPr="008256AF" w:rsidRDefault="00B6204F" w:rsidP="00B6204F">
      <w:pPr>
        <w:pStyle w:val="Default"/>
      </w:pPr>
      <w:r w:rsidRPr="008256AF">
        <w:rPr>
          <w:b/>
          <w:bCs/>
          <w:color w:val="auto"/>
        </w:rPr>
        <w:t>Содержание тем курса по русскому языку для 8 класса</w:t>
      </w:r>
      <w:r w:rsidRPr="008256AF">
        <w:t xml:space="preserve">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B6204F" w:rsidRPr="008256AF" w:rsidRDefault="00B6204F" w:rsidP="00B6204F">
      <w:pPr>
        <w:pStyle w:val="Default"/>
      </w:pPr>
      <w:r w:rsidRPr="008256AF">
        <w:t xml:space="preserve">Синтаксис как раздел грамматики. Связь синтаксиса и морфологии. </w:t>
      </w:r>
    </w:p>
    <w:p w:rsidR="00B6204F" w:rsidRPr="008256AF" w:rsidRDefault="00B6204F" w:rsidP="00B6204F">
      <w:pPr>
        <w:pStyle w:val="Default"/>
      </w:pPr>
      <w:r w:rsidRPr="008256AF">
        <w:t xml:space="preserve">Словосочетание и предложение как единицы синтаксиса. Виды и средства синтаксической связи. </w:t>
      </w:r>
    </w:p>
    <w:p w:rsidR="00B6204F" w:rsidRPr="008256AF" w:rsidRDefault="00B6204F" w:rsidP="00B6204F">
      <w:pPr>
        <w:pStyle w:val="Default"/>
      </w:pPr>
      <w:r w:rsidRPr="008256AF">
        <w:rPr>
          <w:b/>
          <w:bCs/>
          <w:i/>
          <w:iCs/>
        </w:rPr>
        <w:t xml:space="preserve">Словосочетание. </w:t>
      </w:r>
      <w:r w:rsidRPr="008256AF">
        <w:t xml:space="preserve">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B6204F" w:rsidRPr="008256AF" w:rsidRDefault="00B6204F" w:rsidP="00B6204F">
      <w:pPr>
        <w:pStyle w:val="Default"/>
      </w:pPr>
      <w:r w:rsidRPr="008256AF">
        <w:rPr>
          <w:b/>
          <w:bCs/>
          <w:i/>
          <w:iCs/>
        </w:rPr>
        <w:t>Предложение</w:t>
      </w:r>
      <w:r w:rsidRPr="008256AF">
        <w:rPr>
          <w:i/>
          <w:iCs/>
        </w:rPr>
        <w:t xml:space="preserve">. </w:t>
      </w:r>
      <w:r w:rsidRPr="008256AF">
        <w:t xml:space="preserve">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B6204F" w:rsidRPr="008256AF" w:rsidRDefault="00B6204F" w:rsidP="00B6204F">
      <w:pPr>
        <w:pStyle w:val="Default"/>
      </w:pPr>
      <w:r w:rsidRPr="008256AF">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B6204F" w:rsidRPr="008256AF" w:rsidRDefault="00B6204F" w:rsidP="00B6204F">
      <w:pPr>
        <w:pStyle w:val="Default"/>
      </w:pPr>
      <w:r w:rsidRPr="008256AF">
        <w:t xml:space="preserve">Предложения утвердительные и отрицательные. </w:t>
      </w:r>
    </w:p>
    <w:p w:rsidR="00B6204F" w:rsidRDefault="00B6204F" w:rsidP="00B6204F">
      <w:pPr>
        <w:pStyle w:val="Default"/>
      </w:pPr>
      <w:r w:rsidRPr="008256AF">
        <w:t xml:space="preserve">Синтаксическая структура предложения. </w:t>
      </w:r>
    </w:p>
    <w:p w:rsidR="00B6204F" w:rsidRPr="008256AF" w:rsidRDefault="00B6204F" w:rsidP="00B6204F">
      <w:pPr>
        <w:pStyle w:val="Default"/>
        <w:rPr>
          <w:color w:val="auto"/>
        </w:rPr>
      </w:pPr>
      <w:r>
        <w:rPr>
          <w:i/>
          <w:iCs/>
          <w:color w:val="auto"/>
        </w:rPr>
        <w:t xml:space="preserve">Грамматическая </w:t>
      </w:r>
      <w:r w:rsidRPr="008256AF">
        <w:rPr>
          <w:i/>
          <w:iCs/>
          <w:color w:val="auto"/>
        </w:rPr>
        <w:t xml:space="preserve">(предикативная) </w:t>
      </w:r>
      <w:r w:rsidRPr="008256AF">
        <w:rPr>
          <w:color w:val="auto"/>
        </w:rPr>
        <w:t xml:space="preserve">основа предложения. Предложения простые и сложные. </w:t>
      </w:r>
    </w:p>
    <w:p w:rsidR="00B6204F" w:rsidRPr="008256AF" w:rsidRDefault="00B6204F" w:rsidP="00B6204F">
      <w:pPr>
        <w:pStyle w:val="Default"/>
        <w:rPr>
          <w:color w:val="auto"/>
        </w:rPr>
      </w:pPr>
      <w:r w:rsidRPr="008256AF">
        <w:rPr>
          <w:b/>
          <w:bCs/>
          <w:i/>
          <w:iCs/>
          <w:color w:val="auto"/>
        </w:rPr>
        <w:t xml:space="preserve">Простое предложение. </w:t>
      </w:r>
      <w:r w:rsidRPr="008256AF">
        <w:rPr>
          <w:color w:val="auto"/>
        </w:rPr>
        <w:t xml:space="preserve">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w:t>
      </w:r>
    </w:p>
    <w:p w:rsidR="00B6204F" w:rsidRPr="008256AF" w:rsidRDefault="00B6204F" w:rsidP="00B6204F">
      <w:pPr>
        <w:pStyle w:val="Default"/>
        <w:rPr>
          <w:color w:val="auto"/>
        </w:rPr>
      </w:pPr>
      <w:proofErr w:type="gramStart"/>
      <w:r w:rsidRPr="008256AF">
        <w:rPr>
          <w:color w:val="auto"/>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8256AF">
        <w:rPr>
          <w:color w:val="auto"/>
        </w:rPr>
        <w:t xml:space="preserve"> Способы выражения второстепенных членов предложения. Трудные случаи согласования определений с определяемым словом. </w:t>
      </w:r>
    </w:p>
    <w:p w:rsidR="00B6204F" w:rsidRPr="008256AF" w:rsidRDefault="00B6204F" w:rsidP="00B6204F">
      <w:pPr>
        <w:pStyle w:val="Default"/>
        <w:rPr>
          <w:color w:val="auto"/>
        </w:rPr>
      </w:pPr>
      <w:r w:rsidRPr="008256AF">
        <w:rPr>
          <w:color w:val="auto"/>
        </w:rPr>
        <w:t xml:space="preserve">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 </w:t>
      </w:r>
    </w:p>
    <w:p w:rsidR="00B6204F" w:rsidRPr="008256AF" w:rsidRDefault="00B6204F" w:rsidP="00B6204F">
      <w:pPr>
        <w:pStyle w:val="Default"/>
        <w:rPr>
          <w:color w:val="auto"/>
        </w:rPr>
      </w:pPr>
      <w:r w:rsidRPr="008256AF">
        <w:rPr>
          <w:color w:val="auto"/>
        </w:rPr>
        <w:lastRenderedPageBreak/>
        <w:t xml:space="preserve">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 </w:t>
      </w:r>
    </w:p>
    <w:p w:rsidR="00B6204F" w:rsidRPr="008256AF" w:rsidRDefault="00B6204F" w:rsidP="00B6204F">
      <w:pPr>
        <w:pStyle w:val="Default"/>
        <w:rPr>
          <w:color w:val="auto"/>
        </w:rPr>
      </w:pPr>
      <w:r w:rsidRPr="008256AF">
        <w:rPr>
          <w:color w:val="auto"/>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B6204F" w:rsidRPr="008256AF" w:rsidRDefault="00B6204F" w:rsidP="00B6204F">
      <w:pPr>
        <w:pStyle w:val="Default"/>
        <w:rPr>
          <w:color w:val="auto"/>
        </w:rPr>
      </w:pPr>
      <w:r w:rsidRPr="008256AF">
        <w:rPr>
          <w:color w:val="auto"/>
        </w:rPr>
        <w:t xml:space="preserve">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 </w:t>
      </w:r>
    </w:p>
    <w:p w:rsidR="00B6204F" w:rsidRPr="008256AF" w:rsidRDefault="00B6204F" w:rsidP="00B6204F">
      <w:pPr>
        <w:pStyle w:val="Default"/>
        <w:rPr>
          <w:color w:val="auto"/>
        </w:rPr>
      </w:pPr>
      <w:r w:rsidRPr="008256AF">
        <w:rPr>
          <w:color w:val="auto"/>
        </w:rPr>
        <w:t xml:space="preserve">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 </w:t>
      </w:r>
    </w:p>
    <w:p w:rsidR="00B6204F" w:rsidRPr="00D40002" w:rsidRDefault="00B6204F" w:rsidP="00B6204F">
      <w:pPr>
        <w:pStyle w:val="Default"/>
        <w:rPr>
          <w:color w:val="auto"/>
        </w:rPr>
      </w:pPr>
      <w:r w:rsidRPr="008256AF">
        <w:rPr>
          <w:color w:val="auto"/>
        </w:rPr>
        <w:t xml:space="preserve">Вводные конструкции (слова, словосочетания, предложения). Группы вводных конструкций по </w:t>
      </w:r>
      <w:r w:rsidRPr="00D40002">
        <w:rPr>
          <w:color w:val="auto"/>
        </w:rPr>
        <w:t xml:space="preserve">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 </w:t>
      </w:r>
    </w:p>
    <w:p w:rsidR="00B6204F" w:rsidRPr="00D40002" w:rsidRDefault="00B6204F" w:rsidP="00B6204F">
      <w:pPr>
        <w:pStyle w:val="Default"/>
        <w:rPr>
          <w:color w:val="auto"/>
        </w:rPr>
      </w:pPr>
      <w:r w:rsidRPr="00D40002">
        <w:rPr>
          <w:color w:val="auto"/>
        </w:rPr>
        <w:t xml:space="preserve">Вставные конструкции. Особенности употребления вставных конструкций. </w:t>
      </w:r>
    </w:p>
    <w:p w:rsidR="00B6204F" w:rsidRPr="00D40002" w:rsidRDefault="00B6204F" w:rsidP="00B6204F">
      <w:pPr>
        <w:pStyle w:val="Default"/>
        <w:rPr>
          <w:color w:val="auto"/>
        </w:rPr>
      </w:pPr>
      <w:r w:rsidRPr="00D40002">
        <w:rPr>
          <w:b/>
          <w:bCs/>
          <w:color w:val="auto"/>
        </w:rPr>
        <w:t xml:space="preserve">Содержание тем курса по русскому языку для 9 класса </w:t>
      </w:r>
    </w:p>
    <w:p w:rsidR="00B6204F" w:rsidRPr="00D40002" w:rsidRDefault="00B6204F" w:rsidP="00B6204F">
      <w:pPr>
        <w:pStyle w:val="Default"/>
        <w:rPr>
          <w:color w:val="auto"/>
        </w:rPr>
      </w:pPr>
      <w:r w:rsidRPr="00D40002">
        <w:rPr>
          <w:color w:val="auto"/>
        </w:rPr>
        <w:t xml:space="preserve">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 </w:t>
      </w:r>
    </w:p>
    <w:p w:rsidR="00B6204F" w:rsidRPr="00D40002" w:rsidRDefault="00B6204F" w:rsidP="00B6204F">
      <w:pPr>
        <w:pStyle w:val="Default"/>
        <w:rPr>
          <w:color w:val="auto"/>
        </w:rPr>
      </w:pPr>
      <w:r w:rsidRPr="00D40002">
        <w:rPr>
          <w:color w:val="auto"/>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B6204F" w:rsidRPr="00D40002" w:rsidRDefault="00B6204F" w:rsidP="00B6204F">
      <w:pPr>
        <w:pStyle w:val="Default"/>
        <w:rPr>
          <w:color w:val="auto"/>
        </w:rPr>
      </w:pPr>
      <w:r w:rsidRPr="00D40002">
        <w:rPr>
          <w:color w:val="auto"/>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B6204F" w:rsidRPr="00D40002" w:rsidRDefault="00B6204F" w:rsidP="00B6204F">
      <w:pPr>
        <w:pStyle w:val="Default"/>
        <w:rPr>
          <w:color w:val="auto"/>
        </w:rPr>
      </w:pPr>
      <w:r w:rsidRPr="00D40002">
        <w:rPr>
          <w:color w:val="auto"/>
        </w:rPr>
        <w:t xml:space="preserve">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 </w:t>
      </w:r>
    </w:p>
    <w:p w:rsidR="00B6204F" w:rsidRPr="00D40002" w:rsidRDefault="00B6204F" w:rsidP="00B6204F">
      <w:pPr>
        <w:pStyle w:val="Default"/>
        <w:rPr>
          <w:color w:val="auto"/>
        </w:rPr>
      </w:pPr>
      <w:r w:rsidRPr="00D40002">
        <w:rPr>
          <w:color w:val="auto"/>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B6204F" w:rsidRPr="00D40002" w:rsidRDefault="00B6204F" w:rsidP="00B6204F">
      <w:pPr>
        <w:pStyle w:val="Default"/>
        <w:rPr>
          <w:color w:val="auto"/>
        </w:rPr>
      </w:pPr>
      <w:r w:rsidRPr="00D40002">
        <w:rPr>
          <w:color w:val="auto"/>
        </w:rPr>
        <w:t xml:space="preserve">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 </w:t>
      </w:r>
    </w:p>
    <w:p w:rsidR="00B6204F" w:rsidRPr="00D40002" w:rsidRDefault="00B6204F" w:rsidP="00B6204F">
      <w:pPr>
        <w:pStyle w:val="Default"/>
        <w:rPr>
          <w:color w:val="auto"/>
        </w:rPr>
      </w:pPr>
      <w:r w:rsidRPr="00D40002">
        <w:rPr>
          <w:color w:val="auto"/>
        </w:rPr>
        <w:t xml:space="preserve">Типы сложных предложений с разными видами связи. </w:t>
      </w:r>
    </w:p>
    <w:p w:rsidR="00B6204F" w:rsidRPr="00D40002" w:rsidRDefault="00B6204F" w:rsidP="00B6204F">
      <w:pPr>
        <w:pStyle w:val="Default"/>
        <w:rPr>
          <w:color w:val="auto"/>
        </w:rPr>
      </w:pPr>
      <w:r w:rsidRPr="00D40002">
        <w:rPr>
          <w:color w:val="auto"/>
        </w:rPr>
        <w:t xml:space="preserve">Правильное построение сложных предложений разных видов. Синонимия простого и сложного предложений. </w:t>
      </w:r>
    </w:p>
    <w:p w:rsidR="00B6204F" w:rsidRPr="00D40002" w:rsidRDefault="00B6204F" w:rsidP="00B6204F">
      <w:pPr>
        <w:pStyle w:val="Default"/>
        <w:rPr>
          <w:color w:val="auto"/>
        </w:rPr>
      </w:pPr>
      <w:r w:rsidRPr="00D40002">
        <w:rPr>
          <w:color w:val="auto"/>
        </w:rPr>
        <w:t xml:space="preserve">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 </w:t>
      </w:r>
    </w:p>
    <w:p w:rsidR="00B6204F" w:rsidRPr="00D40002" w:rsidRDefault="00B6204F" w:rsidP="00B6204F">
      <w:pPr>
        <w:pStyle w:val="Default"/>
        <w:rPr>
          <w:color w:val="auto"/>
        </w:rPr>
      </w:pPr>
      <w:r w:rsidRPr="00D40002">
        <w:rPr>
          <w:color w:val="auto"/>
        </w:rPr>
        <w:t xml:space="preserve">Текст. Средства связи предложений и частей текста. Абзац как средство композиционно-стилистического членения текста. </w:t>
      </w:r>
    </w:p>
    <w:p w:rsidR="00B6204F" w:rsidRPr="00D40002" w:rsidRDefault="00B6204F" w:rsidP="00B6204F">
      <w:pPr>
        <w:pStyle w:val="Default"/>
        <w:rPr>
          <w:color w:val="auto"/>
        </w:rPr>
      </w:pPr>
      <w:r w:rsidRPr="00D40002">
        <w:rPr>
          <w:color w:val="auto"/>
        </w:rPr>
        <w:t xml:space="preserve">Соблюдение основных синтаксических норм русского литературного языка в собственной речи. </w:t>
      </w:r>
    </w:p>
    <w:p w:rsidR="00B6204F" w:rsidRPr="00D40002" w:rsidRDefault="00B6204F" w:rsidP="00B6204F">
      <w:pPr>
        <w:pStyle w:val="Default"/>
        <w:rPr>
          <w:color w:val="auto"/>
        </w:rPr>
      </w:pPr>
      <w:r w:rsidRPr="00D40002">
        <w:rPr>
          <w:color w:val="auto"/>
        </w:rPr>
        <w:t xml:space="preserve">Синтаксическая синонимия. Стилистические различия между синтаксическими синонимами. </w:t>
      </w:r>
    </w:p>
    <w:p w:rsidR="00B6204F" w:rsidRPr="00D40002" w:rsidRDefault="00B6204F" w:rsidP="00B6204F">
      <w:pPr>
        <w:pStyle w:val="Default"/>
        <w:rPr>
          <w:color w:val="auto"/>
        </w:rPr>
      </w:pPr>
      <w:r w:rsidRPr="00D40002">
        <w:rPr>
          <w:color w:val="auto"/>
        </w:rPr>
        <w:t xml:space="preserve">Основные выразительные средства синтаксиса. Использование </w:t>
      </w:r>
      <w:proofErr w:type="gramStart"/>
      <w:r w:rsidRPr="00D40002">
        <w:rPr>
          <w:color w:val="auto"/>
        </w:rPr>
        <w:t>различных</w:t>
      </w:r>
      <w:proofErr w:type="gramEnd"/>
      <w:r w:rsidRPr="00D40002">
        <w:rPr>
          <w:color w:val="auto"/>
        </w:rPr>
        <w:t xml:space="preserve"> 10 </w:t>
      </w:r>
    </w:p>
    <w:p w:rsidR="00B6204F" w:rsidRPr="00D40002" w:rsidRDefault="00B6204F" w:rsidP="00B6204F">
      <w:pPr>
        <w:pStyle w:val="Default"/>
        <w:rPr>
          <w:color w:val="auto"/>
        </w:rPr>
      </w:pPr>
    </w:p>
    <w:p w:rsidR="00B6204F" w:rsidRPr="00D40002" w:rsidRDefault="00B6204F" w:rsidP="00B6204F">
      <w:pPr>
        <w:pStyle w:val="Default"/>
        <w:rPr>
          <w:b/>
          <w:bCs/>
        </w:rPr>
      </w:pPr>
      <w:r w:rsidRPr="00D40002">
        <w:rPr>
          <w:color w:val="auto"/>
        </w:rPr>
        <w:t>синтаксических конструкций как средства усиления выразительности речи (восклицательные предложения, обращения, предложения с однородными членами и т. д.).</w:t>
      </w:r>
      <w:r w:rsidRPr="00D40002">
        <w:rPr>
          <w:b/>
          <w:bCs/>
        </w:rPr>
        <w:t xml:space="preserve"> </w:t>
      </w:r>
    </w:p>
    <w:p w:rsidR="00B6204F" w:rsidRPr="00D40002" w:rsidRDefault="00B6204F" w:rsidP="00B6204F">
      <w:pPr>
        <w:pStyle w:val="Default"/>
        <w:rPr>
          <w:color w:val="auto"/>
        </w:rPr>
      </w:pPr>
      <w:r w:rsidRPr="00D40002">
        <w:rPr>
          <w:b/>
          <w:bCs/>
          <w:color w:val="auto"/>
        </w:rPr>
        <w:t xml:space="preserve">Интернет и электронные ресурсы в помощь учителю и учащимся </w:t>
      </w:r>
    </w:p>
    <w:p w:rsidR="00B6204F" w:rsidRPr="00D40002" w:rsidRDefault="00B6204F" w:rsidP="00B6204F">
      <w:pPr>
        <w:pStyle w:val="Default"/>
        <w:rPr>
          <w:color w:val="auto"/>
        </w:rPr>
      </w:pPr>
      <w:r w:rsidRPr="00D40002">
        <w:rPr>
          <w:color w:val="auto"/>
        </w:rPr>
        <w:t xml:space="preserve">Электронная библиотека «Просвещение» — серия мультимедийных учебных пособий на СБ-КОМ. Основное отличие пособий этой серии — органичное сочетание новейших компьютерных технологий с многолетним опытом учителей-практиков и традициями российского образования. Благодаря комплексу разнообразных мультимедийных возможностей и </w:t>
      </w:r>
      <w:proofErr w:type="spellStart"/>
      <w:r w:rsidRPr="00D40002">
        <w:rPr>
          <w:color w:val="auto"/>
        </w:rPr>
        <w:t>высокрй</w:t>
      </w:r>
      <w:proofErr w:type="spellEnd"/>
      <w:r w:rsidRPr="00D40002">
        <w:rPr>
          <w:color w:val="auto"/>
        </w:rPr>
        <w:t xml:space="preserve"> степени наглядности процесс обучения становится более интересным и эффективным. </w:t>
      </w:r>
    </w:p>
    <w:p w:rsidR="00B6204F" w:rsidRPr="00D40002" w:rsidRDefault="00B6204F" w:rsidP="00B6204F">
      <w:pPr>
        <w:pStyle w:val="Default"/>
        <w:rPr>
          <w:color w:val="auto"/>
        </w:rPr>
      </w:pPr>
      <w:r w:rsidRPr="00D40002">
        <w:rPr>
          <w:b/>
          <w:bCs/>
          <w:color w:val="auto"/>
        </w:rPr>
        <w:t xml:space="preserve">Словари </w:t>
      </w:r>
    </w:p>
    <w:p w:rsidR="00B6204F" w:rsidRPr="00D40002" w:rsidRDefault="00B6204F" w:rsidP="00B6204F">
      <w:pPr>
        <w:pStyle w:val="Default"/>
        <w:rPr>
          <w:color w:val="auto"/>
        </w:rPr>
      </w:pPr>
      <w:r w:rsidRPr="00D40002">
        <w:rPr>
          <w:color w:val="auto"/>
        </w:rPr>
        <w:t xml:space="preserve">Словарь сокращений русского языка </w:t>
      </w:r>
      <w:r w:rsidRPr="00D40002">
        <w:rPr>
          <w:b/>
          <w:bCs/>
          <w:color w:val="auto"/>
        </w:rPr>
        <w:t>(http://www.sокг</w:t>
      </w:r>
      <w:proofErr w:type="gramStart"/>
      <w:r w:rsidRPr="00D40002">
        <w:rPr>
          <w:b/>
          <w:bCs/>
          <w:color w:val="auto"/>
        </w:rPr>
        <w:t>.г</w:t>
      </w:r>
      <w:proofErr w:type="gramEnd"/>
      <w:r w:rsidRPr="00D40002">
        <w:rPr>
          <w:b/>
          <w:bCs/>
          <w:color w:val="auto"/>
        </w:rPr>
        <w:t xml:space="preserve">и). </w:t>
      </w:r>
    </w:p>
    <w:p w:rsidR="00B6204F" w:rsidRPr="00D40002" w:rsidRDefault="00B6204F" w:rsidP="00B6204F">
      <w:pPr>
        <w:pStyle w:val="Default"/>
        <w:rPr>
          <w:color w:val="auto"/>
        </w:rPr>
      </w:pPr>
      <w:r w:rsidRPr="00D40002">
        <w:rPr>
          <w:color w:val="auto"/>
        </w:rPr>
        <w:t>Толковый словарь русского языка Ожегова (</w:t>
      </w:r>
      <w:r w:rsidRPr="00D40002">
        <w:rPr>
          <w:b/>
          <w:bCs/>
          <w:color w:val="auto"/>
        </w:rPr>
        <w:t>http://www.megakt</w:t>
      </w:r>
      <w:r w:rsidRPr="00D40002">
        <w:rPr>
          <w:color w:val="auto"/>
        </w:rPr>
        <w:t>.</w:t>
      </w:r>
      <w:r w:rsidRPr="00D40002">
        <w:rPr>
          <w:b/>
          <w:bCs/>
          <w:color w:val="auto"/>
        </w:rPr>
        <w:t xml:space="preserve">ги) </w:t>
      </w:r>
    </w:p>
    <w:p w:rsidR="00B6204F" w:rsidRPr="00D40002" w:rsidRDefault="00B6204F" w:rsidP="00B6204F">
      <w:pPr>
        <w:pStyle w:val="Default"/>
        <w:rPr>
          <w:color w:val="auto"/>
        </w:rPr>
      </w:pPr>
      <w:r w:rsidRPr="00D40002">
        <w:rPr>
          <w:color w:val="auto"/>
        </w:rPr>
        <w:t>Русские словари</w:t>
      </w:r>
      <w:r w:rsidRPr="00D40002">
        <w:rPr>
          <w:b/>
          <w:bCs/>
          <w:color w:val="auto"/>
        </w:rPr>
        <w:t xml:space="preserve">(http://www.slovari.ги). </w:t>
      </w:r>
      <w:r w:rsidRPr="00D40002">
        <w:rPr>
          <w:color w:val="auto"/>
        </w:rPr>
        <w:t xml:space="preserve">Институт русского языка им. В.В. Виноградова Российской академии наук и издательство «Азбуковник». </w:t>
      </w:r>
    </w:p>
    <w:p w:rsidR="00B6204F" w:rsidRPr="00D40002" w:rsidRDefault="00B6204F" w:rsidP="00B6204F">
      <w:pPr>
        <w:pStyle w:val="Default"/>
        <w:rPr>
          <w:color w:val="auto"/>
        </w:rPr>
      </w:pPr>
      <w:proofErr w:type="spellStart"/>
      <w:r w:rsidRPr="00D40002">
        <w:rPr>
          <w:color w:val="auto"/>
        </w:rPr>
        <w:t>Ономастикон</w:t>
      </w:r>
      <w:proofErr w:type="spellEnd"/>
      <w:r w:rsidRPr="00D40002">
        <w:rPr>
          <w:color w:val="auto"/>
        </w:rPr>
        <w:t>. Интерпретация многих русских фамилий на основе сборника В.А. Никонова «Словарь русских фамилий» (</w:t>
      </w:r>
      <w:r w:rsidRPr="00D40002">
        <w:rPr>
          <w:b/>
          <w:bCs/>
          <w:color w:val="auto"/>
        </w:rPr>
        <w:t xml:space="preserve">http://www.express.irk.ги) </w:t>
      </w:r>
    </w:p>
    <w:p w:rsidR="00B6204F" w:rsidRPr="00D40002" w:rsidRDefault="00B6204F" w:rsidP="00B6204F">
      <w:pPr>
        <w:pStyle w:val="Default"/>
        <w:rPr>
          <w:color w:val="auto"/>
        </w:rPr>
      </w:pPr>
      <w:r w:rsidRPr="00D40002">
        <w:rPr>
          <w:color w:val="auto"/>
        </w:rPr>
        <w:t>«А ларчик просто открывался...» (</w:t>
      </w:r>
      <w:r w:rsidRPr="00D40002">
        <w:rPr>
          <w:b/>
          <w:bCs/>
          <w:color w:val="auto"/>
        </w:rPr>
        <w:t xml:space="preserve">http://www.kinderino.ги) </w:t>
      </w:r>
      <w:r w:rsidRPr="00D40002">
        <w:rPr>
          <w:color w:val="auto"/>
        </w:rPr>
        <w:t xml:space="preserve">Словарь, </w:t>
      </w:r>
      <w:proofErr w:type="gramStart"/>
      <w:r w:rsidRPr="00D40002">
        <w:rPr>
          <w:color w:val="auto"/>
        </w:rPr>
        <w:t>со-держащий</w:t>
      </w:r>
      <w:proofErr w:type="gramEnd"/>
      <w:r w:rsidRPr="00D40002">
        <w:rPr>
          <w:color w:val="auto"/>
        </w:rPr>
        <w:t xml:space="preserve"> объяснения значения и возникновения крылатых слов, пословиц, поговорок. </w:t>
      </w:r>
    </w:p>
    <w:p w:rsidR="00B6204F" w:rsidRPr="00D40002" w:rsidRDefault="00B6204F" w:rsidP="00B6204F">
      <w:pPr>
        <w:pStyle w:val="Default"/>
        <w:rPr>
          <w:color w:val="auto"/>
        </w:rPr>
      </w:pPr>
      <w:proofErr w:type="gramStart"/>
      <w:r w:rsidRPr="00D40002">
        <w:rPr>
          <w:color w:val="auto"/>
        </w:rPr>
        <w:t>Он-</w:t>
      </w:r>
      <w:proofErr w:type="spellStart"/>
      <w:r w:rsidRPr="00D40002">
        <w:rPr>
          <w:color w:val="auto"/>
        </w:rPr>
        <w:t>лайновые</w:t>
      </w:r>
      <w:proofErr w:type="spellEnd"/>
      <w:proofErr w:type="gramEnd"/>
      <w:r w:rsidRPr="00D40002">
        <w:rPr>
          <w:color w:val="auto"/>
        </w:rPr>
        <w:t xml:space="preserve"> словари моргала (</w:t>
      </w:r>
      <w:r w:rsidRPr="00D40002">
        <w:rPr>
          <w:b/>
          <w:bCs/>
          <w:color w:val="auto"/>
        </w:rPr>
        <w:t xml:space="preserve">http://www.gramota.ги) </w:t>
      </w:r>
    </w:p>
    <w:p w:rsidR="00B6204F" w:rsidRPr="00D40002" w:rsidRDefault="00B6204F" w:rsidP="00B6204F">
      <w:pPr>
        <w:pStyle w:val="Default"/>
        <w:spacing w:after="36"/>
        <w:rPr>
          <w:color w:val="auto"/>
        </w:rPr>
      </w:pPr>
      <w:r w:rsidRPr="00D40002">
        <w:rPr>
          <w:color w:val="auto"/>
        </w:rPr>
        <w:t xml:space="preserve">— Русский алфавит с указанием названий букв. </w:t>
      </w:r>
    </w:p>
    <w:p w:rsidR="00B6204F" w:rsidRPr="00D40002" w:rsidRDefault="00B6204F" w:rsidP="00B6204F">
      <w:pPr>
        <w:pStyle w:val="Default"/>
        <w:spacing w:after="36"/>
        <w:rPr>
          <w:color w:val="auto"/>
        </w:rPr>
      </w:pPr>
      <w:r w:rsidRPr="00D40002">
        <w:rPr>
          <w:color w:val="auto"/>
        </w:rPr>
        <w:t>— Русский орфографический словарь Российской академии наук. Отв. ред. В.В. Лопатин. © Электронная версия, «ГРАМОТА</w:t>
      </w:r>
      <w:proofErr w:type="gramStart"/>
      <w:r w:rsidRPr="00D40002">
        <w:rPr>
          <w:color w:val="auto"/>
        </w:rPr>
        <w:t>.Р</w:t>
      </w:r>
      <w:proofErr w:type="gramEnd"/>
      <w:r w:rsidRPr="00D40002">
        <w:rPr>
          <w:color w:val="auto"/>
        </w:rPr>
        <w:t xml:space="preserve">У», 2001—2002. </w:t>
      </w:r>
    </w:p>
    <w:p w:rsidR="00B6204F" w:rsidRPr="00D40002" w:rsidRDefault="00B6204F" w:rsidP="00B6204F">
      <w:pPr>
        <w:pStyle w:val="Default"/>
        <w:spacing w:after="36"/>
        <w:rPr>
          <w:color w:val="auto"/>
        </w:rPr>
      </w:pPr>
      <w:r w:rsidRPr="00D40002">
        <w:rPr>
          <w:color w:val="auto"/>
        </w:rPr>
        <w:t xml:space="preserve">— Словарь трудностей произношения и ударения в современном русском языке. Автор К.С. </w:t>
      </w:r>
      <w:proofErr w:type="spellStart"/>
      <w:r w:rsidRPr="00D40002">
        <w:rPr>
          <w:color w:val="auto"/>
        </w:rPr>
        <w:t>Горбачевич</w:t>
      </w:r>
      <w:proofErr w:type="spellEnd"/>
      <w:r w:rsidRPr="00D40002">
        <w:rPr>
          <w:color w:val="auto"/>
        </w:rPr>
        <w:t>. Печатное издание СПб</w:t>
      </w:r>
      <w:proofErr w:type="gramStart"/>
      <w:r w:rsidRPr="00D40002">
        <w:rPr>
          <w:color w:val="auto"/>
        </w:rPr>
        <w:t>.: «</w:t>
      </w:r>
      <w:proofErr w:type="spellStart"/>
      <w:proofErr w:type="gramEnd"/>
      <w:r w:rsidRPr="00D40002">
        <w:rPr>
          <w:color w:val="auto"/>
        </w:rPr>
        <w:t>Норинт</w:t>
      </w:r>
      <w:proofErr w:type="spellEnd"/>
      <w:r w:rsidRPr="00D40002">
        <w:rPr>
          <w:color w:val="auto"/>
        </w:rPr>
        <w:t>», 2000. © Электронная версия, «ГРАМОТА</w:t>
      </w:r>
      <w:proofErr w:type="gramStart"/>
      <w:r w:rsidRPr="00D40002">
        <w:rPr>
          <w:color w:val="auto"/>
        </w:rPr>
        <w:t>.Р</w:t>
      </w:r>
      <w:proofErr w:type="gramEnd"/>
      <w:r w:rsidRPr="00D40002">
        <w:rPr>
          <w:color w:val="auto"/>
        </w:rPr>
        <w:t xml:space="preserve">У», 2001—2002. </w:t>
      </w:r>
    </w:p>
    <w:p w:rsidR="00B6204F" w:rsidRPr="00D40002" w:rsidRDefault="00B6204F" w:rsidP="00B6204F">
      <w:pPr>
        <w:pStyle w:val="Default"/>
        <w:spacing w:after="36"/>
        <w:rPr>
          <w:color w:val="auto"/>
        </w:rPr>
      </w:pPr>
      <w:r w:rsidRPr="00D40002">
        <w:rPr>
          <w:color w:val="auto"/>
        </w:rPr>
        <w:t>— Новый словарь русского языка. Толково-словообразовательный. Автор Т.Ф. Ефремова. Печатное издание М.: «Русский язык», 2000. © Электронная версия, «ГРАМОТА</w:t>
      </w:r>
      <w:proofErr w:type="gramStart"/>
      <w:r w:rsidRPr="00D40002">
        <w:rPr>
          <w:color w:val="auto"/>
        </w:rPr>
        <w:t>.Р</w:t>
      </w:r>
      <w:proofErr w:type="gramEnd"/>
      <w:r w:rsidRPr="00D40002">
        <w:rPr>
          <w:color w:val="auto"/>
        </w:rPr>
        <w:t xml:space="preserve">У», 2001-2002. </w:t>
      </w:r>
    </w:p>
    <w:p w:rsidR="00B6204F" w:rsidRPr="00D40002" w:rsidRDefault="00B6204F" w:rsidP="00B6204F">
      <w:pPr>
        <w:pStyle w:val="Default"/>
        <w:spacing w:after="36"/>
        <w:rPr>
          <w:color w:val="auto"/>
        </w:rPr>
      </w:pPr>
      <w:r w:rsidRPr="00D40002">
        <w:rPr>
          <w:color w:val="auto"/>
        </w:rPr>
        <w:t xml:space="preserve">— Русское словесное ударение. Словарь нарицательных имен. Автор М.В. </w:t>
      </w:r>
      <w:proofErr w:type="spellStart"/>
      <w:r w:rsidRPr="00D40002">
        <w:rPr>
          <w:color w:val="auto"/>
        </w:rPr>
        <w:t>Зарва</w:t>
      </w:r>
      <w:proofErr w:type="spellEnd"/>
      <w:r w:rsidRPr="00D40002">
        <w:rPr>
          <w:color w:val="auto"/>
        </w:rPr>
        <w:t>. Печатное издание М.: ЭНАС, 2001. © Электронная версия, «ГРАМОТА</w:t>
      </w:r>
      <w:proofErr w:type="gramStart"/>
      <w:r w:rsidRPr="00D40002">
        <w:rPr>
          <w:color w:val="auto"/>
        </w:rPr>
        <w:t>.Р</w:t>
      </w:r>
      <w:proofErr w:type="gramEnd"/>
      <w:r w:rsidRPr="00D40002">
        <w:rPr>
          <w:color w:val="auto"/>
        </w:rPr>
        <w:t xml:space="preserve">У», 2001-2002. </w:t>
      </w:r>
    </w:p>
    <w:p w:rsidR="00B6204F" w:rsidRPr="00D40002" w:rsidRDefault="00B6204F" w:rsidP="00B6204F">
      <w:pPr>
        <w:pStyle w:val="Default"/>
        <w:spacing w:after="36"/>
        <w:rPr>
          <w:color w:val="auto"/>
        </w:rPr>
      </w:pPr>
      <w:r w:rsidRPr="00D40002">
        <w:rPr>
          <w:color w:val="auto"/>
        </w:rPr>
        <w:t xml:space="preserve">— </w:t>
      </w:r>
      <w:r w:rsidRPr="00D40002">
        <w:rPr>
          <w:b/>
          <w:bCs/>
          <w:color w:val="auto"/>
        </w:rPr>
        <w:t>Русское словесное ударение. Словарь имен собственных. Автор Ф.Л. Агеенко. Печатное издание М.: ЭНАС, 2001. © Электронная версия, «ГРАМОТА</w:t>
      </w:r>
      <w:proofErr w:type="gramStart"/>
      <w:r w:rsidRPr="00D40002">
        <w:rPr>
          <w:b/>
          <w:bCs/>
          <w:color w:val="auto"/>
        </w:rPr>
        <w:t>.Р</w:t>
      </w:r>
      <w:proofErr w:type="gramEnd"/>
      <w:r w:rsidRPr="00D40002">
        <w:rPr>
          <w:b/>
          <w:bCs/>
          <w:color w:val="auto"/>
        </w:rPr>
        <w:t xml:space="preserve">У», 2001-2002. </w:t>
      </w:r>
    </w:p>
    <w:p w:rsidR="00B6204F" w:rsidRPr="00D40002" w:rsidRDefault="00B6204F" w:rsidP="00044A3B">
      <w:pPr>
        <w:pStyle w:val="Default"/>
        <w:spacing w:after="36"/>
        <w:rPr>
          <w:color w:val="auto"/>
        </w:rPr>
      </w:pPr>
      <w:r w:rsidRPr="00D40002">
        <w:rPr>
          <w:color w:val="auto"/>
        </w:rPr>
        <w:t>— Словарь русских синонимов и сходных по смыслу выражений. Автор Н. Абрамов. Печатное издание М.: «Русские словари», 1999. © Электронная версия, «ГРАМОТА</w:t>
      </w:r>
      <w:proofErr w:type="gramStart"/>
      <w:r w:rsidRPr="00D40002">
        <w:rPr>
          <w:color w:val="auto"/>
        </w:rPr>
        <w:t>.Р</w:t>
      </w:r>
      <w:proofErr w:type="gramEnd"/>
      <w:r w:rsidRPr="00D40002">
        <w:rPr>
          <w:color w:val="auto"/>
        </w:rPr>
        <w:t xml:space="preserve">У», 2002. </w:t>
      </w:r>
    </w:p>
    <w:p w:rsidR="00B6204F" w:rsidRPr="00D40002" w:rsidRDefault="00B6204F" w:rsidP="00B6204F">
      <w:pPr>
        <w:pStyle w:val="Default"/>
        <w:spacing w:after="36"/>
        <w:rPr>
          <w:color w:val="auto"/>
        </w:rPr>
      </w:pPr>
      <w:r w:rsidRPr="00D40002">
        <w:rPr>
          <w:color w:val="auto"/>
        </w:rPr>
        <w:t>—Словарь антонимов русского языка: около 3200 антонимических пар. Автор М.Р. Львов. © Электронная версия, «ГРАМОТА</w:t>
      </w:r>
      <w:proofErr w:type="gramStart"/>
      <w:r w:rsidRPr="00D40002">
        <w:rPr>
          <w:color w:val="auto"/>
        </w:rPr>
        <w:t>.Р</w:t>
      </w:r>
      <w:proofErr w:type="gramEnd"/>
      <w:r w:rsidRPr="00D40002">
        <w:rPr>
          <w:color w:val="auto"/>
        </w:rPr>
        <w:t xml:space="preserve">У», 2002. </w:t>
      </w:r>
    </w:p>
    <w:p w:rsidR="00B6204F" w:rsidRPr="00D40002" w:rsidRDefault="00B6204F" w:rsidP="00B6204F">
      <w:pPr>
        <w:pStyle w:val="Default"/>
        <w:rPr>
          <w:color w:val="auto"/>
        </w:rPr>
      </w:pPr>
      <w:r w:rsidRPr="00D40002">
        <w:rPr>
          <w:color w:val="auto"/>
        </w:rPr>
        <w:t xml:space="preserve">—Словарь русских личных имен: Более 3000 единиц. Автор Н.А. </w:t>
      </w:r>
      <w:proofErr w:type="gramStart"/>
      <w:r w:rsidRPr="00D40002">
        <w:rPr>
          <w:color w:val="auto"/>
        </w:rPr>
        <w:t>Пет-</w:t>
      </w:r>
      <w:proofErr w:type="spellStart"/>
      <w:r w:rsidRPr="00D40002">
        <w:rPr>
          <w:color w:val="auto"/>
        </w:rPr>
        <w:t>ровский</w:t>
      </w:r>
      <w:proofErr w:type="spellEnd"/>
      <w:proofErr w:type="gramEnd"/>
      <w:r w:rsidRPr="00D40002">
        <w:rPr>
          <w:color w:val="auto"/>
        </w:rPr>
        <w:t xml:space="preserve">. Печатное издание М.: «Русские словари», 2000. © Электронная </w:t>
      </w:r>
    </w:p>
    <w:p w:rsidR="00B6204F" w:rsidRPr="00D40002" w:rsidRDefault="00B6204F" w:rsidP="00B6204F">
      <w:pPr>
        <w:pStyle w:val="Default"/>
        <w:rPr>
          <w:color w:val="auto"/>
        </w:rPr>
      </w:pPr>
      <w:r w:rsidRPr="00D40002">
        <w:rPr>
          <w:color w:val="auto"/>
        </w:rPr>
        <w:t>версия, «ГРАМОТА</w:t>
      </w:r>
      <w:proofErr w:type="gramStart"/>
      <w:r w:rsidRPr="00D40002">
        <w:rPr>
          <w:color w:val="auto"/>
        </w:rPr>
        <w:t>.Р</w:t>
      </w:r>
      <w:proofErr w:type="gramEnd"/>
      <w:r w:rsidRPr="00D40002">
        <w:rPr>
          <w:color w:val="auto"/>
        </w:rPr>
        <w:t xml:space="preserve">У», 2002. Указатель производных (уменьшительных) имен. Указатель дней празднования именин. </w:t>
      </w:r>
    </w:p>
    <w:p w:rsidR="00B6204F" w:rsidRPr="00D40002" w:rsidRDefault="00B6204F" w:rsidP="00B6204F">
      <w:pPr>
        <w:pStyle w:val="Default"/>
        <w:spacing w:after="36"/>
        <w:rPr>
          <w:color w:val="auto"/>
        </w:rPr>
      </w:pPr>
      <w:r w:rsidRPr="00D40002">
        <w:rPr>
          <w:color w:val="auto"/>
        </w:rPr>
        <w:t>— Словарь методических терминов (теория и практика преподавания языков). Авторы Э.Л. Азимов, А.И. Щукин. Печатное издание СПб.: «</w:t>
      </w:r>
      <w:proofErr w:type="gramStart"/>
      <w:r w:rsidRPr="00D40002">
        <w:rPr>
          <w:color w:val="auto"/>
        </w:rPr>
        <w:t>Зла-</w:t>
      </w:r>
      <w:proofErr w:type="spellStart"/>
      <w:r w:rsidRPr="00D40002">
        <w:rPr>
          <w:color w:val="auto"/>
        </w:rPr>
        <w:t>тоуст</w:t>
      </w:r>
      <w:proofErr w:type="spellEnd"/>
      <w:proofErr w:type="gramEnd"/>
      <w:r w:rsidRPr="00D40002">
        <w:rPr>
          <w:color w:val="auto"/>
        </w:rPr>
        <w:t>», 1999. © Электронная версия, «ГРАМОТА</w:t>
      </w:r>
      <w:proofErr w:type="gramStart"/>
      <w:r w:rsidRPr="00D40002">
        <w:rPr>
          <w:color w:val="auto"/>
        </w:rPr>
        <w:t>.Р</w:t>
      </w:r>
      <w:proofErr w:type="gramEnd"/>
      <w:r w:rsidRPr="00D40002">
        <w:rPr>
          <w:color w:val="auto"/>
        </w:rPr>
        <w:t xml:space="preserve">У», 2002. </w:t>
      </w:r>
    </w:p>
    <w:p w:rsidR="00B6204F" w:rsidRPr="00D40002" w:rsidRDefault="00B6204F" w:rsidP="00B6204F">
      <w:pPr>
        <w:pStyle w:val="Default"/>
        <w:spacing w:after="36"/>
        <w:rPr>
          <w:color w:val="auto"/>
        </w:rPr>
      </w:pPr>
      <w:r w:rsidRPr="00D40002">
        <w:rPr>
          <w:color w:val="auto"/>
        </w:rPr>
        <w:t xml:space="preserve">— Словарь русского арго. Автор В.С. Елистратов. © Электронная версия, «ГРАМОТА. РУ», 2002. </w:t>
      </w:r>
    </w:p>
    <w:p w:rsidR="00B6204F" w:rsidRPr="00D40002" w:rsidRDefault="00B6204F" w:rsidP="00B6204F">
      <w:pPr>
        <w:pStyle w:val="Default"/>
        <w:rPr>
          <w:color w:val="auto"/>
        </w:rPr>
      </w:pPr>
      <w:r w:rsidRPr="00D40002">
        <w:rPr>
          <w:color w:val="auto"/>
        </w:rPr>
        <w:t>— Синонимы: краткий справочник. Справочник подготовлен в редакции интернет-портала ГРАМОТА</w:t>
      </w:r>
      <w:proofErr w:type="gramStart"/>
      <w:r w:rsidRPr="00D40002">
        <w:rPr>
          <w:color w:val="auto"/>
        </w:rPr>
        <w:t>.Р</w:t>
      </w:r>
      <w:proofErr w:type="gramEnd"/>
      <w:r w:rsidRPr="00D40002">
        <w:rPr>
          <w:color w:val="auto"/>
        </w:rPr>
        <w:t xml:space="preserve">У Словари русского языка </w:t>
      </w:r>
    </w:p>
    <w:p w:rsidR="00B6204F" w:rsidRPr="00D40002" w:rsidRDefault="00B6204F" w:rsidP="00B6204F">
      <w:pPr>
        <w:pStyle w:val="Default"/>
        <w:rPr>
          <w:color w:val="auto"/>
        </w:rPr>
      </w:pPr>
    </w:p>
    <w:p w:rsidR="00B6204F" w:rsidRPr="00D40002" w:rsidRDefault="00B6204F" w:rsidP="00B6204F">
      <w:pPr>
        <w:pStyle w:val="Default"/>
        <w:rPr>
          <w:color w:val="auto"/>
        </w:rPr>
      </w:pPr>
      <w:r w:rsidRPr="00D40002">
        <w:rPr>
          <w:b/>
          <w:bCs/>
          <w:color w:val="auto"/>
        </w:rPr>
        <w:t xml:space="preserve">Справочно-информационные порталы </w:t>
      </w:r>
    </w:p>
    <w:p w:rsidR="00B6204F" w:rsidRPr="00D40002" w:rsidRDefault="00B6204F" w:rsidP="00B6204F">
      <w:pPr>
        <w:pStyle w:val="Default"/>
        <w:rPr>
          <w:color w:val="auto"/>
        </w:rPr>
      </w:pPr>
      <w:r w:rsidRPr="00D40002">
        <w:rPr>
          <w:color w:val="auto"/>
        </w:rPr>
        <w:lastRenderedPageBreak/>
        <w:t>РОФ «Центр развития русского языка» (</w:t>
      </w:r>
      <w:r w:rsidRPr="00D40002">
        <w:rPr>
          <w:b/>
          <w:bCs/>
          <w:color w:val="auto"/>
        </w:rPr>
        <w:t xml:space="preserve">http://www.ruscenter.ги) </w:t>
      </w:r>
    </w:p>
    <w:p w:rsidR="00B6204F" w:rsidRPr="00D40002" w:rsidRDefault="00B6204F" w:rsidP="00B6204F">
      <w:pPr>
        <w:pStyle w:val="Default"/>
        <w:rPr>
          <w:color w:val="auto"/>
        </w:rPr>
      </w:pPr>
      <w:proofErr w:type="spellStart"/>
      <w:r w:rsidRPr="00D40002">
        <w:rPr>
          <w:color w:val="auto"/>
        </w:rPr>
        <w:t>Грамота</w:t>
      </w:r>
      <w:proofErr w:type="gramStart"/>
      <w:r w:rsidRPr="00D40002">
        <w:rPr>
          <w:color w:val="auto"/>
        </w:rPr>
        <w:t>.г</w:t>
      </w:r>
      <w:proofErr w:type="gramEnd"/>
      <w:r w:rsidRPr="00D40002">
        <w:rPr>
          <w:color w:val="auto"/>
        </w:rPr>
        <w:t>и</w:t>
      </w:r>
      <w:proofErr w:type="spellEnd"/>
      <w:r w:rsidRPr="00D40002">
        <w:rPr>
          <w:color w:val="auto"/>
        </w:rPr>
        <w:t xml:space="preserve"> Справочно-информационный </w:t>
      </w:r>
      <w:proofErr w:type="spellStart"/>
      <w:r w:rsidRPr="00D40002">
        <w:rPr>
          <w:color w:val="auto"/>
        </w:rPr>
        <w:t>портaл</w:t>
      </w:r>
      <w:proofErr w:type="spellEnd"/>
      <w:r w:rsidRPr="00D40002">
        <w:rPr>
          <w:color w:val="auto"/>
        </w:rPr>
        <w:t xml:space="preserve"> (</w:t>
      </w:r>
      <w:r w:rsidRPr="00D40002">
        <w:rPr>
          <w:b/>
          <w:bCs/>
          <w:color w:val="auto"/>
        </w:rPr>
        <w:t xml:space="preserve">http://www.gramota.ги) </w:t>
      </w:r>
    </w:p>
    <w:p w:rsidR="00B6204F" w:rsidRPr="00D40002" w:rsidRDefault="00B6204F" w:rsidP="00B6204F">
      <w:pPr>
        <w:pStyle w:val="Default"/>
        <w:rPr>
          <w:color w:val="auto"/>
        </w:rPr>
      </w:pPr>
      <w:r w:rsidRPr="00D40002">
        <w:rPr>
          <w:color w:val="auto"/>
        </w:rPr>
        <w:t>Электронная версия газеты «Русский язык». Сайт для учителей «Я иду на урок русского языка» (</w:t>
      </w:r>
      <w:r w:rsidRPr="00D40002">
        <w:rPr>
          <w:b/>
          <w:bCs/>
          <w:color w:val="auto"/>
        </w:rPr>
        <w:t xml:space="preserve">http://rus.1september.ги) </w:t>
      </w:r>
    </w:p>
    <w:p w:rsidR="00B6204F" w:rsidRPr="00D40002" w:rsidRDefault="00B6204F" w:rsidP="00B6204F">
      <w:pPr>
        <w:pStyle w:val="Default"/>
        <w:rPr>
          <w:color w:val="auto"/>
        </w:rPr>
      </w:pPr>
      <w:r w:rsidRPr="00D40002">
        <w:rPr>
          <w:color w:val="auto"/>
        </w:rPr>
        <w:t>Словесник. Сайт о русской словесности (</w:t>
      </w:r>
      <w:r w:rsidRPr="00D40002">
        <w:rPr>
          <w:b/>
          <w:bCs/>
          <w:color w:val="auto"/>
        </w:rPr>
        <w:t xml:space="preserve">http://wwwslovesnik.ги) </w:t>
      </w:r>
    </w:p>
    <w:p w:rsidR="00B6204F" w:rsidRPr="00D40002" w:rsidRDefault="00B6204F" w:rsidP="00B6204F">
      <w:pPr>
        <w:pStyle w:val="Default"/>
        <w:rPr>
          <w:color w:val="auto"/>
        </w:rPr>
      </w:pPr>
      <w:r w:rsidRPr="00D40002">
        <w:rPr>
          <w:color w:val="auto"/>
        </w:rPr>
        <w:t>Национальный корпус русского языка: (</w:t>
      </w:r>
      <w:r w:rsidRPr="00D40002">
        <w:rPr>
          <w:b/>
          <w:bCs/>
          <w:color w:val="auto"/>
        </w:rPr>
        <w:t xml:space="preserve">http://www.ruscorpora.ги) </w:t>
      </w:r>
    </w:p>
    <w:p w:rsidR="00B6204F" w:rsidRPr="00D40002" w:rsidRDefault="00B6204F" w:rsidP="00B6204F">
      <w:pPr>
        <w:pStyle w:val="Default"/>
        <w:rPr>
          <w:color w:val="auto"/>
        </w:rPr>
      </w:pPr>
      <w:r w:rsidRPr="00D40002">
        <w:rPr>
          <w:color w:val="auto"/>
        </w:rPr>
        <w:t>Мир слова русского — сайт по русской филологии (</w:t>
      </w:r>
      <w:r w:rsidRPr="00D40002">
        <w:rPr>
          <w:b/>
          <w:bCs/>
          <w:color w:val="auto"/>
        </w:rPr>
        <w:t xml:space="preserve">http://rus-word.com.ua) </w:t>
      </w:r>
    </w:p>
    <w:p w:rsidR="00B6204F" w:rsidRPr="00D40002" w:rsidRDefault="00B6204F" w:rsidP="00B6204F">
      <w:pPr>
        <w:pStyle w:val="Default"/>
        <w:rPr>
          <w:color w:val="auto"/>
        </w:rPr>
      </w:pPr>
      <w:r w:rsidRPr="00D40002">
        <w:rPr>
          <w:color w:val="auto"/>
        </w:rPr>
        <w:t>Архив петербургской русистики (</w:t>
      </w:r>
      <w:proofErr w:type="spellStart"/>
      <w:r w:rsidRPr="00D40002">
        <w:rPr>
          <w:color w:val="auto"/>
        </w:rPr>
        <w:t>Кафедрарусского</w:t>
      </w:r>
      <w:proofErr w:type="spellEnd"/>
      <w:r w:rsidRPr="00D40002">
        <w:rPr>
          <w:color w:val="auto"/>
        </w:rPr>
        <w:t xml:space="preserve"> языка филологического факультета СПбГУ) (</w:t>
      </w:r>
      <w:r w:rsidRPr="00D40002">
        <w:rPr>
          <w:b/>
          <w:bCs/>
          <w:color w:val="auto"/>
        </w:rPr>
        <w:t xml:space="preserve">http://www.ruthenia.ги/apr) </w:t>
      </w:r>
      <w:r w:rsidRPr="00D40002">
        <w:rPr>
          <w:color w:val="auto"/>
        </w:rPr>
        <w:t xml:space="preserve">Проект информационной системы «Архив Петербургской русистики», поддержанный Российским гуманитарным научным фондом, направлен на обеспечение информационных потребностей исследователей русского языка. </w:t>
      </w:r>
    </w:p>
    <w:p w:rsidR="00B6204F" w:rsidRPr="00D40002" w:rsidRDefault="00B6204F" w:rsidP="00B6204F">
      <w:pPr>
        <w:pStyle w:val="Default"/>
        <w:rPr>
          <w:color w:val="auto"/>
        </w:rPr>
      </w:pPr>
      <w:r w:rsidRPr="00D40002">
        <w:rPr>
          <w:color w:val="auto"/>
        </w:rPr>
        <w:t>Все образование Интернета. Каталог ссылок. (</w:t>
      </w:r>
      <w:r w:rsidRPr="00D40002">
        <w:rPr>
          <w:b/>
          <w:bCs/>
          <w:color w:val="auto"/>
        </w:rPr>
        <w:t xml:space="preserve">http://catalog.alledu.ги) </w:t>
      </w:r>
    </w:p>
    <w:p w:rsidR="00B6204F" w:rsidRPr="00D40002" w:rsidRDefault="00B6204F" w:rsidP="00B6204F">
      <w:pPr>
        <w:pStyle w:val="Default"/>
        <w:rPr>
          <w:color w:val="auto"/>
        </w:rPr>
      </w:pPr>
      <w:r w:rsidRPr="00D40002">
        <w:rPr>
          <w:color w:val="auto"/>
        </w:rPr>
        <w:t xml:space="preserve">Вопросы </w:t>
      </w:r>
      <w:proofErr w:type="gramStart"/>
      <w:r w:rsidRPr="00D40002">
        <w:rPr>
          <w:color w:val="auto"/>
        </w:rPr>
        <w:t>интернет-образования</w:t>
      </w:r>
      <w:proofErr w:type="gramEnd"/>
      <w:r w:rsidRPr="00D40002">
        <w:rPr>
          <w:color w:val="auto"/>
        </w:rPr>
        <w:t>(</w:t>
      </w:r>
      <w:r w:rsidRPr="00D40002">
        <w:rPr>
          <w:b/>
          <w:bCs/>
          <w:color w:val="auto"/>
        </w:rPr>
        <w:t xml:space="preserve">http://center.fio.ги) </w:t>
      </w:r>
      <w:r w:rsidRPr="00D40002">
        <w:rPr>
          <w:color w:val="auto"/>
        </w:rPr>
        <w:t xml:space="preserve">Интернет-журнал Федерации Интернет-образования. </w:t>
      </w:r>
    </w:p>
    <w:p w:rsidR="00B6204F" w:rsidRPr="00D40002" w:rsidRDefault="00B6204F" w:rsidP="00B6204F">
      <w:pPr>
        <w:pStyle w:val="Default"/>
        <w:rPr>
          <w:color w:val="auto"/>
        </w:rPr>
      </w:pPr>
      <w:r w:rsidRPr="00D40002">
        <w:rPr>
          <w:b/>
          <w:bCs/>
          <w:color w:val="auto"/>
        </w:rPr>
        <w:t xml:space="preserve">Методические порталы </w:t>
      </w:r>
    </w:p>
    <w:p w:rsidR="00B6204F" w:rsidRPr="00D40002" w:rsidRDefault="00B6204F" w:rsidP="00B6204F">
      <w:pPr>
        <w:pStyle w:val="Default"/>
        <w:rPr>
          <w:color w:val="auto"/>
        </w:rPr>
      </w:pPr>
      <w:r w:rsidRPr="00D40002">
        <w:rPr>
          <w:color w:val="auto"/>
        </w:rPr>
        <w:t xml:space="preserve">Мастерская «В помощь учителю. Русский язык» Московского Центра </w:t>
      </w:r>
      <w:proofErr w:type="gramStart"/>
      <w:r w:rsidRPr="00D40002">
        <w:rPr>
          <w:color w:val="auto"/>
        </w:rPr>
        <w:t>Интернет-образования</w:t>
      </w:r>
      <w:proofErr w:type="gramEnd"/>
      <w:r w:rsidRPr="00D40002">
        <w:rPr>
          <w:color w:val="auto"/>
        </w:rPr>
        <w:t xml:space="preserve"> (</w:t>
      </w:r>
      <w:r w:rsidRPr="00D40002">
        <w:rPr>
          <w:b/>
          <w:bCs/>
          <w:color w:val="auto"/>
        </w:rPr>
        <w:t xml:space="preserve">http://center.fio.ги) </w:t>
      </w:r>
    </w:p>
    <w:p w:rsidR="00B6204F" w:rsidRPr="00D40002" w:rsidRDefault="00B6204F" w:rsidP="00B6204F">
      <w:pPr>
        <w:pStyle w:val="Default"/>
        <w:rPr>
          <w:color w:val="auto"/>
        </w:rPr>
      </w:pPr>
      <w:r w:rsidRPr="00D40002">
        <w:rPr>
          <w:color w:val="auto"/>
        </w:rPr>
        <w:t xml:space="preserve">Мастерская «В помощь учителю. </w:t>
      </w:r>
      <w:proofErr w:type="gramStart"/>
      <w:r w:rsidRPr="00D40002">
        <w:rPr>
          <w:color w:val="auto"/>
        </w:rPr>
        <w:t xml:space="preserve">Литература» Московского Центра Интернет-образования </w:t>
      </w:r>
      <w:r w:rsidRPr="00D40002">
        <w:rPr>
          <w:b/>
          <w:bCs/>
          <w:color w:val="auto"/>
        </w:rPr>
        <w:t xml:space="preserve">http://center.fio.ги) </w:t>
      </w:r>
      <w:proofErr w:type="gramEnd"/>
    </w:p>
    <w:p w:rsidR="00B6204F" w:rsidRPr="00D40002" w:rsidRDefault="00B6204F" w:rsidP="00B6204F">
      <w:pPr>
        <w:pStyle w:val="Default"/>
        <w:rPr>
          <w:b/>
          <w:bCs/>
        </w:rPr>
      </w:pPr>
    </w:p>
    <w:p w:rsidR="00B6204F" w:rsidRPr="00D40002" w:rsidRDefault="00B6204F" w:rsidP="00B6204F">
      <w:pPr>
        <w:pStyle w:val="Default"/>
        <w:rPr>
          <w:b/>
          <w:bCs/>
        </w:rPr>
      </w:pPr>
    </w:p>
    <w:p w:rsidR="00B6204F" w:rsidRPr="00D40002" w:rsidRDefault="00B6204F" w:rsidP="00B6204F">
      <w:pPr>
        <w:pStyle w:val="Default"/>
        <w:jc w:val="center"/>
      </w:pPr>
      <w:r w:rsidRPr="00D40002">
        <w:rPr>
          <w:b/>
          <w:bCs/>
        </w:rPr>
        <w:t>ПОЯСНИТЕЛЬНАЯ ЗАПИСКА</w:t>
      </w:r>
    </w:p>
    <w:p w:rsidR="00B6204F" w:rsidRPr="00D40002" w:rsidRDefault="00B6204F" w:rsidP="00B6204F">
      <w:pPr>
        <w:pStyle w:val="Default"/>
        <w:jc w:val="center"/>
      </w:pPr>
      <w:r w:rsidRPr="00D40002">
        <w:rPr>
          <w:b/>
          <w:bCs/>
        </w:rPr>
        <w:t>ОБЩАЯ ХАРАКТЕРИСТИКА ПРОГРАММЫ  по литературе</w:t>
      </w:r>
    </w:p>
    <w:p w:rsidR="00B6204F" w:rsidRPr="00D40002" w:rsidRDefault="00B6204F" w:rsidP="00B6204F">
      <w:pPr>
        <w:pStyle w:val="Default"/>
      </w:pPr>
      <w:r w:rsidRPr="00D40002">
        <w:t xml:space="preserve">Программа по литературе для 5—9 классов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В ней также учтены основные положения Программы развития и формирования универсальных учебных действий для общего образования. </w:t>
      </w:r>
    </w:p>
    <w:p w:rsidR="00B6204F" w:rsidRPr="00D40002" w:rsidRDefault="00B6204F" w:rsidP="00B6204F">
      <w:pPr>
        <w:pStyle w:val="Default"/>
      </w:pPr>
      <w:r w:rsidRPr="00D40002">
        <w:t xml:space="preserve">Программа включает четыре раздела: «Пояснительную записку» с требованиями к результатам обучения; «Содержание курса»; «Примерное тематическое планирование» с определением основных видов учебной деятельности школьников; «Рекомендации по материально-техническому обеспечению». </w:t>
      </w:r>
    </w:p>
    <w:p w:rsidR="00B6204F" w:rsidRPr="00D40002" w:rsidRDefault="00B6204F" w:rsidP="00B6204F">
      <w:pPr>
        <w:pStyle w:val="Default"/>
      </w:pPr>
      <w:r w:rsidRPr="00D40002">
        <w:t xml:space="preserve">В «Пояснительной записке» раскрываются особенности каждого раздела программы, преемственность её содержания с важнейшими нормативными документами и содержанием программы для начального образования; даётся общая характеристика курса литературы, его места в базисном учебном плане. Особое внимание уделяется целям изучения курса литературы, его вкладу в решение основных педагогических задач в системе основного общего образования, а также раскрытию результатов освоения </w:t>
      </w:r>
      <w:proofErr w:type="gramStart"/>
      <w:r w:rsidRPr="00D40002">
        <w:t>обучаемыми</w:t>
      </w:r>
      <w:proofErr w:type="gramEnd"/>
      <w:r w:rsidRPr="00D40002">
        <w:t xml:space="preserve"> программы по литературе на ступени основного общего образования. </w:t>
      </w:r>
    </w:p>
    <w:p w:rsidR="00B6204F" w:rsidRPr="00D40002" w:rsidRDefault="00B6204F" w:rsidP="00B6204F">
      <w:pPr>
        <w:pStyle w:val="Default"/>
      </w:pPr>
      <w:r w:rsidRPr="00D40002">
        <w:t xml:space="preserve">Цели и образовательные результаты представлены на нескольких уровнях — личностном, </w:t>
      </w:r>
      <w:proofErr w:type="spellStart"/>
      <w:r w:rsidRPr="00D40002">
        <w:t>метапредметном</w:t>
      </w:r>
      <w:proofErr w:type="spellEnd"/>
      <w:r w:rsidRPr="00D40002">
        <w:t xml:space="preserve"> и предметном. В свою очередь, предметные результаты обозначены в соответствии с основными сферами человеческой деятельности: познавательной, ценностно-ориентационной, трудовой, физической, эстетической. </w:t>
      </w:r>
    </w:p>
    <w:p w:rsidR="00B6204F" w:rsidRPr="00D40002" w:rsidRDefault="00B6204F" w:rsidP="00B6204F">
      <w:pPr>
        <w:pStyle w:val="Default"/>
      </w:pPr>
      <w:r w:rsidRPr="00D40002">
        <w:t xml:space="preserve">Раздел «Содержание курса» включает перечень изучаемого содержания в 5—9 классах, список объектов образовательных экскурсий. </w:t>
      </w:r>
    </w:p>
    <w:p w:rsidR="00B6204F" w:rsidRPr="00D40002" w:rsidRDefault="00B6204F" w:rsidP="00B6204F">
      <w:pPr>
        <w:pStyle w:val="Default"/>
      </w:pPr>
      <w:r w:rsidRPr="00D40002">
        <w:t xml:space="preserve">В разделе «Примерное тематическое планирование» представлено тематическое планирование с перечнем тем курса и числом учебных часов, отводимых на изучение каждой темы, характеристикой основного содержания тем и основных видов деятельности ученика (на уровне учебных действий). </w:t>
      </w:r>
    </w:p>
    <w:p w:rsidR="00B6204F" w:rsidRPr="00D40002" w:rsidRDefault="00B6204F" w:rsidP="00B6204F">
      <w:pPr>
        <w:pStyle w:val="Default"/>
      </w:pPr>
      <w:r w:rsidRPr="00D40002">
        <w:rPr>
          <w:b/>
          <w:bCs/>
        </w:rPr>
        <w:t xml:space="preserve">ВКЛАД ПРЕДМЕТА «ЛИТЕРАТУРА» В ДОСТИЖЕНИЕ ЦЕЛЕЙ ОСНОВНОГО ОБЩЕГО ОБРАЗОВАНИЯ </w:t>
      </w:r>
    </w:p>
    <w:p w:rsidR="00B6204F" w:rsidRPr="00D40002" w:rsidRDefault="00B6204F" w:rsidP="00B6204F">
      <w:pPr>
        <w:pStyle w:val="Default"/>
      </w:pPr>
      <w:r w:rsidRPr="00D40002">
        <w:lastRenderedPageBreak/>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w:t>
      </w:r>
    </w:p>
    <w:p w:rsidR="00B6204F" w:rsidRPr="00D40002" w:rsidRDefault="00B6204F" w:rsidP="00B6204F">
      <w:pPr>
        <w:pStyle w:val="Default"/>
      </w:pPr>
      <w:r w:rsidRPr="00D40002">
        <w:t xml:space="preserve">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w:t>
      </w:r>
      <w:proofErr w:type="gramStart"/>
      <w:r w:rsidRPr="00D40002">
        <w:t>к</w:t>
      </w:r>
      <w:proofErr w:type="gramEnd"/>
      <w:r w:rsidRPr="00D40002">
        <w:t xml:space="preserve"> </w:t>
      </w:r>
    </w:p>
    <w:p w:rsidR="00B6204F" w:rsidRPr="00D40002" w:rsidRDefault="00B6204F" w:rsidP="00B6204F">
      <w:pPr>
        <w:pStyle w:val="Default"/>
      </w:pPr>
      <w:r w:rsidRPr="00D40002">
        <w:t xml:space="preserve">гуманистическим ценностям культуры и развитие творческих способностей — необходимое условие становления человека, эмоционально бога- </w:t>
      </w:r>
    </w:p>
    <w:p w:rsidR="00B6204F" w:rsidRPr="00D40002" w:rsidRDefault="00B6204F" w:rsidP="00B6204F">
      <w:pPr>
        <w:pStyle w:val="Default"/>
      </w:pPr>
      <w:r w:rsidRPr="00D40002">
        <w:t xml:space="preserve">того и интеллектуально развитого, способного конструктивно и вместе с тем критически относиться к себе и к окружающему миру. </w:t>
      </w:r>
    </w:p>
    <w:p w:rsidR="00B6204F" w:rsidRPr="00D40002" w:rsidRDefault="00B6204F" w:rsidP="00B6204F">
      <w:pPr>
        <w:pStyle w:val="Default"/>
      </w:pPr>
      <w:r w:rsidRPr="00D40002">
        <w:t xml:space="preserve">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w:t>
      </w:r>
      <w:proofErr w:type="gramStart"/>
      <w:r w:rsidRPr="00D40002">
        <w:t>общечеловеческим</w:t>
      </w:r>
      <w:proofErr w:type="gramEnd"/>
      <w:r w:rsidRPr="00D40002">
        <w:t xml:space="preserve"> </w:t>
      </w:r>
    </w:p>
    <w:p w:rsidR="00B6204F" w:rsidRPr="00D40002" w:rsidRDefault="00B6204F" w:rsidP="00B6204F">
      <w:pPr>
        <w:pStyle w:val="Default"/>
      </w:pPr>
      <w:r w:rsidRPr="00D40002">
        <w:t xml:space="preserve">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w:t>
      </w:r>
    </w:p>
    <w:p w:rsidR="00B6204F" w:rsidRPr="00D40002" w:rsidRDefault="00B6204F" w:rsidP="00B6204F">
      <w:pPr>
        <w:pStyle w:val="Default"/>
      </w:pPr>
      <w:r w:rsidRPr="00D40002">
        <w:rPr>
          <w:b/>
          <w:bCs/>
        </w:rPr>
        <w:t xml:space="preserve">Главными целями </w:t>
      </w:r>
      <w:r w:rsidRPr="00D40002">
        <w:t xml:space="preserve">изучения предмета «Литература» являются: </w:t>
      </w:r>
    </w:p>
    <w:p w:rsidR="00B6204F" w:rsidRPr="00D40002" w:rsidRDefault="00B6204F" w:rsidP="00B6204F">
      <w:pPr>
        <w:pStyle w:val="Default"/>
      </w:pPr>
      <w:r w:rsidRPr="00D40002">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B6204F" w:rsidRPr="00D40002" w:rsidRDefault="00B6204F" w:rsidP="00B6204F">
      <w:pPr>
        <w:pStyle w:val="Default"/>
      </w:pPr>
      <w:r w:rsidRPr="00D40002">
        <w:t xml:space="preserve">*развитие интеллектуальных и творческих способностей учащихся, необходимых для успешной социализации и самореализации личности; </w:t>
      </w:r>
    </w:p>
    <w:p w:rsidR="00B6204F" w:rsidRPr="00D40002" w:rsidRDefault="00B6204F" w:rsidP="00B6204F">
      <w:pPr>
        <w:pStyle w:val="Default"/>
      </w:pPr>
      <w:r w:rsidRPr="00D40002">
        <w:t xml:space="preserve">*постижение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B6204F" w:rsidRPr="00D40002" w:rsidRDefault="00B6204F" w:rsidP="00B6204F">
      <w:pPr>
        <w:pStyle w:val="Default"/>
      </w:pPr>
      <w:r w:rsidRPr="00D40002">
        <w:t xml:space="preserve">*поэтапное, последовательное формирование умений читать, комментировать, анализировать и интерпретировать художественный текст; </w:t>
      </w:r>
    </w:p>
    <w:p w:rsidR="00B6204F" w:rsidRPr="00D40002" w:rsidRDefault="00B6204F" w:rsidP="00B6204F">
      <w:pPr>
        <w:pStyle w:val="Default"/>
      </w:pPr>
      <w:r w:rsidRPr="00D40002">
        <w:t xml:space="preserve">*овладение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B6204F" w:rsidRPr="00D40002" w:rsidRDefault="00B6204F" w:rsidP="00B6204F">
      <w:pPr>
        <w:pStyle w:val="Default"/>
      </w:pPr>
      <w:r w:rsidRPr="00D40002">
        <w:t xml:space="preserve">*овладение важнейшими </w:t>
      </w:r>
      <w:proofErr w:type="spellStart"/>
      <w:r w:rsidRPr="00D40002">
        <w:t>общеучебными</w:t>
      </w:r>
      <w:proofErr w:type="spellEnd"/>
      <w:r w:rsidRPr="00D40002">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B6204F" w:rsidRPr="00D40002" w:rsidRDefault="00B6204F" w:rsidP="00B6204F">
      <w:pPr>
        <w:pStyle w:val="Default"/>
      </w:pPr>
      <w:r w:rsidRPr="00D40002">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B6204F" w:rsidRPr="00D40002" w:rsidRDefault="00B6204F" w:rsidP="00B6204F">
      <w:pPr>
        <w:pStyle w:val="Default"/>
      </w:pPr>
      <w:r w:rsidRPr="00D40002">
        <w:rPr>
          <w:b/>
          <w:bCs/>
        </w:rPr>
        <w:t xml:space="preserve">ОБЩАЯ ХАРАКТЕРИСТИКА УЧЕБНОГО ПРЕДМЕТА </w:t>
      </w:r>
    </w:p>
    <w:p w:rsidR="00B6204F" w:rsidRPr="00D40002" w:rsidRDefault="00B6204F" w:rsidP="00B6204F">
      <w:pPr>
        <w:pStyle w:val="Default"/>
      </w:pPr>
      <w:r w:rsidRPr="00D40002">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B6204F" w:rsidRPr="00D40002" w:rsidRDefault="00B6204F" w:rsidP="00B6204F">
      <w:pPr>
        <w:pStyle w:val="Default"/>
      </w:pPr>
      <w:r w:rsidRPr="00D40002">
        <w:lastRenderedPageBreak/>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B6204F" w:rsidRPr="00D40002" w:rsidRDefault="00B6204F" w:rsidP="00B6204F">
      <w:pPr>
        <w:pStyle w:val="Default"/>
      </w:pPr>
      <w:r w:rsidRPr="00D40002">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sidRPr="00D40002">
        <w:t>уровни</w:t>
      </w:r>
      <w:proofErr w:type="gramEnd"/>
      <w:r w:rsidRPr="00D40002">
        <w:t xml:space="preserve"> развития которых определяют основные виды учебной деятельности. </w:t>
      </w:r>
    </w:p>
    <w:p w:rsidR="00B6204F" w:rsidRPr="00D40002" w:rsidRDefault="00B6204F" w:rsidP="00B6204F">
      <w:pPr>
        <w:pStyle w:val="Default"/>
      </w:pPr>
      <w:r w:rsidRPr="00D40002">
        <w:t xml:space="preserve">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D40002">
        <w:t>инсценированию</w:t>
      </w:r>
      <w:proofErr w:type="spellEnd"/>
      <w:r w:rsidRPr="00D40002">
        <w:t xml:space="preserve">, различного вида пересказам (подробному, сжатому, с изменением лица рассказчика, с сохранением стиля художественного произведения и т. д.). </w:t>
      </w:r>
    </w:p>
    <w:p w:rsidR="00B6204F" w:rsidRPr="00D40002" w:rsidRDefault="00B6204F" w:rsidP="00B6204F">
      <w:pPr>
        <w:pStyle w:val="Default"/>
      </w:pPr>
      <w:r w:rsidRPr="00D40002">
        <w:t xml:space="preserve">В учебной работе со второй группой необходимо активизировать умения анализировать художественное произведение, </w:t>
      </w:r>
      <w:proofErr w:type="gramStart"/>
      <w:r w:rsidRPr="00D40002">
        <w:t>воплощая результаты этой работы в филологически грамотные устные и</w:t>
      </w:r>
      <w:proofErr w:type="gramEnd"/>
      <w:r w:rsidRPr="00D40002">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rsidR="00B6204F" w:rsidRPr="00D40002" w:rsidRDefault="00B6204F" w:rsidP="00B6204F">
      <w:pPr>
        <w:pStyle w:val="Default"/>
      </w:pPr>
      <w:r w:rsidRPr="00D40002">
        <w:t xml:space="preserve">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B6204F" w:rsidRPr="00D40002" w:rsidRDefault="00B6204F" w:rsidP="00B6204F">
      <w:pPr>
        <w:pStyle w:val="Default"/>
      </w:pPr>
      <w:r w:rsidRPr="00D40002">
        <w:t xml:space="preserve">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w:t>
      </w:r>
    </w:p>
    <w:p w:rsidR="00B6204F" w:rsidRPr="00D40002" w:rsidRDefault="00B6204F" w:rsidP="00B6204F">
      <w:pPr>
        <w:pStyle w:val="Default"/>
      </w:pPr>
      <w:r w:rsidRPr="00D40002">
        <w:t xml:space="preserve">В рабочей программе курс каждого класса представлен разделами: </w:t>
      </w:r>
    </w:p>
    <w:p w:rsidR="00B6204F" w:rsidRPr="00D40002" w:rsidRDefault="00B6204F" w:rsidP="00B6204F">
      <w:pPr>
        <w:pStyle w:val="Default"/>
      </w:pPr>
      <w:r w:rsidRPr="00D40002">
        <w:t xml:space="preserve">1. Устное народное творчество. </w:t>
      </w:r>
    </w:p>
    <w:p w:rsidR="00B6204F" w:rsidRPr="00D40002" w:rsidRDefault="00B6204F" w:rsidP="00B6204F">
      <w:pPr>
        <w:pStyle w:val="Default"/>
      </w:pPr>
      <w:r w:rsidRPr="00D40002">
        <w:t xml:space="preserve">2. Древнерусская литература. </w:t>
      </w:r>
    </w:p>
    <w:p w:rsidR="00B6204F" w:rsidRPr="00D40002" w:rsidRDefault="00B6204F" w:rsidP="00B6204F">
      <w:pPr>
        <w:pStyle w:val="Default"/>
      </w:pPr>
      <w:r w:rsidRPr="00D40002">
        <w:t xml:space="preserve">3. Русская литература XVIII века. </w:t>
      </w:r>
    </w:p>
    <w:p w:rsidR="00B6204F" w:rsidRPr="00D40002" w:rsidRDefault="00B6204F" w:rsidP="00B6204F">
      <w:pPr>
        <w:pStyle w:val="Default"/>
      </w:pPr>
      <w:r w:rsidRPr="00D40002">
        <w:t xml:space="preserve">4. Русская литература XIX века. </w:t>
      </w:r>
    </w:p>
    <w:p w:rsidR="00B6204F" w:rsidRPr="00D40002" w:rsidRDefault="00B6204F" w:rsidP="00B6204F">
      <w:pPr>
        <w:pStyle w:val="Default"/>
      </w:pPr>
      <w:r w:rsidRPr="00D40002">
        <w:t xml:space="preserve">5. Русская литература XX века. </w:t>
      </w:r>
    </w:p>
    <w:p w:rsidR="00B6204F" w:rsidRPr="00D40002" w:rsidRDefault="00B6204F" w:rsidP="00B6204F">
      <w:pPr>
        <w:pStyle w:val="Default"/>
      </w:pPr>
      <w:r w:rsidRPr="00D40002">
        <w:t xml:space="preserve">6. Литература народов России. </w:t>
      </w:r>
    </w:p>
    <w:p w:rsidR="00B6204F" w:rsidRPr="00D40002" w:rsidRDefault="00B6204F" w:rsidP="00B6204F">
      <w:pPr>
        <w:pStyle w:val="Default"/>
      </w:pPr>
      <w:r w:rsidRPr="00D40002">
        <w:t xml:space="preserve">7. Зарубежная литература. </w:t>
      </w:r>
    </w:p>
    <w:p w:rsidR="00B6204F" w:rsidRPr="00D40002" w:rsidRDefault="00B6204F" w:rsidP="00B6204F">
      <w:pPr>
        <w:pStyle w:val="Default"/>
      </w:pPr>
      <w:r w:rsidRPr="00D40002">
        <w:t xml:space="preserve">8. Обзоры. </w:t>
      </w:r>
    </w:p>
    <w:p w:rsidR="00B6204F" w:rsidRPr="00D40002" w:rsidRDefault="00B6204F" w:rsidP="00B6204F">
      <w:pPr>
        <w:pStyle w:val="Default"/>
      </w:pPr>
      <w:r w:rsidRPr="00D40002">
        <w:t xml:space="preserve">9. Сведения по теории и истории литературы. </w:t>
      </w:r>
    </w:p>
    <w:p w:rsidR="00B6204F" w:rsidRPr="00D40002" w:rsidRDefault="00B6204F" w:rsidP="00B6204F">
      <w:pPr>
        <w:pStyle w:val="Default"/>
      </w:pPr>
      <w:r w:rsidRPr="00D40002">
        <w:rPr>
          <w:b/>
          <w:bCs/>
        </w:rPr>
        <w:t xml:space="preserve">ТРЕБОВАНИЯ К РЕЗУЛЬТАТАМ ИЗУЧЕНИЯ ПРЕДМЕТА </w:t>
      </w:r>
    </w:p>
    <w:p w:rsidR="00B6204F" w:rsidRPr="00D40002" w:rsidRDefault="00B6204F" w:rsidP="00B6204F">
      <w:pPr>
        <w:pStyle w:val="Default"/>
      </w:pPr>
      <w:r w:rsidRPr="00D40002">
        <w:rPr>
          <w:b/>
          <w:bCs/>
        </w:rPr>
        <w:t xml:space="preserve">«ЛИТЕРАТУРА» В ОСНОВНОЙ ШКОЛЕ </w:t>
      </w:r>
    </w:p>
    <w:p w:rsidR="00B6204F" w:rsidRPr="00D40002" w:rsidRDefault="00B6204F" w:rsidP="00B6204F">
      <w:pPr>
        <w:pStyle w:val="Default"/>
      </w:pPr>
      <w:r w:rsidRPr="00D40002">
        <w:rPr>
          <w:b/>
          <w:bCs/>
        </w:rPr>
        <w:t xml:space="preserve">Личностные результаты: </w:t>
      </w:r>
    </w:p>
    <w:p w:rsidR="00B6204F" w:rsidRPr="00D40002" w:rsidRDefault="00B6204F" w:rsidP="00B6204F">
      <w:pPr>
        <w:pStyle w:val="Default"/>
      </w:pPr>
      <w:r w:rsidRPr="00D40002">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w:t>
      </w:r>
    </w:p>
    <w:p w:rsidR="00B6204F" w:rsidRPr="00D40002" w:rsidRDefault="00B6204F" w:rsidP="00B6204F">
      <w:pPr>
        <w:pStyle w:val="Default"/>
      </w:pPr>
      <w:r w:rsidRPr="00D40002">
        <w:t xml:space="preserve">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w:t>
      </w:r>
      <w:r w:rsidRPr="00D40002">
        <w:lastRenderedPageBreak/>
        <w:t xml:space="preserve">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w:t>
      </w:r>
    </w:p>
    <w:p w:rsidR="00B6204F" w:rsidRPr="00D40002" w:rsidRDefault="00B6204F" w:rsidP="00B6204F">
      <w:pPr>
        <w:pStyle w:val="Default"/>
      </w:pPr>
      <w:r w:rsidRPr="00D40002">
        <w:t xml:space="preserve">перед Родиной; </w:t>
      </w:r>
    </w:p>
    <w:p w:rsidR="00B6204F" w:rsidRPr="00D40002" w:rsidRDefault="00B6204F" w:rsidP="00B6204F">
      <w:pPr>
        <w:pStyle w:val="Default"/>
      </w:pPr>
      <w:r w:rsidRPr="00D40002">
        <w:t xml:space="preserve">*формирование ответственного отношения к учению, готовности и </w:t>
      </w:r>
      <w:proofErr w:type="gramStart"/>
      <w:r w:rsidRPr="00D40002">
        <w:t>способности</w:t>
      </w:r>
      <w:proofErr w:type="gramEnd"/>
      <w:r w:rsidRPr="00D40002">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B6204F" w:rsidRPr="00D40002" w:rsidRDefault="00B6204F" w:rsidP="00B6204F">
      <w:pPr>
        <w:pStyle w:val="Default"/>
      </w:pPr>
      <w:r w:rsidRPr="00D40002">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6204F" w:rsidRPr="00D40002" w:rsidRDefault="00B6204F" w:rsidP="00B6204F">
      <w:pPr>
        <w:pStyle w:val="Default"/>
      </w:pPr>
      <w:proofErr w:type="gramStart"/>
      <w:r w:rsidRPr="00D40002">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B6204F" w:rsidRPr="00D40002" w:rsidRDefault="00B6204F" w:rsidP="00B6204F">
      <w:pPr>
        <w:pStyle w:val="Default"/>
      </w:pPr>
      <w:r w:rsidRPr="00D40002">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6204F" w:rsidRPr="00D40002" w:rsidRDefault="00B6204F" w:rsidP="00B6204F">
      <w:pPr>
        <w:pStyle w:val="Default"/>
      </w:pPr>
      <w:r w:rsidRPr="00D40002">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B6204F" w:rsidRPr="00D40002" w:rsidRDefault="00B6204F" w:rsidP="00B6204F">
      <w:pPr>
        <w:pStyle w:val="Default"/>
      </w:pPr>
      <w:r w:rsidRPr="00D40002">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w:t>
      </w:r>
      <w:proofErr w:type="gramStart"/>
      <w:r w:rsidRPr="00D40002">
        <w:t>к</w:t>
      </w:r>
      <w:proofErr w:type="gramEnd"/>
      <w:r w:rsidRPr="00D40002">
        <w:t xml:space="preserve"> окружаю- </w:t>
      </w:r>
    </w:p>
    <w:p w:rsidR="00B6204F" w:rsidRPr="00D40002" w:rsidRDefault="00B6204F" w:rsidP="00B6204F">
      <w:pPr>
        <w:pStyle w:val="Default"/>
      </w:pPr>
      <w:r w:rsidRPr="00D40002">
        <w:t xml:space="preserve">щей среде; </w:t>
      </w:r>
    </w:p>
    <w:p w:rsidR="00B6204F" w:rsidRPr="00D40002" w:rsidRDefault="00B6204F" w:rsidP="00B6204F">
      <w:pPr>
        <w:pStyle w:val="Default"/>
      </w:pPr>
      <w:r w:rsidRPr="00D40002">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6204F" w:rsidRPr="00D40002" w:rsidRDefault="00B6204F" w:rsidP="00B6204F">
      <w:pPr>
        <w:pStyle w:val="Default"/>
      </w:pPr>
      <w:r w:rsidRPr="00D40002">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6204F" w:rsidRPr="00D40002" w:rsidRDefault="00B6204F" w:rsidP="00B6204F">
      <w:pPr>
        <w:pStyle w:val="Default"/>
      </w:pPr>
      <w:proofErr w:type="spellStart"/>
      <w:r w:rsidRPr="00D40002">
        <w:rPr>
          <w:b/>
          <w:bCs/>
        </w:rPr>
        <w:t>Метапредметные</w:t>
      </w:r>
      <w:proofErr w:type="spellEnd"/>
      <w:r w:rsidRPr="00D40002">
        <w:rPr>
          <w:b/>
          <w:bCs/>
        </w:rPr>
        <w:t xml:space="preserve"> результаты </w:t>
      </w:r>
      <w:r w:rsidRPr="00D40002">
        <w:t xml:space="preserve">изучения литературы в основной школе: </w:t>
      </w:r>
    </w:p>
    <w:p w:rsidR="00B6204F" w:rsidRPr="00D40002" w:rsidRDefault="00B6204F" w:rsidP="00B6204F">
      <w:pPr>
        <w:pStyle w:val="Default"/>
      </w:pPr>
      <w:r w:rsidRPr="00D40002">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w:t>
      </w:r>
    </w:p>
    <w:p w:rsidR="00B6204F" w:rsidRPr="00D40002" w:rsidRDefault="00B6204F" w:rsidP="00B6204F">
      <w:pPr>
        <w:pStyle w:val="Default"/>
      </w:pPr>
      <w:r w:rsidRPr="00D40002">
        <w:t xml:space="preserve">своей познавательной деятельности; </w:t>
      </w:r>
    </w:p>
    <w:p w:rsidR="00B6204F" w:rsidRPr="00D40002" w:rsidRDefault="00B6204F" w:rsidP="00B6204F">
      <w:pPr>
        <w:pStyle w:val="Default"/>
      </w:pPr>
      <w:r w:rsidRPr="00D40002">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6204F" w:rsidRPr="00D40002" w:rsidRDefault="00B6204F" w:rsidP="00B6204F">
      <w:pPr>
        <w:pStyle w:val="Default"/>
      </w:pPr>
      <w:r w:rsidRPr="00D40002">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6204F" w:rsidRPr="00D40002" w:rsidRDefault="00B6204F" w:rsidP="00B6204F">
      <w:pPr>
        <w:pStyle w:val="Default"/>
      </w:pPr>
      <w:r w:rsidRPr="00D40002">
        <w:t xml:space="preserve">*умение оценивать правильность выполнения учебной задачи, собственные возможности её решения; </w:t>
      </w:r>
    </w:p>
    <w:p w:rsidR="00B6204F" w:rsidRPr="00D40002" w:rsidRDefault="00B6204F" w:rsidP="00B6204F">
      <w:pPr>
        <w:pStyle w:val="Default"/>
      </w:pPr>
      <w:r w:rsidRPr="00D40002">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B6204F" w:rsidRPr="00D40002" w:rsidRDefault="00B6204F" w:rsidP="00B6204F">
      <w:pPr>
        <w:pStyle w:val="Default"/>
      </w:pPr>
      <w:r w:rsidRPr="00D40002">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40002">
        <w:t>логическое рассуждение</w:t>
      </w:r>
      <w:proofErr w:type="gramEnd"/>
      <w:r w:rsidRPr="00D40002">
        <w:t xml:space="preserve">, умозаключение (индуктивное, дедуктивное и по аналогии) и делать выводы; </w:t>
      </w:r>
    </w:p>
    <w:p w:rsidR="00B6204F" w:rsidRPr="00D40002" w:rsidRDefault="00B6204F" w:rsidP="00B6204F">
      <w:pPr>
        <w:pStyle w:val="Default"/>
      </w:pPr>
      <w:r w:rsidRPr="00D40002">
        <w:lastRenderedPageBreak/>
        <w:t xml:space="preserve">*умение создавать, применять и преобразовывать знаки и символы, модели и схемы для решения учебных и познавательных задач; смысловое чтение; </w:t>
      </w:r>
    </w:p>
    <w:p w:rsidR="00B6204F" w:rsidRPr="00D40002" w:rsidRDefault="00B6204F" w:rsidP="00B6204F">
      <w:pPr>
        <w:pStyle w:val="Default"/>
      </w:pPr>
      <w:r w:rsidRPr="00D40002">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6204F" w:rsidRPr="00D40002" w:rsidRDefault="00B6204F" w:rsidP="00B6204F">
      <w:pPr>
        <w:pStyle w:val="Default"/>
      </w:pPr>
      <w:r w:rsidRPr="00D40002">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6204F" w:rsidRPr="00D40002" w:rsidRDefault="00B6204F" w:rsidP="00B6204F">
      <w:pPr>
        <w:spacing w:after="0"/>
        <w:rPr>
          <w:rFonts w:ascii="Times New Roman" w:hAnsi="Times New Roman" w:cs="Times New Roman"/>
          <w:sz w:val="24"/>
          <w:szCs w:val="24"/>
        </w:rPr>
      </w:pPr>
      <w:r w:rsidRPr="00D40002">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B6204F" w:rsidRPr="00D40002" w:rsidRDefault="00B6204F" w:rsidP="00B6204F">
      <w:pPr>
        <w:pStyle w:val="Default"/>
        <w:rPr>
          <w:b/>
          <w:bCs/>
        </w:rPr>
      </w:pPr>
    </w:p>
    <w:p w:rsidR="00B6204F" w:rsidRPr="00D40002" w:rsidRDefault="00B6204F" w:rsidP="00B6204F">
      <w:pPr>
        <w:pStyle w:val="Default"/>
        <w:rPr>
          <w:b/>
          <w:bCs/>
        </w:rPr>
      </w:pPr>
    </w:p>
    <w:p w:rsidR="00B6204F" w:rsidRPr="00D40002" w:rsidRDefault="00B6204F" w:rsidP="00B6204F">
      <w:pPr>
        <w:pStyle w:val="Default"/>
      </w:pPr>
      <w:r w:rsidRPr="00D40002">
        <w:rPr>
          <w:b/>
          <w:bCs/>
        </w:rPr>
        <w:t xml:space="preserve">СОДЕРЖАНИЕ УЧЕБНОГО ПРЕДМЕТА </w:t>
      </w:r>
      <w:r w:rsidRPr="00D40002">
        <w:t xml:space="preserve"> «</w:t>
      </w:r>
      <w:r w:rsidRPr="00D40002">
        <w:rPr>
          <w:b/>
          <w:bCs/>
        </w:rPr>
        <w:t xml:space="preserve">ЛИТЕРАТУРА» </w:t>
      </w:r>
    </w:p>
    <w:p w:rsidR="00B6204F" w:rsidRPr="00D40002" w:rsidRDefault="00B6204F" w:rsidP="00B6204F">
      <w:pPr>
        <w:pStyle w:val="Default"/>
      </w:pPr>
      <w:r w:rsidRPr="00D40002">
        <w:rPr>
          <w:b/>
          <w:bCs/>
        </w:rPr>
        <w:t xml:space="preserve">Русский фольклор </w:t>
      </w:r>
    </w:p>
    <w:p w:rsidR="00B6204F" w:rsidRPr="00D40002" w:rsidRDefault="00B6204F" w:rsidP="00B6204F">
      <w:pPr>
        <w:pStyle w:val="Default"/>
      </w:pPr>
      <w:r w:rsidRPr="00D40002">
        <w:t xml:space="preserve">Малые жанры фольклора. </w:t>
      </w:r>
    </w:p>
    <w:p w:rsidR="00B6204F" w:rsidRPr="00D40002" w:rsidRDefault="00B6204F" w:rsidP="00B6204F">
      <w:pPr>
        <w:pStyle w:val="Default"/>
      </w:pPr>
      <w:r w:rsidRPr="00D40002">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B6204F" w:rsidRPr="00D40002" w:rsidRDefault="00B6204F" w:rsidP="00B6204F">
      <w:pPr>
        <w:pStyle w:val="Default"/>
      </w:pPr>
      <w:r w:rsidRPr="00D40002">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B6204F" w:rsidRPr="00D40002" w:rsidRDefault="00B6204F" w:rsidP="00B6204F">
      <w:pPr>
        <w:pStyle w:val="Default"/>
      </w:pPr>
      <w:r w:rsidRPr="00D40002">
        <w:t xml:space="preserve">Былина «Илья Муромец и Соловей-разбойник». </w:t>
      </w:r>
    </w:p>
    <w:p w:rsidR="00B6204F" w:rsidRPr="00D40002" w:rsidRDefault="00B6204F" w:rsidP="00B6204F">
      <w:pPr>
        <w:pStyle w:val="Default"/>
      </w:pPr>
      <w:r w:rsidRPr="00D40002">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B6204F" w:rsidRPr="00D40002" w:rsidRDefault="00B6204F" w:rsidP="00B6204F">
      <w:pPr>
        <w:pStyle w:val="Default"/>
      </w:pPr>
      <w:r w:rsidRPr="00D40002">
        <w:rPr>
          <w:b/>
          <w:bCs/>
        </w:rPr>
        <w:t xml:space="preserve">Древнерусская литература </w:t>
      </w:r>
    </w:p>
    <w:p w:rsidR="00B6204F" w:rsidRPr="00D40002" w:rsidRDefault="00B6204F" w:rsidP="00B6204F">
      <w:pPr>
        <w:pStyle w:val="Default"/>
      </w:pPr>
      <w:r w:rsidRPr="00D40002">
        <w:t xml:space="preserve">«Слово о полку Игореве». </w:t>
      </w:r>
    </w:p>
    <w:p w:rsidR="00B6204F" w:rsidRPr="00D40002" w:rsidRDefault="00B6204F" w:rsidP="00B6204F">
      <w:pPr>
        <w:pStyle w:val="Default"/>
      </w:pPr>
      <w:r w:rsidRPr="00D40002">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B6204F" w:rsidRPr="00D40002" w:rsidRDefault="00B6204F" w:rsidP="00B6204F">
      <w:pPr>
        <w:pStyle w:val="Default"/>
      </w:pPr>
      <w:r w:rsidRPr="00D40002">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D40002">
        <w:t>исторического</w:t>
      </w:r>
      <w:proofErr w:type="gramEnd"/>
      <w:r w:rsidRPr="00D40002">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B6204F" w:rsidRPr="00D40002" w:rsidRDefault="00B6204F" w:rsidP="00B6204F">
      <w:pPr>
        <w:rPr>
          <w:b/>
          <w:bCs/>
          <w:sz w:val="24"/>
          <w:szCs w:val="24"/>
        </w:rPr>
      </w:pPr>
      <w:r w:rsidRPr="00D40002">
        <w:rPr>
          <w:b/>
          <w:bCs/>
          <w:sz w:val="24"/>
          <w:szCs w:val="24"/>
        </w:rPr>
        <w:t>Русская литература XVIII в.</w:t>
      </w:r>
    </w:p>
    <w:p w:rsidR="00B6204F" w:rsidRPr="00D40002" w:rsidRDefault="00B6204F" w:rsidP="00B6204F">
      <w:pPr>
        <w:pStyle w:val="Default"/>
      </w:pPr>
      <w:r w:rsidRPr="00D40002">
        <w:rPr>
          <w:b/>
          <w:bCs/>
        </w:rPr>
        <w:t xml:space="preserve">Д. И. Фонвизин. </w:t>
      </w:r>
      <w:r w:rsidRPr="00D40002">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B6204F" w:rsidRPr="00D40002" w:rsidRDefault="00B6204F" w:rsidP="00B6204F">
      <w:pPr>
        <w:pStyle w:val="Default"/>
      </w:pPr>
      <w:r w:rsidRPr="00D40002">
        <w:rPr>
          <w:b/>
          <w:bCs/>
        </w:rPr>
        <w:t xml:space="preserve">Н. М. Карамзин. </w:t>
      </w:r>
      <w:r w:rsidRPr="00D40002">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B6204F" w:rsidRPr="00D40002" w:rsidRDefault="00B6204F" w:rsidP="00B6204F">
      <w:pPr>
        <w:pStyle w:val="Default"/>
      </w:pPr>
      <w:r w:rsidRPr="00D40002">
        <w:rPr>
          <w:b/>
          <w:bCs/>
        </w:rPr>
        <w:t xml:space="preserve">Г. Р. Державин. </w:t>
      </w:r>
      <w:r w:rsidRPr="00D40002">
        <w:t xml:space="preserve">Стихотворение «Памятник». Жизнеутверждающий характер поэзии Державина. Тема поэта и поэзии. </w:t>
      </w:r>
    </w:p>
    <w:p w:rsidR="00B6204F" w:rsidRPr="00D40002" w:rsidRDefault="00B6204F" w:rsidP="00B6204F">
      <w:pPr>
        <w:pStyle w:val="Default"/>
      </w:pPr>
      <w:r w:rsidRPr="00D40002">
        <w:rPr>
          <w:b/>
          <w:bCs/>
        </w:rPr>
        <w:t xml:space="preserve">Русская литература XIX в. (первая половина) </w:t>
      </w:r>
    </w:p>
    <w:p w:rsidR="00B6204F" w:rsidRPr="00D40002" w:rsidRDefault="00B6204F" w:rsidP="00B6204F">
      <w:pPr>
        <w:pStyle w:val="Default"/>
      </w:pPr>
      <w:r w:rsidRPr="00D40002">
        <w:rPr>
          <w:b/>
          <w:bCs/>
        </w:rPr>
        <w:lastRenderedPageBreak/>
        <w:t xml:space="preserve">И. А. Крылов. </w:t>
      </w:r>
      <w:r w:rsidRPr="00D40002">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B6204F" w:rsidRPr="00D40002" w:rsidRDefault="00B6204F" w:rsidP="00B6204F">
      <w:pPr>
        <w:pStyle w:val="Default"/>
      </w:pPr>
      <w:r w:rsidRPr="00D40002">
        <w:rPr>
          <w:b/>
          <w:bCs/>
        </w:rPr>
        <w:t xml:space="preserve">В. А. Жуковский. </w:t>
      </w:r>
      <w:r w:rsidRPr="00D40002">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D40002">
        <w:t>народно-поэтические</w:t>
      </w:r>
      <w:proofErr w:type="gramEnd"/>
      <w:r w:rsidRPr="00D40002">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B6204F" w:rsidRPr="00D40002" w:rsidRDefault="00B6204F" w:rsidP="00B6204F">
      <w:pPr>
        <w:pStyle w:val="Default"/>
      </w:pPr>
      <w:r w:rsidRPr="00D40002">
        <w:rPr>
          <w:b/>
          <w:bCs/>
        </w:rPr>
        <w:t xml:space="preserve">А. С. Грибоедов. </w:t>
      </w:r>
      <w:r w:rsidRPr="00D40002">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D40002">
        <w:t>фамусовской</w:t>
      </w:r>
      <w:proofErr w:type="spellEnd"/>
      <w:r w:rsidRPr="00D40002">
        <w:t xml:space="preserve"> Москвы. Художественная функция </w:t>
      </w:r>
      <w:proofErr w:type="spellStart"/>
      <w:r w:rsidRPr="00D40002">
        <w:t>внесценических</w:t>
      </w:r>
      <w:proofErr w:type="spellEnd"/>
      <w:r w:rsidRPr="00D40002">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D40002">
        <w:t>Конкретно-историческое</w:t>
      </w:r>
      <w:proofErr w:type="gramEnd"/>
      <w:r w:rsidRPr="00D40002">
        <w:t xml:space="preserve"> и общечеловеческое в произведении. Необычность развязки, смысл финала комедии. Критика о пьесе Грибоедова. </w:t>
      </w:r>
    </w:p>
    <w:p w:rsidR="00B6204F" w:rsidRPr="00D40002" w:rsidRDefault="00B6204F" w:rsidP="00B6204F">
      <w:pPr>
        <w:pStyle w:val="Default"/>
      </w:pPr>
      <w:r w:rsidRPr="00D40002">
        <w:rPr>
          <w:b/>
          <w:bCs/>
        </w:rPr>
        <w:t xml:space="preserve">А. С. Пушкин. </w:t>
      </w:r>
      <w:proofErr w:type="gramStart"/>
      <w:r w:rsidRPr="00D40002">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D40002">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D40002">
        <w:t>I</w:t>
      </w:r>
      <w:proofErr w:type="gramEnd"/>
      <w:r w:rsidRPr="00D40002">
        <w:t xml:space="preserve">Х—ХХ вв. </w:t>
      </w:r>
    </w:p>
    <w:p w:rsidR="00B6204F" w:rsidRPr="00D40002" w:rsidRDefault="00B6204F" w:rsidP="00B6204F">
      <w:pPr>
        <w:pStyle w:val="Default"/>
      </w:pPr>
      <w:r w:rsidRPr="00D40002">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B6204F" w:rsidRPr="00D40002" w:rsidRDefault="00B6204F" w:rsidP="00B6204F">
      <w:pPr>
        <w:pStyle w:val="Default"/>
      </w:pPr>
      <w:r w:rsidRPr="00D40002">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6204F" w:rsidRPr="00D40002" w:rsidRDefault="00B6204F" w:rsidP="00B6204F">
      <w:pPr>
        <w:pStyle w:val="Default"/>
      </w:pPr>
      <w:r w:rsidRPr="00D40002">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w:t>
      </w:r>
      <w:r w:rsidRPr="00D40002">
        <w:lastRenderedPageBreak/>
        <w:t xml:space="preserve">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B6204F" w:rsidRPr="00D40002" w:rsidRDefault="00B6204F" w:rsidP="00B6204F">
      <w:pPr>
        <w:pStyle w:val="Default"/>
      </w:pPr>
      <w:r w:rsidRPr="00D40002">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D40002">
        <w:t>Трагическое</w:t>
      </w:r>
      <w:proofErr w:type="gramEnd"/>
      <w:r w:rsidRPr="00D40002">
        <w:t xml:space="preserve"> и гуманистическое в повести. </w:t>
      </w:r>
    </w:p>
    <w:p w:rsidR="00B6204F" w:rsidRPr="00D40002" w:rsidRDefault="00B6204F" w:rsidP="00B6204F">
      <w:pPr>
        <w:pStyle w:val="Default"/>
      </w:pPr>
      <w:r w:rsidRPr="00D40002">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D40002">
        <w:t>Типическое</w:t>
      </w:r>
      <w:proofErr w:type="gramEnd"/>
      <w:r w:rsidRPr="00D40002">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D40002">
        <w:t>Онегинская</w:t>
      </w:r>
      <w:proofErr w:type="spellEnd"/>
      <w:r w:rsidRPr="00D40002">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B6204F" w:rsidRPr="00D40002" w:rsidRDefault="00B6204F" w:rsidP="00B6204F">
      <w:pPr>
        <w:pStyle w:val="Default"/>
      </w:pPr>
      <w:r w:rsidRPr="00D40002">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B6204F" w:rsidRPr="00D40002" w:rsidRDefault="00B6204F" w:rsidP="00B6204F">
      <w:pPr>
        <w:pStyle w:val="Default"/>
      </w:pPr>
      <w:r w:rsidRPr="00D40002">
        <w:rPr>
          <w:b/>
          <w:bCs/>
        </w:rPr>
        <w:t xml:space="preserve">М. Ю. Лермонтов. </w:t>
      </w:r>
      <w:proofErr w:type="gramStart"/>
      <w:r w:rsidRPr="00D40002">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B6204F" w:rsidRPr="00D40002" w:rsidRDefault="00B6204F" w:rsidP="00B6204F">
      <w:pPr>
        <w:pStyle w:val="Default"/>
      </w:pPr>
      <w:r w:rsidRPr="00D40002">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D40002">
        <w:t>лермонтовской</w:t>
      </w:r>
      <w:proofErr w:type="spellEnd"/>
      <w:r w:rsidRPr="00D40002">
        <w:t xml:space="preserve"> поэзии. Тема Родины, поэта и поэзии. Романтизм и реализм в лирике поэта. </w:t>
      </w:r>
    </w:p>
    <w:p w:rsidR="00B6204F" w:rsidRPr="00D40002" w:rsidRDefault="00B6204F" w:rsidP="00B6204F">
      <w:pPr>
        <w:pStyle w:val="Default"/>
      </w:pPr>
      <w:r w:rsidRPr="00D40002">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B6204F" w:rsidRPr="00D40002" w:rsidRDefault="00B6204F" w:rsidP="00B6204F">
      <w:pPr>
        <w:pStyle w:val="Default"/>
      </w:pPr>
      <w:r w:rsidRPr="00D40002">
        <w:t>Поэма «</w:t>
      </w:r>
      <w:proofErr w:type="gramStart"/>
      <w:r w:rsidRPr="00D40002">
        <w:t>Песня про царя</w:t>
      </w:r>
      <w:proofErr w:type="gramEnd"/>
      <w:r w:rsidRPr="00D40002">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D40002">
        <w:t>Кирибеевичем</w:t>
      </w:r>
      <w:proofErr w:type="spellEnd"/>
      <w:r w:rsidRPr="00D40002">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B6204F" w:rsidRPr="00D40002" w:rsidRDefault="00B6204F" w:rsidP="00B6204F">
      <w:pPr>
        <w:pStyle w:val="Default"/>
      </w:pPr>
      <w:r w:rsidRPr="00D40002">
        <w:lastRenderedPageBreak/>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B6204F" w:rsidRPr="00D40002" w:rsidRDefault="00B6204F" w:rsidP="00B6204F">
      <w:pPr>
        <w:pStyle w:val="Default"/>
      </w:pPr>
      <w:r w:rsidRPr="00D40002">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B6204F" w:rsidRPr="00D40002" w:rsidRDefault="00B6204F" w:rsidP="00B6204F">
      <w:pPr>
        <w:pStyle w:val="Default"/>
      </w:pPr>
      <w:r w:rsidRPr="00D40002">
        <w:rPr>
          <w:b/>
          <w:bCs/>
        </w:rPr>
        <w:t xml:space="preserve">Н. В. Гоголь. </w:t>
      </w:r>
      <w:r w:rsidRPr="00D40002">
        <w:t xml:space="preserve">Повесть «Ночь перед Рождеством». Поэтизация картин народной жизни (праздники, обряды, гулянья). Герои повести. Кузнец </w:t>
      </w:r>
      <w:proofErr w:type="spellStart"/>
      <w:r w:rsidRPr="00D40002">
        <w:t>Вакула</w:t>
      </w:r>
      <w:proofErr w:type="spellEnd"/>
      <w:r w:rsidRPr="00D40002">
        <w:t xml:space="preserve"> и его невеста Оксана. Фольклорные традиции в создании образов. Изображение конфликта темных и светлых сил. </w:t>
      </w:r>
      <w:proofErr w:type="gramStart"/>
      <w:r w:rsidRPr="00D40002">
        <w:t>Реальное</w:t>
      </w:r>
      <w:proofErr w:type="gramEnd"/>
      <w:r w:rsidRPr="00D40002">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B6204F" w:rsidRPr="00D40002" w:rsidRDefault="00B6204F" w:rsidP="00B6204F">
      <w:pPr>
        <w:pStyle w:val="Default"/>
      </w:pPr>
      <w:r w:rsidRPr="00D40002">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D40002">
        <w:t>Андрий</w:t>
      </w:r>
      <w:proofErr w:type="spellEnd"/>
      <w:r w:rsidRPr="00D40002">
        <w:t xml:space="preserve">). Борьба долга и чувства в душах героев. Роль детали в раскрытии характеров героев. Смысл финала повести. </w:t>
      </w:r>
    </w:p>
    <w:p w:rsidR="00B6204F" w:rsidRPr="00D40002" w:rsidRDefault="00B6204F" w:rsidP="00B6204F">
      <w:pPr>
        <w:pStyle w:val="Default"/>
      </w:pPr>
      <w:r w:rsidRPr="00D40002">
        <w:t xml:space="preserve">Повесть «Шинель». Развитие образа «маленького человека» в русской литературе. Потеря Акакием Акакиевичем </w:t>
      </w:r>
      <w:proofErr w:type="spellStart"/>
      <w:r w:rsidRPr="00D40002">
        <w:t>Башмачкиным</w:t>
      </w:r>
      <w:proofErr w:type="spellEnd"/>
      <w:r w:rsidRPr="00D40002">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B6204F" w:rsidRPr="00D40002" w:rsidRDefault="00B6204F" w:rsidP="00B6204F">
      <w:pPr>
        <w:pStyle w:val="Default"/>
      </w:pPr>
      <w:r w:rsidRPr="00D40002">
        <w:t>Комедия «Ревизор». История создания комед</w:t>
      </w:r>
      <w:proofErr w:type="gramStart"/>
      <w:r w:rsidRPr="00D40002">
        <w:t>ии и её</w:t>
      </w:r>
      <w:proofErr w:type="gramEnd"/>
      <w:r w:rsidRPr="00D40002">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D40002">
        <w:t>Хлестаковщина</w:t>
      </w:r>
      <w:proofErr w:type="gramEnd"/>
      <w:r w:rsidRPr="00D40002">
        <w:t xml:space="preserve"> как общественно явление. Мастерство драматурга в создании речевых характеристик. Ремарки как форма выражения авторской позиции. Гоголь о комедии. </w:t>
      </w:r>
    </w:p>
    <w:p w:rsidR="00B6204F" w:rsidRPr="00D40002" w:rsidRDefault="00B6204F" w:rsidP="00B6204F">
      <w:pPr>
        <w:pStyle w:val="Default"/>
      </w:pPr>
      <w:r w:rsidRPr="00D40002">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B6204F" w:rsidRPr="00D40002" w:rsidRDefault="00B6204F" w:rsidP="00B6204F">
      <w:pPr>
        <w:pStyle w:val="Default"/>
      </w:pPr>
      <w:r w:rsidRPr="00D40002">
        <w:rPr>
          <w:b/>
          <w:bCs/>
        </w:rPr>
        <w:t xml:space="preserve">Русская литература XIX в. (вторая половина) </w:t>
      </w:r>
    </w:p>
    <w:p w:rsidR="00B6204F" w:rsidRPr="00D40002" w:rsidRDefault="00B6204F" w:rsidP="00B6204F">
      <w:pPr>
        <w:pStyle w:val="Default"/>
      </w:pPr>
      <w:r w:rsidRPr="00D40002">
        <w:rPr>
          <w:b/>
          <w:bCs/>
        </w:rPr>
        <w:t xml:space="preserve">Ф. И. Тютчев. </w:t>
      </w:r>
      <w:r w:rsidRPr="00D40002">
        <w:t xml:space="preserve">Стихотворения </w:t>
      </w:r>
      <w:r w:rsidRPr="00D40002">
        <w:rPr>
          <w:b/>
          <w:bCs/>
        </w:rPr>
        <w:t>«</w:t>
      </w:r>
      <w:r w:rsidRPr="00D40002">
        <w:t xml:space="preserve">Весенняя гроза», «Есть в осени первоначальной…», «С поляны коршун поднялся…», «Фонтан». Философская проблематика стихотворений </w:t>
      </w:r>
      <w:r w:rsidRPr="00D40002">
        <w:lastRenderedPageBreak/>
        <w:t xml:space="preserve">Тютчева. Параллелизм в описании жизни природы и человека. Природные образы и средства их создания. </w:t>
      </w:r>
    </w:p>
    <w:p w:rsidR="00B6204F" w:rsidRPr="00D40002" w:rsidRDefault="00B6204F" w:rsidP="00B6204F">
      <w:pPr>
        <w:pStyle w:val="Default"/>
      </w:pPr>
      <w:r w:rsidRPr="00D40002">
        <w:rPr>
          <w:b/>
          <w:bCs/>
        </w:rPr>
        <w:t xml:space="preserve">А. А. Фет. </w:t>
      </w:r>
      <w:r w:rsidRPr="00D40002">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B6204F" w:rsidRPr="00D40002" w:rsidRDefault="00B6204F" w:rsidP="00B6204F">
      <w:pPr>
        <w:pStyle w:val="Default"/>
      </w:pPr>
      <w:r w:rsidRPr="00D40002">
        <w:rPr>
          <w:b/>
          <w:bCs/>
        </w:rPr>
        <w:t xml:space="preserve">И. С. Тургенев. </w:t>
      </w:r>
      <w:r w:rsidRPr="00D40002">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B6204F" w:rsidRPr="00D40002" w:rsidRDefault="00B6204F" w:rsidP="00B6204F">
      <w:pPr>
        <w:pStyle w:val="Default"/>
      </w:pPr>
      <w:r w:rsidRPr="00D40002">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B6204F" w:rsidRPr="00D40002" w:rsidRDefault="00B6204F" w:rsidP="00B6204F">
      <w:pPr>
        <w:pStyle w:val="Default"/>
      </w:pPr>
      <w:r w:rsidRPr="00D40002">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B6204F" w:rsidRPr="00D40002" w:rsidRDefault="00B6204F" w:rsidP="00B6204F">
      <w:pPr>
        <w:pStyle w:val="Default"/>
      </w:pPr>
      <w:r w:rsidRPr="00D40002">
        <w:rPr>
          <w:b/>
          <w:bCs/>
        </w:rPr>
        <w:t xml:space="preserve">Н. А. Некрасов. </w:t>
      </w:r>
      <w:r w:rsidRPr="00D40002">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B6204F" w:rsidRPr="00D40002" w:rsidRDefault="00B6204F" w:rsidP="00B6204F">
      <w:pPr>
        <w:pStyle w:val="Default"/>
      </w:pPr>
      <w:r w:rsidRPr="00D40002">
        <w:rPr>
          <w:b/>
          <w:bCs/>
        </w:rPr>
        <w:t xml:space="preserve">Л. Н. Толстой. </w:t>
      </w:r>
      <w:r w:rsidRPr="00D40002">
        <w:t xml:space="preserve">Рассказ «Кавказский пленник». Историческая основа и сюжет рассказа. Основные эпизоды. Жилин и </w:t>
      </w:r>
      <w:proofErr w:type="spellStart"/>
      <w:r w:rsidRPr="00D40002">
        <w:t>Костылин</w:t>
      </w:r>
      <w:proofErr w:type="spellEnd"/>
      <w:r w:rsidRPr="00D40002">
        <w:t xml:space="preserve"> как два разных характера. Судьбы Жилина и </w:t>
      </w:r>
      <w:proofErr w:type="spellStart"/>
      <w:r w:rsidRPr="00D40002">
        <w:t>Костылина</w:t>
      </w:r>
      <w:proofErr w:type="spellEnd"/>
      <w:r w:rsidRPr="00D40002">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B6204F" w:rsidRPr="00D40002" w:rsidRDefault="00B6204F" w:rsidP="00B6204F">
      <w:pPr>
        <w:pStyle w:val="Default"/>
      </w:pPr>
      <w:r w:rsidRPr="00D40002">
        <w:rPr>
          <w:b/>
          <w:bCs/>
        </w:rPr>
        <w:t xml:space="preserve">А. П. Чехов. </w:t>
      </w:r>
      <w:r w:rsidRPr="00D40002">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B6204F" w:rsidRPr="00D40002" w:rsidRDefault="00B6204F" w:rsidP="00B6204F">
      <w:pPr>
        <w:pStyle w:val="Default"/>
      </w:pPr>
      <w:r w:rsidRPr="00D40002">
        <w:rPr>
          <w:b/>
          <w:bCs/>
        </w:rPr>
        <w:t xml:space="preserve">Русская литература XX в. (первая половина) </w:t>
      </w:r>
    </w:p>
    <w:p w:rsidR="00B6204F" w:rsidRPr="00D40002" w:rsidRDefault="00B6204F" w:rsidP="00B6204F">
      <w:pPr>
        <w:pStyle w:val="Default"/>
      </w:pPr>
      <w:r w:rsidRPr="00D40002">
        <w:rPr>
          <w:b/>
          <w:bCs/>
        </w:rPr>
        <w:t xml:space="preserve">И. А. Бунин. </w:t>
      </w:r>
      <w:r w:rsidRPr="00D40002">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B6204F" w:rsidRPr="00D40002" w:rsidRDefault="00B6204F" w:rsidP="00B6204F">
      <w:pPr>
        <w:pStyle w:val="Default"/>
      </w:pPr>
      <w:r w:rsidRPr="00D40002">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B6204F" w:rsidRPr="00D40002" w:rsidRDefault="00B6204F" w:rsidP="00B6204F">
      <w:pPr>
        <w:pStyle w:val="Default"/>
      </w:pPr>
      <w:r w:rsidRPr="00D40002">
        <w:rPr>
          <w:b/>
          <w:bCs/>
        </w:rPr>
        <w:t xml:space="preserve">А. И. Куприн. </w:t>
      </w:r>
      <w:r w:rsidRPr="00D40002">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B6204F" w:rsidRPr="00D40002" w:rsidRDefault="00B6204F" w:rsidP="00B6204F">
      <w:pPr>
        <w:pStyle w:val="Default"/>
      </w:pPr>
      <w:r w:rsidRPr="00D40002">
        <w:rPr>
          <w:b/>
          <w:bCs/>
        </w:rPr>
        <w:t xml:space="preserve">М. Горький. </w:t>
      </w:r>
      <w:r w:rsidRPr="00D40002">
        <w:t>Рассказ «</w:t>
      </w:r>
      <w:proofErr w:type="spellStart"/>
      <w:r w:rsidRPr="00D40002">
        <w:t>Челкаш</w:t>
      </w:r>
      <w:proofErr w:type="spellEnd"/>
      <w:r w:rsidRPr="00D40002">
        <w:t xml:space="preserve">». Образы </w:t>
      </w:r>
      <w:proofErr w:type="spellStart"/>
      <w:r w:rsidRPr="00D40002">
        <w:t>Челкаша</w:t>
      </w:r>
      <w:proofErr w:type="spellEnd"/>
      <w:r w:rsidRPr="00D40002">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B6204F" w:rsidRPr="00D40002" w:rsidRDefault="00B6204F" w:rsidP="00B6204F">
      <w:pPr>
        <w:pStyle w:val="Default"/>
      </w:pPr>
      <w:r w:rsidRPr="00D40002">
        <w:rPr>
          <w:b/>
          <w:bCs/>
        </w:rPr>
        <w:t xml:space="preserve">И. С. </w:t>
      </w:r>
      <w:proofErr w:type="spellStart"/>
      <w:r w:rsidRPr="00D40002">
        <w:rPr>
          <w:b/>
          <w:bCs/>
        </w:rPr>
        <w:t>Шмелёв</w:t>
      </w:r>
      <w:proofErr w:type="spellEnd"/>
      <w:r w:rsidRPr="00D40002">
        <w:rPr>
          <w:b/>
          <w:bCs/>
        </w:rPr>
        <w:t xml:space="preserve">. </w:t>
      </w:r>
      <w:r w:rsidRPr="00D40002">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B6204F" w:rsidRPr="00D40002" w:rsidRDefault="00B6204F" w:rsidP="00B6204F">
      <w:pPr>
        <w:pStyle w:val="Default"/>
      </w:pPr>
      <w:r w:rsidRPr="00D40002">
        <w:rPr>
          <w:b/>
          <w:bCs/>
        </w:rPr>
        <w:t xml:space="preserve">А. А. Блок. </w:t>
      </w:r>
      <w:r w:rsidRPr="00D40002">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B6204F" w:rsidRPr="00D40002" w:rsidRDefault="00B6204F" w:rsidP="00B6204F">
      <w:pPr>
        <w:pStyle w:val="Default"/>
      </w:pPr>
      <w:r w:rsidRPr="00D40002">
        <w:rPr>
          <w:b/>
          <w:bCs/>
        </w:rPr>
        <w:t xml:space="preserve">B. В. Маяковский. </w:t>
      </w:r>
      <w:r w:rsidRPr="00D40002">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B6204F" w:rsidRPr="00D40002" w:rsidRDefault="00B6204F" w:rsidP="00B6204F">
      <w:pPr>
        <w:pStyle w:val="Default"/>
      </w:pPr>
      <w:r w:rsidRPr="00D40002">
        <w:rPr>
          <w:b/>
          <w:bCs/>
        </w:rPr>
        <w:t xml:space="preserve">C. А. Есенин. </w:t>
      </w:r>
      <w:r w:rsidRPr="00D40002">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w:t>
      </w:r>
      <w:r w:rsidRPr="00D40002">
        <w:lastRenderedPageBreak/>
        <w:t xml:space="preserve">как основной художественный приём. Напевность стиха. Своеобразие метафор и сравнений в поэзии Есенина. </w:t>
      </w:r>
    </w:p>
    <w:p w:rsidR="00B6204F" w:rsidRPr="00D40002" w:rsidRDefault="00B6204F" w:rsidP="00B6204F">
      <w:pPr>
        <w:pStyle w:val="Default"/>
      </w:pPr>
      <w:r w:rsidRPr="00D40002">
        <w:rPr>
          <w:b/>
          <w:bCs/>
        </w:rPr>
        <w:t xml:space="preserve">А. А. Ахматова. </w:t>
      </w:r>
      <w:r w:rsidRPr="00D40002">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B6204F" w:rsidRPr="00D40002" w:rsidRDefault="00B6204F" w:rsidP="00B6204F">
      <w:pPr>
        <w:pStyle w:val="Default"/>
      </w:pPr>
      <w:r w:rsidRPr="00D40002">
        <w:rPr>
          <w:b/>
          <w:bCs/>
        </w:rPr>
        <w:t xml:space="preserve">А. П. Платонов. </w:t>
      </w:r>
      <w:r w:rsidRPr="00D40002">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B6204F" w:rsidRPr="00D40002" w:rsidRDefault="00B6204F" w:rsidP="00B6204F">
      <w:pPr>
        <w:pStyle w:val="Default"/>
      </w:pPr>
      <w:r w:rsidRPr="00D40002">
        <w:rPr>
          <w:b/>
          <w:bCs/>
        </w:rPr>
        <w:t xml:space="preserve">А. С. Грин. </w:t>
      </w:r>
      <w:r w:rsidRPr="00D40002">
        <w:t xml:space="preserve">Повесть «Алые паруса» (фрагменты). Алые паруса как образ мечты. Мечты и реальная действительность в повести. История </w:t>
      </w:r>
      <w:proofErr w:type="spellStart"/>
      <w:r w:rsidRPr="00D40002">
        <w:t>Ассоль</w:t>
      </w:r>
      <w:proofErr w:type="spellEnd"/>
      <w:r w:rsidRPr="00D40002">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r w:rsidRPr="00D40002">
        <w:rPr>
          <w:b/>
          <w:bCs/>
        </w:rPr>
        <w:t xml:space="preserve"> М. А. Булгаков. </w:t>
      </w:r>
      <w:r w:rsidRPr="00D40002">
        <w:t xml:space="preserve">Повесть «Собачье сердце». Мифологические и литературные источники сюжета. Идея переделки человеческой природы. Образ </w:t>
      </w:r>
      <w:proofErr w:type="spellStart"/>
      <w:r w:rsidRPr="00D40002">
        <w:t>Шарикова</w:t>
      </w:r>
      <w:proofErr w:type="spellEnd"/>
      <w:r w:rsidRPr="00D40002">
        <w:t xml:space="preserve"> и «</w:t>
      </w:r>
      <w:proofErr w:type="spellStart"/>
      <w:r w:rsidRPr="00D40002">
        <w:t>шариковщина</w:t>
      </w:r>
      <w:proofErr w:type="spellEnd"/>
      <w:r w:rsidRPr="00D40002">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B6204F" w:rsidRPr="00D40002" w:rsidRDefault="00B6204F" w:rsidP="00B6204F">
      <w:pPr>
        <w:pStyle w:val="Default"/>
      </w:pPr>
      <w:r w:rsidRPr="00D40002">
        <w:rPr>
          <w:b/>
          <w:bCs/>
        </w:rPr>
        <w:t xml:space="preserve">Русская литература XX в. (вторая половина) </w:t>
      </w:r>
    </w:p>
    <w:p w:rsidR="00B6204F" w:rsidRPr="00D40002" w:rsidRDefault="00B6204F" w:rsidP="00B6204F">
      <w:pPr>
        <w:pStyle w:val="Default"/>
      </w:pPr>
      <w:r w:rsidRPr="00D40002">
        <w:rPr>
          <w:b/>
          <w:bCs/>
        </w:rPr>
        <w:t xml:space="preserve">A. Т. Твардовский. </w:t>
      </w:r>
      <w:r w:rsidRPr="00D40002">
        <w:t xml:space="preserve">Поэма «Василий </w:t>
      </w:r>
      <w:proofErr w:type="spellStart"/>
      <w:r w:rsidRPr="00D40002">
        <w:t>Тёркин</w:t>
      </w:r>
      <w:proofErr w:type="spellEnd"/>
      <w:r w:rsidRPr="00D40002">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D40002">
        <w:t>книги про бойца</w:t>
      </w:r>
      <w:proofErr w:type="gramEnd"/>
      <w:r w:rsidRPr="00D40002">
        <w:t xml:space="preserve">». </w:t>
      </w:r>
    </w:p>
    <w:p w:rsidR="00B6204F" w:rsidRPr="00D40002" w:rsidRDefault="00B6204F" w:rsidP="00B6204F">
      <w:pPr>
        <w:pStyle w:val="Default"/>
      </w:pPr>
      <w:r w:rsidRPr="00D40002">
        <w:rPr>
          <w:b/>
          <w:bCs/>
        </w:rPr>
        <w:t xml:space="preserve">М. А. Шолохов. </w:t>
      </w:r>
      <w:r w:rsidRPr="00D40002">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B6204F" w:rsidRPr="00D40002" w:rsidRDefault="00B6204F" w:rsidP="00B6204F">
      <w:pPr>
        <w:pStyle w:val="Default"/>
      </w:pPr>
      <w:r w:rsidRPr="00D40002">
        <w:rPr>
          <w:b/>
          <w:bCs/>
        </w:rPr>
        <w:t xml:space="preserve">Н. М. Рубцов. </w:t>
      </w:r>
      <w:r w:rsidRPr="00D40002">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B6204F" w:rsidRPr="00D40002" w:rsidRDefault="00B6204F" w:rsidP="00B6204F">
      <w:pPr>
        <w:pStyle w:val="Default"/>
      </w:pPr>
      <w:r w:rsidRPr="00D40002">
        <w:rPr>
          <w:b/>
          <w:bCs/>
        </w:rPr>
        <w:t xml:space="preserve">B. М. Шукшин. </w:t>
      </w:r>
      <w:r w:rsidRPr="00D40002">
        <w:t xml:space="preserve">Рассказ «Чудик». Своеобразие </w:t>
      </w:r>
      <w:proofErr w:type="spellStart"/>
      <w:r w:rsidRPr="00D40002">
        <w:t>шукшинских</w:t>
      </w:r>
      <w:proofErr w:type="spellEnd"/>
      <w:r w:rsidRPr="00D40002">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D40002">
        <w:t>шукшинского</w:t>
      </w:r>
      <w:proofErr w:type="spellEnd"/>
      <w:r w:rsidRPr="00D40002">
        <w:t xml:space="preserve"> героя. </w:t>
      </w:r>
    </w:p>
    <w:p w:rsidR="00B6204F" w:rsidRPr="00D40002" w:rsidRDefault="00B6204F" w:rsidP="00B6204F">
      <w:pPr>
        <w:pStyle w:val="Default"/>
      </w:pPr>
      <w:r w:rsidRPr="00D40002">
        <w:rPr>
          <w:b/>
          <w:bCs/>
        </w:rPr>
        <w:t xml:space="preserve">В. Г. Распутин. </w:t>
      </w:r>
      <w:r w:rsidRPr="00D40002">
        <w:t xml:space="preserve">Рассказ «Уроки </w:t>
      </w:r>
      <w:proofErr w:type="gramStart"/>
      <w:r w:rsidRPr="00D40002">
        <w:t>французского</w:t>
      </w:r>
      <w:proofErr w:type="gramEnd"/>
      <w:r w:rsidRPr="00D40002">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B6204F" w:rsidRPr="00D40002" w:rsidRDefault="00B6204F" w:rsidP="00B6204F">
      <w:pPr>
        <w:pStyle w:val="Default"/>
      </w:pPr>
      <w:r w:rsidRPr="00D40002">
        <w:rPr>
          <w:b/>
          <w:bCs/>
        </w:rPr>
        <w:t xml:space="preserve">В. П. Астафьев. </w:t>
      </w:r>
      <w:r w:rsidRPr="00D40002">
        <w:t>Рассказ «</w:t>
      </w:r>
      <w:proofErr w:type="spellStart"/>
      <w:r w:rsidRPr="00D40002">
        <w:t>Васюткино</w:t>
      </w:r>
      <w:proofErr w:type="spellEnd"/>
      <w:r w:rsidRPr="00D40002">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B6204F" w:rsidRPr="00D40002" w:rsidRDefault="00B6204F" w:rsidP="00B6204F">
      <w:pPr>
        <w:pStyle w:val="Default"/>
      </w:pPr>
      <w:r w:rsidRPr="00D40002">
        <w:rPr>
          <w:b/>
          <w:bCs/>
        </w:rPr>
        <w:t xml:space="preserve">А. И. Солженицын. </w:t>
      </w:r>
      <w:r w:rsidRPr="00D40002">
        <w:t>Рассказ «</w:t>
      </w:r>
      <w:proofErr w:type="spellStart"/>
      <w:r w:rsidRPr="00D40002">
        <w:t>Матрёнин</w:t>
      </w:r>
      <w:proofErr w:type="spellEnd"/>
      <w:r w:rsidRPr="00D40002">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D40002">
        <w:t>праведничества</w:t>
      </w:r>
      <w:proofErr w:type="spellEnd"/>
      <w:r w:rsidRPr="00D40002">
        <w:t xml:space="preserve"> в русской литературе. </w:t>
      </w:r>
    </w:p>
    <w:p w:rsidR="00B6204F" w:rsidRPr="00D40002" w:rsidRDefault="00B6204F" w:rsidP="00B6204F">
      <w:pPr>
        <w:pStyle w:val="Default"/>
      </w:pPr>
      <w:r w:rsidRPr="00D40002">
        <w:rPr>
          <w:b/>
          <w:bCs/>
        </w:rPr>
        <w:t xml:space="preserve">Литература народов России </w:t>
      </w:r>
    </w:p>
    <w:p w:rsidR="00B6204F" w:rsidRPr="00D40002" w:rsidRDefault="00B6204F" w:rsidP="00B6204F">
      <w:pPr>
        <w:pStyle w:val="Default"/>
      </w:pPr>
      <w:r w:rsidRPr="00D40002">
        <w:rPr>
          <w:b/>
          <w:bCs/>
        </w:rPr>
        <w:t xml:space="preserve">Г. Тукай. </w:t>
      </w:r>
      <w:r w:rsidRPr="00D40002">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B6204F" w:rsidRPr="00D40002" w:rsidRDefault="00B6204F" w:rsidP="00B6204F">
      <w:pPr>
        <w:pStyle w:val="Default"/>
      </w:pPr>
      <w:r w:rsidRPr="00D40002">
        <w:rPr>
          <w:b/>
          <w:bCs/>
        </w:rPr>
        <w:t xml:space="preserve">М. Карим. </w:t>
      </w:r>
      <w:r w:rsidRPr="00D40002">
        <w:t xml:space="preserve">Поэма «Бессмертие» (фрагменты). Героический пафос поэмы. Близость образа главного героя поэмы образу Василия </w:t>
      </w:r>
      <w:proofErr w:type="spellStart"/>
      <w:r w:rsidRPr="00D40002">
        <w:t>Тёркина</w:t>
      </w:r>
      <w:proofErr w:type="spellEnd"/>
      <w:r w:rsidRPr="00D40002">
        <w:t xml:space="preserve"> из одноименной поэмы А. Т. Твардовского.</w:t>
      </w:r>
      <w:r w:rsidRPr="00D40002">
        <w:rPr>
          <w:b/>
          <w:bCs/>
        </w:rPr>
        <w:t xml:space="preserve"> К. Кулиев. </w:t>
      </w:r>
      <w:r w:rsidRPr="00D40002">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B6204F" w:rsidRPr="00D40002" w:rsidRDefault="00B6204F" w:rsidP="00B6204F">
      <w:pPr>
        <w:pStyle w:val="Default"/>
      </w:pPr>
      <w:r w:rsidRPr="00D40002">
        <w:rPr>
          <w:b/>
          <w:bCs/>
        </w:rPr>
        <w:lastRenderedPageBreak/>
        <w:t xml:space="preserve">Р. Гамзатов. </w:t>
      </w:r>
      <w:r w:rsidRPr="00D40002">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B6204F" w:rsidRPr="00D40002" w:rsidRDefault="00B6204F" w:rsidP="00B6204F">
      <w:pPr>
        <w:pStyle w:val="Default"/>
      </w:pPr>
      <w:r w:rsidRPr="00D40002">
        <w:rPr>
          <w:b/>
          <w:bCs/>
        </w:rPr>
        <w:t xml:space="preserve">Зарубежная литература </w:t>
      </w:r>
    </w:p>
    <w:p w:rsidR="00B6204F" w:rsidRPr="00D40002" w:rsidRDefault="00B6204F" w:rsidP="00B6204F">
      <w:pPr>
        <w:pStyle w:val="Default"/>
      </w:pPr>
      <w:r w:rsidRPr="00D40002">
        <w:rPr>
          <w:b/>
          <w:bCs/>
        </w:rPr>
        <w:t xml:space="preserve">Гомер. </w:t>
      </w:r>
      <w:r w:rsidRPr="00D40002">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B6204F" w:rsidRPr="00D40002" w:rsidRDefault="00B6204F" w:rsidP="00B6204F">
      <w:pPr>
        <w:pStyle w:val="Default"/>
      </w:pPr>
      <w:r w:rsidRPr="00D40002">
        <w:rPr>
          <w:b/>
          <w:bCs/>
        </w:rPr>
        <w:t xml:space="preserve">Данте Алигьери. </w:t>
      </w:r>
      <w:r w:rsidRPr="00D40002">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B6204F" w:rsidRPr="00D40002" w:rsidRDefault="00B6204F" w:rsidP="00B6204F">
      <w:pPr>
        <w:pStyle w:val="Default"/>
      </w:pPr>
      <w:r w:rsidRPr="00D40002">
        <w:rPr>
          <w:b/>
          <w:bCs/>
        </w:rPr>
        <w:t xml:space="preserve">У. Шекспир. </w:t>
      </w:r>
      <w:r w:rsidRPr="00D40002">
        <w:t xml:space="preserve">Трагедия «Гамлет» (сцены). Трагический характер конфликта. Напряжённая духовная жизнь героя-мыслителя. </w:t>
      </w:r>
      <w:proofErr w:type="spellStart"/>
      <w:proofErr w:type="gramStart"/>
      <w:r w:rsidRPr="00D40002">
        <w:t>Противопостав-ление</w:t>
      </w:r>
      <w:proofErr w:type="spellEnd"/>
      <w:proofErr w:type="gramEnd"/>
      <w:r w:rsidRPr="00D40002">
        <w:t xml:space="preserve"> благородства мыслящей души и суетности времени. Гамлет как «вечный» образ. Тема жизни как театра. </w:t>
      </w:r>
    </w:p>
    <w:p w:rsidR="00B6204F" w:rsidRPr="00D40002" w:rsidRDefault="00B6204F" w:rsidP="00B6204F">
      <w:pPr>
        <w:pStyle w:val="Default"/>
      </w:pPr>
      <w:r w:rsidRPr="00D40002">
        <w:t xml:space="preserve">Сонет № 130 «Её глаза на звезды не похожи…». Любовь и творчество как основные темы сонетов. Образ возлюбленной в сонетах Шекспира. </w:t>
      </w:r>
    </w:p>
    <w:p w:rsidR="00B6204F" w:rsidRPr="00D40002" w:rsidRDefault="00B6204F" w:rsidP="00B6204F">
      <w:pPr>
        <w:pStyle w:val="Default"/>
      </w:pPr>
      <w:r w:rsidRPr="00D40002">
        <w:rPr>
          <w:b/>
          <w:bCs/>
        </w:rPr>
        <w:t xml:space="preserve">М. Сервантес. </w:t>
      </w:r>
      <w:r w:rsidRPr="00D40002">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B6204F" w:rsidRPr="00D40002" w:rsidRDefault="00B6204F" w:rsidP="00B6204F">
      <w:pPr>
        <w:pStyle w:val="Default"/>
      </w:pPr>
      <w:r w:rsidRPr="00D40002">
        <w:rPr>
          <w:b/>
          <w:bCs/>
        </w:rPr>
        <w:t xml:space="preserve">Д. Дефо. </w:t>
      </w:r>
      <w:r w:rsidRPr="00D40002">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B6204F" w:rsidRPr="00D40002" w:rsidRDefault="00B6204F" w:rsidP="00B6204F">
      <w:pPr>
        <w:pStyle w:val="Default"/>
      </w:pPr>
      <w:r w:rsidRPr="00D40002">
        <w:rPr>
          <w:b/>
          <w:bCs/>
        </w:rPr>
        <w:t xml:space="preserve">И. В. Гёте. </w:t>
      </w:r>
      <w:r w:rsidRPr="00D40002">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B6204F" w:rsidRPr="00D40002" w:rsidRDefault="00B6204F" w:rsidP="00B6204F">
      <w:pPr>
        <w:pStyle w:val="Default"/>
      </w:pPr>
      <w:r w:rsidRPr="00D40002">
        <w:rPr>
          <w:b/>
          <w:bCs/>
        </w:rPr>
        <w:t xml:space="preserve">Ж. Б. Мольер. </w:t>
      </w:r>
      <w:r w:rsidRPr="00D40002">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B6204F" w:rsidRPr="00D40002" w:rsidRDefault="00B6204F" w:rsidP="00B6204F">
      <w:pPr>
        <w:pStyle w:val="Default"/>
      </w:pPr>
      <w:r w:rsidRPr="00D40002">
        <w:rPr>
          <w:b/>
          <w:bCs/>
        </w:rPr>
        <w:t xml:space="preserve">Дж. Г. Байрон. </w:t>
      </w:r>
      <w:r w:rsidRPr="00D40002">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B6204F" w:rsidRPr="00D40002" w:rsidRDefault="00B6204F" w:rsidP="00B6204F">
      <w:pPr>
        <w:pStyle w:val="Default"/>
      </w:pPr>
      <w:r w:rsidRPr="00D40002">
        <w:rPr>
          <w:b/>
          <w:bCs/>
        </w:rPr>
        <w:t xml:space="preserve">А. де Сент-Экзюпери. </w:t>
      </w:r>
      <w:r w:rsidRPr="00D40002">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B6204F" w:rsidRPr="00D40002" w:rsidRDefault="00B6204F" w:rsidP="00B6204F">
      <w:pPr>
        <w:pStyle w:val="Default"/>
      </w:pPr>
      <w:r w:rsidRPr="00D40002">
        <w:rPr>
          <w:b/>
          <w:bCs/>
        </w:rPr>
        <w:t xml:space="preserve">Р. </w:t>
      </w:r>
      <w:proofErr w:type="spellStart"/>
      <w:r w:rsidRPr="00D40002">
        <w:rPr>
          <w:b/>
          <w:bCs/>
        </w:rPr>
        <w:t>Брэдбери</w:t>
      </w:r>
      <w:proofErr w:type="spellEnd"/>
      <w:r w:rsidRPr="00D40002">
        <w:rPr>
          <w:b/>
          <w:bCs/>
        </w:rPr>
        <w:t xml:space="preserve">. </w:t>
      </w:r>
      <w:r w:rsidRPr="00D40002">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B6204F" w:rsidRPr="00D40002" w:rsidRDefault="00B6204F" w:rsidP="00B6204F">
      <w:pPr>
        <w:pStyle w:val="Default"/>
      </w:pPr>
      <w:r w:rsidRPr="00D40002">
        <w:rPr>
          <w:b/>
          <w:bCs/>
        </w:rPr>
        <w:t xml:space="preserve">Обзор </w:t>
      </w:r>
    </w:p>
    <w:p w:rsidR="00B6204F" w:rsidRPr="00D40002" w:rsidRDefault="00B6204F" w:rsidP="00B6204F">
      <w:pPr>
        <w:pStyle w:val="Default"/>
      </w:pPr>
      <w:r w:rsidRPr="00D40002">
        <w:rPr>
          <w:b/>
          <w:bCs/>
          <w:i/>
          <w:iCs/>
        </w:rPr>
        <w:t xml:space="preserve">Героический эпос. </w:t>
      </w:r>
      <w:r w:rsidRPr="00D40002">
        <w:t xml:space="preserve">Карело-финский эпос «Калевала» (фрагменты). «Песнь о Роланде» (фрагменты). «Песнь о </w:t>
      </w:r>
      <w:proofErr w:type="spellStart"/>
      <w:r w:rsidRPr="00D40002">
        <w:t>нибелунгах</w:t>
      </w:r>
      <w:proofErr w:type="spellEnd"/>
      <w:r w:rsidRPr="00D40002">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B6204F" w:rsidRPr="00D40002" w:rsidRDefault="00B6204F" w:rsidP="00B6204F">
      <w:pPr>
        <w:pStyle w:val="Default"/>
      </w:pPr>
      <w:r w:rsidRPr="00D40002">
        <w:rPr>
          <w:b/>
          <w:bCs/>
          <w:i/>
          <w:iCs/>
        </w:rPr>
        <w:t>Литературная сказка</w:t>
      </w:r>
      <w:r w:rsidRPr="00D40002">
        <w:rPr>
          <w:i/>
          <w:iCs/>
        </w:rPr>
        <w:t xml:space="preserve">. </w:t>
      </w:r>
      <w:r w:rsidRPr="00D40002">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w:t>
      </w:r>
      <w:r w:rsidRPr="00D40002">
        <w:lastRenderedPageBreak/>
        <w:t xml:space="preserve">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B6204F" w:rsidRPr="00D40002" w:rsidRDefault="00B6204F" w:rsidP="00B6204F">
      <w:pPr>
        <w:pStyle w:val="Default"/>
      </w:pPr>
      <w:r w:rsidRPr="00D40002">
        <w:rPr>
          <w:b/>
          <w:bCs/>
          <w:i/>
          <w:iCs/>
        </w:rPr>
        <w:t xml:space="preserve">Жанр басни. </w:t>
      </w:r>
      <w:r w:rsidRPr="00D40002">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B6204F" w:rsidRPr="00D40002" w:rsidRDefault="00B6204F" w:rsidP="00B6204F">
      <w:pPr>
        <w:pStyle w:val="Default"/>
      </w:pPr>
      <w:r w:rsidRPr="00D40002">
        <w:rPr>
          <w:b/>
          <w:bCs/>
          <w:i/>
          <w:iCs/>
        </w:rPr>
        <w:t xml:space="preserve">Жанр баллады. </w:t>
      </w:r>
      <w:r w:rsidRPr="00D40002">
        <w:t xml:space="preserve">И. В. Гёте. Баллада «Лесной царь». Ф. Шиллер. Баллада «Перчатка». В. Скотт. Баллада «Клятва </w:t>
      </w:r>
      <w:proofErr w:type="spellStart"/>
      <w:r w:rsidRPr="00D40002">
        <w:t>Мойны</w:t>
      </w:r>
      <w:proofErr w:type="spellEnd"/>
      <w:r w:rsidRPr="00D40002">
        <w:t xml:space="preserve">». История жанра баллады. Жанровые признаки. Своеобразие балладного сюжета. Особая атмосфера </w:t>
      </w:r>
      <w:proofErr w:type="gramStart"/>
      <w:r w:rsidRPr="00D40002">
        <w:t>таинственного</w:t>
      </w:r>
      <w:proofErr w:type="gramEnd"/>
      <w:r w:rsidRPr="00D40002">
        <w:t xml:space="preserve">, страшного, сверхъестественного в балладе. </w:t>
      </w:r>
    </w:p>
    <w:p w:rsidR="00B6204F" w:rsidRPr="00D40002" w:rsidRDefault="00B6204F" w:rsidP="00B6204F">
      <w:pPr>
        <w:pStyle w:val="Default"/>
      </w:pPr>
      <w:r w:rsidRPr="00D40002">
        <w:rPr>
          <w:b/>
          <w:bCs/>
          <w:i/>
          <w:iCs/>
        </w:rPr>
        <w:t xml:space="preserve">Жанр новеллы. </w:t>
      </w:r>
      <w:r w:rsidRPr="00D40002">
        <w:t xml:space="preserve">П. Мериме. Новелла «Видение Карла XI». Э. А. По. Новелла «Низвержение в </w:t>
      </w:r>
      <w:proofErr w:type="spellStart"/>
      <w:r w:rsidRPr="00D40002">
        <w:t>Мальстрем</w:t>
      </w:r>
      <w:proofErr w:type="spellEnd"/>
      <w:r w:rsidRPr="00D40002">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B6204F" w:rsidRPr="00D40002" w:rsidRDefault="00B6204F" w:rsidP="00B6204F">
      <w:pPr>
        <w:pStyle w:val="Default"/>
      </w:pPr>
      <w:r w:rsidRPr="00D40002">
        <w:rPr>
          <w:b/>
          <w:bCs/>
          <w:i/>
          <w:iCs/>
        </w:rPr>
        <w:t xml:space="preserve">Жанр рассказа. </w:t>
      </w:r>
      <w:r w:rsidRPr="00D40002">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D40002">
        <w:t>святочный</w:t>
      </w:r>
      <w:proofErr w:type="gramEnd"/>
      <w:r w:rsidRPr="00D40002">
        <w:t xml:space="preserve">, юмористический, научно-фантастический, детективный. </w:t>
      </w:r>
    </w:p>
    <w:p w:rsidR="00B6204F" w:rsidRPr="00D40002" w:rsidRDefault="00B6204F" w:rsidP="00B6204F">
      <w:pPr>
        <w:pStyle w:val="Default"/>
      </w:pPr>
      <w:r w:rsidRPr="00D40002">
        <w:rPr>
          <w:b/>
          <w:bCs/>
          <w:i/>
          <w:iCs/>
        </w:rPr>
        <w:t xml:space="preserve">Сказовое повествование. </w:t>
      </w:r>
      <w:r w:rsidRPr="00D40002">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B6204F" w:rsidRPr="00D40002" w:rsidRDefault="00B6204F" w:rsidP="00B6204F">
      <w:pPr>
        <w:pStyle w:val="Default"/>
      </w:pPr>
      <w:r w:rsidRPr="00D40002">
        <w:rPr>
          <w:b/>
          <w:bCs/>
          <w:i/>
          <w:iCs/>
        </w:rPr>
        <w:t xml:space="preserve">Тема детства в русской и зарубежной литературе. </w:t>
      </w:r>
      <w:r w:rsidRPr="00D40002">
        <w:t xml:space="preserve">А. П. Чехов. Рассказ «Мальчики». М. М. Пришвин. Повесть «Кладовая солнца». М. Твен. Повесть «Приключения Тома </w:t>
      </w:r>
      <w:proofErr w:type="spellStart"/>
      <w:r w:rsidRPr="00D40002">
        <w:t>Сойера</w:t>
      </w:r>
      <w:proofErr w:type="spellEnd"/>
      <w:r w:rsidRPr="00D40002">
        <w:t xml:space="preserve">» (фрагменты). О. Генри. Новелла «Вождь </w:t>
      </w:r>
      <w:proofErr w:type="gramStart"/>
      <w:r w:rsidRPr="00D40002">
        <w:t>Краснокожих</w:t>
      </w:r>
      <w:proofErr w:type="gramEnd"/>
      <w:r w:rsidRPr="00D40002">
        <w:t xml:space="preserve">». Образы детей в произведениях, созданных для взрослых и детей. Проблемы взаимоотношений детей с миром взрослых. </w:t>
      </w:r>
      <w:proofErr w:type="gramStart"/>
      <w:r w:rsidRPr="00D40002">
        <w:t>Серьёзное</w:t>
      </w:r>
      <w:proofErr w:type="gramEnd"/>
      <w:r w:rsidRPr="00D40002">
        <w:t xml:space="preserve"> и смешное в окружающем мире и в детском восприятии. </w:t>
      </w:r>
    </w:p>
    <w:p w:rsidR="00B6204F" w:rsidRPr="00D40002" w:rsidRDefault="00B6204F" w:rsidP="00B6204F">
      <w:pPr>
        <w:pStyle w:val="Default"/>
      </w:pPr>
      <w:r w:rsidRPr="00D40002">
        <w:rPr>
          <w:b/>
          <w:bCs/>
          <w:i/>
          <w:iCs/>
        </w:rPr>
        <w:t>Русские и зарубежные писатели о животных</w:t>
      </w:r>
      <w:r w:rsidRPr="00D40002">
        <w:rPr>
          <w:i/>
          <w:iCs/>
        </w:rPr>
        <w:t xml:space="preserve">. </w:t>
      </w:r>
      <w:r w:rsidRPr="00D40002">
        <w:t>Ю. П. Казаков. Рассказ «Арктур — гончий пёс». В. П. Астафьев. Рассказ «Жизнь Трезора». Дж. Лондон. Повесть «Белый Клык». Э. Сетон-Томпсон. Рассказ «</w:t>
      </w:r>
      <w:proofErr w:type="gramStart"/>
      <w:r w:rsidRPr="00D40002">
        <w:t>Королевская</w:t>
      </w:r>
      <w:proofErr w:type="gramEnd"/>
      <w:r w:rsidRPr="00D40002">
        <w:t xml:space="preserve"> </w:t>
      </w:r>
      <w:proofErr w:type="spellStart"/>
      <w:r w:rsidRPr="00D40002">
        <w:t>аналостанка</w:t>
      </w:r>
      <w:proofErr w:type="spellEnd"/>
      <w:r w:rsidRPr="00D40002">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B6204F" w:rsidRPr="00D40002" w:rsidRDefault="00B6204F" w:rsidP="00B6204F">
      <w:pPr>
        <w:pStyle w:val="Default"/>
      </w:pPr>
      <w:r w:rsidRPr="00D40002">
        <w:rPr>
          <w:b/>
          <w:bCs/>
          <w:i/>
          <w:iCs/>
        </w:rPr>
        <w:t xml:space="preserve">Тема природы в русской поэзии. </w:t>
      </w:r>
      <w:r w:rsidRPr="00D40002">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B6204F" w:rsidRPr="00D40002" w:rsidRDefault="00B6204F" w:rsidP="00B6204F">
      <w:pPr>
        <w:pStyle w:val="Default"/>
      </w:pPr>
      <w:r w:rsidRPr="00D40002">
        <w:rPr>
          <w:b/>
          <w:bCs/>
          <w:i/>
          <w:iCs/>
        </w:rPr>
        <w:t xml:space="preserve">Тема родины в русской поэзии. </w:t>
      </w:r>
      <w:r w:rsidRPr="00D40002">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B6204F" w:rsidRPr="00D40002" w:rsidRDefault="00B6204F" w:rsidP="00B6204F">
      <w:pPr>
        <w:pStyle w:val="Default"/>
      </w:pPr>
      <w:r w:rsidRPr="00D40002">
        <w:rPr>
          <w:b/>
          <w:bCs/>
          <w:i/>
          <w:iCs/>
        </w:rPr>
        <w:t xml:space="preserve">Военная тема в русской литературе. </w:t>
      </w:r>
      <w:r w:rsidRPr="00D40002">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B6204F" w:rsidRPr="00D40002" w:rsidRDefault="00B6204F" w:rsidP="00B6204F">
      <w:pPr>
        <w:pStyle w:val="Default"/>
      </w:pPr>
      <w:r w:rsidRPr="00D40002">
        <w:rPr>
          <w:b/>
          <w:bCs/>
          <w:i/>
          <w:iCs/>
        </w:rPr>
        <w:t xml:space="preserve">Автобиографические произведения русских писателей. </w:t>
      </w:r>
      <w:r w:rsidRPr="00D40002">
        <w:t xml:space="preserve">Л. Н. Толстой. Повесть «Детство» (фрагменты). М. Горький. Повесть «Детство» (фрагменты). А. Н. Толстой. Повесть «Детство </w:t>
      </w:r>
      <w:r w:rsidRPr="00D40002">
        <w:lastRenderedPageBreak/>
        <w:t xml:space="preserve">Никиты» (фрагменты). Своеобразие сюжета и образной системы в автобиографических произведениях. Жизнь, изображённая в восприятии ребенка. </w:t>
      </w:r>
    </w:p>
    <w:p w:rsidR="00B6204F" w:rsidRPr="00D40002" w:rsidRDefault="00B6204F" w:rsidP="00B6204F">
      <w:pPr>
        <w:pStyle w:val="Default"/>
      </w:pPr>
      <w:r w:rsidRPr="00D40002">
        <w:rPr>
          <w:b/>
          <w:bCs/>
        </w:rPr>
        <w:t xml:space="preserve">Сведения по теории и истории литературы </w:t>
      </w:r>
    </w:p>
    <w:p w:rsidR="00B6204F" w:rsidRPr="00D40002" w:rsidRDefault="00B6204F" w:rsidP="00B6204F">
      <w:pPr>
        <w:pStyle w:val="Default"/>
      </w:pPr>
      <w:r w:rsidRPr="00D40002">
        <w:t xml:space="preserve">Литература как искусство словесного образа. Литература и мифология. Литература и фольклор. </w:t>
      </w:r>
    </w:p>
    <w:p w:rsidR="00B6204F" w:rsidRPr="00D40002" w:rsidRDefault="00B6204F" w:rsidP="00B6204F">
      <w:pPr>
        <w:pStyle w:val="Default"/>
      </w:pPr>
      <w:r w:rsidRPr="00D40002">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B6204F" w:rsidRPr="00D40002" w:rsidRDefault="00B6204F" w:rsidP="00B6204F">
      <w:pPr>
        <w:pStyle w:val="Default"/>
      </w:pPr>
      <w:r w:rsidRPr="00D40002">
        <w:t xml:space="preserve">Художественный вымысел. Правдоподобие и фантастика. </w:t>
      </w:r>
    </w:p>
    <w:p w:rsidR="00B6204F" w:rsidRPr="00D40002" w:rsidRDefault="00B6204F" w:rsidP="00B6204F">
      <w:pPr>
        <w:pStyle w:val="Default"/>
      </w:pPr>
      <w:r w:rsidRPr="00D40002">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B6204F" w:rsidRPr="00D40002" w:rsidRDefault="00B6204F" w:rsidP="00B6204F">
      <w:pPr>
        <w:pStyle w:val="Default"/>
      </w:pPr>
      <w:r w:rsidRPr="00D40002">
        <w:t xml:space="preserve">Авторская позиция. Заглавие произведения. Эпиграф. «Говорящие» фамилии. Финал произведения. </w:t>
      </w:r>
    </w:p>
    <w:p w:rsidR="00B6204F" w:rsidRPr="00D40002" w:rsidRDefault="00B6204F" w:rsidP="00B6204F">
      <w:pPr>
        <w:pStyle w:val="Default"/>
      </w:pPr>
      <w:r w:rsidRPr="00D40002">
        <w:t xml:space="preserve">Тематика и проблематика. Идейно-эмоциональное содержание произведения. </w:t>
      </w:r>
      <w:proofErr w:type="gramStart"/>
      <w:r w:rsidRPr="00D40002">
        <w:t>Возвышенное</w:t>
      </w:r>
      <w:proofErr w:type="gramEnd"/>
      <w:r w:rsidRPr="00D40002">
        <w:t xml:space="preserve"> и низменное, прекрасное и безобразное, трагическое и комическое в литературе. Юмор. Сатира. </w:t>
      </w:r>
    </w:p>
    <w:p w:rsidR="00B6204F" w:rsidRPr="00D40002" w:rsidRDefault="00B6204F" w:rsidP="00B6204F">
      <w:pPr>
        <w:pStyle w:val="Default"/>
      </w:pPr>
      <w:r w:rsidRPr="00D40002">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B6204F" w:rsidRPr="00D40002" w:rsidRDefault="00B6204F" w:rsidP="00B6204F">
      <w:pPr>
        <w:pStyle w:val="Default"/>
      </w:pPr>
      <w:r w:rsidRPr="00D40002">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B6204F" w:rsidRPr="00D40002" w:rsidRDefault="00B6204F" w:rsidP="00B6204F">
      <w:pPr>
        <w:pStyle w:val="Default"/>
      </w:pPr>
      <w:r w:rsidRPr="00D40002">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B6204F" w:rsidRPr="00D40002" w:rsidRDefault="00B6204F" w:rsidP="00B6204F">
      <w:pPr>
        <w:pStyle w:val="Default"/>
      </w:pPr>
      <w:r w:rsidRPr="00D40002">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B6204F" w:rsidRPr="00D40002" w:rsidRDefault="00B6204F" w:rsidP="00B6204F">
      <w:pPr>
        <w:pStyle w:val="Default"/>
      </w:pPr>
      <w:r w:rsidRPr="00D40002">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B6204F" w:rsidRPr="00D40002" w:rsidRDefault="00B6204F" w:rsidP="00B6204F">
      <w:pPr>
        <w:pStyle w:val="Default"/>
      </w:pPr>
      <w:r w:rsidRPr="00D40002">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B6204F" w:rsidRPr="00D40002" w:rsidRDefault="00B6204F" w:rsidP="00B6204F">
      <w:pPr>
        <w:pStyle w:val="Default"/>
      </w:pPr>
      <w:r w:rsidRPr="00D40002">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B6204F" w:rsidRPr="00D40002" w:rsidRDefault="00B6204F" w:rsidP="00B6204F">
      <w:pPr>
        <w:pStyle w:val="Default"/>
      </w:pPr>
      <w:r w:rsidRPr="00D40002">
        <w:rPr>
          <w:b/>
          <w:bCs/>
        </w:rPr>
        <w:t xml:space="preserve">УЧЕБНО-МЕТОДИЧЕСКОЕ И МАТЕРИАЛЬНО-ТЕХНИЧЕСКОЕ ОБЕСПЕЧЕНИЕ </w:t>
      </w:r>
    </w:p>
    <w:p w:rsidR="00B6204F" w:rsidRPr="00D40002" w:rsidRDefault="00B6204F" w:rsidP="00B6204F">
      <w:pPr>
        <w:pStyle w:val="Default"/>
        <w:spacing w:after="36"/>
      </w:pPr>
      <w:r w:rsidRPr="00D40002">
        <w:t xml:space="preserve">1. Тексты произведений, необходимых для изучения литературы при реализации программ общего образования. </w:t>
      </w:r>
    </w:p>
    <w:p w:rsidR="00B6204F" w:rsidRPr="00D40002" w:rsidRDefault="00B6204F" w:rsidP="00B6204F">
      <w:pPr>
        <w:pStyle w:val="Default"/>
        <w:spacing w:after="36"/>
      </w:pPr>
      <w:r w:rsidRPr="00D40002">
        <w:lastRenderedPageBreak/>
        <w:t xml:space="preserve">2. Нормативные документы по предмету «Литература» (государственный образовательный стандарт, обязательные примерные программы). </w:t>
      </w:r>
    </w:p>
    <w:p w:rsidR="00B6204F" w:rsidRPr="00D40002" w:rsidRDefault="00B6204F" w:rsidP="00B6204F">
      <w:pPr>
        <w:pStyle w:val="Default"/>
        <w:spacing w:after="36"/>
      </w:pPr>
      <w:r w:rsidRPr="00D40002">
        <w:t xml:space="preserve">3. Рабочие программы. </w:t>
      </w:r>
    </w:p>
    <w:p w:rsidR="00B6204F" w:rsidRPr="00D40002" w:rsidRDefault="00B6204F" w:rsidP="00B6204F">
      <w:pPr>
        <w:pStyle w:val="Default"/>
        <w:spacing w:after="36"/>
      </w:pPr>
      <w:r w:rsidRPr="00D40002">
        <w:t xml:space="preserve">4. Учебники. </w:t>
      </w:r>
    </w:p>
    <w:p w:rsidR="00B6204F" w:rsidRPr="00D40002" w:rsidRDefault="00B6204F" w:rsidP="00B6204F">
      <w:pPr>
        <w:pStyle w:val="Default"/>
        <w:spacing w:after="36"/>
      </w:pPr>
      <w:r w:rsidRPr="00D40002">
        <w:t xml:space="preserve">5. Методические пособия по литературе для учителя. </w:t>
      </w:r>
    </w:p>
    <w:p w:rsidR="00B6204F" w:rsidRPr="00D40002" w:rsidRDefault="00B6204F" w:rsidP="00B6204F">
      <w:pPr>
        <w:pStyle w:val="Default"/>
        <w:spacing w:after="36"/>
      </w:pPr>
      <w:r w:rsidRPr="00D40002">
        <w:t xml:space="preserve">6. Справочно-энциклопедическая литература. </w:t>
      </w:r>
    </w:p>
    <w:p w:rsidR="00B6204F" w:rsidRPr="00D40002" w:rsidRDefault="00B6204F" w:rsidP="00B6204F">
      <w:pPr>
        <w:pStyle w:val="Default"/>
        <w:spacing w:after="36"/>
      </w:pPr>
      <w:r w:rsidRPr="00D40002">
        <w:t xml:space="preserve">7. Фотографии и портреты писателей. </w:t>
      </w:r>
    </w:p>
    <w:p w:rsidR="00B6204F" w:rsidRPr="00D40002" w:rsidRDefault="00B6204F" w:rsidP="00B6204F">
      <w:pPr>
        <w:pStyle w:val="Default"/>
        <w:spacing w:after="36"/>
      </w:pPr>
      <w:r w:rsidRPr="00D40002">
        <w:t xml:space="preserve">8. Настенные таблицы, представляющие в структурированном виде термины и понятия, на которые опирается курс литературы. </w:t>
      </w:r>
    </w:p>
    <w:p w:rsidR="00B6204F" w:rsidRPr="00D40002" w:rsidRDefault="00B6204F" w:rsidP="00B6204F">
      <w:pPr>
        <w:pStyle w:val="Default"/>
      </w:pPr>
      <w:r w:rsidRPr="00D40002">
        <w:t xml:space="preserve">9. Мультимедийные продукты, создаваемые учащимися и учителем. </w:t>
      </w:r>
    </w:p>
    <w:p w:rsidR="00AD18A8" w:rsidRDefault="00AD18A8" w:rsidP="00AD18A8">
      <w:pPr>
        <w:spacing w:before="120" w:after="0"/>
        <w:ind w:right="2"/>
        <w:jc w:val="center"/>
        <w:rPr>
          <w:rFonts w:ascii="Times New Roman" w:hAnsi="Times New Roman" w:cs="Times New Roman"/>
          <w:b/>
          <w:sz w:val="24"/>
          <w:szCs w:val="24"/>
        </w:rPr>
      </w:pPr>
    </w:p>
    <w:p w:rsidR="00044A3B" w:rsidRDefault="00AD18A8" w:rsidP="00AD18A8">
      <w:pPr>
        <w:spacing w:before="120" w:after="0"/>
        <w:ind w:right="2"/>
        <w:jc w:val="center"/>
        <w:rPr>
          <w:rFonts w:ascii="Times New Roman" w:hAnsi="Times New Roman" w:cs="Times New Roman"/>
          <w:b/>
          <w:sz w:val="24"/>
          <w:szCs w:val="24"/>
        </w:rPr>
      </w:pPr>
      <w:r w:rsidRPr="00AD18A8">
        <w:rPr>
          <w:rFonts w:ascii="Times New Roman" w:hAnsi="Times New Roman" w:cs="Times New Roman"/>
          <w:b/>
          <w:sz w:val="24"/>
          <w:szCs w:val="24"/>
        </w:rPr>
        <w:t>Иностранный  язык</w:t>
      </w:r>
    </w:p>
    <w:p w:rsidR="00FE1F74" w:rsidRPr="00FE1F74" w:rsidRDefault="00FE1F74" w:rsidP="00305BEA">
      <w:pPr>
        <w:spacing w:before="120" w:after="0"/>
        <w:ind w:left="19" w:right="2" w:firstLine="407"/>
        <w:jc w:val="center"/>
        <w:rPr>
          <w:rFonts w:ascii="Times New Roman" w:hAnsi="Times New Roman" w:cs="Times New Roman"/>
          <w:b/>
          <w:sz w:val="24"/>
          <w:szCs w:val="24"/>
        </w:rPr>
      </w:pPr>
      <w:r w:rsidRPr="00FE1F74">
        <w:rPr>
          <w:rFonts w:ascii="Times New Roman" w:hAnsi="Times New Roman" w:cs="Times New Roman"/>
          <w:b/>
          <w:sz w:val="24"/>
          <w:szCs w:val="24"/>
        </w:rPr>
        <w:t>Общая характеристика учебного предмета</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Основная школа — вторая ступень общего образования. Она является важным звеном, которое соединяет все три сту</w:t>
      </w:r>
      <w:r w:rsidRPr="00FE1F74">
        <w:rPr>
          <w:rFonts w:ascii="Times New Roman" w:hAnsi="Times New Roman" w:cs="Times New Roman"/>
          <w:color w:val="000000"/>
          <w:sz w:val="24"/>
          <w:szCs w:val="24"/>
        </w:rPr>
        <w:softHyphen/>
        <w:t>пени общего образования: начальную, основную и старшую. Данная ступень характеризуется наличием значительных изме</w:t>
      </w:r>
      <w:r w:rsidRPr="00FE1F74">
        <w:rPr>
          <w:rFonts w:ascii="Times New Roman" w:hAnsi="Times New Roman" w:cs="Times New Roman"/>
          <w:color w:val="000000"/>
          <w:sz w:val="24"/>
          <w:szCs w:val="24"/>
        </w:rPr>
        <w:softHyphen/>
        <w:t>нений в развитии школьников, так как к моменту начала об</w:t>
      </w:r>
      <w:r w:rsidRPr="00FE1F74">
        <w:rPr>
          <w:rFonts w:ascii="Times New Roman" w:hAnsi="Times New Roman" w:cs="Times New Roman"/>
          <w:color w:val="000000"/>
          <w:sz w:val="24"/>
          <w:szCs w:val="24"/>
        </w:rPr>
        <w:softHyphen/>
        <w:t>учения в основной школе у них расширился кругозор и общее представление о мире, сформированы элементарные коммуни</w:t>
      </w:r>
      <w:r w:rsidRPr="00FE1F74">
        <w:rPr>
          <w:rFonts w:ascii="Times New Roman" w:hAnsi="Times New Roman" w:cs="Times New Roman"/>
          <w:color w:val="000000"/>
          <w:sz w:val="24"/>
          <w:szCs w:val="24"/>
        </w:rPr>
        <w:softHyphen/>
        <w:t xml:space="preserve">кативные умения на иностранном языке в четырех видах речевой деятельности, а также </w:t>
      </w:r>
      <w:proofErr w:type="spellStart"/>
      <w:r w:rsidRPr="00FE1F74">
        <w:rPr>
          <w:rFonts w:ascii="Times New Roman" w:hAnsi="Times New Roman" w:cs="Times New Roman"/>
          <w:color w:val="000000"/>
          <w:sz w:val="24"/>
          <w:szCs w:val="24"/>
        </w:rPr>
        <w:t>общеучебные</w:t>
      </w:r>
      <w:proofErr w:type="spellEnd"/>
      <w:r w:rsidRPr="00FE1F74">
        <w:rPr>
          <w:rFonts w:ascii="Times New Roman" w:hAnsi="Times New Roman" w:cs="Times New Roman"/>
          <w:color w:val="000000"/>
          <w:sz w:val="24"/>
          <w:szCs w:val="24"/>
        </w:rPr>
        <w:t xml:space="preserve"> умения, необходи</w:t>
      </w:r>
      <w:r w:rsidRPr="00FE1F74">
        <w:rPr>
          <w:rFonts w:ascii="Times New Roman" w:hAnsi="Times New Roman" w:cs="Times New Roman"/>
          <w:color w:val="000000"/>
          <w:sz w:val="24"/>
          <w:szCs w:val="24"/>
        </w:rPr>
        <w:softHyphen/>
        <w:t>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w:t>
      </w:r>
      <w:r w:rsidRPr="00FE1F74">
        <w:rPr>
          <w:rFonts w:ascii="Times New Roman" w:hAnsi="Times New Roman" w:cs="Times New Roman"/>
          <w:color w:val="000000"/>
          <w:sz w:val="24"/>
          <w:szCs w:val="24"/>
        </w:rPr>
        <w:softHyphen/>
        <w:t>пень самостоятельности школьников и их творческой актив</w:t>
      </w:r>
      <w:r w:rsidRPr="00FE1F74">
        <w:rPr>
          <w:rFonts w:ascii="Times New Roman" w:hAnsi="Times New Roman" w:cs="Times New Roman"/>
          <w:color w:val="000000"/>
          <w:sz w:val="24"/>
          <w:szCs w:val="24"/>
        </w:rPr>
        <w:softHyphen/>
        <w:t>ности.</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В основной школе усиливается роль принципов когнитив</w:t>
      </w:r>
      <w:r w:rsidRPr="00FE1F74">
        <w:rPr>
          <w:rFonts w:ascii="Times New Roman" w:hAnsi="Times New Roman" w:cs="Times New Roman"/>
          <w:color w:val="000000"/>
          <w:sz w:val="24"/>
          <w:szCs w:val="24"/>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FE1F74">
        <w:rPr>
          <w:rFonts w:ascii="Times New Roman" w:hAnsi="Times New Roman" w:cs="Times New Roman"/>
          <w:color w:val="000000"/>
          <w:sz w:val="24"/>
          <w:szCs w:val="24"/>
        </w:rPr>
        <w:softHyphen/>
        <w:t>ка, формирование учебно-исследовательских умений.</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b/>
          <w:bCs/>
          <w:color w:val="000000"/>
          <w:sz w:val="24"/>
          <w:szCs w:val="24"/>
        </w:rPr>
        <w:t>Особенности содержания обучения иностранному язы</w:t>
      </w:r>
      <w:r w:rsidRPr="00FE1F74">
        <w:rPr>
          <w:rFonts w:ascii="Times New Roman" w:hAnsi="Times New Roman" w:cs="Times New Roman"/>
          <w:b/>
          <w:bCs/>
          <w:color w:val="000000"/>
          <w:sz w:val="24"/>
          <w:szCs w:val="24"/>
        </w:rPr>
        <w:softHyphen/>
        <w:t xml:space="preserve">ку </w:t>
      </w:r>
      <w:r w:rsidRPr="00FE1F74">
        <w:rPr>
          <w:rFonts w:ascii="Times New Roman" w:hAnsi="Times New Roman" w:cs="Times New Roman"/>
          <w:color w:val="000000"/>
          <w:sz w:val="24"/>
          <w:szCs w:val="24"/>
        </w:rPr>
        <w:t>в основной школе обусловлены динамикой развития школьников. Выделяются два возрастных этапа: 5—7 и 8—9 классы. К концу обучения в основной школе (8—9 клас</w:t>
      </w:r>
      <w:r w:rsidRPr="00FE1F74">
        <w:rPr>
          <w:rFonts w:ascii="Times New Roman" w:hAnsi="Times New Roman" w:cs="Times New Roman"/>
          <w:color w:val="000000"/>
          <w:sz w:val="24"/>
          <w:szCs w:val="24"/>
        </w:rPr>
        <w:softHyphen/>
        <w:t>сы) усиливается стремление школьников к самоопределению. У них с неизбежностью возникают вопросы:</w:t>
      </w:r>
    </w:p>
    <w:p w:rsidR="00FE1F74" w:rsidRPr="00FE1F74" w:rsidRDefault="00FE1F74" w:rsidP="000D7FEB">
      <w:pPr>
        <w:widowControl w:val="0"/>
        <w:numPr>
          <w:ilvl w:val="0"/>
          <w:numId w:val="1"/>
        </w:numPr>
        <w:shd w:val="clear" w:color="auto" w:fill="FFFFFF"/>
        <w:tabs>
          <w:tab w:val="left" w:pos="590"/>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продолжать ли образование  в полной средней  школе (10—11 классы) или в начальном профессиональном учебном заведении (колледже, техникуме и др.);</w:t>
      </w:r>
    </w:p>
    <w:p w:rsidR="00FE1F74" w:rsidRPr="00FE1F74" w:rsidRDefault="00FE1F74" w:rsidP="000D7FEB">
      <w:pPr>
        <w:widowControl w:val="0"/>
        <w:numPr>
          <w:ilvl w:val="0"/>
          <w:numId w:val="1"/>
        </w:numPr>
        <w:shd w:val="clear" w:color="auto" w:fill="FFFFFF"/>
        <w:tabs>
          <w:tab w:val="left" w:pos="590"/>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 xml:space="preserve">если продолжать образование в полной средней школе, </w:t>
      </w:r>
      <w:proofErr w:type="gramStart"/>
      <w:r w:rsidRPr="00FE1F74">
        <w:rPr>
          <w:rFonts w:ascii="Times New Roman" w:hAnsi="Times New Roman" w:cs="Times New Roman"/>
          <w:color w:val="000000"/>
          <w:sz w:val="24"/>
          <w:szCs w:val="24"/>
        </w:rPr>
        <w:t>то</w:t>
      </w:r>
      <w:proofErr w:type="gramEnd"/>
      <w:r w:rsidRPr="00FE1F74">
        <w:rPr>
          <w:rFonts w:ascii="Times New Roman" w:hAnsi="Times New Roman" w:cs="Times New Roman"/>
          <w:color w:val="000000"/>
          <w:sz w:val="24"/>
          <w:szCs w:val="24"/>
        </w:rPr>
        <w:t xml:space="preserve"> на каком уровне — базовом или профильном;</w:t>
      </w:r>
    </w:p>
    <w:p w:rsidR="00FE1F74" w:rsidRPr="00FE1F74" w:rsidRDefault="00FE1F74" w:rsidP="000D7FEB">
      <w:pPr>
        <w:widowControl w:val="0"/>
        <w:numPr>
          <w:ilvl w:val="0"/>
          <w:numId w:val="1"/>
        </w:numPr>
        <w:shd w:val="clear" w:color="auto" w:fill="FFFFFF"/>
        <w:tabs>
          <w:tab w:val="left" w:pos="590"/>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 xml:space="preserve">если на профильном уровне, то какой профиль (из </w:t>
      </w:r>
      <w:proofErr w:type="gramStart"/>
      <w:r w:rsidRPr="00FE1F74">
        <w:rPr>
          <w:rFonts w:ascii="Times New Roman" w:hAnsi="Times New Roman" w:cs="Times New Roman"/>
          <w:color w:val="000000"/>
          <w:sz w:val="24"/>
          <w:szCs w:val="24"/>
        </w:rPr>
        <w:t>предлагаемых</w:t>
      </w:r>
      <w:proofErr w:type="gramEnd"/>
      <w:r w:rsidRPr="00FE1F74">
        <w:rPr>
          <w:rFonts w:ascii="Times New Roman" w:hAnsi="Times New Roman" w:cs="Times New Roman"/>
          <w:color w:val="000000"/>
          <w:sz w:val="24"/>
          <w:szCs w:val="24"/>
        </w:rPr>
        <w:t xml:space="preserve"> школой) выбрать?</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proofErr w:type="gramStart"/>
      <w:r w:rsidRPr="00FE1F74">
        <w:rPr>
          <w:rFonts w:ascii="Times New Roman" w:hAnsi="Times New Roman" w:cs="Times New Roman"/>
          <w:color w:val="000000"/>
          <w:sz w:val="24"/>
          <w:szCs w:val="24"/>
        </w:rPr>
        <w:t>Помочь самоопределению школьников призвана</w:t>
      </w:r>
      <w:proofErr w:type="gramEnd"/>
      <w:r w:rsidRPr="00FE1F74">
        <w:rPr>
          <w:rFonts w:ascii="Times New Roman" w:hAnsi="Times New Roman" w:cs="Times New Roman"/>
          <w:color w:val="000000"/>
          <w:sz w:val="24"/>
          <w:szCs w:val="24"/>
        </w:rPr>
        <w:t xml:space="preserve"> </w:t>
      </w:r>
      <w:proofErr w:type="spellStart"/>
      <w:r w:rsidRPr="00FE1F74">
        <w:rPr>
          <w:rFonts w:ascii="Times New Roman" w:hAnsi="Times New Roman" w:cs="Times New Roman"/>
          <w:color w:val="000000"/>
          <w:sz w:val="24"/>
          <w:szCs w:val="24"/>
        </w:rPr>
        <w:t>предпрофильная</w:t>
      </w:r>
      <w:proofErr w:type="spellEnd"/>
      <w:r w:rsidRPr="00FE1F74">
        <w:rPr>
          <w:rFonts w:ascii="Times New Roman" w:hAnsi="Times New Roman" w:cs="Times New Roman"/>
          <w:color w:val="000000"/>
          <w:sz w:val="24"/>
          <w:szCs w:val="24"/>
        </w:rPr>
        <w:t xml:space="preserve"> подготовка, которая начинается в конце 8 класса и продолжается в 9 классе. Она способствует выявлению их по</w:t>
      </w:r>
      <w:r w:rsidRPr="00FE1F74">
        <w:rPr>
          <w:rFonts w:ascii="Times New Roman" w:hAnsi="Times New Roman" w:cs="Times New Roman"/>
          <w:color w:val="000000"/>
          <w:sz w:val="24"/>
          <w:szCs w:val="24"/>
        </w:rPr>
        <w:softHyphen/>
        <w:t>тенциальных склонностей, способностей, готовности к выбору дальнейшего направления своего образования и к определению в нем места иностранного языка: либо в качестве одного из базовых учебных предметов, либо в качестве профильного. Продолжается развитие иноязычной коммуникативной компе</w:t>
      </w:r>
      <w:r w:rsidRPr="00FE1F74">
        <w:rPr>
          <w:rFonts w:ascii="Times New Roman" w:hAnsi="Times New Roman" w:cs="Times New Roman"/>
          <w:color w:val="000000"/>
          <w:sz w:val="24"/>
          <w:szCs w:val="24"/>
        </w:rPr>
        <w:softHyphen/>
        <w:t xml:space="preserve">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w:t>
      </w:r>
      <w:r w:rsidRPr="00FE1F74">
        <w:rPr>
          <w:rFonts w:ascii="Times New Roman" w:hAnsi="Times New Roman" w:cs="Times New Roman"/>
          <w:color w:val="000000"/>
          <w:sz w:val="24"/>
          <w:szCs w:val="24"/>
        </w:rPr>
        <w:lastRenderedPageBreak/>
        <w:t>дифференциации и индивидуализации обучения. Школьники все чаще оказываются в ситуации вы</w:t>
      </w:r>
      <w:r w:rsidRPr="00FE1F74">
        <w:rPr>
          <w:rFonts w:ascii="Times New Roman" w:hAnsi="Times New Roman" w:cs="Times New Roman"/>
          <w:color w:val="000000"/>
          <w:sz w:val="24"/>
          <w:szCs w:val="24"/>
        </w:rPr>
        <w:softHyphen/>
        <w:t xml:space="preserve">бора, в том числе предлагаемых в рамках </w:t>
      </w:r>
      <w:proofErr w:type="spellStart"/>
      <w:r w:rsidRPr="00FE1F74">
        <w:rPr>
          <w:rFonts w:ascii="Times New Roman" w:hAnsi="Times New Roman" w:cs="Times New Roman"/>
          <w:color w:val="000000"/>
          <w:sz w:val="24"/>
          <w:szCs w:val="24"/>
        </w:rPr>
        <w:t>предпрофильной</w:t>
      </w:r>
      <w:proofErr w:type="spellEnd"/>
      <w:r w:rsidRPr="00FE1F74">
        <w:rPr>
          <w:rFonts w:ascii="Times New Roman" w:hAnsi="Times New Roman" w:cs="Times New Roman"/>
          <w:color w:val="000000"/>
          <w:sz w:val="24"/>
          <w:szCs w:val="24"/>
        </w:rPr>
        <w:t xml:space="preserve"> под</w:t>
      </w:r>
      <w:r w:rsidRPr="00FE1F74">
        <w:rPr>
          <w:rFonts w:ascii="Times New Roman" w:hAnsi="Times New Roman" w:cs="Times New Roman"/>
          <w:color w:val="000000"/>
          <w:sz w:val="24"/>
          <w:szCs w:val="24"/>
        </w:rPr>
        <w:softHyphen/>
        <w:t>готовки, элективных курсов, так называемых профессиональ</w:t>
      </w:r>
      <w:r w:rsidRPr="00FE1F74">
        <w:rPr>
          <w:rFonts w:ascii="Times New Roman" w:hAnsi="Times New Roman" w:cs="Times New Roman"/>
          <w:color w:val="000000"/>
          <w:sz w:val="24"/>
          <w:szCs w:val="24"/>
        </w:rPr>
        <w:softHyphen/>
        <w:t>ных проб и т. п.</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Это придает обучению ярко выраженный практико-</w:t>
      </w:r>
      <w:proofErr w:type="spellStart"/>
      <w:r w:rsidRPr="00FE1F74">
        <w:rPr>
          <w:rFonts w:ascii="Times New Roman" w:hAnsi="Times New Roman" w:cs="Times New Roman"/>
          <w:color w:val="000000"/>
          <w:sz w:val="24"/>
          <w:szCs w:val="24"/>
        </w:rPr>
        <w:t>ориентированньтй</w:t>
      </w:r>
      <w:proofErr w:type="spellEnd"/>
      <w:r w:rsidRPr="00FE1F74">
        <w:rPr>
          <w:rFonts w:ascii="Times New Roman" w:hAnsi="Times New Roman" w:cs="Times New Roman"/>
          <w:color w:val="000000"/>
          <w:sz w:val="24"/>
          <w:szCs w:val="24"/>
        </w:rPr>
        <w:t xml:space="preserve"> характер, </w:t>
      </w:r>
      <w:proofErr w:type="gramStart"/>
      <w:r w:rsidRPr="00FE1F74">
        <w:rPr>
          <w:rFonts w:ascii="Times New Roman" w:hAnsi="Times New Roman" w:cs="Times New Roman"/>
          <w:color w:val="000000"/>
          <w:sz w:val="24"/>
          <w:szCs w:val="24"/>
        </w:rPr>
        <w:t>проявляющийся</w:t>
      </w:r>
      <w:proofErr w:type="gramEnd"/>
      <w:r w:rsidRPr="00FE1F74">
        <w:rPr>
          <w:rFonts w:ascii="Times New Roman" w:hAnsi="Times New Roman" w:cs="Times New Roman"/>
          <w:color w:val="000000"/>
          <w:sz w:val="24"/>
          <w:szCs w:val="24"/>
        </w:rPr>
        <w:t xml:space="preserve"> в том числе в форми</w:t>
      </w:r>
      <w:r w:rsidRPr="00FE1F74">
        <w:rPr>
          <w:rFonts w:ascii="Times New Roman" w:hAnsi="Times New Roman" w:cs="Times New Roman"/>
          <w:color w:val="000000"/>
          <w:sz w:val="24"/>
          <w:szCs w:val="24"/>
        </w:rPr>
        <w:softHyphen/>
        <w:t xml:space="preserve">ровании </w:t>
      </w:r>
      <w:proofErr w:type="spellStart"/>
      <w:r w:rsidRPr="00FE1F74">
        <w:rPr>
          <w:rFonts w:ascii="Times New Roman" w:hAnsi="Times New Roman" w:cs="Times New Roman"/>
          <w:color w:val="000000"/>
          <w:sz w:val="24"/>
          <w:szCs w:val="24"/>
        </w:rPr>
        <w:t>надпредметных</w:t>
      </w:r>
      <w:proofErr w:type="spellEnd"/>
      <w:r w:rsidRPr="00FE1F74">
        <w:rPr>
          <w:rFonts w:ascii="Times New Roman" w:hAnsi="Times New Roman" w:cs="Times New Roman"/>
          <w:color w:val="000000"/>
          <w:sz w:val="24"/>
          <w:szCs w:val="24"/>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w:t>
      </w:r>
      <w:r w:rsidRPr="00FE1F74">
        <w:rPr>
          <w:rFonts w:ascii="Times New Roman" w:hAnsi="Times New Roman" w:cs="Times New Roman"/>
          <w:color w:val="000000"/>
          <w:sz w:val="24"/>
          <w:szCs w:val="24"/>
        </w:rPr>
        <w:softHyphen/>
        <w:t>дач и развития творческого потенциала. Это должно дать воз</w:t>
      </w:r>
      <w:r w:rsidRPr="00FE1F74">
        <w:rPr>
          <w:rFonts w:ascii="Times New Roman" w:hAnsi="Times New Roman" w:cs="Times New Roman"/>
          <w:color w:val="000000"/>
          <w:sz w:val="24"/>
          <w:szCs w:val="24"/>
        </w:rPr>
        <w:softHyphen/>
        <w:t>можность учащимся основной школы достичь общеевропей</w:t>
      </w:r>
      <w:r w:rsidRPr="00FE1F74">
        <w:rPr>
          <w:rFonts w:ascii="Times New Roman" w:hAnsi="Times New Roman" w:cs="Times New Roman"/>
          <w:color w:val="000000"/>
          <w:sz w:val="24"/>
          <w:szCs w:val="24"/>
        </w:rPr>
        <w:softHyphen/>
        <w:t xml:space="preserve">ского </w:t>
      </w:r>
      <w:proofErr w:type="spellStart"/>
      <w:r w:rsidRPr="00FE1F74">
        <w:rPr>
          <w:rFonts w:ascii="Times New Roman" w:hAnsi="Times New Roman" w:cs="Times New Roman"/>
          <w:color w:val="000000"/>
          <w:sz w:val="24"/>
          <w:szCs w:val="24"/>
        </w:rPr>
        <w:t>допорогового</w:t>
      </w:r>
      <w:proofErr w:type="spellEnd"/>
      <w:r w:rsidRPr="00FE1F74">
        <w:rPr>
          <w:rFonts w:ascii="Times New Roman" w:hAnsi="Times New Roman" w:cs="Times New Roman"/>
          <w:color w:val="000000"/>
          <w:sz w:val="24"/>
          <w:szCs w:val="24"/>
        </w:rPr>
        <w:t xml:space="preserve"> уровня иноязычной коммуникативной компетенции (уровня А</w:t>
      </w:r>
      <w:proofErr w:type="gramStart"/>
      <w:r w:rsidRPr="00FE1F74">
        <w:rPr>
          <w:rFonts w:ascii="Times New Roman" w:hAnsi="Times New Roman" w:cs="Times New Roman"/>
          <w:color w:val="000000"/>
          <w:sz w:val="24"/>
          <w:szCs w:val="24"/>
        </w:rPr>
        <w:t>2</w:t>
      </w:r>
      <w:proofErr w:type="gramEnd"/>
      <w:r w:rsidRPr="00FE1F74">
        <w:rPr>
          <w:rFonts w:ascii="Times New Roman" w:hAnsi="Times New Roman" w:cs="Times New Roman"/>
          <w:color w:val="000000"/>
          <w:sz w:val="24"/>
          <w:szCs w:val="24"/>
        </w:rPr>
        <w:t xml:space="preserve"> в терминах Совета Европы).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b/>
          <w:bCs/>
          <w:color w:val="000000"/>
          <w:sz w:val="24"/>
          <w:szCs w:val="24"/>
        </w:rPr>
        <w:t xml:space="preserve">Основные содержательные линии. </w:t>
      </w:r>
      <w:r w:rsidRPr="00FE1F74">
        <w:rPr>
          <w:rFonts w:ascii="Times New Roman" w:hAnsi="Times New Roman" w:cs="Times New Roman"/>
          <w:color w:val="000000"/>
          <w:sz w:val="24"/>
          <w:szCs w:val="24"/>
        </w:rPr>
        <w:t>Первой содержатель</w:t>
      </w:r>
      <w:r w:rsidRPr="00FE1F74">
        <w:rPr>
          <w:rFonts w:ascii="Times New Roman" w:hAnsi="Times New Roman" w:cs="Times New Roman"/>
          <w:color w:val="000000"/>
          <w:sz w:val="24"/>
          <w:szCs w:val="24"/>
        </w:rPr>
        <w:softHyphen/>
        <w:t xml:space="preserve">ной линией учебного предмета «Иностранный язык» являются </w:t>
      </w:r>
      <w:r w:rsidRPr="00FE1F74">
        <w:rPr>
          <w:rFonts w:ascii="Times New Roman" w:hAnsi="Times New Roman" w:cs="Times New Roman"/>
          <w:i/>
          <w:iCs/>
          <w:color w:val="000000"/>
          <w:sz w:val="24"/>
          <w:szCs w:val="24"/>
        </w:rPr>
        <w:t xml:space="preserve">коммуникативные умения </w:t>
      </w:r>
      <w:r w:rsidRPr="00FE1F74">
        <w:rPr>
          <w:rFonts w:ascii="Times New Roman" w:hAnsi="Times New Roman" w:cs="Times New Roman"/>
          <w:color w:val="000000"/>
          <w:sz w:val="24"/>
          <w:szCs w:val="24"/>
        </w:rPr>
        <w:t>в основных видах речевой деятель</w:t>
      </w:r>
      <w:r w:rsidRPr="00FE1F74">
        <w:rPr>
          <w:rFonts w:ascii="Times New Roman" w:hAnsi="Times New Roman" w:cs="Times New Roman"/>
          <w:color w:val="000000"/>
          <w:sz w:val="24"/>
          <w:szCs w:val="24"/>
        </w:rPr>
        <w:softHyphen/>
        <w:t xml:space="preserve">ности, второй — </w:t>
      </w:r>
      <w:r w:rsidRPr="00FE1F74">
        <w:rPr>
          <w:rFonts w:ascii="Times New Roman" w:hAnsi="Times New Roman" w:cs="Times New Roman"/>
          <w:i/>
          <w:iCs/>
          <w:color w:val="000000"/>
          <w:sz w:val="24"/>
          <w:szCs w:val="24"/>
        </w:rPr>
        <w:t xml:space="preserve">языковые средства </w:t>
      </w:r>
      <w:r w:rsidRPr="00FE1F74">
        <w:rPr>
          <w:rFonts w:ascii="Times New Roman" w:hAnsi="Times New Roman" w:cs="Times New Roman"/>
          <w:color w:val="000000"/>
          <w:sz w:val="24"/>
          <w:szCs w:val="24"/>
        </w:rPr>
        <w:t xml:space="preserve">и навыки оперирования ими, третьей — </w:t>
      </w:r>
      <w:r w:rsidRPr="00FE1F74">
        <w:rPr>
          <w:rFonts w:ascii="Times New Roman" w:hAnsi="Times New Roman" w:cs="Times New Roman"/>
          <w:i/>
          <w:iCs/>
          <w:color w:val="000000"/>
          <w:sz w:val="24"/>
          <w:szCs w:val="24"/>
        </w:rPr>
        <w:t>социокультурные знания и умения.</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Указанные содержательные линии находятся в тесной вза</w:t>
      </w:r>
      <w:r w:rsidRPr="00FE1F74">
        <w:rPr>
          <w:rFonts w:ascii="Times New Roman" w:hAnsi="Times New Roman" w:cs="Times New Roman"/>
          <w:color w:val="000000"/>
          <w:sz w:val="24"/>
          <w:szCs w:val="24"/>
        </w:rPr>
        <w:softHyphen/>
        <w:t>имосвязи, что обусловлено единством составляющих коммуни</w:t>
      </w:r>
      <w:r w:rsidRPr="00FE1F74">
        <w:rPr>
          <w:rFonts w:ascii="Times New Roman" w:hAnsi="Times New Roman" w:cs="Times New Roman"/>
          <w:color w:val="000000"/>
          <w:sz w:val="24"/>
          <w:szCs w:val="24"/>
        </w:rPr>
        <w:softHyphen/>
        <w:t>кативной компетенции как цели обучения: речевой, языковой, социокультурной.</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Основной линией следует считать коммуникативные уме</w:t>
      </w:r>
      <w:r w:rsidRPr="00FE1F74">
        <w:rPr>
          <w:rFonts w:ascii="Times New Roman" w:hAnsi="Times New Roman" w:cs="Times New Roman"/>
          <w:color w:val="000000"/>
          <w:sz w:val="24"/>
          <w:szCs w:val="24"/>
        </w:rPr>
        <w:softHyphen/>
        <w:t>ния, которые представляют собой результат овладения ино</w:t>
      </w:r>
      <w:r w:rsidRPr="00FE1F74">
        <w:rPr>
          <w:rFonts w:ascii="Times New Roman" w:hAnsi="Times New Roman" w:cs="Times New Roman"/>
          <w:color w:val="000000"/>
          <w:sz w:val="24"/>
          <w:szCs w:val="24"/>
        </w:rPr>
        <w:softHyphen/>
        <w:t>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w:t>
      </w:r>
      <w:r w:rsidRPr="00FE1F74">
        <w:rPr>
          <w:rFonts w:ascii="Times New Roman" w:hAnsi="Times New Roman" w:cs="Times New Roman"/>
          <w:color w:val="000000"/>
          <w:sz w:val="24"/>
          <w:szCs w:val="24"/>
        </w:rPr>
        <w:softHyphen/>
        <w:t xml:space="preserve">ворения, </w:t>
      </w:r>
      <w:proofErr w:type="spellStart"/>
      <w:r w:rsidRPr="00FE1F74">
        <w:rPr>
          <w:rFonts w:ascii="Times New Roman" w:hAnsi="Times New Roman" w:cs="Times New Roman"/>
          <w:color w:val="000000"/>
          <w:sz w:val="24"/>
          <w:szCs w:val="24"/>
        </w:rPr>
        <w:t>аудирования</w:t>
      </w:r>
      <w:proofErr w:type="spellEnd"/>
      <w:r w:rsidRPr="00FE1F74">
        <w:rPr>
          <w:rFonts w:ascii="Times New Roman" w:hAnsi="Times New Roman" w:cs="Times New Roman"/>
          <w:color w:val="000000"/>
          <w:sz w:val="24"/>
          <w:szCs w:val="24"/>
        </w:rPr>
        <w:t>, чтения и письма. Таким образом, языко</w:t>
      </w:r>
      <w:r w:rsidRPr="00FE1F74">
        <w:rPr>
          <w:rFonts w:ascii="Times New Roman" w:hAnsi="Times New Roman" w:cs="Times New Roman"/>
          <w:color w:val="000000"/>
          <w:sz w:val="24"/>
          <w:szCs w:val="24"/>
        </w:rPr>
        <w:softHyphen/>
        <w:t>вые знания и навыки представляют собой часть названных выше сложных коммуникативных умений. Формирование ком</w:t>
      </w:r>
      <w:r w:rsidRPr="00FE1F74">
        <w:rPr>
          <w:rFonts w:ascii="Times New Roman" w:hAnsi="Times New Roman" w:cs="Times New Roman"/>
          <w:color w:val="000000"/>
          <w:sz w:val="24"/>
          <w:szCs w:val="24"/>
        </w:rPr>
        <w:softHyphen/>
        <w:t>муникативной компетенции неразрывно связано с социокуль</w:t>
      </w:r>
      <w:r w:rsidRPr="00FE1F74">
        <w:rPr>
          <w:rFonts w:ascii="Times New Roman" w:hAnsi="Times New Roman" w:cs="Times New Roman"/>
          <w:color w:val="000000"/>
          <w:sz w:val="24"/>
          <w:szCs w:val="24"/>
        </w:rPr>
        <w:softHyphen/>
        <w:t>турными знаниями, которые составляют предмет содержания речи и обеспечивают взаимопонимание в социокультурной/меж-</w:t>
      </w:r>
      <w:proofErr w:type="spellStart"/>
      <w:r w:rsidRPr="00FE1F74">
        <w:rPr>
          <w:rFonts w:ascii="Times New Roman" w:hAnsi="Times New Roman" w:cs="Times New Roman"/>
          <w:color w:val="000000"/>
          <w:sz w:val="24"/>
          <w:szCs w:val="24"/>
        </w:rPr>
        <w:t>кулътурной</w:t>
      </w:r>
      <w:proofErr w:type="spellEnd"/>
      <w:r w:rsidRPr="00FE1F74">
        <w:rPr>
          <w:rFonts w:ascii="Times New Roman" w:hAnsi="Times New Roman" w:cs="Times New Roman"/>
          <w:color w:val="000000"/>
          <w:sz w:val="24"/>
          <w:szCs w:val="24"/>
        </w:rPr>
        <w:t xml:space="preserve"> коммуникации. Все три указанные основные содер</w:t>
      </w:r>
      <w:r w:rsidRPr="00FE1F74">
        <w:rPr>
          <w:rFonts w:ascii="Times New Roman" w:hAnsi="Times New Roman" w:cs="Times New Roman"/>
          <w:color w:val="000000"/>
          <w:sz w:val="24"/>
          <w:szCs w:val="24"/>
        </w:rPr>
        <w:softHyphen/>
        <w:t>жательные линии взаимосвязаны, и отсутствие одной из них на</w:t>
      </w:r>
      <w:r w:rsidRPr="00FE1F74">
        <w:rPr>
          <w:rFonts w:ascii="Times New Roman" w:hAnsi="Times New Roman" w:cs="Times New Roman"/>
          <w:color w:val="000000"/>
          <w:sz w:val="24"/>
          <w:szCs w:val="24"/>
        </w:rPr>
        <w:softHyphen/>
        <w:t>рушает единство учебного предмета «Иностранный язык».</w:t>
      </w:r>
    </w:p>
    <w:p w:rsidR="00FE1F74" w:rsidRPr="00FE1F74" w:rsidRDefault="00FE1F74" w:rsidP="00305BEA">
      <w:pPr>
        <w:spacing w:before="120" w:after="0"/>
        <w:jc w:val="center"/>
        <w:rPr>
          <w:rFonts w:ascii="Times New Roman" w:hAnsi="Times New Roman" w:cs="Times New Roman"/>
          <w:b/>
          <w:sz w:val="24"/>
          <w:szCs w:val="24"/>
        </w:rPr>
      </w:pPr>
      <w:r w:rsidRPr="00FE1F74">
        <w:rPr>
          <w:rFonts w:ascii="Times New Roman" w:hAnsi="Times New Roman" w:cs="Times New Roman"/>
          <w:b/>
          <w:sz w:val="24"/>
          <w:szCs w:val="24"/>
        </w:rPr>
        <w:t>Требования к результатам обучения</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b/>
          <w:bCs/>
          <w:color w:val="000000"/>
          <w:sz w:val="24"/>
          <w:szCs w:val="24"/>
        </w:rPr>
        <w:t xml:space="preserve">Личностные результаты </w:t>
      </w:r>
      <w:r w:rsidRPr="00FE1F74">
        <w:rPr>
          <w:rFonts w:ascii="Times New Roman" w:hAnsi="Times New Roman" w:cs="Times New Roman"/>
          <w:color w:val="000000"/>
          <w:sz w:val="24"/>
          <w:szCs w:val="24"/>
        </w:rPr>
        <w:t>выпускников основной школы, формируемые при изучении иностранного языка:</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осознание   возможностей   самореализации   средствами иностранного языка;</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стремление к совершенствованию собственной речевой культуры в целом;</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 xml:space="preserve">развитие таких качеств, как воля, целеустремленность, креативность, инициативность, </w:t>
      </w:r>
      <w:proofErr w:type="spellStart"/>
      <w:r w:rsidRPr="00FE1F74">
        <w:rPr>
          <w:rFonts w:ascii="Times New Roman" w:hAnsi="Times New Roman" w:cs="Times New Roman"/>
          <w:color w:val="000000"/>
          <w:sz w:val="24"/>
          <w:szCs w:val="24"/>
        </w:rPr>
        <w:t>эмпатия</w:t>
      </w:r>
      <w:proofErr w:type="spellEnd"/>
      <w:r w:rsidRPr="00FE1F74">
        <w:rPr>
          <w:rFonts w:ascii="Times New Roman" w:hAnsi="Times New Roman" w:cs="Times New Roman"/>
          <w:color w:val="000000"/>
          <w:sz w:val="24"/>
          <w:szCs w:val="24"/>
        </w:rPr>
        <w:t>, трудолюбие, дисциплинированность;</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proofErr w:type="spellStart"/>
      <w:r w:rsidRPr="00FE1F74">
        <w:rPr>
          <w:rFonts w:ascii="Times New Roman" w:hAnsi="Times New Roman" w:cs="Times New Roman"/>
          <w:b/>
          <w:bCs/>
          <w:color w:val="000000"/>
          <w:sz w:val="24"/>
          <w:szCs w:val="24"/>
        </w:rPr>
        <w:lastRenderedPageBreak/>
        <w:t>Метапредметные</w:t>
      </w:r>
      <w:proofErr w:type="spellEnd"/>
      <w:r w:rsidRPr="00FE1F74">
        <w:rPr>
          <w:rFonts w:ascii="Times New Roman" w:hAnsi="Times New Roman" w:cs="Times New Roman"/>
          <w:b/>
          <w:bCs/>
          <w:color w:val="000000"/>
          <w:sz w:val="24"/>
          <w:szCs w:val="24"/>
        </w:rPr>
        <w:t xml:space="preserve"> результаты </w:t>
      </w:r>
      <w:r w:rsidRPr="00FE1F74">
        <w:rPr>
          <w:rFonts w:ascii="Times New Roman" w:hAnsi="Times New Roman" w:cs="Times New Roman"/>
          <w:color w:val="000000"/>
          <w:sz w:val="24"/>
          <w:szCs w:val="24"/>
        </w:rPr>
        <w:t>изучения иностранного языка в основной школе:</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развитие умения планировать свое речевое и неречевое поведение;</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E1F74" w:rsidRPr="00FE1F74" w:rsidRDefault="00FE1F74" w:rsidP="000D7FEB">
      <w:pPr>
        <w:widowControl w:val="0"/>
        <w:numPr>
          <w:ilvl w:val="0"/>
          <w:numId w:val="1"/>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b/>
          <w:bCs/>
          <w:color w:val="000000"/>
          <w:sz w:val="24"/>
          <w:szCs w:val="24"/>
        </w:rPr>
        <w:t xml:space="preserve">Предметные результаты </w:t>
      </w:r>
      <w:r w:rsidRPr="00FE1F74">
        <w:rPr>
          <w:rFonts w:ascii="Times New Roman" w:hAnsi="Times New Roman" w:cs="Times New Roman"/>
          <w:color w:val="000000"/>
          <w:sz w:val="24"/>
          <w:szCs w:val="24"/>
        </w:rPr>
        <w:t>освоения выпускниками основ</w:t>
      </w:r>
      <w:r w:rsidRPr="00FE1F74">
        <w:rPr>
          <w:rFonts w:ascii="Times New Roman" w:hAnsi="Times New Roman" w:cs="Times New Roman"/>
          <w:color w:val="000000"/>
          <w:sz w:val="24"/>
          <w:szCs w:val="24"/>
        </w:rPr>
        <w:softHyphen/>
        <w:t>ной школы программы по иностранному языку:</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i/>
          <w:iCs/>
          <w:color w:val="000000"/>
          <w:sz w:val="24"/>
          <w:szCs w:val="24"/>
        </w:rPr>
        <w:t xml:space="preserve">А. </w:t>
      </w:r>
      <w:r w:rsidRPr="00FE1F74">
        <w:rPr>
          <w:rFonts w:ascii="Times New Roman" w:hAnsi="Times New Roman" w:cs="Times New Roman"/>
          <w:color w:val="000000"/>
          <w:sz w:val="24"/>
          <w:szCs w:val="24"/>
        </w:rPr>
        <w:t>В коммуникативной сфере (т. е. владении иностранным языком как средством общения)</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u w:val="single"/>
        </w:rPr>
        <w:t>Речевая компетенция в следующих видах речевой деятель</w:t>
      </w:r>
      <w:r w:rsidRPr="00FE1F74">
        <w:rPr>
          <w:rFonts w:ascii="Times New Roman" w:hAnsi="Times New Roman" w:cs="Times New Roman"/>
          <w:color w:val="000000"/>
          <w:sz w:val="24"/>
          <w:szCs w:val="24"/>
          <w:u w:val="single"/>
        </w:rPr>
        <w:softHyphen/>
        <w:t>ности:</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proofErr w:type="gramStart"/>
      <w:r w:rsidRPr="00FE1F74">
        <w:rPr>
          <w:rFonts w:ascii="Times New Roman" w:hAnsi="Times New Roman" w:cs="Times New Roman"/>
          <w:i/>
          <w:iCs/>
          <w:color w:val="000000"/>
          <w:sz w:val="24"/>
          <w:szCs w:val="24"/>
        </w:rPr>
        <w:t>говорении</w:t>
      </w:r>
      <w:proofErr w:type="gramEnd"/>
      <w:r w:rsidRPr="00FE1F74">
        <w:rPr>
          <w:rFonts w:ascii="Times New Roman" w:hAnsi="Times New Roman" w:cs="Times New Roman"/>
          <w:i/>
          <w:iCs/>
          <w:color w:val="000000"/>
          <w:sz w:val="24"/>
          <w:szCs w:val="24"/>
        </w:rPr>
        <w:t>:</w:t>
      </w:r>
    </w:p>
    <w:p w:rsidR="00FE1F74" w:rsidRPr="00FE1F74" w:rsidRDefault="00FE1F74" w:rsidP="00305BEA">
      <w:pPr>
        <w:shd w:val="clear" w:color="auto" w:fill="FFFFFF"/>
        <w:tabs>
          <w:tab w:val="left" w:pos="571"/>
        </w:tabs>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w:t>
      </w:r>
      <w:r w:rsidRPr="00FE1F74">
        <w:rPr>
          <w:rFonts w:ascii="Times New Roman" w:hAnsi="Times New Roman" w:cs="Times New Roman"/>
          <w:color w:val="000000"/>
          <w:sz w:val="24"/>
          <w:szCs w:val="24"/>
        </w:rPr>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E1F74" w:rsidRPr="00FE1F74" w:rsidRDefault="00FE1F74" w:rsidP="000D7FEB">
      <w:pPr>
        <w:widowControl w:val="0"/>
        <w:numPr>
          <w:ilvl w:val="0"/>
          <w:numId w:val="2"/>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E1F74" w:rsidRPr="00FE1F74" w:rsidRDefault="00FE1F74" w:rsidP="000D7FEB">
      <w:pPr>
        <w:widowControl w:val="0"/>
        <w:numPr>
          <w:ilvl w:val="0"/>
          <w:numId w:val="2"/>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рассказывать о себе, своей семье, друзьях, своих интересах и планах на будущее;</w:t>
      </w:r>
    </w:p>
    <w:p w:rsidR="00FE1F74" w:rsidRPr="00FE1F74" w:rsidRDefault="00FE1F74" w:rsidP="000D7FEB">
      <w:pPr>
        <w:widowControl w:val="0"/>
        <w:numPr>
          <w:ilvl w:val="0"/>
          <w:numId w:val="2"/>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сообщать краткие сведения о своем городе/селе, о своей стране и странах изучаемого языка;</w:t>
      </w:r>
    </w:p>
    <w:p w:rsidR="00FE1F74" w:rsidRPr="00FE1F74" w:rsidRDefault="00FE1F74" w:rsidP="00305BEA">
      <w:pPr>
        <w:shd w:val="clear" w:color="auto" w:fill="FFFFFF"/>
        <w:tabs>
          <w:tab w:val="left" w:pos="557"/>
        </w:tabs>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w:t>
      </w:r>
      <w:r w:rsidRPr="00FE1F74">
        <w:rPr>
          <w:rFonts w:ascii="Times New Roman" w:hAnsi="Times New Roman" w:cs="Times New Roman"/>
          <w:color w:val="000000"/>
          <w:sz w:val="24"/>
          <w:szCs w:val="24"/>
        </w:rPr>
        <w:tab/>
        <w:t xml:space="preserve">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FE1F74">
        <w:rPr>
          <w:rFonts w:ascii="Times New Roman" w:hAnsi="Times New Roman" w:cs="Times New Roman"/>
          <w:color w:val="000000"/>
          <w:sz w:val="24"/>
          <w:szCs w:val="24"/>
        </w:rPr>
        <w:t>прочитанному</w:t>
      </w:r>
      <w:proofErr w:type="gramEnd"/>
      <w:r w:rsidRPr="00FE1F74">
        <w:rPr>
          <w:rFonts w:ascii="Times New Roman" w:hAnsi="Times New Roman" w:cs="Times New Roman"/>
          <w:color w:val="000000"/>
          <w:sz w:val="24"/>
          <w:szCs w:val="24"/>
        </w:rPr>
        <w:t>/услышанному, давать краткую характеристику персонажей;</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proofErr w:type="spellStart"/>
      <w:r w:rsidRPr="00FE1F74">
        <w:rPr>
          <w:rFonts w:ascii="Times New Roman" w:hAnsi="Times New Roman" w:cs="Times New Roman"/>
          <w:i/>
          <w:iCs/>
          <w:color w:val="000000"/>
          <w:sz w:val="24"/>
          <w:szCs w:val="24"/>
        </w:rPr>
        <w:t>аудировании</w:t>
      </w:r>
      <w:proofErr w:type="spellEnd"/>
      <w:r w:rsidRPr="00FE1F74">
        <w:rPr>
          <w:rFonts w:ascii="Times New Roman" w:hAnsi="Times New Roman" w:cs="Times New Roman"/>
          <w:i/>
          <w:iCs/>
          <w:color w:val="000000"/>
          <w:sz w:val="24"/>
          <w:szCs w:val="24"/>
        </w:rPr>
        <w:t>:</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воспринимать на слух и полностью понимать речь учителя, одноклассников;</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воспринимать на слух и выборочно понимать с опорой на языковую догадку, конте</w:t>
      </w:r>
      <w:proofErr w:type="gramStart"/>
      <w:r w:rsidRPr="00FE1F74">
        <w:rPr>
          <w:rFonts w:ascii="Times New Roman" w:hAnsi="Times New Roman" w:cs="Times New Roman"/>
          <w:color w:val="000000"/>
          <w:sz w:val="24"/>
          <w:szCs w:val="24"/>
        </w:rPr>
        <w:t>кст кр</w:t>
      </w:r>
      <w:proofErr w:type="gramEnd"/>
      <w:r w:rsidRPr="00FE1F74">
        <w:rPr>
          <w:rFonts w:ascii="Times New Roman" w:hAnsi="Times New Roman" w:cs="Times New Roman"/>
          <w:color w:val="000000"/>
          <w:sz w:val="24"/>
          <w:szCs w:val="24"/>
        </w:rPr>
        <w:t>аткие несложные аутентичные прагматические аудио- и видеотексты, выделяя значимую/нужную/ необходимую информацию;</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proofErr w:type="gramStart"/>
      <w:r w:rsidRPr="00FE1F74">
        <w:rPr>
          <w:rFonts w:ascii="Times New Roman" w:hAnsi="Times New Roman" w:cs="Times New Roman"/>
          <w:i/>
          <w:iCs/>
          <w:color w:val="000000"/>
          <w:sz w:val="24"/>
          <w:szCs w:val="24"/>
        </w:rPr>
        <w:t>чтении</w:t>
      </w:r>
      <w:proofErr w:type="gramEnd"/>
      <w:r w:rsidRPr="00FE1F74">
        <w:rPr>
          <w:rFonts w:ascii="Times New Roman" w:hAnsi="Times New Roman" w:cs="Times New Roman"/>
          <w:i/>
          <w:iCs/>
          <w:color w:val="000000"/>
          <w:sz w:val="24"/>
          <w:szCs w:val="24"/>
        </w:rPr>
        <w:t>:</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i/>
          <w:iCs/>
          <w:color w:val="000000"/>
          <w:sz w:val="24"/>
          <w:szCs w:val="24"/>
        </w:rPr>
      </w:pPr>
      <w:r w:rsidRPr="00FE1F74">
        <w:rPr>
          <w:rFonts w:ascii="Times New Roman" w:hAnsi="Times New Roman" w:cs="Times New Roman"/>
          <w:color w:val="000000"/>
          <w:sz w:val="24"/>
          <w:szCs w:val="24"/>
        </w:rPr>
        <w:t>читать аутентичные тексты разных жанров и стилей преимущественно с пониманием основного содержания;</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читать аутентичные тексты с выборочным пониманием значимой/нужной/интересующей информации;</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i/>
          <w:iCs/>
          <w:color w:val="000000"/>
          <w:sz w:val="24"/>
          <w:szCs w:val="24"/>
        </w:rPr>
        <w:t>письменной речи:</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заполнять анкеты и формуляры;</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 xml:space="preserve">писать поздравления, личные письма с опорой на образец с употреблением формул </w:t>
      </w:r>
      <w:r w:rsidRPr="00FE1F74">
        <w:rPr>
          <w:rFonts w:ascii="Times New Roman" w:hAnsi="Times New Roman" w:cs="Times New Roman"/>
          <w:color w:val="000000"/>
          <w:sz w:val="24"/>
          <w:szCs w:val="24"/>
        </w:rPr>
        <w:lastRenderedPageBreak/>
        <w:t>речевого этикета, принятых в стране/странах изучаемого языка;</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составлять план, тезисы устного или письменного сообщения; кратко излагать результаты проектной деятельности.</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u w:val="single"/>
        </w:rPr>
        <w:t>Языковая компетенция (владение языковыми средствами):</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применение правил написания слов, изученных в основной школе;</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распознавание и употребление в речи основных значений изученных лексических единиц (слов, словосочетаний, реплик клише речевого этикета);</w:t>
      </w:r>
    </w:p>
    <w:p w:rsidR="00FE1F74" w:rsidRPr="00FE1F74" w:rsidRDefault="00FE1F74" w:rsidP="000D7FEB">
      <w:pPr>
        <w:widowControl w:val="0"/>
        <w:numPr>
          <w:ilvl w:val="0"/>
          <w:numId w:val="3"/>
        </w:numPr>
        <w:shd w:val="clear" w:color="auto" w:fill="FFFFFF"/>
        <w:tabs>
          <w:tab w:val="left" w:pos="557"/>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знание основных способов словообразования (аффиксации, словосложения, конверсии);</w:t>
      </w:r>
    </w:p>
    <w:p w:rsidR="00FE1F74" w:rsidRPr="00FE1F74" w:rsidRDefault="00FE1F74" w:rsidP="000D7FEB">
      <w:pPr>
        <w:widowControl w:val="0"/>
        <w:numPr>
          <w:ilvl w:val="0"/>
          <w:numId w:val="1"/>
        </w:numPr>
        <w:shd w:val="clear" w:color="auto" w:fill="FFFFFF"/>
        <w:tabs>
          <w:tab w:val="left" w:pos="56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понимание и использование явлений многозначности слов иностранного языка, синонимии, антонимии и лексической сочетаемости;</w:t>
      </w:r>
    </w:p>
    <w:p w:rsidR="00FE1F74" w:rsidRPr="00FE1F74" w:rsidRDefault="00FE1F74" w:rsidP="000D7FEB">
      <w:pPr>
        <w:widowControl w:val="0"/>
        <w:numPr>
          <w:ilvl w:val="0"/>
          <w:numId w:val="1"/>
        </w:numPr>
        <w:shd w:val="clear" w:color="auto" w:fill="FFFFFF"/>
        <w:tabs>
          <w:tab w:val="left" w:pos="56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sidRPr="00FE1F74">
        <w:rPr>
          <w:rFonts w:ascii="Times New Roman" w:hAnsi="Times New Roman" w:cs="Times New Roman"/>
          <w:color w:val="000000"/>
          <w:sz w:val="24"/>
          <w:szCs w:val="24"/>
        </w:rPr>
        <w:t>видо</w:t>
      </w:r>
      <w:proofErr w:type="spellEnd"/>
      <w:r w:rsidRPr="00FE1F74">
        <w:rPr>
          <w:rFonts w:ascii="Times New Roman" w:hAnsi="Times New Roman" w:cs="Times New Roman"/>
          <w:color w:val="000000"/>
          <w:sz w:val="24"/>
          <w:szCs w:val="24"/>
        </w:rPr>
        <w:t>-временных</w:t>
      </w:r>
      <w:proofErr w:type="gramEnd"/>
      <w:r w:rsidRPr="00FE1F74">
        <w:rPr>
          <w:rFonts w:ascii="Times New Roman" w:hAnsi="Times New Roman" w:cs="Times New Roman"/>
          <w:color w:val="000000"/>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E1F74" w:rsidRPr="00FE1F74" w:rsidRDefault="00FE1F74" w:rsidP="000D7FEB">
      <w:pPr>
        <w:widowControl w:val="0"/>
        <w:numPr>
          <w:ilvl w:val="0"/>
          <w:numId w:val="1"/>
        </w:numPr>
        <w:shd w:val="clear" w:color="auto" w:fill="FFFFFF"/>
        <w:tabs>
          <w:tab w:val="left" w:pos="56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знание основных различий систем иностранного и русского/родного языков.</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Со</w:t>
      </w:r>
      <w:r w:rsidRPr="00FE1F74">
        <w:rPr>
          <w:rFonts w:ascii="Times New Roman" w:hAnsi="Times New Roman" w:cs="Times New Roman"/>
          <w:color w:val="000000"/>
          <w:sz w:val="24"/>
          <w:szCs w:val="24"/>
          <w:u w:val="single"/>
        </w:rPr>
        <w:t>циокультурная компетенция:</w:t>
      </w:r>
    </w:p>
    <w:p w:rsidR="00FE1F74" w:rsidRPr="00FE1F74" w:rsidRDefault="00FE1F74" w:rsidP="000D7FEB">
      <w:pPr>
        <w:widowControl w:val="0"/>
        <w:numPr>
          <w:ilvl w:val="0"/>
          <w:numId w:val="1"/>
        </w:numPr>
        <w:shd w:val="clear" w:color="auto" w:fill="FFFFFF"/>
        <w:tabs>
          <w:tab w:val="left" w:pos="56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E1F74" w:rsidRPr="00FE1F74" w:rsidRDefault="00FE1F74" w:rsidP="000D7FEB">
      <w:pPr>
        <w:widowControl w:val="0"/>
        <w:numPr>
          <w:ilvl w:val="0"/>
          <w:numId w:val="1"/>
        </w:numPr>
        <w:shd w:val="clear" w:color="auto" w:fill="FFFFFF"/>
        <w:tabs>
          <w:tab w:val="left" w:pos="56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FE1F74" w:rsidRPr="00FE1F74" w:rsidRDefault="00FE1F74" w:rsidP="000D7FEB">
      <w:pPr>
        <w:widowControl w:val="0"/>
        <w:numPr>
          <w:ilvl w:val="0"/>
          <w:numId w:val="1"/>
        </w:numPr>
        <w:shd w:val="clear" w:color="auto" w:fill="FFFFFF"/>
        <w:tabs>
          <w:tab w:val="left" w:pos="56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FE1F74" w:rsidRPr="00FE1F74" w:rsidRDefault="00FE1F74" w:rsidP="000D7FEB">
      <w:pPr>
        <w:widowControl w:val="0"/>
        <w:numPr>
          <w:ilvl w:val="0"/>
          <w:numId w:val="4"/>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знакомство с образцами художественной, публицистической и научно-популярной литературы;</w:t>
      </w:r>
    </w:p>
    <w:p w:rsidR="00FE1F74" w:rsidRPr="00FE1F74" w:rsidRDefault="00FE1F74" w:rsidP="000D7FEB">
      <w:pPr>
        <w:widowControl w:val="0"/>
        <w:numPr>
          <w:ilvl w:val="0"/>
          <w:numId w:val="4"/>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E1F74" w:rsidRPr="00FE1F74" w:rsidRDefault="00FE1F74" w:rsidP="000D7FEB">
      <w:pPr>
        <w:widowControl w:val="0"/>
        <w:numPr>
          <w:ilvl w:val="0"/>
          <w:numId w:val="4"/>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представление о сходстве и различиях в традициях своей страны и стран изучаемого языка;</w:t>
      </w:r>
    </w:p>
    <w:p w:rsidR="00FE1F74" w:rsidRPr="00FE1F74" w:rsidRDefault="00FE1F74" w:rsidP="000D7FEB">
      <w:pPr>
        <w:widowControl w:val="0"/>
        <w:numPr>
          <w:ilvl w:val="0"/>
          <w:numId w:val="4"/>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понимание роли владения иностранными языками в современном мире.</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u w:val="single"/>
        </w:rPr>
        <w:t>Компенсаторная компетенция</w:t>
      </w:r>
      <w:r w:rsidRPr="00FE1F74">
        <w:rPr>
          <w:rFonts w:ascii="Times New Roman" w:hAnsi="Times New Roman" w:cs="Times New Roman"/>
          <w:color w:val="000000"/>
          <w:sz w:val="24"/>
          <w:szCs w:val="24"/>
        </w:rPr>
        <w:t xml:space="preserve"> — умение выходить из труд</w:t>
      </w:r>
      <w:r w:rsidRPr="00FE1F74">
        <w:rPr>
          <w:rFonts w:ascii="Times New Roman" w:hAnsi="Times New Roman" w:cs="Times New Roman"/>
          <w:color w:val="000000"/>
          <w:sz w:val="24"/>
          <w:szCs w:val="24"/>
        </w:rPr>
        <w:softHyphen/>
        <w:t>ного положения в условиях дефицита языковых сре</w:t>
      </w:r>
      <w:proofErr w:type="gramStart"/>
      <w:r w:rsidRPr="00FE1F74">
        <w:rPr>
          <w:rFonts w:ascii="Times New Roman" w:hAnsi="Times New Roman" w:cs="Times New Roman"/>
          <w:color w:val="000000"/>
          <w:sz w:val="24"/>
          <w:szCs w:val="24"/>
        </w:rPr>
        <w:t>дств пр</w:t>
      </w:r>
      <w:proofErr w:type="gramEnd"/>
      <w:r w:rsidRPr="00FE1F74">
        <w:rPr>
          <w:rFonts w:ascii="Times New Roman" w:hAnsi="Times New Roman" w:cs="Times New Roman"/>
          <w:color w:val="000000"/>
          <w:sz w:val="24"/>
          <w:szCs w:val="24"/>
        </w:rPr>
        <w:t>и получении и приеме информации за счет использования кон</w:t>
      </w:r>
      <w:r w:rsidRPr="00FE1F74">
        <w:rPr>
          <w:rFonts w:ascii="Times New Roman" w:hAnsi="Times New Roman" w:cs="Times New Roman"/>
          <w:color w:val="000000"/>
          <w:sz w:val="24"/>
          <w:szCs w:val="24"/>
        </w:rPr>
        <w:softHyphen/>
        <w:t>текстуальной догадки, игнорирования языковых трудностей, переспроса, словарных замен, жестов, мимики.</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i/>
          <w:iCs/>
          <w:color w:val="000000"/>
          <w:sz w:val="24"/>
          <w:szCs w:val="24"/>
        </w:rPr>
        <w:t xml:space="preserve">Б. </w:t>
      </w:r>
      <w:r w:rsidRPr="00FE1F74">
        <w:rPr>
          <w:rFonts w:ascii="Times New Roman" w:hAnsi="Times New Roman" w:cs="Times New Roman"/>
          <w:color w:val="000000"/>
          <w:sz w:val="24"/>
          <w:szCs w:val="24"/>
        </w:rPr>
        <w:t>В познавательной сфере:</w:t>
      </w:r>
    </w:p>
    <w:p w:rsidR="00FE1F74" w:rsidRPr="00FE1F74" w:rsidRDefault="00FE1F74" w:rsidP="000D7FEB">
      <w:pPr>
        <w:widowControl w:val="0"/>
        <w:numPr>
          <w:ilvl w:val="0"/>
          <w:numId w:val="4"/>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proofErr w:type="gramStart"/>
      <w:r w:rsidRPr="00FE1F74">
        <w:rPr>
          <w:rFonts w:ascii="Times New Roman" w:hAnsi="Times New Roman" w:cs="Times New Roman"/>
          <w:color w:val="000000"/>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FE1F74" w:rsidRPr="00FE1F74" w:rsidRDefault="00FE1F74" w:rsidP="000D7FEB">
      <w:pPr>
        <w:widowControl w:val="0"/>
        <w:numPr>
          <w:ilvl w:val="0"/>
          <w:numId w:val="4"/>
        </w:numPr>
        <w:shd w:val="clear" w:color="auto" w:fill="FFFFFF"/>
        <w:tabs>
          <w:tab w:val="left" w:pos="619"/>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владение приемами работы с текстом: умение пользоваться определенной стратегией чтения/</w:t>
      </w:r>
      <w:proofErr w:type="spellStart"/>
      <w:r w:rsidRPr="00FE1F74">
        <w:rPr>
          <w:rFonts w:ascii="Times New Roman" w:hAnsi="Times New Roman" w:cs="Times New Roman"/>
          <w:color w:val="000000"/>
          <w:sz w:val="24"/>
          <w:szCs w:val="24"/>
        </w:rPr>
        <w:t>аудирования</w:t>
      </w:r>
      <w:proofErr w:type="spellEnd"/>
      <w:r w:rsidRPr="00FE1F74">
        <w:rPr>
          <w:rFonts w:ascii="Times New Roman" w:hAnsi="Times New Roman" w:cs="Times New Roman"/>
          <w:color w:val="000000"/>
          <w:sz w:val="24"/>
          <w:szCs w:val="24"/>
        </w:rPr>
        <w:t xml:space="preserve"> в зависимости от коммуникативной задачи (читать/слушать текст с разной глубиной понимания);</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lastRenderedPageBreak/>
        <w:t>готовность и умение осуществлять индивидуальную и совместную проектную работу;</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владение способами и приемами дальнейшего самостоятельного изучения иностранных языков.</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i/>
          <w:iCs/>
          <w:color w:val="000000"/>
          <w:sz w:val="24"/>
          <w:szCs w:val="24"/>
        </w:rPr>
        <w:t xml:space="preserve">В. </w:t>
      </w:r>
      <w:r w:rsidRPr="00FE1F74">
        <w:rPr>
          <w:rFonts w:ascii="Times New Roman" w:hAnsi="Times New Roman" w:cs="Times New Roman"/>
          <w:color w:val="000000"/>
          <w:sz w:val="24"/>
          <w:szCs w:val="24"/>
        </w:rPr>
        <w:t>В ценностно-ориентационной сфере:</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представление о языке как средстве выражения чувств, эмоций, основе культуры мышления;</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 xml:space="preserve">представление о целостном </w:t>
      </w:r>
      <w:proofErr w:type="spellStart"/>
      <w:r w:rsidRPr="00FE1F74">
        <w:rPr>
          <w:rFonts w:ascii="Times New Roman" w:hAnsi="Times New Roman" w:cs="Times New Roman"/>
          <w:color w:val="000000"/>
          <w:sz w:val="24"/>
          <w:szCs w:val="24"/>
        </w:rPr>
        <w:t>полиязычном</w:t>
      </w:r>
      <w:proofErr w:type="spellEnd"/>
      <w:r w:rsidRPr="00FE1F74">
        <w:rPr>
          <w:rFonts w:ascii="Times New Roman" w:hAnsi="Times New Roman" w:cs="Times New Roman"/>
          <w:color w:val="000000"/>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i/>
          <w:iCs/>
          <w:color w:val="000000"/>
          <w:sz w:val="24"/>
          <w:szCs w:val="24"/>
        </w:rPr>
        <w:t xml:space="preserve">Г. </w:t>
      </w:r>
      <w:r w:rsidRPr="00FE1F74">
        <w:rPr>
          <w:rFonts w:ascii="Times New Roman" w:hAnsi="Times New Roman" w:cs="Times New Roman"/>
          <w:color w:val="000000"/>
          <w:sz w:val="24"/>
          <w:szCs w:val="24"/>
        </w:rPr>
        <w:t>В эстетической сфере:</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владение элементарными средствами выражения чувств и эмоций на иностранном языке;</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стремление к знакомству с образцами художественного творчества на иностранном языке и средствами иностранного языка;</w:t>
      </w:r>
    </w:p>
    <w:p w:rsidR="00FE1F74" w:rsidRPr="00FE1F74" w:rsidRDefault="00FE1F74" w:rsidP="000D7FEB">
      <w:pPr>
        <w:widowControl w:val="0"/>
        <w:numPr>
          <w:ilvl w:val="0"/>
          <w:numId w:val="3"/>
        </w:numPr>
        <w:shd w:val="clear" w:color="auto" w:fill="FFFFFF"/>
        <w:tabs>
          <w:tab w:val="left" w:pos="571"/>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развитие чувства прекрасного в процессе обсуждения современных тенденций в живописи, музыке, литературе.</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i/>
          <w:iCs/>
          <w:color w:val="000000"/>
          <w:sz w:val="24"/>
          <w:szCs w:val="24"/>
        </w:rPr>
        <w:t xml:space="preserve">Д. </w:t>
      </w:r>
      <w:r w:rsidRPr="00FE1F74">
        <w:rPr>
          <w:rFonts w:ascii="Times New Roman" w:hAnsi="Times New Roman" w:cs="Times New Roman"/>
          <w:color w:val="000000"/>
          <w:sz w:val="24"/>
          <w:szCs w:val="24"/>
        </w:rPr>
        <w:t>В трудовой сфере:</w:t>
      </w:r>
    </w:p>
    <w:p w:rsidR="00FE1F74" w:rsidRPr="00FE1F74" w:rsidRDefault="00FE1F74" w:rsidP="00305BEA">
      <w:pPr>
        <w:shd w:val="clear" w:color="auto" w:fill="FFFFFF"/>
        <w:tabs>
          <w:tab w:val="left" w:pos="571"/>
        </w:tabs>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w:t>
      </w:r>
      <w:r w:rsidRPr="00FE1F74">
        <w:rPr>
          <w:rFonts w:ascii="Times New Roman" w:hAnsi="Times New Roman" w:cs="Times New Roman"/>
          <w:color w:val="000000"/>
          <w:sz w:val="24"/>
          <w:szCs w:val="24"/>
        </w:rPr>
        <w:tab/>
        <w:t>умение рационально планировать свой учебный труд;</w:t>
      </w:r>
    </w:p>
    <w:p w:rsidR="00FE1F74" w:rsidRPr="00FE1F74" w:rsidRDefault="00FE1F74" w:rsidP="00305BEA">
      <w:pPr>
        <w:shd w:val="clear" w:color="auto" w:fill="FFFFFF"/>
        <w:tabs>
          <w:tab w:val="left" w:pos="566"/>
        </w:tabs>
        <w:spacing w:after="0"/>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w:t>
      </w:r>
      <w:r w:rsidRPr="00FE1F74">
        <w:rPr>
          <w:rFonts w:ascii="Times New Roman" w:hAnsi="Times New Roman" w:cs="Times New Roman"/>
          <w:color w:val="000000"/>
          <w:sz w:val="24"/>
          <w:szCs w:val="24"/>
        </w:rPr>
        <w:tab/>
        <w:t>умение работать в соответствии с намеченным планом.</w:t>
      </w:r>
    </w:p>
    <w:p w:rsidR="00FE1F74" w:rsidRPr="00FE1F74" w:rsidRDefault="00FE1F74" w:rsidP="00305BEA">
      <w:pPr>
        <w:shd w:val="clear" w:color="auto" w:fill="FFFFFF"/>
        <w:tabs>
          <w:tab w:val="left" w:pos="566"/>
        </w:tabs>
        <w:spacing w:after="0"/>
        <w:ind w:left="19" w:right="2" w:firstLine="407"/>
        <w:rPr>
          <w:rFonts w:ascii="Times New Roman" w:hAnsi="Times New Roman" w:cs="Times New Roman"/>
          <w:sz w:val="24"/>
          <w:szCs w:val="24"/>
        </w:rPr>
      </w:pPr>
      <w:r w:rsidRPr="00FE1F74">
        <w:rPr>
          <w:rFonts w:ascii="Times New Roman" w:hAnsi="Times New Roman" w:cs="Times New Roman"/>
          <w:i/>
          <w:iCs/>
          <w:color w:val="000000"/>
          <w:sz w:val="24"/>
          <w:szCs w:val="24"/>
        </w:rPr>
        <w:t xml:space="preserve">Е. </w:t>
      </w:r>
      <w:r w:rsidRPr="00FE1F74">
        <w:rPr>
          <w:rFonts w:ascii="Times New Roman" w:hAnsi="Times New Roman" w:cs="Times New Roman"/>
          <w:color w:val="000000"/>
          <w:sz w:val="24"/>
          <w:szCs w:val="24"/>
        </w:rPr>
        <w:t>В физической сфере:</w:t>
      </w:r>
    </w:p>
    <w:p w:rsidR="00FE1F74" w:rsidRPr="00FE1F74" w:rsidRDefault="00FE1F74" w:rsidP="00305BEA">
      <w:pPr>
        <w:shd w:val="clear" w:color="auto" w:fill="FFFFFF"/>
        <w:tabs>
          <w:tab w:val="left" w:pos="571"/>
        </w:tabs>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w:t>
      </w:r>
      <w:r w:rsidRPr="00FE1F74">
        <w:rPr>
          <w:rFonts w:ascii="Times New Roman" w:hAnsi="Times New Roman" w:cs="Times New Roman"/>
          <w:color w:val="000000"/>
          <w:sz w:val="24"/>
          <w:szCs w:val="24"/>
        </w:rPr>
        <w:tab/>
        <w:t>стремление вести здоровый образ жизни (режим труда и отдыха, питание, спорт, фитнес).</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w:t>
      </w:r>
      <w:r w:rsidRPr="00FE1F74">
        <w:rPr>
          <w:rFonts w:ascii="Times New Roman" w:hAnsi="Times New Roman" w:cs="Times New Roman"/>
          <w:color w:val="000000"/>
          <w:sz w:val="24"/>
          <w:szCs w:val="24"/>
        </w:rPr>
        <w:softHyphen/>
        <w:t>го предмета «Иностранный язык» на этапе основного (обще</w:t>
      </w:r>
      <w:r w:rsidRPr="00FE1F74">
        <w:rPr>
          <w:rFonts w:ascii="Times New Roman" w:hAnsi="Times New Roman" w:cs="Times New Roman"/>
          <w:color w:val="000000"/>
          <w:sz w:val="24"/>
          <w:szCs w:val="24"/>
        </w:rPr>
        <w:softHyphen/>
        <w:t>го) образования. Объем инвариантной части от указанного ко</w:t>
      </w:r>
      <w:r w:rsidRPr="00FE1F74">
        <w:rPr>
          <w:rFonts w:ascii="Times New Roman" w:hAnsi="Times New Roman" w:cs="Times New Roman"/>
          <w:color w:val="000000"/>
          <w:sz w:val="24"/>
          <w:szCs w:val="24"/>
        </w:rPr>
        <w:softHyphen/>
        <w:t>личества часов составляет 395 ч, т. е.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В ряде общеобразовательных учреждений Российской Фе</w:t>
      </w:r>
      <w:r w:rsidRPr="00FE1F74">
        <w:rPr>
          <w:rFonts w:ascii="Times New Roman" w:hAnsi="Times New Roman" w:cs="Times New Roman"/>
          <w:color w:val="000000"/>
          <w:sz w:val="24"/>
          <w:szCs w:val="24"/>
        </w:rPr>
        <w:softHyphen/>
        <w:t>дерации на изучение иностранного языка выделяется более 3 ч в неделю, что позволяет изучать его более интенсивно и углубленно. Различия в условиях обучения дают основания представить тематическое планирование курса иностранного языка в двух вариантах.</w:t>
      </w:r>
    </w:p>
    <w:p w:rsidR="00FE1F74" w:rsidRPr="00FE1F74" w:rsidRDefault="00FE1F74" w:rsidP="00305BEA">
      <w:pPr>
        <w:shd w:val="clear" w:color="auto" w:fill="FFFFFF"/>
        <w:spacing w:before="120" w:after="0"/>
        <w:ind w:left="19" w:right="2" w:firstLine="407"/>
        <w:jc w:val="center"/>
        <w:rPr>
          <w:rFonts w:ascii="Times New Roman" w:hAnsi="Times New Roman" w:cs="Times New Roman"/>
          <w:b/>
          <w:sz w:val="24"/>
          <w:szCs w:val="24"/>
        </w:rPr>
      </w:pPr>
      <w:r w:rsidRPr="00FE1F74">
        <w:rPr>
          <w:rFonts w:ascii="Times New Roman" w:hAnsi="Times New Roman" w:cs="Times New Roman"/>
          <w:b/>
          <w:color w:val="000000"/>
          <w:sz w:val="24"/>
          <w:szCs w:val="24"/>
        </w:rPr>
        <w:t>Основное содержание обучения</w:t>
      </w:r>
    </w:p>
    <w:p w:rsidR="00FE1F74" w:rsidRPr="00BB4176" w:rsidRDefault="00FE1F74" w:rsidP="00BB4176">
      <w:pPr>
        <w:shd w:val="clear" w:color="auto" w:fill="FFFFFF" w:themeFill="background1"/>
        <w:spacing w:after="0"/>
        <w:ind w:left="19" w:right="2" w:firstLine="407"/>
        <w:rPr>
          <w:rFonts w:ascii="Times New Roman" w:hAnsi="Times New Roman" w:cs="Times New Roman"/>
          <w:sz w:val="28"/>
          <w:szCs w:val="28"/>
          <w:u w:val="single"/>
        </w:rPr>
      </w:pPr>
      <w:r w:rsidRPr="00BB4176">
        <w:rPr>
          <w:rFonts w:ascii="Times New Roman" w:hAnsi="Times New Roman" w:cs="Times New Roman"/>
          <w:sz w:val="28"/>
          <w:szCs w:val="28"/>
          <w:u w:val="single"/>
        </w:rPr>
        <w:t>Предметное содержание речи</w:t>
      </w:r>
    </w:p>
    <w:p w:rsidR="00FE1F74" w:rsidRPr="00FE1F74" w:rsidRDefault="00FE1F74" w:rsidP="000D7FEB">
      <w:pPr>
        <w:widowControl w:val="0"/>
        <w:numPr>
          <w:ilvl w:val="0"/>
          <w:numId w:val="5"/>
        </w:numPr>
        <w:shd w:val="clear" w:color="auto" w:fill="FFFFFF"/>
        <w:tabs>
          <w:tab w:val="left" w:pos="653"/>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Межличностные взаимоотношения в семье, со сверстниками; решение конфликтных ситуаций. Внешность и черты характера человека.</w:t>
      </w:r>
    </w:p>
    <w:p w:rsidR="00FE1F74" w:rsidRPr="00FE1F74" w:rsidRDefault="00FE1F74" w:rsidP="000D7FEB">
      <w:pPr>
        <w:widowControl w:val="0"/>
        <w:numPr>
          <w:ilvl w:val="0"/>
          <w:numId w:val="5"/>
        </w:numPr>
        <w:shd w:val="clear" w:color="auto" w:fill="FFFFFF"/>
        <w:tabs>
          <w:tab w:val="left" w:pos="653"/>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Досуг и увлечения (чтение, кино, театр, музей, музыка). Виды отдыха, путешествия. Молодежная мода. Покупки.</w:t>
      </w:r>
    </w:p>
    <w:p w:rsidR="00FE1F74" w:rsidRPr="00FE1F74" w:rsidRDefault="00FE1F74" w:rsidP="000D7FEB">
      <w:pPr>
        <w:widowControl w:val="0"/>
        <w:numPr>
          <w:ilvl w:val="0"/>
          <w:numId w:val="5"/>
        </w:numPr>
        <w:shd w:val="clear" w:color="auto" w:fill="FFFFFF"/>
        <w:tabs>
          <w:tab w:val="left" w:pos="653"/>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Здоровый образ жизни: режим труда и отдыха, спорт, сбалансированное питание, отказ от вредных привычек.</w:t>
      </w:r>
    </w:p>
    <w:p w:rsidR="00FE1F74" w:rsidRPr="00FE1F74" w:rsidRDefault="00FE1F74" w:rsidP="000D7FEB">
      <w:pPr>
        <w:widowControl w:val="0"/>
        <w:numPr>
          <w:ilvl w:val="0"/>
          <w:numId w:val="5"/>
        </w:numPr>
        <w:shd w:val="clear" w:color="auto" w:fill="FFFFFF"/>
        <w:tabs>
          <w:tab w:val="left" w:pos="653"/>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E1F74" w:rsidRPr="00FE1F74" w:rsidRDefault="00FE1F74" w:rsidP="000D7FEB">
      <w:pPr>
        <w:widowControl w:val="0"/>
        <w:numPr>
          <w:ilvl w:val="0"/>
          <w:numId w:val="5"/>
        </w:numPr>
        <w:shd w:val="clear" w:color="auto" w:fill="FFFFFF"/>
        <w:tabs>
          <w:tab w:val="left" w:pos="653"/>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Мир профессий. Проблемы выбора профессии. Роль иностранного языка в планах на будущее.</w:t>
      </w:r>
    </w:p>
    <w:p w:rsidR="00FE1F74" w:rsidRPr="00FE1F74" w:rsidRDefault="00FE1F74" w:rsidP="000D7FEB">
      <w:pPr>
        <w:widowControl w:val="0"/>
        <w:numPr>
          <w:ilvl w:val="0"/>
          <w:numId w:val="5"/>
        </w:numPr>
        <w:shd w:val="clear" w:color="auto" w:fill="FFFFFF"/>
        <w:tabs>
          <w:tab w:val="left" w:pos="653"/>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E1F74" w:rsidRPr="00FE1F74" w:rsidRDefault="00FE1F74" w:rsidP="000D7FEB">
      <w:pPr>
        <w:widowControl w:val="0"/>
        <w:numPr>
          <w:ilvl w:val="0"/>
          <w:numId w:val="5"/>
        </w:numPr>
        <w:shd w:val="clear" w:color="auto" w:fill="FFFFFF"/>
        <w:tabs>
          <w:tab w:val="left" w:pos="653"/>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Средства массовой информации и коммуникации (пресса, телевидение, радио, Интернет).</w:t>
      </w:r>
    </w:p>
    <w:p w:rsidR="00FE1F74" w:rsidRPr="00FE1F74" w:rsidRDefault="00FE1F74" w:rsidP="000D7FEB">
      <w:pPr>
        <w:widowControl w:val="0"/>
        <w:numPr>
          <w:ilvl w:val="0"/>
          <w:numId w:val="5"/>
        </w:numPr>
        <w:shd w:val="clear" w:color="auto" w:fill="FFFFFF"/>
        <w:tabs>
          <w:tab w:val="left" w:pos="653"/>
        </w:tabs>
        <w:autoSpaceDE w:val="0"/>
        <w:autoSpaceDN w:val="0"/>
        <w:adjustRightInd w:val="0"/>
        <w:spacing w:after="0" w:line="240" w:lineRule="auto"/>
        <w:ind w:left="19" w:right="2" w:firstLine="407"/>
        <w:rPr>
          <w:rFonts w:ascii="Times New Roman" w:hAnsi="Times New Roman" w:cs="Times New Roman"/>
          <w:color w:val="000000"/>
          <w:sz w:val="24"/>
          <w:szCs w:val="24"/>
        </w:rPr>
      </w:pPr>
      <w:proofErr w:type="gramStart"/>
      <w:r w:rsidRPr="00FE1F74">
        <w:rPr>
          <w:rFonts w:ascii="Times New Roman" w:hAnsi="Times New Roman" w:cs="Times New Roman"/>
          <w:color w:val="000000"/>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FE1F74" w:rsidRPr="00BB4176" w:rsidRDefault="00FE1F74" w:rsidP="00BB4176">
      <w:pPr>
        <w:shd w:val="clear" w:color="auto" w:fill="FFFFFF" w:themeFill="background1"/>
        <w:spacing w:after="0"/>
        <w:ind w:left="19" w:right="2" w:firstLine="407"/>
        <w:rPr>
          <w:rFonts w:ascii="Times New Roman" w:hAnsi="Times New Roman" w:cs="Times New Roman"/>
          <w:sz w:val="28"/>
          <w:szCs w:val="28"/>
          <w:u w:val="single"/>
        </w:rPr>
      </w:pPr>
      <w:r w:rsidRPr="00BB4176">
        <w:rPr>
          <w:rFonts w:ascii="Times New Roman" w:hAnsi="Times New Roman" w:cs="Times New Roman"/>
          <w:sz w:val="28"/>
          <w:szCs w:val="28"/>
          <w:u w:val="single"/>
        </w:rPr>
        <w:t>Виды речевой деятельности/Коммуникативные умения</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b/>
          <w:bCs/>
          <w:i/>
          <w:iCs/>
          <w:color w:val="000000"/>
          <w:sz w:val="24"/>
          <w:szCs w:val="24"/>
        </w:rPr>
        <w:t>Говорение</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i/>
          <w:iCs/>
          <w:color w:val="000000"/>
          <w:sz w:val="24"/>
          <w:szCs w:val="24"/>
        </w:rPr>
        <w:t>Диалогическая речь</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Дальнейшее совершенствование диалогической' речи при более вариативном содержании и более разнообразном языко</w:t>
      </w:r>
      <w:r w:rsidRPr="00FE1F74">
        <w:rPr>
          <w:rFonts w:ascii="Times New Roman" w:hAnsi="Times New Roman" w:cs="Times New Roman"/>
          <w:color w:val="000000"/>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FE1F74">
        <w:rPr>
          <w:rFonts w:ascii="Times New Roman" w:hAnsi="Times New Roman" w:cs="Times New Roman"/>
          <w:color w:val="000000"/>
          <w:sz w:val="24"/>
          <w:szCs w:val="24"/>
        </w:rPr>
        <w:softHyphen/>
        <w:t>га—от 3 реплик (5—7 классы) до 4—5 реплик (8—9 классы) со стороны каждого учащегося. Продолжительность диалога-2,5—3 мин (9 класс).</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i/>
          <w:iCs/>
          <w:color w:val="000000"/>
          <w:sz w:val="24"/>
          <w:szCs w:val="24"/>
        </w:rPr>
        <w:t>Монологическая речь</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Дальнейшее развитие и совершенствование связных выска</w:t>
      </w:r>
      <w:r w:rsidRPr="00FE1F74">
        <w:rPr>
          <w:rFonts w:ascii="Times New Roman" w:hAnsi="Times New Roman" w:cs="Times New Roman"/>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FE1F74">
        <w:rPr>
          <w:rFonts w:ascii="Times New Roman" w:hAnsi="Times New Roman" w:cs="Times New Roman"/>
          <w:color w:val="000000"/>
          <w:sz w:val="24"/>
          <w:szCs w:val="24"/>
        </w:rPr>
        <w:softHyphen/>
        <w:t>нально-оценочные суждения), рассуждение (характеристика) с высказыванием своего мнения и краткой аргументацией с опо</w:t>
      </w:r>
      <w:r w:rsidRPr="00FE1F74">
        <w:rPr>
          <w:rFonts w:ascii="Times New Roman" w:hAnsi="Times New Roman" w:cs="Times New Roman"/>
          <w:color w:val="000000"/>
          <w:sz w:val="24"/>
          <w:szCs w:val="24"/>
        </w:rPr>
        <w:softHyphen/>
        <w:t>рой и без опоры на прочитанный или услышанный текст ли</w:t>
      </w:r>
      <w:r w:rsidRPr="00FE1F74">
        <w:rPr>
          <w:rFonts w:ascii="Times New Roman" w:hAnsi="Times New Roman" w:cs="Times New Roman"/>
          <w:color w:val="000000"/>
          <w:sz w:val="24"/>
          <w:szCs w:val="24"/>
        </w:rPr>
        <w:softHyphen/>
        <w:t>бо заданную коммуникативную ситуацию. Объем монологичес</w:t>
      </w:r>
      <w:r w:rsidRPr="00FE1F74">
        <w:rPr>
          <w:rFonts w:ascii="Times New Roman" w:hAnsi="Times New Roman" w:cs="Times New Roman"/>
          <w:color w:val="000000"/>
          <w:sz w:val="24"/>
          <w:szCs w:val="24"/>
        </w:rPr>
        <w:softHyphen/>
        <w:t>кого высказывания — от 8—10 фраз (5—7 классы) до 10— 12 фраз (8—9 классы). Продолжительность монолога — 1,5— 2 мин (9 класс).</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proofErr w:type="spellStart"/>
      <w:r w:rsidRPr="00FE1F74">
        <w:rPr>
          <w:rFonts w:ascii="Times New Roman" w:hAnsi="Times New Roman" w:cs="Times New Roman"/>
          <w:b/>
          <w:bCs/>
          <w:i/>
          <w:iCs/>
          <w:color w:val="000000"/>
          <w:sz w:val="24"/>
          <w:szCs w:val="24"/>
        </w:rPr>
        <w:t>Аудирование</w:t>
      </w:r>
      <w:proofErr w:type="spellEnd"/>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Дальнейшее развитие и совершенствование восприятия и понимания на слух аутентичных аудио- и видеотекстов с раз</w:t>
      </w:r>
      <w:r w:rsidRPr="00FE1F74">
        <w:rPr>
          <w:rFonts w:ascii="Times New Roman" w:hAnsi="Times New Roman" w:cs="Times New Roman"/>
          <w:color w:val="000000"/>
          <w:sz w:val="24"/>
          <w:szCs w:val="24"/>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FE1F74">
        <w:rPr>
          <w:rFonts w:ascii="Times New Roman" w:hAnsi="Times New Roman" w:cs="Times New Roman"/>
          <w:color w:val="000000"/>
          <w:sz w:val="24"/>
          <w:szCs w:val="24"/>
        </w:rPr>
        <w:softHyphen/>
        <w:t>кативной задачи и функционального типа текста.</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Жанры текстов: прагматические, публицистические.</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Типы текстов: объявление, реклама, сообщение, рассказ, диалог-интервью, стихотворение и др.</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proofErr w:type="spellStart"/>
      <w:r w:rsidRPr="00FE1F74">
        <w:rPr>
          <w:rFonts w:ascii="Times New Roman" w:hAnsi="Times New Roman" w:cs="Times New Roman"/>
          <w:color w:val="000000"/>
          <w:sz w:val="24"/>
          <w:szCs w:val="24"/>
        </w:rPr>
        <w:t>Аудирование</w:t>
      </w:r>
      <w:proofErr w:type="spellEnd"/>
      <w:r w:rsidRPr="00FE1F74">
        <w:rPr>
          <w:rFonts w:ascii="Times New Roman" w:hAnsi="Times New Roman" w:cs="Times New Roman"/>
          <w:color w:val="000000"/>
          <w:sz w:val="24"/>
          <w:szCs w:val="24"/>
        </w:rPr>
        <w:t xml:space="preserve"> с полным пониманием содержания осуществ</w:t>
      </w:r>
      <w:r w:rsidRPr="00FE1F74">
        <w:rPr>
          <w:rFonts w:ascii="Times New Roman" w:hAnsi="Times New Roman" w:cs="Times New Roman"/>
          <w:color w:val="000000"/>
          <w:sz w:val="24"/>
          <w:szCs w:val="24"/>
        </w:rPr>
        <w:softHyphen/>
        <w:t>ляется на несложных текстах, построенных на полностью зна</w:t>
      </w:r>
      <w:r w:rsidRPr="00FE1F74">
        <w:rPr>
          <w:rFonts w:ascii="Times New Roman" w:hAnsi="Times New Roman" w:cs="Times New Roman"/>
          <w:color w:val="000000"/>
          <w:sz w:val="24"/>
          <w:szCs w:val="24"/>
        </w:rPr>
        <w:softHyphen/>
        <w:t xml:space="preserve">комом учащимся языковом материале. Время звучания текстов для </w:t>
      </w:r>
      <w:proofErr w:type="spellStart"/>
      <w:r w:rsidRPr="00FE1F74">
        <w:rPr>
          <w:rFonts w:ascii="Times New Roman" w:hAnsi="Times New Roman" w:cs="Times New Roman"/>
          <w:color w:val="000000"/>
          <w:sz w:val="24"/>
          <w:szCs w:val="24"/>
        </w:rPr>
        <w:t>аудирования</w:t>
      </w:r>
      <w:proofErr w:type="spellEnd"/>
      <w:r w:rsidRPr="00FE1F74">
        <w:rPr>
          <w:rFonts w:ascii="Times New Roman" w:hAnsi="Times New Roman" w:cs="Times New Roman"/>
          <w:color w:val="000000"/>
          <w:sz w:val="24"/>
          <w:szCs w:val="24"/>
        </w:rPr>
        <w:t xml:space="preserve"> — до 1 мин.</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proofErr w:type="spellStart"/>
      <w:r w:rsidRPr="00FE1F74">
        <w:rPr>
          <w:rFonts w:ascii="Times New Roman" w:hAnsi="Times New Roman" w:cs="Times New Roman"/>
          <w:color w:val="000000"/>
          <w:sz w:val="24"/>
          <w:szCs w:val="24"/>
        </w:rPr>
        <w:t>Аудирование</w:t>
      </w:r>
      <w:proofErr w:type="spellEnd"/>
      <w:r w:rsidRPr="00FE1F74">
        <w:rPr>
          <w:rFonts w:ascii="Times New Roman" w:hAnsi="Times New Roman" w:cs="Times New Roman"/>
          <w:color w:val="000000"/>
          <w:sz w:val="24"/>
          <w:szCs w:val="24"/>
        </w:rPr>
        <w:t xml:space="preserve"> с пониманием основного содержания текста осуществляется на аутентичном материале, содержащем наря</w:t>
      </w:r>
      <w:r w:rsidRPr="00FE1F74">
        <w:rPr>
          <w:rFonts w:ascii="Times New Roman" w:hAnsi="Times New Roman" w:cs="Times New Roman"/>
          <w:color w:val="000000"/>
          <w:sz w:val="24"/>
          <w:szCs w:val="24"/>
        </w:rPr>
        <w:softHyphen/>
        <w:t xml:space="preserve">ду с </w:t>
      </w:r>
      <w:proofErr w:type="gramStart"/>
      <w:r w:rsidRPr="00FE1F74">
        <w:rPr>
          <w:rFonts w:ascii="Times New Roman" w:hAnsi="Times New Roman" w:cs="Times New Roman"/>
          <w:color w:val="000000"/>
          <w:sz w:val="24"/>
          <w:szCs w:val="24"/>
        </w:rPr>
        <w:t>изученными</w:t>
      </w:r>
      <w:proofErr w:type="gramEnd"/>
      <w:r w:rsidRPr="00FE1F74">
        <w:rPr>
          <w:rFonts w:ascii="Times New Roman" w:hAnsi="Times New Roman" w:cs="Times New Roman"/>
          <w:color w:val="000000"/>
          <w:sz w:val="24"/>
          <w:szCs w:val="24"/>
        </w:rPr>
        <w:t xml:space="preserve"> и некоторое количество незнакомых языко</w:t>
      </w:r>
      <w:r w:rsidRPr="00FE1F74">
        <w:rPr>
          <w:rFonts w:ascii="Times New Roman" w:hAnsi="Times New Roman" w:cs="Times New Roman"/>
          <w:color w:val="000000"/>
          <w:sz w:val="24"/>
          <w:szCs w:val="24"/>
        </w:rPr>
        <w:softHyphen/>
        <w:t xml:space="preserve">вых явлений. Время звучания текстов для </w:t>
      </w:r>
      <w:proofErr w:type="spellStart"/>
      <w:r w:rsidRPr="00FE1F74">
        <w:rPr>
          <w:rFonts w:ascii="Times New Roman" w:hAnsi="Times New Roman" w:cs="Times New Roman"/>
          <w:color w:val="000000"/>
          <w:sz w:val="24"/>
          <w:szCs w:val="24"/>
        </w:rPr>
        <w:t>аудирования</w:t>
      </w:r>
      <w:proofErr w:type="spellEnd"/>
      <w:r w:rsidRPr="00FE1F74">
        <w:rPr>
          <w:rFonts w:ascii="Times New Roman" w:hAnsi="Times New Roman" w:cs="Times New Roman"/>
          <w:color w:val="000000"/>
          <w:sz w:val="24"/>
          <w:szCs w:val="24"/>
        </w:rPr>
        <w:t xml:space="preserve"> — до 2 мин.</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proofErr w:type="spellStart"/>
      <w:r w:rsidRPr="00FE1F74">
        <w:rPr>
          <w:rFonts w:ascii="Times New Roman" w:hAnsi="Times New Roman" w:cs="Times New Roman"/>
          <w:color w:val="000000"/>
          <w:sz w:val="24"/>
          <w:szCs w:val="24"/>
        </w:rPr>
        <w:t>Аудирование</w:t>
      </w:r>
      <w:proofErr w:type="spellEnd"/>
      <w:r w:rsidRPr="00FE1F74">
        <w:rPr>
          <w:rFonts w:ascii="Times New Roman" w:hAnsi="Times New Roman" w:cs="Times New Roman"/>
          <w:color w:val="000000"/>
          <w:sz w:val="24"/>
          <w:szCs w:val="24"/>
        </w:rPr>
        <w:t xml:space="preserve"> с выборочным пониманием нужной или инте</w:t>
      </w:r>
      <w:r w:rsidRPr="00FE1F74">
        <w:rPr>
          <w:rFonts w:ascii="Times New Roman" w:hAnsi="Times New Roman" w:cs="Times New Roman"/>
          <w:color w:val="000000"/>
          <w:sz w:val="24"/>
          <w:szCs w:val="24"/>
        </w:rPr>
        <w:softHyphen/>
        <w:t xml:space="preserve">ресующей информации предполагает умение выделить значимую информацию в одном или нескольких </w:t>
      </w:r>
      <w:r w:rsidRPr="00FE1F74">
        <w:rPr>
          <w:rFonts w:ascii="Times New Roman" w:hAnsi="Times New Roman" w:cs="Times New Roman"/>
          <w:color w:val="000000"/>
          <w:sz w:val="24"/>
          <w:szCs w:val="24"/>
        </w:rPr>
        <w:lastRenderedPageBreak/>
        <w:t>аутентичных коротких текстах прагматического характера, опуская избыточную инфор</w:t>
      </w:r>
      <w:r w:rsidRPr="00FE1F74">
        <w:rPr>
          <w:rFonts w:ascii="Times New Roman" w:hAnsi="Times New Roman" w:cs="Times New Roman"/>
          <w:color w:val="000000"/>
          <w:sz w:val="24"/>
          <w:szCs w:val="24"/>
        </w:rPr>
        <w:softHyphen/>
        <w:t xml:space="preserve">мацию. Время звучания текстов для </w:t>
      </w:r>
      <w:proofErr w:type="spellStart"/>
      <w:r w:rsidRPr="00FE1F74">
        <w:rPr>
          <w:rFonts w:ascii="Times New Roman" w:hAnsi="Times New Roman" w:cs="Times New Roman"/>
          <w:color w:val="000000"/>
          <w:sz w:val="24"/>
          <w:szCs w:val="24"/>
        </w:rPr>
        <w:t>аудирования</w:t>
      </w:r>
      <w:proofErr w:type="spellEnd"/>
      <w:r w:rsidRPr="00FE1F74">
        <w:rPr>
          <w:rFonts w:ascii="Times New Roman" w:hAnsi="Times New Roman" w:cs="Times New Roman"/>
          <w:color w:val="000000"/>
          <w:sz w:val="24"/>
          <w:szCs w:val="24"/>
        </w:rPr>
        <w:t xml:space="preserve"> — до 1,5 мин.</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b/>
          <w:bCs/>
          <w:i/>
          <w:iCs/>
          <w:color w:val="000000"/>
          <w:sz w:val="24"/>
          <w:szCs w:val="24"/>
        </w:rPr>
        <w:t>Чтение</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Умение читать и понимать аутентичные тексты с различ</w:t>
      </w:r>
      <w:r w:rsidRPr="00FE1F74">
        <w:rPr>
          <w:rFonts w:ascii="Times New Roman" w:hAnsi="Times New Roman" w:cs="Times New Roman"/>
          <w:color w:val="000000"/>
          <w:sz w:val="24"/>
          <w:szCs w:val="24"/>
        </w:rPr>
        <w:softHyphen/>
        <w:t>ной глубиной и точностью проникновения в их содержание (в зависимости от вида чтения): с пониманием основного содер</w:t>
      </w:r>
      <w:r w:rsidRPr="00FE1F74">
        <w:rPr>
          <w:rFonts w:ascii="Times New Roman" w:hAnsi="Times New Roman" w:cs="Times New Roman"/>
          <w:color w:val="000000"/>
          <w:sz w:val="24"/>
          <w:szCs w:val="24"/>
        </w:rPr>
        <w:softHyphen/>
        <w:t>жания (ознакомительное чтение); с полным пониманием со</w:t>
      </w:r>
      <w:r w:rsidRPr="00FE1F74">
        <w:rPr>
          <w:rFonts w:ascii="Times New Roman" w:hAnsi="Times New Roman" w:cs="Times New Roman"/>
          <w:color w:val="000000"/>
          <w:sz w:val="24"/>
          <w:szCs w:val="24"/>
        </w:rPr>
        <w:softHyphen/>
        <w:t>держания (изучающее чтение); с выборочным пониманием нужной или интересующей информации (просмотровое/поис</w:t>
      </w:r>
      <w:r w:rsidRPr="00FE1F74">
        <w:rPr>
          <w:rFonts w:ascii="Times New Roman" w:hAnsi="Times New Roman" w:cs="Times New Roman"/>
          <w:color w:val="000000"/>
          <w:sz w:val="24"/>
          <w:szCs w:val="24"/>
        </w:rPr>
        <w:softHyphen/>
        <w:t>ковое чтение).</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Жанры текстов: научно-популярные, публицистические, художественные, прагматические.</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proofErr w:type="gramStart"/>
      <w:r w:rsidRPr="00FE1F74">
        <w:rPr>
          <w:rFonts w:ascii="Times New Roman" w:hAnsi="Times New Roman" w:cs="Times New Roman"/>
          <w:color w:val="000000"/>
          <w:sz w:val="24"/>
          <w:szCs w:val="24"/>
        </w:rPr>
        <w:t xml:space="preserve">Типы текстов: статья, интервью, рассказ, объявление, </w:t>
      </w:r>
      <w:r w:rsidRPr="00FE1F74">
        <w:rPr>
          <w:rFonts w:ascii="Times New Roman" w:hAnsi="Times New Roman" w:cs="Times New Roman"/>
          <w:b/>
          <w:bCs/>
          <w:color w:val="000000"/>
          <w:sz w:val="24"/>
          <w:szCs w:val="24"/>
        </w:rPr>
        <w:t>ре</w:t>
      </w:r>
      <w:r w:rsidRPr="00FE1F74">
        <w:rPr>
          <w:rFonts w:ascii="Times New Roman" w:hAnsi="Times New Roman" w:cs="Times New Roman"/>
          <w:color w:val="000000"/>
          <w:sz w:val="24"/>
          <w:szCs w:val="24"/>
        </w:rPr>
        <w:t>цепт, меню, проспект, реклама, стихотворение и др.</w:t>
      </w:r>
      <w:proofErr w:type="gramEnd"/>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Независимо от вида чтения возможно использование дву</w:t>
      </w:r>
      <w:r w:rsidRPr="00FE1F74">
        <w:rPr>
          <w:rFonts w:ascii="Times New Roman" w:hAnsi="Times New Roman" w:cs="Times New Roman"/>
          <w:color w:val="000000"/>
          <w:sz w:val="24"/>
          <w:szCs w:val="24"/>
        </w:rPr>
        <w:softHyphen/>
        <w:t>язычного словаря.</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Чтение с пониманием основного содержания осуществля</w:t>
      </w:r>
      <w:r w:rsidRPr="00FE1F74">
        <w:rPr>
          <w:rFonts w:ascii="Times New Roman" w:hAnsi="Times New Roman" w:cs="Times New Roman"/>
          <w:color w:val="000000"/>
          <w:sz w:val="24"/>
          <w:szCs w:val="24"/>
        </w:rPr>
        <w:softHyphen/>
        <w:t>ется на несложных аутентичных текстах с ориентацией на вы</w:t>
      </w:r>
      <w:r w:rsidRPr="00FE1F74">
        <w:rPr>
          <w:rFonts w:ascii="Times New Roman" w:hAnsi="Times New Roman" w:cs="Times New Roman"/>
          <w:color w:val="000000"/>
          <w:sz w:val="24"/>
          <w:szCs w:val="24"/>
        </w:rPr>
        <w:softHyphen/>
        <w:t xml:space="preserve">деленное в программе предметное содержание, включающих некоторое количество незнакомых слов. Объем текстов для </w:t>
      </w:r>
      <w:r w:rsidRPr="00FE1F74">
        <w:rPr>
          <w:rFonts w:ascii="Times New Roman" w:hAnsi="Times New Roman" w:cs="Times New Roman"/>
          <w:b/>
          <w:bCs/>
          <w:color w:val="000000"/>
          <w:sz w:val="24"/>
          <w:szCs w:val="24"/>
        </w:rPr>
        <w:t xml:space="preserve">чтения </w:t>
      </w:r>
      <w:r w:rsidRPr="00FE1F74">
        <w:rPr>
          <w:rFonts w:ascii="Times New Roman" w:hAnsi="Times New Roman" w:cs="Times New Roman"/>
          <w:color w:val="000000"/>
          <w:sz w:val="24"/>
          <w:szCs w:val="24"/>
        </w:rPr>
        <w:t>— 600—700 слов.</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Чтение с выборочным пониманием нужной или интересу</w:t>
      </w:r>
      <w:r w:rsidRPr="00FE1F74">
        <w:rPr>
          <w:rFonts w:ascii="Times New Roman" w:hAnsi="Times New Roman" w:cs="Times New Roman"/>
          <w:color w:val="000000"/>
          <w:sz w:val="24"/>
          <w:szCs w:val="24"/>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Чтение с полным пониманием осуществляется на неслож</w:t>
      </w:r>
      <w:r w:rsidRPr="00FE1F74">
        <w:rPr>
          <w:rFonts w:ascii="Times New Roman" w:hAnsi="Times New Roman" w:cs="Times New Roman"/>
          <w:color w:val="000000"/>
          <w:sz w:val="24"/>
          <w:szCs w:val="24"/>
        </w:rPr>
        <w:softHyphen/>
        <w:t>ных аутентичных текстах, построенных в основном на изучен</w:t>
      </w:r>
      <w:r w:rsidRPr="00FE1F74">
        <w:rPr>
          <w:rFonts w:ascii="Times New Roman" w:hAnsi="Times New Roman" w:cs="Times New Roman"/>
          <w:color w:val="000000"/>
          <w:sz w:val="24"/>
          <w:szCs w:val="24"/>
        </w:rPr>
        <w:softHyphen/>
        <w:t>ном языковом материале, с использованием различных при</w:t>
      </w:r>
      <w:r w:rsidRPr="00FE1F74">
        <w:rPr>
          <w:rFonts w:ascii="Times New Roman" w:hAnsi="Times New Roman" w:cs="Times New Roman"/>
          <w:color w:val="000000"/>
          <w:sz w:val="24"/>
          <w:szCs w:val="24"/>
        </w:rPr>
        <w:softHyphen/>
        <w:t>емов смысловой переработки текста (языковой догадки, выбо</w:t>
      </w:r>
      <w:r w:rsidRPr="00FE1F74">
        <w:rPr>
          <w:rFonts w:ascii="Times New Roman" w:hAnsi="Times New Roman" w:cs="Times New Roman"/>
          <w:color w:val="000000"/>
          <w:sz w:val="24"/>
          <w:szCs w:val="24"/>
        </w:rPr>
        <w:softHyphen/>
        <w:t>рочного перевода) и оценки полученной информации. Объем текста для чтения — около 500 слов.</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b/>
          <w:bCs/>
          <w:i/>
          <w:iCs/>
          <w:color w:val="000000"/>
          <w:sz w:val="24"/>
          <w:szCs w:val="24"/>
        </w:rPr>
        <w:t>Письменная речь</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Дальнейшее развитие и совершенствование письменной речи, а именно умений:</w:t>
      </w:r>
    </w:p>
    <w:p w:rsidR="00FE1F74" w:rsidRPr="00FE1F74" w:rsidRDefault="00FE1F74" w:rsidP="000D7FEB">
      <w:pPr>
        <w:widowControl w:val="0"/>
        <w:numPr>
          <w:ilvl w:val="0"/>
          <w:numId w:val="6"/>
        </w:numPr>
        <w:shd w:val="clear" w:color="auto" w:fill="FFFFFF"/>
        <w:tabs>
          <w:tab w:val="left" w:pos="715"/>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писать короткие поздравления с днем рождения и другими праздниками, выражать пожелания (объемом 30—40 слов, включая адрес);</w:t>
      </w:r>
    </w:p>
    <w:p w:rsidR="00FE1F74" w:rsidRPr="00FE1F74" w:rsidRDefault="00FE1F74" w:rsidP="000D7FEB">
      <w:pPr>
        <w:widowControl w:val="0"/>
        <w:numPr>
          <w:ilvl w:val="0"/>
          <w:numId w:val="6"/>
        </w:numPr>
        <w:shd w:val="clear" w:color="auto" w:fill="FFFFFF"/>
        <w:tabs>
          <w:tab w:val="left" w:pos="715"/>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заполнять формуляры, бланки (указывать имя,  фамилию, пол, гражданство, адрес);</w:t>
      </w:r>
    </w:p>
    <w:p w:rsidR="00FE1F74" w:rsidRPr="00FE1F74" w:rsidRDefault="00FE1F74" w:rsidP="000D7FEB">
      <w:pPr>
        <w:widowControl w:val="0"/>
        <w:numPr>
          <w:ilvl w:val="0"/>
          <w:numId w:val="6"/>
        </w:numPr>
        <w:shd w:val="clear" w:color="auto" w:fill="FFFFFF"/>
        <w:tabs>
          <w:tab w:val="left" w:pos="715"/>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FE1F74" w:rsidRPr="00FE1F74" w:rsidRDefault="00FE1F74" w:rsidP="000D7FEB">
      <w:pPr>
        <w:widowControl w:val="0"/>
        <w:numPr>
          <w:ilvl w:val="0"/>
          <w:numId w:val="6"/>
        </w:numPr>
        <w:shd w:val="clear" w:color="auto" w:fill="FFFFFF"/>
        <w:tabs>
          <w:tab w:val="left" w:pos="715"/>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составлять план, тезисы устного или письменного сообщения, кратко излагать результаты проектной деятельности.</w:t>
      </w:r>
    </w:p>
    <w:p w:rsidR="00FE1F74" w:rsidRPr="00BB4176" w:rsidRDefault="00FE1F74" w:rsidP="00BB4176">
      <w:pPr>
        <w:shd w:val="clear" w:color="auto" w:fill="FFFFFF" w:themeFill="background1"/>
        <w:spacing w:after="0"/>
        <w:ind w:left="19" w:right="2" w:firstLine="407"/>
        <w:rPr>
          <w:rFonts w:ascii="Times New Roman" w:hAnsi="Times New Roman" w:cs="Times New Roman"/>
          <w:sz w:val="28"/>
          <w:szCs w:val="28"/>
          <w:u w:val="single"/>
        </w:rPr>
      </w:pPr>
      <w:r w:rsidRPr="00BB4176">
        <w:rPr>
          <w:rFonts w:ascii="Times New Roman" w:hAnsi="Times New Roman" w:cs="Times New Roman"/>
          <w:sz w:val="28"/>
          <w:szCs w:val="28"/>
          <w:u w:val="single"/>
        </w:rPr>
        <w:t>Языковые знания и навыки</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b/>
          <w:bCs/>
          <w:i/>
          <w:iCs/>
          <w:color w:val="000000"/>
          <w:sz w:val="24"/>
          <w:szCs w:val="24"/>
        </w:rPr>
        <w:t>Орфография</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Знание правил чтения и орфографии и навыки их примене</w:t>
      </w:r>
      <w:r w:rsidRPr="00FE1F74">
        <w:rPr>
          <w:rFonts w:ascii="Times New Roman" w:hAnsi="Times New Roman" w:cs="Times New Roman"/>
          <w:color w:val="000000"/>
          <w:sz w:val="24"/>
          <w:szCs w:val="24"/>
        </w:rPr>
        <w:softHyphen/>
        <w:t>ния на основе изучаемого лексико-грамматического материала.</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b/>
          <w:bCs/>
          <w:i/>
          <w:iCs/>
          <w:color w:val="000000"/>
          <w:sz w:val="24"/>
          <w:szCs w:val="24"/>
        </w:rPr>
        <w:t>фонетическая сторона речи</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w:t>
      </w:r>
      <w:proofErr w:type="spellStart"/>
      <w:r w:rsidRPr="00FE1F74">
        <w:rPr>
          <w:rFonts w:ascii="Times New Roman" w:hAnsi="Times New Roman" w:cs="Times New Roman"/>
          <w:color w:val="000000"/>
          <w:sz w:val="24"/>
          <w:szCs w:val="24"/>
        </w:rPr>
        <w:t>ритми</w:t>
      </w:r>
      <w:proofErr w:type="spellEnd"/>
      <w:r w:rsidRPr="00FE1F74">
        <w:rPr>
          <w:rFonts w:ascii="Times New Roman" w:hAnsi="Times New Roman" w:cs="Times New Roman"/>
          <w:color w:val="000000"/>
          <w:sz w:val="24"/>
          <w:szCs w:val="24"/>
        </w:rPr>
        <w:t>-ко-интонационные навыки произношения различных типов предложений.</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b/>
          <w:bCs/>
          <w:i/>
          <w:iCs/>
          <w:color w:val="000000"/>
          <w:sz w:val="24"/>
          <w:szCs w:val="24"/>
        </w:rPr>
        <w:lastRenderedPageBreak/>
        <w:t>Лексическая сторона речи</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Навыки распознавания и употребления в речи лексических единиц, обслуживающих ситуации общения в рамках темати</w:t>
      </w:r>
      <w:r w:rsidRPr="00FE1F74">
        <w:rPr>
          <w:rFonts w:ascii="Times New Roman" w:hAnsi="Times New Roman" w:cs="Times New Roman"/>
          <w:color w:val="000000"/>
          <w:sz w:val="24"/>
          <w:szCs w:val="24"/>
        </w:rPr>
        <w:softHyphen/>
        <w:t>ки основной школы, в том числе наиболее распространенных устойчивых словосочетаний, оценочной лексики, реплик-кли</w:t>
      </w:r>
      <w:r w:rsidRPr="00FE1F74">
        <w:rPr>
          <w:rFonts w:ascii="Times New Roman" w:hAnsi="Times New Roman" w:cs="Times New Roman"/>
          <w:color w:val="000000"/>
          <w:sz w:val="24"/>
          <w:szCs w:val="24"/>
        </w:rPr>
        <w:softHyphen/>
        <w:t>ше речевого этикета, характерных для культуры стран изучае</w:t>
      </w:r>
      <w:r w:rsidRPr="00FE1F74">
        <w:rPr>
          <w:rFonts w:ascii="Times New Roman" w:hAnsi="Times New Roman" w:cs="Times New Roman"/>
          <w:color w:val="000000"/>
          <w:sz w:val="24"/>
          <w:szCs w:val="24"/>
        </w:rPr>
        <w:softHyphen/>
        <w:t>мого языка; основные способы словообразования: аффиксация, словосложение, конверсия.</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b/>
          <w:bCs/>
          <w:i/>
          <w:iCs/>
          <w:color w:val="000000"/>
          <w:sz w:val="24"/>
          <w:szCs w:val="24"/>
        </w:rPr>
        <w:t>Грамматическая сторона речи</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Знание признаков нераспространенных и распространен</w:t>
      </w:r>
      <w:r w:rsidRPr="00FE1F74">
        <w:rPr>
          <w:rFonts w:ascii="Times New Roman" w:hAnsi="Times New Roman" w:cs="Times New Roman"/>
          <w:color w:val="000000"/>
          <w:sz w:val="24"/>
          <w:szCs w:val="24"/>
        </w:rPr>
        <w:softHyphen/>
        <w:t>ных простых предложений, безличных предложений, сложно</w:t>
      </w:r>
      <w:r w:rsidRPr="00FE1F74">
        <w:rPr>
          <w:rFonts w:ascii="Times New Roman" w:hAnsi="Times New Roman" w:cs="Times New Roman"/>
          <w:color w:val="000000"/>
          <w:sz w:val="24"/>
          <w:szCs w:val="24"/>
        </w:rPr>
        <w:softHyphen/>
        <w:t>сочиненных и сложноподчиненных предложений, использова</w:t>
      </w:r>
      <w:r w:rsidRPr="00FE1F74">
        <w:rPr>
          <w:rFonts w:ascii="Times New Roman" w:hAnsi="Times New Roman" w:cs="Times New Roman"/>
          <w:color w:val="000000"/>
          <w:sz w:val="24"/>
          <w:szCs w:val="24"/>
        </w:rPr>
        <w:softHyphen/>
        <w:t>ния прямого и обратного порядка слов. Навыки распознава</w:t>
      </w:r>
      <w:r w:rsidRPr="00FE1F74">
        <w:rPr>
          <w:rFonts w:ascii="Times New Roman" w:hAnsi="Times New Roman" w:cs="Times New Roman"/>
          <w:color w:val="000000"/>
          <w:sz w:val="24"/>
          <w:szCs w:val="24"/>
        </w:rPr>
        <w:softHyphen/>
        <w:t>ния и употребления в речи перечисленных грамматических явлений.</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Знание признаков и навыки распознавания и употребления в речи глаголов в наиболее употребительных временных фор</w:t>
      </w:r>
      <w:r w:rsidRPr="00FE1F74">
        <w:rPr>
          <w:rFonts w:ascii="Times New Roman" w:hAnsi="Times New Roman" w:cs="Times New Roman"/>
          <w:color w:val="000000"/>
          <w:sz w:val="24"/>
          <w:szCs w:val="24"/>
        </w:rPr>
        <w:softHyphen/>
        <w:t>мах действительного и страдательного залогов, модальных гла</w:t>
      </w:r>
      <w:r w:rsidRPr="00FE1F74">
        <w:rPr>
          <w:rFonts w:ascii="Times New Roman" w:hAnsi="Times New Roman" w:cs="Times New Roman"/>
          <w:color w:val="000000"/>
          <w:sz w:val="24"/>
          <w:szCs w:val="24"/>
        </w:rPr>
        <w:softHyphen/>
        <w:t>голов и их эквивалентов, существительных в различных падежах, артиклей, относительных, неопределенных/неопреде</w:t>
      </w:r>
      <w:r w:rsidRPr="00FE1F74">
        <w:rPr>
          <w:rFonts w:ascii="Times New Roman" w:hAnsi="Times New Roman" w:cs="Times New Roman"/>
          <w:color w:val="000000"/>
          <w:sz w:val="24"/>
          <w:szCs w:val="24"/>
        </w:rPr>
        <w:softHyphen/>
        <w:t>ленно-личных местоимений, прилагательных, наречий, степе</w:t>
      </w:r>
      <w:r w:rsidRPr="00FE1F74">
        <w:rPr>
          <w:rFonts w:ascii="Times New Roman" w:hAnsi="Times New Roman" w:cs="Times New Roman"/>
          <w:color w:val="000000"/>
          <w:sz w:val="24"/>
          <w:szCs w:val="24"/>
        </w:rPr>
        <w:softHyphen/>
        <w:t>ней сравнения прилагательных и наречий, предлогов, количе</w:t>
      </w:r>
      <w:r w:rsidRPr="00FE1F74">
        <w:rPr>
          <w:rFonts w:ascii="Times New Roman" w:hAnsi="Times New Roman" w:cs="Times New Roman"/>
          <w:color w:val="000000"/>
          <w:sz w:val="24"/>
          <w:szCs w:val="24"/>
        </w:rPr>
        <w:softHyphen/>
        <w:t>ственных и порядковых числительных.</w:t>
      </w:r>
    </w:p>
    <w:p w:rsidR="00FE1F74" w:rsidRPr="00BB4176" w:rsidRDefault="00FE1F74" w:rsidP="00BB4176">
      <w:pPr>
        <w:shd w:val="clear" w:color="auto" w:fill="FFFFFF" w:themeFill="background1"/>
        <w:spacing w:after="0"/>
        <w:ind w:left="19" w:right="2" w:firstLine="407"/>
        <w:rPr>
          <w:rFonts w:ascii="Times New Roman" w:hAnsi="Times New Roman" w:cs="Times New Roman"/>
          <w:sz w:val="28"/>
          <w:szCs w:val="28"/>
          <w:u w:val="single"/>
        </w:rPr>
      </w:pPr>
      <w:r w:rsidRPr="00BB4176">
        <w:rPr>
          <w:rFonts w:ascii="Times New Roman" w:hAnsi="Times New Roman" w:cs="Times New Roman"/>
          <w:sz w:val="28"/>
          <w:szCs w:val="28"/>
          <w:u w:val="single"/>
        </w:rPr>
        <w:t>Социокультурные знания и умения</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Умение осуществлять межличностное и межкультурное об</w:t>
      </w:r>
      <w:r w:rsidRPr="00FE1F74">
        <w:rPr>
          <w:rFonts w:ascii="Times New Roman" w:hAnsi="Times New Roman" w:cs="Times New Roman"/>
          <w:color w:val="000000"/>
          <w:sz w:val="24"/>
          <w:szCs w:val="24"/>
        </w:rPr>
        <w:softHyphen/>
        <w:t>щение, используя знания о национально-культурных особен</w:t>
      </w:r>
      <w:r w:rsidRPr="00FE1F74">
        <w:rPr>
          <w:rFonts w:ascii="Times New Roman" w:hAnsi="Times New Roman" w:cs="Times New Roman"/>
          <w:color w:val="000000"/>
          <w:sz w:val="24"/>
          <w:szCs w:val="24"/>
        </w:rPr>
        <w:softHyphen/>
        <w:t>ностях своей страны и страны/стран изучаемого языка, полу</w:t>
      </w:r>
      <w:r w:rsidRPr="00FE1F74">
        <w:rPr>
          <w:rFonts w:ascii="Times New Roman" w:hAnsi="Times New Roman" w:cs="Times New Roman"/>
          <w:color w:val="000000"/>
          <w:sz w:val="24"/>
          <w:szCs w:val="24"/>
        </w:rPr>
        <w:softHyphen/>
        <w:t xml:space="preserve">ченные на уроках иностранного языка и в процессе изучения других предметов (знания </w:t>
      </w:r>
      <w:proofErr w:type="spellStart"/>
      <w:r w:rsidRPr="00FE1F74">
        <w:rPr>
          <w:rFonts w:ascii="Times New Roman" w:hAnsi="Times New Roman" w:cs="Times New Roman"/>
          <w:color w:val="000000"/>
          <w:sz w:val="24"/>
          <w:szCs w:val="24"/>
        </w:rPr>
        <w:t>межпредметного</w:t>
      </w:r>
      <w:proofErr w:type="spellEnd"/>
      <w:r w:rsidRPr="00FE1F74">
        <w:rPr>
          <w:rFonts w:ascii="Times New Roman" w:hAnsi="Times New Roman" w:cs="Times New Roman"/>
          <w:color w:val="000000"/>
          <w:sz w:val="24"/>
          <w:szCs w:val="24"/>
        </w:rPr>
        <w:t xml:space="preserve"> характера). Это предполагает овладение:</w:t>
      </w:r>
    </w:p>
    <w:p w:rsidR="00FE1F74" w:rsidRPr="00FE1F74" w:rsidRDefault="00FE1F74" w:rsidP="000D7FEB">
      <w:pPr>
        <w:widowControl w:val="0"/>
        <w:numPr>
          <w:ilvl w:val="0"/>
          <w:numId w:val="7"/>
        </w:numPr>
        <w:shd w:val="clear" w:color="auto" w:fill="FFFFFF"/>
        <w:tabs>
          <w:tab w:val="left" w:pos="648"/>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знаниями о значении родного и иностранного языков в современном мире;</w:t>
      </w:r>
    </w:p>
    <w:p w:rsidR="00FE1F74" w:rsidRPr="00FE1F74" w:rsidRDefault="00FE1F74" w:rsidP="000D7FEB">
      <w:pPr>
        <w:widowControl w:val="0"/>
        <w:numPr>
          <w:ilvl w:val="0"/>
          <w:numId w:val="7"/>
        </w:numPr>
        <w:shd w:val="clear" w:color="auto" w:fill="FFFFFF"/>
        <w:tabs>
          <w:tab w:val="left" w:pos="648"/>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сведениями о социокультурном портрете стран, говорящих на иностранном языке, их символике и культурном наследии;</w:t>
      </w:r>
    </w:p>
    <w:p w:rsidR="00FE1F74" w:rsidRPr="00FE1F74" w:rsidRDefault="00FE1F74" w:rsidP="000D7FEB">
      <w:pPr>
        <w:widowControl w:val="0"/>
        <w:numPr>
          <w:ilvl w:val="0"/>
          <w:numId w:val="7"/>
        </w:numPr>
        <w:shd w:val="clear" w:color="auto" w:fill="FFFFFF"/>
        <w:tabs>
          <w:tab w:val="left" w:pos="648"/>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FE1F74" w:rsidRPr="00FE1F74" w:rsidRDefault="00AD18A8" w:rsidP="000D7FEB">
      <w:pPr>
        <w:widowControl w:val="0"/>
        <w:numPr>
          <w:ilvl w:val="0"/>
          <w:numId w:val="7"/>
        </w:numPr>
        <w:shd w:val="clear" w:color="auto" w:fill="FFFFFF"/>
        <w:tabs>
          <w:tab w:val="left" w:pos="643"/>
        </w:tabs>
        <w:autoSpaceDE w:val="0"/>
        <w:autoSpaceDN w:val="0"/>
        <w:adjustRightInd w:val="0"/>
        <w:spacing w:after="0" w:line="240" w:lineRule="auto"/>
        <w:ind w:left="19" w:right="2" w:firstLine="407"/>
        <w:rPr>
          <w:rFonts w:ascii="Times New Roman" w:hAnsi="Times New Roman" w:cs="Times New Roman"/>
          <w:color w:val="000000"/>
          <w:sz w:val="24"/>
          <w:szCs w:val="24"/>
        </w:rPr>
      </w:pPr>
      <w:r>
        <w:rPr>
          <w:rFonts w:ascii="Times New Roman" w:hAnsi="Times New Roman" w:cs="Times New Roman"/>
          <w:noProof/>
          <w:sz w:val="24"/>
          <w:szCs w:val="24"/>
        </w:rPr>
        <w:pict>
          <v:line id="_x0000_s1027" style="position:absolute;left:0;text-align:left;z-index:251661312;mso-position-horizontal-relative:margin" from="-50.65pt,502.1pt" to="-50.65pt,510.25pt" o:allowincell="f" strokeweight=".25pt">
            <w10:wrap anchorx="margin"/>
          </v:line>
        </w:pict>
      </w:r>
      <w:r w:rsidR="00FE1F74" w:rsidRPr="00FE1F74">
        <w:rPr>
          <w:rFonts w:ascii="Times New Roman" w:hAnsi="Times New Roman" w:cs="Times New Roman"/>
          <w:color w:val="000000"/>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E1F74" w:rsidRPr="00FE1F74" w:rsidRDefault="00FE1F74" w:rsidP="000D7FEB">
      <w:pPr>
        <w:widowControl w:val="0"/>
        <w:numPr>
          <w:ilvl w:val="0"/>
          <w:numId w:val="7"/>
        </w:numPr>
        <w:shd w:val="clear" w:color="auto" w:fill="FFFFFF"/>
        <w:tabs>
          <w:tab w:val="left" w:pos="643"/>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FE1F74" w:rsidRPr="00FE1F74" w:rsidRDefault="00FE1F74" w:rsidP="00305BEA">
      <w:pPr>
        <w:shd w:val="clear" w:color="auto" w:fill="FFFFFF"/>
        <w:spacing w:after="0"/>
        <w:ind w:left="19" w:right="2" w:firstLine="407"/>
        <w:jc w:val="both"/>
        <w:rPr>
          <w:rFonts w:ascii="Times New Roman" w:hAnsi="Times New Roman" w:cs="Times New Roman"/>
          <w:sz w:val="24"/>
          <w:szCs w:val="24"/>
        </w:rPr>
      </w:pPr>
      <w:r w:rsidRPr="00FE1F74">
        <w:rPr>
          <w:rFonts w:ascii="Times New Roman" w:hAnsi="Times New Roman" w:cs="Times New Roman"/>
          <w:color w:val="000000"/>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E1F74" w:rsidRPr="00BB4176" w:rsidRDefault="00FE1F74" w:rsidP="00BB4176">
      <w:pPr>
        <w:shd w:val="clear" w:color="auto" w:fill="FFFFFF" w:themeFill="background1"/>
        <w:spacing w:after="0"/>
        <w:ind w:left="19" w:right="2" w:firstLine="407"/>
        <w:rPr>
          <w:rFonts w:ascii="Times New Roman" w:hAnsi="Times New Roman" w:cs="Times New Roman"/>
          <w:sz w:val="28"/>
          <w:szCs w:val="28"/>
          <w:u w:val="single"/>
        </w:rPr>
      </w:pPr>
      <w:r w:rsidRPr="00BB4176">
        <w:rPr>
          <w:rFonts w:ascii="Times New Roman" w:hAnsi="Times New Roman" w:cs="Times New Roman"/>
          <w:sz w:val="28"/>
          <w:szCs w:val="28"/>
          <w:u w:val="single"/>
        </w:rPr>
        <w:t>Компенсаторные умения</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Совершенствуются умения:</w:t>
      </w:r>
    </w:p>
    <w:p w:rsidR="00FE1F74" w:rsidRPr="00FE1F74" w:rsidRDefault="00FE1F74" w:rsidP="000D7FEB">
      <w:pPr>
        <w:widowControl w:val="0"/>
        <w:numPr>
          <w:ilvl w:val="0"/>
          <w:numId w:val="7"/>
        </w:numPr>
        <w:shd w:val="clear" w:color="auto" w:fill="FFFFFF"/>
        <w:tabs>
          <w:tab w:val="left" w:pos="682"/>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переспрашивать, просить повторить, уточняя значение незнакомых слов;</w:t>
      </w:r>
    </w:p>
    <w:p w:rsidR="00FE1F74" w:rsidRPr="00FE1F74" w:rsidRDefault="00FE1F74" w:rsidP="000D7FEB">
      <w:pPr>
        <w:widowControl w:val="0"/>
        <w:numPr>
          <w:ilvl w:val="0"/>
          <w:numId w:val="7"/>
        </w:numPr>
        <w:shd w:val="clear" w:color="auto" w:fill="FFFFFF"/>
        <w:tabs>
          <w:tab w:val="left" w:pos="682"/>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FE1F74" w:rsidRPr="00FE1F74" w:rsidRDefault="00FE1F74" w:rsidP="000D7FEB">
      <w:pPr>
        <w:widowControl w:val="0"/>
        <w:numPr>
          <w:ilvl w:val="0"/>
          <w:numId w:val="7"/>
        </w:numPr>
        <w:shd w:val="clear" w:color="auto" w:fill="FFFFFF"/>
        <w:tabs>
          <w:tab w:val="left" w:pos="682"/>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прогнозировать содержание текста на основе заголовка, предварительно поставленных вопросов;</w:t>
      </w:r>
    </w:p>
    <w:p w:rsidR="00FE1F74" w:rsidRPr="00FE1F74" w:rsidRDefault="00FE1F74" w:rsidP="000D7FEB">
      <w:pPr>
        <w:widowControl w:val="0"/>
        <w:numPr>
          <w:ilvl w:val="0"/>
          <w:numId w:val="7"/>
        </w:numPr>
        <w:shd w:val="clear" w:color="auto" w:fill="FFFFFF"/>
        <w:tabs>
          <w:tab w:val="left" w:pos="682"/>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догадываться о значении незнакомых слов по контексту, по используемым собеседником жестам и мимике;</w:t>
      </w:r>
    </w:p>
    <w:p w:rsidR="00FE1F74" w:rsidRPr="00FE1F74" w:rsidRDefault="00FE1F74" w:rsidP="000D7FEB">
      <w:pPr>
        <w:widowControl w:val="0"/>
        <w:numPr>
          <w:ilvl w:val="0"/>
          <w:numId w:val="7"/>
        </w:numPr>
        <w:shd w:val="clear" w:color="auto" w:fill="FFFFFF"/>
        <w:tabs>
          <w:tab w:val="left" w:pos="682"/>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 xml:space="preserve">использовать синонимы, антонимы, описания понятия при дефиците языковых </w:t>
      </w:r>
      <w:r w:rsidRPr="00FE1F74">
        <w:rPr>
          <w:rFonts w:ascii="Times New Roman" w:hAnsi="Times New Roman" w:cs="Times New Roman"/>
          <w:color w:val="000000"/>
          <w:sz w:val="24"/>
          <w:szCs w:val="24"/>
        </w:rPr>
        <w:lastRenderedPageBreak/>
        <w:t>средств.</w:t>
      </w:r>
    </w:p>
    <w:p w:rsidR="00FE1F74" w:rsidRPr="00BB4176" w:rsidRDefault="00FE1F74" w:rsidP="00BB4176">
      <w:pPr>
        <w:shd w:val="clear" w:color="auto" w:fill="FFFFFF" w:themeFill="background1"/>
        <w:spacing w:after="0"/>
        <w:ind w:left="19" w:right="2" w:firstLine="407"/>
        <w:rPr>
          <w:rFonts w:ascii="Times New Roman" w:hAnsi="Times New Roman" w:cs="Times New Roman"/>
          <w:sz w:val="28"/>
          <w:szCs w:val="28"/>
          <w:u w:val="single"/>
        </w:rPr>
      </w:pPr>
      <w:proofErr w:type="spellStart"/>
      <w:r w:rsidRPr="00BB4176">
        <w:rPr>
          <w:rFonts w:ascii="Times New Roman" w:hAnsi="Times New Roman" w:cs="Times New Roman"/>
          <w:sz w:val="28"/>
          <w:szCs w:val="28"/>
          <w:u w:val="single"/>
        </w:rPr>
        <w:t>Общеучебные</w:t>
      </w:r>
      <w:proofErr w:type="spellEnd"/>
      <w:r w:rsidRPr="00BB4176">
        <w:rPr>
          <w:rFonts w:ascii="Times New Roman" w:hAnsi="Times New Roman" w:cs="Times New Roman"/>
          <w:sz w:val="28"/>
          <w:szCs w:val="28"/>
          <w:u w:val="single"/>
        </w:rPr>
        <w:t xml:space="preserve"> умения и универсальные способы деятельности</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Формируются и совершенствуются умения:</w:t>
      </w:r>
    </w:p>
    <w:p w:rsidR="00FE1F74" w:rsidRPr="00FE1F74" w:rsidRDefault="00FE1F74" w:rsidP="000D7FEB">
      <w:pPr>
        <w:widowControl w:val="0"/>
        <w:numPr>
          <w:ilvl w:val="0"/>
          <w:numId w:val="8"/>
        </w:numPr>
        <w:shd w:val="clear" w:color="auto" w:fill="FFFFFF"/>
        <w:tabs>
          <w:tab w:val="left" w:pos="70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FE1F74" w:rsidRPr="00FE1F74" w:rsidRDefault="00FE1F74" w:rsidP="000D7FEB">
      <w:pPr>
        <w:widowControl w:val="0"/>
        <w:numPr>
          <w:ilvl w:val="0"/>
          <w:numId w:val="8"/>
        </w:numPr>
        <w:shd w:val="clear" w:color="auto" w:fill="FFFFFF"/>
        <w:tabs>
          <w:tab w:val="left" w:pos="70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E1F74" w:rsidRPr="00FE1F74" w:rsidRDefault="00FE1F74" w:rsidP="000D7FEB">
      <w:pPr>
        <w:widowControl w:val="0"/>
        <w:numPr>
          <w:ilvl w:val="0"/>
          <w:numId w:val="8"/>
        </w:numPr>
        <w:shd w:val="clear" w:color="auto" w:fill="FFFFFF"/>
        <w:tabs>
          <w:tab w:val="left" w:pos="706"/>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 xml:space="preserve">работать с разными источниками на иностранном языке: справочными материалами, словарями, </w:t>
      </w:r>
      <w:proofErr w:type="spellStart"/>
      <w:r w:rsidRPr="00FE1F74">
        <w:rPr>
          <w:rFonts w:ascii="Times New Roman" w:hAnsi="Times New Roman" w:cs="Times New Roman"/>
          <w:color w:val="000000"/>
          <w:sz w:val="24"/>
          <w:szCs w:val="24"/>
        </w:rPr>
        <w:t>интернет-ресурсами</w:t>
      </w:r>
      <w:proofErr w:type="spellEnd"/>
      <w:r w:rsidRPr="00FE1F74">
        <w:rPr>
          <w:rFonts w:ascii="Times New Roman" w:hAnsi="Times New Roman" w:cs="Times New Roman"/>
          <w:color w:val="000000"/>
          <w:sz w:val="24"/>
          <w:szCs w:val="24"/>
        </w:rPr>
        <w:t>, литературой;</w:t>
      </w:r>
    </w:p>
    <w:p w:rsidR="00FE1F74" w:rsidRPr="00FE1F74" w:rsidRDefault="00FE1F74" w:rsidP="000D7FEB">
      <w:pPr>
        <w:widowControl w:val="0"/>
        <w:numPr>
          <w:ilvl w:val="0"/>
          <w:numId w:val="8"/>
        </w:numPr>
        <w:shd w:val="clear" w:color="auto" w:fill="FFFFFF"/>
        <w:tabs>
          <w:tab w:val="left" w:pos="706"/>
        </w:tabs>
        <w:autoSpaceDE w:val="0"/>
        <w:autoSpaceDN w:val="0"/>
        <w:adjustRightInd w:val="0"/>
        <w:spacing w:after="0" w:line="240" w:lineRule="auto"/>
        <w:ind w:left="19" w:right="2" w:firstLine="407"/>
        <w:jc w:val="both"/>
        <w:rPr>
          <w:rFonts w:ascii="Times New Roman" w:hAnsi="Times New Roman" w:cs="Times New Roman"/>
          <w:sz w:val="24"/>
          <w:szCs w:val="24"/>
        </w:rPr>
      </w:pPr>
      <w:proofErr w:type="gramStart"/>
      <w:r w:rsidRPr="00FE1F74">
        <w:rPr>
          <w:rFonts w:ascii="Times New Roman" w:hAnsi="Times New Roman" w:cs="Times New Roman"/>
          <w:color w:val="00000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FE1F74">
        <w:rPr>
          <w:rFonts w:ascii="Times New Roman" w:hAnsi="Times New Roman" w:cs="Times New Roman"/>
          <w:color w:val="000000"/>
          <w:sz w:val="24"/>
          <w:szCs w:val="24"/>
        </w:rPr>
        <w:softHyphen/>
        <w:t>имодействовать в группе с другими участниками проектной де</w:t>
      </w:r>
      <w:r w:rsidRPr="00FE1F74">
        <w:rPr>
          <w:rFonts w:ascii="Times New Roman" w:hAnsi="Times New Roman" w:cs="Times New Roman"/>
          <w:color w:val="000000"/>
          <w:sz w:val="24"/>
          <w:szCs w:val="24"/>
        </w:rPr>
        <w:softHyphen/>
        <w:t>ятельности;</w:t>
      </w:r>
      <w:proofErr w:type="gramEnd"/>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 самостоятельно работать, рационально организовывая свой труд в классе и дома.</w:t>
      </w:r>
    </w:p>
    <w:p w:rsidR="00FE1F74" w:rsidRPr="00BB4176" w:rsidRDefault="00FE1F74" w:rsidP="00BB4176">
      <w:pPr>
        <w:shd w:val="clear" w:color="auto" w:fill="FFFFFF" w:themeFill="background1"/>
        <w:spacing w:after="0"/>
        <w:ind w:left="19" w:right="2" w:firstLine="407"/>
        <w:rPr>
          <w:rFonts w:ascii="Times New Roman" w:hAnsi="Times New Roman" w:cs="Times New Roman"/>
          <w:sz w:val="28"/>
          <w:szCs w:val="28"/>
          <w:u w:val="single"/>
        </w:rPr>
      </w:pPr>
      <w:r w:rsidRPr="00BB4176">
        <w:rPr>
          <w:rFonts w:ascii="Times New Roman" w:hAnsi="Times New Roman" w:cs="Times New Roman"/>
          <w:sz w:val="28"/>
          <w:szCs w:val="28"/>
          <w:u w:val="single"/>
        </w:rPr>
        <w:t>Специальные учебные умения</w:t>
      </w:r>
    </w:p>
    <w:p w:rsidR="00FE1F74" w:rsidRPr="00FE1F74" w:rsidRDefault="00FE1F74" w:rsidP="00305BEA">
      <w:pPr>
        <w:shd w:val="clear" w:color="auto" w:fill="FFFFFF"/>
        <w:spacing w:after="0"/>
        <w:ind w:left="19" w:right="2" w:firstLine="407"/>
        <w:rPr>
          <w:rFonts w:ascii="Times New Roman" w:hAnsi="Times New Roman" w:cs="Times New Roman"/>
          <w:sz w:val="24"/>
          <w:szCs w:val="24"/>
        </w:rPr>
      </w:pPr>
      <w:r w:rsidRPr="00FE1F74">
        <w:rPr>
          <w:rFonts w:ascii="Times New Roman" w:hAnsi="Times New Roman" w:cs="Times New Roman"/>
          <w:color w:val="000000"/>
          <w:sz w:val="24"/>
          <w:szCs w:val="24"/>
        </w:rPr>
        <w:t>Формируются и совершенствуются умения:</w:t>
      </w:r>
    </w:p>
    <w:p w:rsidR="00FE1F74" w:rsidRPr="00FE1F74" w:rsidRDefault="00FE1F74" w:rsidP="000D7FEB">
      <w:pPr>
        <w:widowControl w:val="0"/>
        <w:numPr>
          <w:ilvl w:val="0"/>
          <w:numId w:val="9"/>
        </w:numPr>
        <w:shd w:val="clear" w:color="auto" w:fill="FFFFFF"/>
        <w:tabs>
          <w:tab w:val="left" w:pos="658"/>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находить ключевые слова и социокультурные реалии при работе с текстом;</w:t>
      </w:r>
    </w:p>
    <w:p w:rsidR="00FE1F74" w:rsidRPr="00FE1F74" w:rsidRDefault="00FE1F74" w:rsidP="000D7FEB">
      <w:pPr>
        <w:widowControl w:val="0"/>
        <w:numPr>
          <w:ilvl w:val="0"/>
          <w:numId w:val="7"/>
        </w:numPr>
        <w:shd w:val="clear" w:color="auto" w:fill="FFFFFF"/>
        <w:tabs>
          <w:tab w:val="left" w:pos="658"/>
        </w:tabs>
        <w:autoSpaceDE w:val="0"/>
        <w:autoSpaceDN w:val="0"/>
        <w:adjustRightInd w:val="0"/>
        <w:spacing w:after="0" w:line="240" w:lineRule="auto"/>
        <w:ind w:left="19" w:right="2" w:firstLine="407"/>
        <w:rPr>
          <w:rFonts w:ascii="Times New Roman" w:hAnsi="Times New Roman" w:cs="Times New Roman"/>
          <w:color w:val="000000"/>
          <w:sz w:val="24"/>
          <w:szCs w:val="24"/>
        </w:rPr>
      </w:pPr>
      <w:proofErr w:type="spellStart"/>
      <w:r w:rsidRPr="00FE1F74">
        <w:rPr>
          <w:rFonts w:ascii="Times New Roman" w:hAnsi="Times New Roman" w:cs="Times New Roman"/>
          <w:color w:val="000000"/>
          <w:sz w:val="24"/>
          <w:szCs w:val="24"/>
        </w:rPr>
        <w:t>семантизировать</w:t>
      </w:r>
      <w:proofErr w:type="spellEnd"/>
      <w:r w:rsidRPr="00FE1F74">
        <w:rPr>
          <w:rFonts w:ascii="Times New Roman" w:hAnsi="Times New Roman" w:cs="Times New Roman"/>
          <w:color w:val="000000"/>
          <w:sz w:val="24"/>
          <w:szCs w:val="24"/>
        </w:rPr>
        <w:t xml:space="preserve"> слова на основе языковой догадки;</w:t>
      </w:r>
    </w:p>
    <w:p w:rsidR="00FE1F74" w:rsidRPr="00FE1F74" w:rsidRDefault="00FE1F74" w:rsidP="000D7FEB">
      <w:pPr>
        <w:widowControl w:val="0"/>
        <w:numPr>
          <w:ilvl w:val="0"/>
          <w:numId w:val="7"/>
        </w:numPr>
        <w:shd w:val="clear" w:color="auto" w:fill="FFFFFF"/>
        <w:tabs>
          <w:tab w:val="left" w:pos="658"/>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осуществлять словообразовательный анализ;</w:t>
      </w:r>
    </w:p>
    <w:p w:rsidR="00FE1F74" w:rsidRPr="00FE1F74" w:rsidRDefault="00FE1F74" w:rsidP="000D7FEB">
      <w:pPr>
        <w:widowControl w:val="0"/>
        <w:numPr>
          <w:ilvl w:val="0"/>
          <w:numId w:val="7"/>
        </w:numPr>
        <w:shd w:val="clear" w:color="auto" w:fill="FFFFFF"/>
        <w:tabs>
          <w:tab w:val="left" w:pos="658"/>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выборочно использовать перевод;</w:t>
      </w:r>
    </w:p>
    <w:p w:rsidR="00FE1F74" w:rsidRPr="00FE1F74" w:rsidRDefault="00FE1F74" w:rsidP="000D7FEB">
      <w:pPr>
        <w:widowControl w:val="0"/>
        <w:numPr>
          <w:ilvl w:val="0"/>
          <w:numId w:val="7"/>
        </w:numPr>
        <w:shd w:val="clear" w:color="auto" w:fill="FFFFFF"/>
        <w:tabs>
          <w:tab w:val="left" w:pos="658"/>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пользоваться двуязычным и толковым словарями;</w:t>
      </w:r>
    </w:p>
    <w:p w:rsidR="00FE1F74" w:rsidRPr="00FE1F74" w:rsidRDefault="00FE1F74" w:rsidP="000D7FEB">
      <w:pPr>
        <w:widowControl w:val="0"/>
        <w:numPr>
          <w:ilvl w:val="0"/>
          <w:numId w:val="9"/>
        </w:numPr>
        <w:shd w:val="clear" w:color="auto" w:fill="FFFFFF"/>
        <w:tabs>
          <w:tab w:val="left" w:pos="658"/>
        </w:tabs>
        <w:autoSpaceDE w:val="0"/>
        <w:autoSpaceDN w:val="0"/>
        <w:adjustRightInd w:val="0"/>
        <w:spacing w:after="0" w:line="240" w:lineRule="auto"/>
        <w:ind w:left="19" w:right="2" w:firstLine="407"/>
        <w:rPr>
          <w:rFonts w:ascii="Times New Roman" w:hAnsi="Times New Roman" w:cs="Times New Roman"/>
          <w:color w:val="000000"/>
          <w:sz w:val="24"/>
          <w:szCs w:val="24"/>
        </w:rPr>
      </w:pPr>
      <w:r w:rsidRPr="00FE1F74">
        <w:rPr>
          <w:rFonts w:ascii="Times New Roman" w:hAnsi="Times New Roman" w:cs="Times New Roman"/>
          <w:color w:val="000000"/>
          <w:sz w:val="24"/>
          <w:szCs w:val="24"/>
        </w:rPr>
        <w:t xml:space="preserve">участвовать в проектной деятельности </w:t>
      </w:r>
      <w:proofErr w:type="spellStart"/>
      <w:r w:rsidRPr="00FE1F74">
        <w:rPr>
          <w:rFonts w:ascii="Times New Roman" w:hAnsi="Times New Roman" w:cs="Times New Roman"/>
          <w:color w:val="000000"/>
          <w:sz w:val="24"/>
          <w:szCs w:val="24"/>
        </w:rPr>
        <w:t>межпредметного</w:t>
      </w:r>
      <w:proofErr w:type="spellEnd"/>
      <w:r w:rsidRPr="00FE1F74">
        <w:rPr>
          <w:rFonts w:ascii="Times New Roman" w:hAnsi="Times New Roman" w:cs="Times New Roman"/>
          <w:color w:val="000000"/>
          <w:sz w:val="24"/>
          <w:szCs w:val="24"/>
        </w:rPr>
        <w:t xml:space="preserve"> характера.</w:t>
      </w:r>
    </w:p>
    <w:p w:rsidR="00AD18A8" w:rsidRDefault="00AD18A8" w:rsidP="00305BEA">
      <w:pPr>
        <w:spacing w:after="0"/>
      </w:pPr>
    </w:p>
    <w:p w:rsidR="00FE1F74" w:rsidRPr="00AD18A8" w:rsidRDefault="00AD18A8" w:rsidP="00AD18A8">
      <w:pPr>
        <w:spacing w:after="0"/>
        <w:jc w:val="center"/>
        <w:rPr>
          <w:rFonts w:ascii="Times New Roman" w:hAnsi="Times New Roman" w:cs="Times New Roman"/>
          <w:b/>
          <w:sz w:val="28"/>
          <w:szCs w:val="28"/>
        </w:rPr>
      </w:pPr>
      <w:r w:rsidRPr="00AD18A8">
        <w:rPr>
          <w:rFonts w:ascii="Times New Roman" w:hAnsi="Times New Roman" w:cs="Times New Roman"/>
          <w:b/>
          <w:sz w:val="28"/>
          <w:szCs w:val="28"/>
        </w:rPr>
        <w:t>ИСТОРИЯ</w:t>
      </w:r>
    </w:p>
    <w:p w:rsidR="00A141E5" w:rsidRPr="00D907D4" w:rsidRDefault="00A141E5" w:rsidP="00044A3B">
      <w:pPr>
        <w:spacing w:line="240" w:lineRule="auto"/>
        <w:jc w:val="center"/>
        <w:rPr>
          <w:rFonts w:ascii="Times New Roman" w:hAnsi="Times New Roman" w:cs="Times New Roman"/>
          <w:b/>
          <w:sz w:val="28"/>
          <w:szCs w:val="28"/>
        </w:rPr>
      </w:pPr>
      <w:r w:rsidRPr="00D907D4">
        <w:rPr>
          <w:rFonts w:ascii="Times New Roman" w:hAnsi="Times New Roman" w:cs="Times New Roman"/>
          <w:b/>
          <w:sz w:val="28"/>
          <w:szCs w:val="28"/>
        </w:rPr>
        <w:t>Пояснительная записка</w:t>
      </w:r>
    </w:p>
    <w:p w:rsidR="00A141E5" w:rsidRPr="00D907D4" w:rsidRDefault="00A141E5" w:rsidP="00044A3B">
      <w:pPr>
        <w:spacing w:line="240" w:lineRule="auto"/>
        <w:jc w:val="both"/>
        <w:rPr>
          <w:rFonts w:ascii="Times New Roman" w:hAnsi="Times New Roman" w:cs="Times New Roman"/>
          <w:sz w:val="24"/>
          <w:szCs w:val="24"/>
        </w:rPr>
      </w:pPr>
      <w:r w:rsidRPr="00D907D4">
        <w:rPr>
          <w:rFonts w:ascii="Times New Roman" w:hAnsi="Times New Roman" w:cs="Times New Roman"/>
          <w:b/>
          <w:sz w:val="24"/>
          <w:szCs w:val="24"/>
        </w:rPr>
        <w:t xml:space="preserve">       </w:t>
      </w:r>
      <w:r w:rsidRPr="00D907D4">
        <w:rPr>
          <w:rFonts w:ascii="Times New Roman" w:hAnsi="Times New Roman" w:cs="Times New Roman"/>
          <w:sz w:val="24"/>
          <w:szCs w:val="24"/>
        </w:rPr>
        <w:t xml:space="preserve">Программа по истории  на  ступени  основного  общего  образования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proofErr w:type="gramStart"/>
      <w:r w:rsidRPr="00D907D4">
        <w:rPr>
          <w:rFonts w:ascii="Times New Roman" w:hAnsi="Times New Roman" w:cs="Times New Roman"/>
          <w:sz w:val="24"/>
          <w:szCs w:val="24"/>
        </w:rPr>
        <w:t>В    программе  по  истории  на  ступени основного общего образования сохранена традиционная для российской школы ориентация на фундаментальный характер</w:t>
      </w:r>
      <w:proofErr w:type="gramEnd"/>
      <w:r w:rsidRPr="00D907D4">
        <w:rPr>
          <w:rFonts w:ascii="Times New Roman" w:hAnsi="Times New Roman" w:cs="Times New Roman"/>
          <w:sz w:val="24"/>
          <w:szCs w:val="24"/>
        </w:rPr>
        <w:t xml:space="preserve"> образования. </w:t>
      </w:r>
    </w:p>
    <w:p w:rsidR="00A141E5" w:rsidRPr="0086233F"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   Отбор учебного материала для содержания  программы по истории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 </w:t>
      </w:r>
    </w:p>
    <w:p w:rsidR="00A141E5" w:rsidRPr="0086233F" w:rsidRDefault="00A141E5" w:rsidP="00044A3B">
      <w:pPr>
        <w:pStyle w:val="a4"/>
        <w:jc w:val="both"/>
        <w:rPr>
          <w:rFonts w:ascii="Times New Roman" w:hAnsi="Times New Roman" w:cs="Times New Roman"/>
          <w:sz w:val="24"/>
          <w:szCs w:val="24"/>
        </w:rPr>
      </w:pP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     Программа учебного предмета «История» на ступени основного общего образования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предусматривает изучение в 5—9  классах  истории  России  и  всеобщей      истории  </w:t>
      </w:r>
      <w:proofErr w:type="gramStart"/>
      <w:r w:rsidRPr="00D907D4">
        <w:rPr>
          <w:rFonts w:ascii="Times New Roman" w:hAnsi="Times New Roman" w:cs="Times New Roman"/>
          <w:sz w:val="24"/>
          <w:szCs w:val="24"/>
        </w:rPr>
        <w:t>с</w:t>
      </w:r>
      <w:proofErr w:type="gramEnd"/>
      <w:r w:rsidRPr="00D907D4">
        <w:rPr>
          <w:rFonts w:ascii="Times New Roman" w:hAnsi="Times New Roman" w:cs="Times New Roman"/>
          <w:sz w:val="24"/>
          <w:szCs w:val="24"/>
        </w:rPr>
        <w:t xml:space="preserve">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древности до наших дней. </w:t>
      </w:r>
    </w:p>
    <w:p w:rsidR="00A141E5" w:rsidRPr="00D907D4" w:rsidRDefault="00A141E5" w:rsidP="00044A3B">
      <w:pPr>
        <w:spacing w:line="240" w:lineRule="auto"/>
        <w:rPr>
          <w:rFonts w:ascii="Times New Roman" w:hAnsi="Times New Roman" w:cs="Times New Roman"/>
          <w:b/>
          <w:sz w:val="24"/>
          <w:szCs w:val="24"/>
        </w:rPr>
      </w:pPr>
      <w:r w:rsidRPr="00D907D4">
        <w:rPr>
          <w:rFonts w:ascii="Times New Roman" w:hAnsi="Times New Roman" w:cs="Times New Roman"/>
          <w:b/>
          <w:sz w:val="24"/>
          <w:szCs w:val="24"/>
        </w:rPr>
        <w:t xml:space="preserve">Основу школьных курсов истории составляют следующие содержательные линии: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1. Историческое время — хронология и периодизация событий и процессов.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2. 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lastRenderedPageBreak/>
        <w:t xml:space="preserve">3. Историческое движение: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 эволюция трудовой и хозяйственной деятельности людей, развитие материального производства, техники; изменение характера экономических отношений;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 формирование и развитие человеческих общностей  —  социальных, </w:t>
      </w:r>
      <w:proofErr w:type="spellStart"/>
      <w:r w:rsidRPr="00D907D4">
        <w:rPr>
          <w:rFonts w:ascii="Times New Roman" w:hAnsi="Times New Roman" w:cs="Times New Roman"/>
          <w:sz w:val="24"/>
          <w:szCs w:val="24"/>
        </w:rPr>
        <w:t>этнонациональных</w:t>
      </w:r>
      <w:proofErr w:type="spellEnd"/>
      <w:r w:rsidRPr="00D907D4">
        <w:rPr>
          <w:rFonts w:ascii="Times New Roman" w:hAnsi="Times New Roman" w:cs="Times New Roman"/>
          <w:sz w:val="24"/>
          <w:szCs w:val="24"/>
        </w:rPr>
        <w:t xml:space="preserve">, религиозных и  др.;  динамика  социальных  движений  в  истории (мотивы, движущие силы, формы);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 образование и развитие государств, их исторические формы и типы; эволюция и механизмы смены власти; взаимоотношения власти и общества; тенденции и пути преобразования общества; основные вехи политической истории;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многообразие и динамика этических и эстетических систем и ценностей; вклад народов и цивилизаций в мировую культуру; </w:t>
      </w:r>
    </w:p>
    <w:p w:rsidR="00A141E5" w:rsidRPr="00D907D4"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 развитие отношений между народами, государствами, цивилизациями (соседство, завоевания, преемственность); проблема войны и мира в истории. </w:t>
      </w:r>
    </w:p>
    <w:p w:rsidR="00A141E5" w:rsidRPr="004849C7" w:rsidRDefault="00A141E5" w:rsidP="00044A3B">
      <w:pPr>
        <w:pStyle w:val="a4"/>
        <w:jc w:val="both"/>
        <w:rPr>
          <w:rFonts w:ascii="Times New Roman" w:hAnsi="Times New Roman" w:cs="Times New Roman"/>
          <w:sz w:val="24"/>
          <w:szCs w:val="24"/>
        </w:rPr>
      </w:pPr>
      <w:r w:rsidRPr="004849C7">
        <w:rPr>
          <w:rFonts w:ascii="Times New Roman" w:hAnsi="Times New Roman" w:cs="Times New Roman"/>
          <w:i/>
          <w:sz w:val="24"/>
          <w:szCs w:val="24"/>
        </w:rPr>
        <w:t>Сквозная линия, пронизывающая и связывающая все названное выше,</w:t>
      </w:r>
      <w:r w:rsidRPr="004849C7">
        <w:rPr>
          <w:rFonts w:ascii="Times New Roman" w:hAnsi="Times New Roman" w:cs="Times New Roman"/>
          <w:sz w:val="24"/>
          <w:szCs w:val="24"/>
        </w:rPr>
        <w:t xml:space="preserve"> —</w:t>
      </w:r>
      <w:r w:rsidRPr="004849C7">
        <w:rPr>
          <w:rFonts w:ascii="Times New Roman" w:hAnsi="Times New Roman" w:cs="Times New Roman"/>
          <w:i/>
          <w:sz w:val="24"/>
          <w:szCs w:val="24"/>
        </w:rPr>
        <w:t xml:space="preserve">  человек  в истории. Она предполагает характеристику: </w:t>
      </w:r>
    </w:p>
    <w:p w:rsidR="00A141E5" w:rsidRPr="0086233F" w:rsidRDefault="00A141E5" w:rsidP="00044A3B">
      <w:pPr>
        <w:pStyle w:val="a4"/>
        <w:jc w:val="both"/>
        <w:rPr>
          <w:rFonts w:ascii="Times New Roman" w:hAnsi="Times New Roman" w:cs="Times New Roman"/>
          <w:sz w:val="24"/>
          <w:szCs w:val="24"/>
        </w:rPr>
      </w:pPr>
      <w:r w:rsidRPr="00183B73">
        <w:rPr>
          <w:rFonts w:ascii="Times New Roman" w:hAnsi="Times New Roman" w:cs="Times New Roman"/>
          <w:sz w:val="24"/>
          <w:szCs w:val="24"/>
        </w:rPr>
        <w:t xml:space="preserve"> а) условий жизни и быта людей в различные исторические эпохи; </w:t>
      </w:r>
    </w:p>
    <w:p w:rsidR="00A141E5" w:rsidRPr="0086233F" w:rsidRDefault="00A141E5" w:rsidP="00044A3B">
      <w:pPr>
        <w:pStyle w:val="a4"/>
        <w:jc w:val="both"/>
        <w:rPr>
          <w:rFonts w:ascii="Times New Roman" w:hAnsi="Times New Roman" w:cs="Times New Roman"/>
          <w:sz w:val="24"/>
          <w:szCs w:val="24"/>
        </w:rPr>
      </w:pPr>
      <w:r w:rsidRPr="00183B73">
        <w:rPr>
          <w:rFonts w:ascii="Times New Roman" w:hAnsi="Times New Roman" w:cs="Times New Roman"/>
          <w:sz w:val="24"/>
          <w:szCs w:val="24"/>
        </w:rPr>
        <w:t xml:space="preserve">б) их потребностей, интересов, мотивов действий; </w:t>
      </w:r>
    </w:p>
    <w:p w:rsidR="00A141E5" w:rsidRPr="00183B73" w:rsidRDefault="00A141E5" w:rsidP="00044A3B">
      <w:pPr>
        <w:pStyle w:val="a4"/>
        <w:jc w:val="both"/>
        <w:rPr>
          <w:rFonts w:ascii="Times New Roman" w:hAnsi="Times New Roman" w:cs="Times New Roman"/>
          <w:sz w:val="24"/>
          <w:szCs w:val="24"/>
        </w:rPr>
      </w:pPr>
      <w:r w:rsidRPr="00183B73">
        <w:rPr>
          <w:rFonts w:ascii="Times New Roman" w:hAnsi="Times New Roman" w:cs="Times New Roman"/>
          <w:sz w:val="24"/>
          <w:szCs w:val="24"/>
        </w:rPr>
        <w:t xml:space="preserve">в) восприятия мира, ценностей. </w:t>
      </w:r>
    </w:p>
    <w:p w:rsidR="00A141E5" w:rsidRPr="00183B73" w:rsidRDefault="00A141E5" w:rsidP="00044A3B">
      <w:pPr>
        <w:pStyle w:val="a4"/>
        <w:jc w:val="both"/>
        <w:rPr>
          <w:rFonts w:ascii="Times New Roman" w:hAnsi="Times New Roman" w:cs="Times New Roman"/>
          <w:sz w:val="24"/>
          <w:szCs w:val="24"/>
        </w:rPr>
      </w:pPr>
      <w:r w:rsidRPr="00183B73">
        <w:rPr>
          <w:rFonts w:ascii="Times New Roman" w:hAnsi="Times New Roman" w:cs="Times New Roman"/>
          <w:sz w:val="24"/>
          <w:szCs w:val="24"/>
        </w:rPr>
        <w:t xml:space="preserve">     Содержание подготовки школьников по истории на ступени основного общего образования определяется с учетом </w:t>
      </w:r>
      <w:proofErr w:type="spellStart"/>
      <w:r w:rsidRPr="00183B73">
        <w:rPr>
          <w:rFonts w:ascii="Times New Roman" w:hAnsi="Times New Roman" w:cs="Times New Roman"/>
          <w:sz w:val="24"/>
          <w:szCs w:val="24"/>
        </w:rPr>
        <w:t>деятельностного</w:t>
      </w:r>
      <w:proofErr w:type="spellEnd"/>
      <w:r w:rsidRPr="00183B73">
        <w:rPr>
          <w:rFonts w:ascii="Times New Roman" w:hAnsi="Times New Roman" w:cs="Times New Roman"/>
          <w:sz w:val="24"/>
          <w:szCs w:val="24"/>
        </w:rPr>
        <w:t xml:space="preserve"> и </w:t>
      </w:r>
      <w:proofErr w:type="spellStart"/>
      <w:r w:rsidRPr="00183B73">
        <w:rPr>
          <w:rFonts w:ascii="Times New Roman" w:hAnsi="Times New Roman" w:cs="Times New Roman"/>
          <w:sz w:val="24"/>
          <w:szCs w:val="24"/>
        </w:rPr>
        <w:t>компетентностного</w:t>
      </w:r>
      <w:proofErr w:type="spellEnd"/>
      <w:r w:rsidRPr="00183B73">
        <w:rPr>
          <w:rFonts w:ascii="Times New Roman" w:hAnsi="Times New Roman" w:cs="Times New Roman"/>
          <w:sz w:val="24"/>
          <w:szCs w:val="24"/>
        </w:rPr>
        <w:t xml:space="preserve"> подходов, во взаимодействии категорий «знания», «отношения», «деятельность». Предусматривается как овладение ключевыми знаниями, умениями, способами деятельности, так и готовность применять их для решения практических, в том числе новых задач. </w:t>
      </w:r>
    </w:p>
    <w:p w:rsidR="00A141E5" w:rsidRPr="00183B73" w:rsidRDefault="00A141E5" w:rsidP="00044A3B">
      <w:pPr>
        <w:pStyle w:val="a4"/>
        <w:jc w:val="both"/>
        <w:rPr>
          <w:rFonts w:ascii="Times New Roman" w:hAnsi="Times New Roman" w:cs="Times New Roman"/>
          <w:sz w:val="24"/>
          <w:szCs w:val="24"/>
        </w:rPr>
      </w:pPr>
      <w:r w:rsidRPr="00183B73">
        <w:rPr>
          <w:rFonts w:ascii="Times New Roman" w:hAnsi="Times New Roman" w:cs="Times New Roman"/>
          <w:sz w:val="24"/>
          <w:szCs w:val="24"/>
        </w:rPr>
        <w:t xml:space="preserve">     Приведенные положения составляют основу  программы по учебному предмету «История» на ступени основного общего образования. Содержание учебного предмета «История» для 5—9 классов изложено в ней в виде двух курсов — «История России» (занимающего приоритетное место по объему учебного времени) и «Всеобщая история». </w:t>
      </w:r>
    </w:p>
    <w:p w:rsidR="00A141E5" w:rsidRPr="000366A5" w:rsidRDefault="00A141E5" w:rsidP="00044A3B">
      <w:pPr>
        <w:pStyle w:val="a4"/>
        <w:jc w:val="both"/>
        <w:rPr>
          <w:rFonts w:ascii="Times New Roman" w:hAnsi="Times New Roman" w:cs="Times New Roman"/>
          <w:sz w:val="24"/>
          <w:szCs w:val="24"/>
        </w:rPr>
      </w:pPr>
      <w:r w:rsidRPr="000366A5">
        <w:rPr>
          <w:rFonts w:ascii="Times New Roman" w:hAnsi="Times New Roman" w:cs="Times New Roman"/>
          <w:sz w:val="24"/>
          <w:szCs w:val="24"/>
        </w:rPr>
        <w:t xml:space="preserve">    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мировой истории.</w:t>
      </w:r>
    </w:p>
    <w:p w:rsidR="00A141E5" w:rsidRPr="000366A5" w:rsidRDefault="00A141E5" w:rsidP="00044A3B">
      <w:pPr>
        <w:pStyle w:val="a4"/>
        <w:jc w:val="both"/>
        <w:rPr>
          <w:rFonts w:ascii="Times New Roman" w:hAnsi="Times New Roman" w:cs="Times New Roman"/>
          <w:sz w:val="24"/>
          <w:szCs w:val="24"/>
        </w:rPr>
      </w:pPr>
      <w:r w:rsidRPr="000366A5">
        <w:t xml:space="preserve">      </w:t>
      </w:r>
      <w:r w:rsidRPr="000366A5">
        <w:rPr>
          <w:rFonts w:ascii="Times New Roman" w:hAnsi="Times New Roman" w:cs="Times New Roman"/>
          <w:sz w:val="24"/>
          <w:szCs w:val="24"/>
        </w:rPr>
        <w:t>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A141E5" w:rsidRPr="00466B69" w:rsidRDefault="00A141E5" w:rsidP="00044A3B">
      <w:pPr>
        <w:pStyle w:val="a4"/>
        <w:jc w:val="both"/>
        <w:rPr>
          <w:rFonts w:ascii="Times New Roman" w:hAnsi="Times New Roman" w:cs="Times New Roman"/>
          <w:i/>
          <w:sz w:val="24"/>
          <w:szCs w:val="24"/>
        </w:rPr>
      </w:pPr>
      <w:r w:rsidRPr="00466B69">
        <w:rPr>
          <w:rFonts w:ascii="Times New Roman" w:hAnsi="Times New Roman" w:cs="Times New Roman"/>
          <w:i/>
          <w:sz w:val="24"/>
          <w:szCs w:val="24"/>
        </w:rPr>
        <w:t xml:space="preserve">    Программа по истории на ступени основного общего образования является базовой по  отбору и изложению исторического материала и в связи с этим характеризуется  следующими особенностями. </w:t>
      </w:r>
    </w:p>
    <w:p w:rsidR="00A141E5" w:rsidRPr="00466B69" w:rsidRDefault="00A141E5" w:rsidP="00044A3B">
      <w:pPr>
        <w:pStyle w:val="a4"/>
        <w:jc w:val="both"/>
        <w:rPr>
          <w:rFonts w:ascii="Times New Roman" w:hAnsi="Times New Roman" w:cs="Times New Roman"/>
          <w:sz w:val="24"/>
          <w:szCs w:val="24"/>
        </w:rPr>
      </w:pPr>
      <w:r w:rsidRPr="00466B69">
        <w:rPr>
          <w:rFonts w:ascii="Times New Roman" w:hAnsi="Times New Roman" w:cs="Times New Roman"/>
          <w:sz w:val="24"/>
          <w:szCs w:val="24"/>
        </w:rPr>
        <w:t xml:space="preserve">1. Значительное внимание уделено системности и сбалансированности содержания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материала. Это выражается в обращении ко всем аспектам истории: экономике,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социальной    и политической истории, международным отношениям, истории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культуры, повседневной жизни и др. Устанавливаются рамочные пропорции в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со</w:t>
      </w:r>
      <w:r>
        <w:rPr>
          <w:rFonts w:ascii="Times New Roman" w:hAnsi="Times New Roman" w:cs="Times New Roman"/>
          <w:sz w:val="24"/>
          <w:szCs w:val="24"/>
        </w:rPr>
        <w:t>отношении отечественной и все</w:t>
      </w:r>
      <w:r w:rsidRPr="00466B69">
        <w:rPr>
          <w:rFonts w:ascii="Times New Roman" w:hAnsi="Times New Roman" w:cs="Times New Roman"/>
          <w:sz w:val="24"/>
          <w:szCs w:val="24"/>
        </w:rPr>
        <w:t xml:space="preserve">общей истории. Большее время отводится на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изучение истории России. Наряду с </w:t>
      </w:r>
      <w:r w:rsidRPr="00466B69">
        <w:rPr>
          <w:rFonts w:ascii="Times New Roman" w:hAnsi="Times New Roman" w:cs="Times New Roman"/>
          <w:sz w:val="24"/>
          <w:szCs w:val="24"/>
        </w:rPr>
        <w:lastRenderedPageBreak/>
        <w:t xml:space="preserve">прочими основаниями при этом  учитывается то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обстоятельство, что именно по курсу отечественной истории проводятся выпускные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школьные экзамены и вступительные экзамены в высшие учебные  заведения.  В соответствии с задачами изучения предмета на ступени   основного общего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образования в курсе отечественной истории расширен материал социокультурного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характера, имеющий мировоззренческое значение, пробуждающий интерес к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прошлому страны и ее народов. </w:t>
      </w:r>
    </w:p>
    <w:p w:rsidR="00A141E5" w:rsidRPr="00466B69" w:rsidRDefault="00A141E5" w:rsidP="00044A3B">
      <w:pPr>
        <w:pStyle w:val="a4"/>
        <w:jc w:val="both"/>
        <w:rPr>
          <w:rFonts w:ascii="Times New Roman" w:hAnsi="Times New Roman" w:cs="Times New Roman"/>
          <w:sz w:val="24"/>
          <w:szCs w:val="24"/>
        </w:rPr>
      </w:pPr>
      <w:r w:rsidRPr="00466B69">
        <w:rPr>
          <w:rFonts w:ascii="Times New Roman" w:hAnsi="Times New Roman" w:cs="Times New Roman"/>
          <w:sz w:val="24"/>
          <w:szCs w:val="24"/>
        </w:rPr>
        <w:t xml:space="preserve">2. В программе по истории на ступени основного общего образования не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предписывается следование какой-либо единственной исторической доктрине. В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школьных курсах может эффективно использоваться познавательный потенциал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принятых в современной исторической науке антропологического, цивилизационного,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культурологического подходов. В программе не используются принадлежащие к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отдельным концепциям или идеологически окрашенные оценки, эпитеты. В то же  время,  в  соответствии  с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содержательной линией «человек  в истории» ход и следствия событий прошлого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раскрываются в учебниках и на уроках через деяния и судьбы людей. </w:t>
      </w:r>
    </w:p>
    <w:p w:rsidR="00A141E5" w:rsidRPr="00466B69" w:rsidRDefault="00A141E5" w:rsidP="00044A3B">
      <w:pPr>
        <w:pStyle w:val="a4"/>
        <w:jc w:val="both"/>
        <w:rPr>
          <w:rFonts w:ascii="Times New Roman" w:hAnsi="Times New Roman" w:cs="Times New Roman"/>
          <w:sz w:val="24"/>
          <w:szCs w:val="24"/>
        </w:rPr>
      </w:pPr>
      <w:r w:rsidRPr="00466B69">
        <w:rPr>
          <w:rFonts w:ascii="Times New Roman" w:hAnsi="Times New Roman" w:cs="Times New Roman"/>
          <w:sz w:val="24"/>
          <w:szCs w:val="24"/>
        </w:rPr>
        <w:t xml:space="preserve">3. Отбор содержания курсов «История России» и «Всеобщая история» осуществляется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в соответствии с комплексом исторических и дидактических требований. Для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основной школы речь идет о совокупности ключевых фактов и понятий отечественной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и всеобщей истории, а также элементов методологических и оценочных знаний. При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этом учитываются возрастные возможности и собственный социальный опыт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учащихся 5—9 классов. Значительное место отводится материалу, служащему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выработке у подростков младшего и среднего возраста эмоционально-ценностного </w:t>
      </w:r>
      <w:r w:rsidRPr="003C33E4">
        <w:rPr>
          <w:rFonts w:ascii="Times New Roman" w:hAnsi="Times New Roman" w:cs="Times New Roman"/>
          <w:sz w:val="24"/>
          <w:szCs w:val="24"/>
        </w:rPr>
        <w:t xml:space="preserve"> </w:t>
      </w:r>
      <w:r w:rsidRPr="00466B69">
        <w:rPr>
          <w:rFonts w:ascii="Times New Roman" w:hAnsi="Times New Roman" w:cs="Times New Roman"/>
          <w:sz w:val="24"/>
          <w:szCs w:val="24"/>
        </w:rPr>
        <w:t xml:space="preserve">отношения к событиям и людям, формированию гражданской позиции. </w:t>
      </w:r>
    </w:p>
    <w:p w:rsidR="00A141E5" w:rsidRPr="00D907D4" w:rsidRDefault="00A141E5" w:rsidP="00044A3B">
      <w:pPr>
        <w:spacing w:line="240" w:lineRule="auto"/>
        <w:jc w:val="center"/>
        <w:rPr>
          <w:rFonts w:ascii="Times New Roman" w:hAnsi="Times New Roman" w:cs="Times New Roman"/>
          <w:b/>
          <w:sz w:val="24"/>
          <w:szCs w:val="24"/>
        </w:rPr>
      </w:pPr>
    </w:p>
    <w:p w:rsidR="00A141E5" w:rsidRPr="00D907D4" w:rsidRDefault="00A141E5" w:rsidP="00044A3B">
      <w:pPr>
        <w:spacing w:line="240" w:lineRule="auto"/>
        <w:jc w:val="center"/>
        <w:rPr>
          <w:rFonts w:ascii="Times New Roman" w:hAnsi="Times New Roman" w:cs="Times New Roman"/>
          <w:b/>
          <w:sz w:val="24"/>
          <w:szCs w:val="24"/>
        </w:rPr>
      </w:pPr>
      <w:r w:rsidRPr="00D907D4">
        <w:rPr>
          <w:rFonts w:ascii="Times New Roman" w:hAnsi="Times New Roman" w:cs="Times New Roman"/>
          <w:b/>
          <w:sz w:val="24"/>
          <w:szCs w:val="24"/>
        </w:rPr>
        <w:t>Общая характеристика учебного предметного курса</w:t>
      </w:r>
    </w:p>
    <w:p w:rsidR="00A141E5" w:rsidRPr="007B200B" w:rsidRDefault="00A141E5" w:rsidP="00044A3B">
      <w:pPr>
        <w:pStyle w:val="a4"/>
        <w:jc w:val="both"/>
        <w:rPr>
          <w:rFonts w:ascii="Times New Roman" w:hAnsi="Times New Roman" w:cs="Times New Roman"/>
          <w:sz w:val="24"/>
          <w:szCs w:val="24"/>
        </w:rPr>
      </w:pPr>
      <w:r w:rsidRPr="007B200B">
        <w:rPr>
          <w:rFonts w:ascii="Times New Roman" w:hAnsi="Times New Roman" w:cs="Times New Roman"/>
          <w:sz w:val="24"/>
          <w:szCs w:val="24"/>
        </w:rP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 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 </w:t>
      </w:r>
    </w:p>
    <w:p w:rsidR="00A141E5" w:rsidRPr="007B200B" w:rsidRDefault="00A141E5" w:rsidP="00044A3B">
      <w:pPr>
        <w:pStyle w:val="a4"/>
        <w:jc w:val="both"/>
        <w:rPr>
          <w:rFonts w:ascii="Times New Roman" w:hAnsi="Times New Roman" w:cs="Times New Roman"/>
          <w:sz w:val="24"/>
          <w:szCs w:val="24"/>
        </w:rPr>
      </w:pPr>
      <w:r w:rsidRPr="007B200B">
        <w:rPr>
          <w:rFonts w:ascii="Times New Roman" w:hAnsi="Times New Roman" w:cs="Times New Roman"/>
          <w:sz w:val="24"/>
          <w:szCs w:val="24"/>
        </w:rPr>
        <w:t xml:space="preserve">     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w:t>
      </w:r>
      <w:r w:rsidRPr="007B200B">
        <w:rPr>
          <w:rFonts w:ascii="Times New Roman" w:hAnsi="Times New Roman" w:cs="Times New Roman"/>
          <w:sz w:val="24"/>
          <w:szCs w:val="24"/>
          <w:lang w:val="en-US"/>
        </w:rPr>
        <w:t>XXI</w:t>
      </w:r>
      <w:r w:rsidRPr="007B200B">
        <w:rPr>
          <w:rFonts w:ascii="Times New Roman" w:hAnsi="Times New Roman" w:cs="Times New Roman"/>
          <w:sz w:val="24"/>
          <w:szCs w:val="24"/>
        </w:rPr>
        <w:t xml:space="preserve">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7B200B">
        <w:rPr>
          <w:rFonts w:ascii="Times New Roman" w:hAnsi="Times New Roman" w:cs="Times New Roman"/>
          <w:sz w:val="24"/>
          <w:szCs w:val="24"/>
        </w:rPr>
        <w:t>жизни</w:t>
      </w:r>
      <w:proofErr w:type="gramEnd"/>
      <w:r w:rsidRPr="007B200B">
        <w:rPr>
          <w:rFonts w:ascii="Times New Roman" w:hAnsi="Times New Roman" w:cs="Times New Roman"/>
          <w:sz w:val="24"/>
          <w:szCs w:val="24"/>
        </w:rPr>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 </w:t>
      </w:r>
    </w:p>
    <w:p w:rsidR="00A141E5" w:rsidRPr="007B200B" w:rsidRDefault="00A141E5" w:rsidP="00044A3B">
      <w:pPr>
        <w:pStyle w:val="a4"/>
        <w:jc w:val="both"/>
        <w:rPr>
          <w:rFonts w:ascii="Times New Roman" w:hAnsi="Times New Roman" w:cs="Times New Roman"/>
          <w:sz w:val="24"/>
          <w:szCs w:val="24"/>
        </w:rPr>
      </w:pPr>
      <w:r w:rsidRPr="007B200B">
        <w:rPr>
          <w:rFonts w:ascii="Times New Roman" w:hAnsi="Times New Roman" w:cs="Times New Roman"/>
          <w:sz w:val="24"/>
          <w:szCs w:val="24"/>
        </w:rPr>
        <w:t xml:space="preserve">   Роль учебного предмета  «История»  в  подготовке  учащихся  5—9  классов  к жизни  </w:t>
      </w:r>
      <w:proofErr w:type="gramStart"/>
      <w:r w:rsidRPr="007B200B">
        <w:rPr>
          <w:rFonts w:ascii="Times New Roman" w:hAnsi="Times New Roman" w:cs="Times New Roman"/>
          <w:sz w:val="24"/>
          <w:szCs w:val="24"/>
        </w:rPr>
        <w:t>в</w:t>
      </w:r>
      <w:proofErr w:type="gramEnd"/>
      <w:r w:rsidRPr="007B200B">
        <w:rPr>
          <w:rFonts w:ascii="Times New Roman" w:hAnsi="Times New Roman" w:cs="Times New Roman"/>
          <w:sz w:val="24"/>
          <w:szCs w:val="24"/>
        </w:rPr>
        <w:t xml:space="preserve"> </w:t>
      </w:r>
    </w:p>
    <w:p w:rsidR="00A141E5" w:rsidRPr="007B200B" w:rsidRDefault="00A141E5" w:rsidP="00044A3B">
      <w:pPr>
        <w:pStyle w:val="a4"/>
        <w:jc w:val="both"/>
        <w:rPr>
          <w:rFonts w:ascii="Times New Roman" w:hAnsi="Times New Roman" w:cs="Times New Roman"/>
          <w:sz w:val="24"/>
          <w:szCs w:val="24"/>
        </w:rPr>
      </w:pPr>
      <w:r w:rsidRPr="007B200B">
        <w:rPr>
          <w:rFonts w:ascii="Times New Roman" w:hAnsi="Times New Roman" w:cs="Times New Roman"/>
          <w:sz w:val="24"/>
          <w:szCs w:val="24"/>
        </w:rPr>
        <w:t xml:space="preserve">современном </w:t>
      </w:r>
      <w:proofErr w:type="gramStart"/>
      <w:r w:rsidRPr="007B200B">
        <w:rPr>
          <w:rFonts w:ascii="Times New Roman" w:hAnsi="Times New Roman" w:cs="Times New Roman"/>
          <w:sz w:val="24"/>
          <w:szCs w:val="24"/>
        </w:rPr>
        <w:t>обществе</w:t>
      </w:r>
      <w:proofErr w:type="gramEnd"/>
      <w:r w:rsidRPr="007B200B">
        <w:rPr>
          <w:rFonts w:ascii="Times New Roman" w:hAnsi="Times New Roman" w:cs="Times New Roman"/>
          <w:sz w:val="24"/>
          <w:szCs w:val="24"/>
        </w:rPr>
        <w:t xml:space="preserve"> в значительной мере связана с тем, насколько он помогает им  ответить на сущностные вопросы </w:t>
      </w:r>
      <w:proofErr w:type="spellStart"/>
      <w:r w:rsidRPr="007B200B">
        <w:rPr>
          <w:rFonts w:ascii="Times New Roman" w:hAnsi="Times New Roman" w:cs="Times New Roman"/>
          <w:sz w:val="24"/>
          <w:szCs w:val="24"/>
        </w:rPr>
        <w:t>миропознания</w:t>
      </w:r>
      <w:proofErr w:type="spellEnd"/>
      <w:r w:rsidRPr="007B200B">
        <w:rPr>
          <w:rFonts w:ascii="Times New Roman" w:hAnsi="Times New Roman" w:cs="Times New Roman"/>
          <w:sz w:val="24"/>
          <w:szCs w:val="24"/>
        </w:rPr>
        <w:t xml:space="preserve">, миропонимания и мировоззрения: кто я? Кто мы? Кто они? Что значит жить вместе в одном мире? Как </w:t>
      </w:r>
      <w:proofErr w:type="gramStart"/>
      <w:r w:rsidRPr="007B200B">
        <w:rPr>
          <w:rFonts w:ascii="Times New Roman" w:hAnsi="Times New Roman" w:cs="Times New Roman"/>
          <w:sz w:val="24"/>
          <w:szCs w:val="24"/>
        </w:rPr>
        <w:t>связаны</w:t>
      </w:r>
      <w:proofErr w:type="gramEnd"/>
      <w:r w:rsidRPr="007B200B">
        <w:rPr>
          <w:rFonts w:ascii="Times New Roman" w:hAnsi="Times New Roman" w:cs="Times New Roman"/>
          <w:sz w:val="24"/>
          <w:szCs w:val="24"/>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Разрастающееся информационное и коммуникативное </w:t>
      </w:r>
      <w:r w:rsidRPr="007B200B">
        <w:rPr>
          <w:rFonts w:ascii="Times New Roman" w:hAnsi="Times New Roman" w:cs="Times New Roman"/>
          <w:sz w:val="24"/>
          <w:szCs w:val="24"/>
        </w:rPr>
        <w:lastRenderedPageBreak/>
        <w:t xml:space="preserve">пространство современного  мира не отменяет эту функцию истории, но усиливает ее значение. </w:t>
      </w:r>
    </w:p>
    <w:p w:rsidR="00A141E5" w:rsidRPr="007B200B" w:rsidRDefault="00A141E5" w:rsidP="00044A3B">
      <w:pPr>
        <w:pStyle w:val="a4"/>
        <w:jc w:val="both"/>
        <w:rPr>
          <w:rFonts w:ascii="Times New Roman" w:hAnsi="Times New Roman" w:cs="Times New Roman"/>
          <w:sz w:val="24"/>
          <w:szCs w:val="24"/>
        </w:rPr>
      </w:pPr>
      <w:r w:rsidRPr="007B200B">
        <w:rPr>
          <w:rFonts w:ascii="Times New Roman" w:hAnsi="Times New Roman" w:cs="Times New Roman"/>
          <w:sz w:val="24"/>
          <w:szCs w:val="24"/>
        </w:rPr>
        <w:t xml:space="preserve">    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 </w:t>
      </w:r>
    </w:p>
    <w:p w:rsidR="00A141E5" w:rsidRPr="007B200B" w:rsidRDefault="00A141E5" w:rsidP="00044A3B">
      <w:pPr>
        <w:pStyle w:val="a4"/>
        <w:jc w:val="both"/>
        <w:rPr>
          <w:rFonts w:ascii="Times New Roman" w:hAnsi="Times New Roman" w:cs="Times New Roman"/>
          <w:sz w:val="24"/>
          <w:szCs w:val="24"/>
        </w:rPr>
      </w:pPr>
      <w:r w:rsidRPr="007B200B">
        <w:rPr>
          <w:rFonts w:ascii="Times New Roman" w:hAnsi="Times New Roman" w:cs="Times New Roman"/>
          <w:sz w:val="24"/>
          <w:szCs w:val="24"/>
        </w:rPr>
        <w:t xml:space="preserve">     </w:t>
      </w:r>
      <w:r w:rsidRPr="00283BF5">
        <w:rPr>
          <w:rFonts w:ascii="Times New Roman" w:hAnsi="Times New Roman" w:cs="Times New Roman"/>
          <w:b/>
          <w:i/>
          <w:sz w:val="24"/>
          <w:szCs w:val="24"/>
        </w:rPr>
        <w:t>Цели и задачи изучения истории в школе</w:t>
      </w:r>
      <w:r w:rsidRPr="007B200B">
        <w:rPr>
          <w:rFonts w:ascii="Times New Roman" w:hAnsi="Times New Roman" w:cs="Times New Roman"/>
          <w:sz w:val="24"/>
          <w:szCs w:val="24"/>
        </w:rPr>
        <w:t xml:space="preserve">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A141E5" w:rsidRPr="00D907D4" w:rsidRDefault="00A141E5" w:rsidP="00044A3B">
      <w:pPr>
        <w:spacing w:line="240" w:lineRule="auto"/>
        <w:rPr>
          <w:rFonts w:ascii="Times New Roman" w:hAnsi="Times New Roman" w:cs="Times New Roman"/>
          <w:b/>
          <w:sz w:val="24"/>
          <w:szCs w:val="24"/>
        </w:rPr>
      </w:pPr>
      <w:r w:rsidRPr="00D907D4">
        <w:rPr>
          <w:rFonts w:ascii="Times New Roman" w:hAnsi="Times New Roman" w:cs="Times New Roman"/>
          <w:b/>
          <w:sz w:val="24"/>
          <w:szCs w:val="24"/>
        </w:rPr>
        <w:t xml:space="preserve"> </w:t>
      </w:r>
    </w:p>
    <w:p w:rsidR="00A141E5" w:rsidRPr="00D907D4" w:rsidRDefault="00A141E5" w:rsidP="00044A3B">
      <w:pPr>
        <w:spacing w:line="240" w:lineRule="auto"/>
        <w:rPr>
          <w:rFonts w:ascii="Times New Roman" w:hAnsi="Times New Roman" w:cs="Times New Roman"/>
          <w:b/>
          <w:sz w:val="24"/>
          <w:szCs w:val="24"/>
        </w:rPr>
      </w:pPr>
      <w:r w:rsidRPr="00D907D4">
        <w:rPr>
          <w:rFonts w:ascii="Times New Roman" w:hAnsi="Times New Roman" w:cs="Times New Roman"/>
          <w:b/>
          <w:sz w:val="24"/>
          <w:szCs w:val="24"/>
        </w:rPr>
        <w:t xml:space="preserve">Задачи изучения истории в основной школе: </w:t>
      </w:r>
    </w:p>
    <w:p w:rsidR="00A141E5" w:rsidRPr="00DA6FEF" w:rsidRDefault="00A141E5" w:rsidP="00044A3B">
      <w:pPr>
        <w:pStyle w:val="a4"/>
        <w:jc w:val="both"/>
        <w:rPr>
          <w:rFonts w:ascii="Times New Roman" w:hAnsi="Times New Roman" w:cs="Times New Roman"/>
          <w:sz w:val="24"/>
          <w:szCs w:val="24"/>
        </w:rPr>
      </w:pPr>
      <w:r w:rsidRPr="00DA6FEF">
        <w:rPr>
          <w:rFonts w:ascii="Times New Roman" w:hAnsi="Times New Roman" w:cs="Times New Roman"/>
          <w:sz w:val="24"/>
          <w:szCs w:val="24"/>
        </w:rPr>
        <w:t xml:space="preserve">· формирование у молодого поколения ориентиров для гражданской,  </w:t>
      </w:r>
      <w:proofErr w:type="spellStart"/>
      <w:r w:rsidRPr="00DA6FEF">
        <w:rPr>
          <w:rFonts w:ascii="Times New Roman" w:hAnsi="Times New Roman" w:cs="Times New Roman"/>
          <w:sz w:val="24"/>
          <w:szCs w:val="24"/>
        </w:rPr>
        <w:t>этнонациональной</w:t>
      </w:r>
      <w:proofErr w:type="spellEnd"/>
      <w:r w:rsidRPr="00DA6FEF">
        <w:rPr>
          <w:rFonts w:ascii="Times New Roman" w:hAnsi="Times New Roman" w:cs="Times New Roman"/>
          <w:sz w:val="24"/>
          <w:szCs w:val="24"/>
        </w:rPr>
        <w:t xml:space="preserve">, социальной, культурной самоидентификации в окружающем мире; </w:t>
      </w:r>
    </w:p>
    <w:p w:rsidR="00A141E5" w:rsidRPr="00DA6FEF" w:rsidRDefault="00A141E5" w:rsidP="00044A3B">
      <w:pPr>
        <w:pStyle w:val="a4"/>
        <w:jc w:val="both"/>
        <w:rPr>
          <w:rFonts w:ascii="Times New Roman" w:hAnsi="Times New Roman" w:cs="Times New Roman"/>
          <w:sz w:val="24"/>
          <w:szCs w:val="24"/>
        </w:rPr>
      </w:pPr>
      <w:r w:rsidRPr="00DA6FEF">
        <w:rPr>
          <w:rFonts w:ascii="Times New Roman" w:hAnsi="Times New Roman" w:cs="Times New Roman"/>
          <w:sz w:val="24"/>
          <w:szCs w:val="24"/>
        </w:rPr>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A141E5" w:rsidRPr="00DA6FEF" w:rsidRDefault="00A141E5" w:rsidP="00044A3B">
      <w:pPr>
        <w:pStyle w:val="a4"/>
        <w:jc w:val="both"/>
        <w:rPr>
          <w:rFonts w:ascii="Times New Roman" w:hAnsi="Times New Roman" w:cs="Times New Roman"/>
          <w:sz w:val="24"/>
          <w:szCs w:val="24"/>
        </w:rPr>
      </w:pPr>
      <w:r w:rsidRPr="00DA6FEF">
        <w:rPr>
          <w:rFonts w:ascii="Times New Roman" w:hAnsi="Times New Roman" w:cs="Times New Roman"/>
          <w:sz w:val="24"/>
          <w:szCs w:val="24"/>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A141E5" w:rsidRPr="00DA6FEF" w:rsidRDefault="00A141E5" w:rsidP="00044A3B">
      <w:pPr>
        <w:pStyle w:val="a4"/>
        <w:jc w:val="both"/>
        <w:rPr>
          <w:rFonts w:ascii="Times New Roman" w:hAnsi="Times New Roman" w:cs="Times New Roman"/>
          <w:sz w:val="24"/>
          <w:szCs w:val="24"/>
        </w:rPr>
      </w:pPr>
      <w:r w:rsidRPr="00DA6FEF">
        <w:rPr>
          <w:rFonts w:ascii="Times New Roman" w:hAnsi="Times New Roman" w:cs="Times New Roman"/>
          <w:sz w:val="24"/>
          <w:szCs w:val="24"/>
        </w:rPr>
        <w:t xml:space="preserve">·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A141E5" w:rsidRPr="00DA6FEF" w:rsidRDefault="00A141E5" w:rsidP="00044A3B">
      <w:pPr>
        <w:pStyle w:val="a4"/>
        <w:jc w:val="both"/>
        <w:rPr>
          <w:rFonts w:ascii="Times New Roman" w:hAnsi="Times New Roman" w:cs="Times New Roman"/>
          <w:sz w:val="24"/>
          <w:szCs w:val="24"/>
        </w:rPr>
      </w:pPr>
      <w:r w:rsidRPr="00DA6FEF">
        <w:rPr>
          <w:rFonts w:ascii="Times New Roman" w:hAnsi="Times New Roman" w:cs="Times New Roman"/>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DA6FEF">
        <w:rPr>
          <w:rFonts w:ascii="Times New Roman" w:hAnsi="Times New Roman" w:cs="Times New Roman"/>
          <w:sz w:val="24"/>
          <w:szCs w:val="24"/>
        </w:rPr>
        <w:t>полиэтничном</w:t>
      </w:r>
      <w:proofErr w:type="spellEnd"/>
      <w:r w:rsidRPr="00DA6FEF">
        <w:rPr>
          <w:rFonts w:ascii="Times New Roman" w:hAnsi="Times New Roman" w:cs="Times New Roman"/>
          <w:sz w:val="24"/>
          <w:szCs w:val="24"/>
        </w:rPr>
        <w:t xml:space="preserve"> и многоконфессиональном  обществе. </w:t>
      </w:r>
    </w:p>
    <w:p w:rsidR="00A141E5" w:rsidRPr="00D907D4" w:rsidRDefault="00A141E5" w:rsidP="00044A3B">
      <w:pPr>
        <w:spacing w:line="240" w:lineRule="auto"/>
        <w:rPr>
          <w:rFonts w:ascii="Times New Roman" w:hAnsi="Times New Roman" w:cs="Times New Roman"/>
          <w:b/>
          <w:sz w:val="24"/>
          <w:szCs w:val="24"/>
        </w:rPr>
      </w:pPr>
      <w:r w:rsidRPr="00D907D4">
        <w:rPr>
          <w:rFonts w:ascii="Times New Roman" w:hAnsi="Times New Roman" w:cs="Times New Roman"/>
          <w:b/>
          <w:sz w:val="24"/>
          <w:szCs w:val="24"/>
        </w:rPr>
        <w:t xml:space="preserve"> </w:t>
      </w:r>
    </w:p>
    <w:p w:rsidR="00A141E5" w:rsidRPr="00D907D4" w:rsidRDefault="00A141E5" w:rsidP="00044A3B">
      <w:pPr>
        <w:spacing w:line="240" w:lineRule="auto"/>
        <w:jc w:val="center"/>
        <w:rPr>
          <w:rFonts w:ascii="Times New Roman" w:hAnsi="Times New Roman" w:cs="Times New Roman"/>
          <w:b/>
          <w:sz w:val="24"/>
          <w:szCs w:val="24"/>
        </w:rPr>
      </w:pPr>
      <w:r w:rsidRPr="00D907D4">
        <w:rPr>
          <w:rFonts w:ascii="Times New Roman" w:hAnsi="Times New Roman" w:cs="Times New Roman"/>
          <w:b/>
          <w:sz w:val="24"/>
          <w:szCs w:val="24"/>
        </w:rPr>
        <w:t>Место учебного предмета «История» в учебном  плане</w:t>
      </w:r>
    </w:p>
    <w:p w:rsidR="00A141E5" w:rsidRPr="001D1330" w:rsidRDefault="00A141E5" w:rsidP="00044A3B">
      <w:pPr>
        <w:pStyle w:val="a4"/>
        <w:jc w:val="both"/>
        <w:rPr>
          <w:rFonts w:ascii="Times New Roman" w:hAnsi="Times New Roman" w:cs="Times New Roman"/>
          <w:sz w:val="24"/>
          <w:szCs w:val="24"/>
        </w:rPr>
      </w:pPr>
      <w:r w:rsidRPr="001D1330">
        <w:rPr>
          <w:rFonts w:ascii="Times New Roman" w:hAnsi="Times New Roman" w:cs="Times New Roman"/>
          <w:sz w:val="24"/>
          <w:szCs w:val="24"/>
        </w:rPr>
        <w:t>Предмет «История» изучается на ступени основного общего образования в качестве обязательного предмета в 5–9</w:t>
      </w:r>
      <w:r>
        <w:rPr>
          <w:rFonts w:ascii="Times New Roman" w:hAnsi="Times New Roman" w:cs="Times New Roman"/>
          <w:sz w:val="24"/>
          <w:szCs w:val="24"/>
        </w:rPr>
        <w:t xml:space="preserve"> классах </w:t>
      </w:r>
      <w:r w:rsidRPr="001D1330">
        <w:rPr>
          <w:rFonts w:ascii="Times New Roman" w:hAnsi="Times New Roman" w:cs="Times New Roman"/>
          <w:sz w:val="24"/>
          <w:szCs w:val="24"/>
        </w:rPr>
        <w:t xml:space="preserve"> по 2 часа в неделю</w:t>
      </w:r>
      <w:r>
        <w:rPr>
          <w:rFonts w:ascii="Times New Roman" w:hAnsi="Times New Roman" w:cs="Times New Roman"/>
          <w:sz w:val="24"/>
          <w:szCs w:val="24"/>
        </w:rPr>
        <w:t>.</w:t>
      </w:r>
      <w:r w:rsidRPr="001D1330">
        <w:rPr>
          <w:rFonts w:ascii="Times New Roman" w:hAnsi="Times New Roman" w:cs="Times New Roman"/>
          <w:sz w:val="24"/>
          <w:szCs w:val="24"/>
        </w:rPr>
        <w:t xml:space="preserve"> </w:t>
      </w:r>
    </w:p>
    <w:p w:rsidR="00A141E5" w:rsidRPr="00D907D4" w:rsidRDefault="00A141E5" w:rsidP="00044A3B">
      <w:pPr>
        <w:spacing w:line="240" w:lineRule="auto"/>
        <w:rPr>
          <w:rFonts w:ascii="Times New Roman" w:hAnsi="Times New Roman" w:cs="Times New Roman"/>
          <w:b/>
          <w:sz w:val="24"/>
          <w:szCs w:val="24"/>
        </w:rPr>
      </w:pPr>
      <w:r w:rsidRPr="00D907D4">
        <w:rPr>
          <w:rFonts w:ascii="Times New Roman" w:hAnsi="Times New Roman" w:cs="Times New Roman"/>
          <w:b/>
          <w:sz w:val="24"/>
          <w:szCs w:val="24"/>
        </w:rPr>
        <w:t xml:space="preserve"> </w:t>
      </w:r>
    </w:p>
    <w:p w:rsidR="00A141E5" w:rsidRDefault="00A141E5" w:rsidP="00044A3B">
      <w:pPr>
        <w:spacing w:line="240" w:lineRule="auto"/>
        <w:jc w:val="center"/>
        <w:rPr>
          <w:rFonts w:ascii="Times New Roman" w:hAnsi="Times New Roman" w:cs="Times New Roman"/>
          <w:b/>
          <w:sz w:val="24"/>
          <w:szCs w:val="24"/>
        </w:rPr>
      </w:pPr>
      <w:r w:rsidRPr="00D907D4">
        <w:rPr>
          <w:rFonts w:ascii="Times New Roman" w:hAnsi="Times New Roman" w:cs="Times New Roman"/>
          <w:b/>
          <w:sz w:val="24"/>
          <w:szCs w:val="24"/>
        </w:rPr>
        <w:t xml:space="preserve">Личностные, </w:t>
      </w:r>
      <w:proofErr w:type="spellStart"/>
      <w:r w:rsidRPr="00D907D4">
        <w:rPr>
          <w:rFonts w:ascii="Times New Roman" w:hAnsi="Times New Roman" w:cs="Times New Roman"/>
          <w:b/>
          <w:sz w:val="24"/>
          <w:szCs w:val="24"/>
        </w:rPr>
        <w:t>метапредметные</w:t>
      </w:r>
      <w:proofErr w:type="spellEnd"/>
      <w:r w:rsidRPr="00D907D4">
        <w:rPr>
          <w:rFonts w:ascii="Times New Roman" w:hAnsi="Times New Roman" w:cs="Times New Roman"/>
          <w:b/>
          <w:sz w:val="24"/>
          <w:szCs w:val="24"/>
        </w:rPr>
        <w:t xml:space="preserve"> и предметные результаты </w:t>
      </w:r>
    </w:p>
    <w:p w:rsidR="00A141E5" w:rsidRPr="00D907D4" w:rsidRDefault="00A141E5" w:rsidP="00044A3B">
      <w:pPr>
        <w:spacing w:line="240" w:lineRule="auto"/>
        <w:jc w:val="center"/>
        <w:rPr>
          <w:rFonts w:ascii="Times New Roman" w:hAnsi="Times New Roman" w:cs="Times New Roman"/>
          <w:b/>
          <w:sz w:val="24"/>
          <w:szCs w:val="24"/>
        </w:rPr>
      </w:pPr>
      <w:r w:rsidRPr="00D907D4">
        <w:rPr>
          <w:rFonts w:ascii="Times New Roman" w:hAnsi="Times New Roman" w:cs="Times New Roman"/>
          <w:b/>
          <w:sz w:val="24"/>
          <w:szCs w:val="24"/>
        </w:rPr>
        <w:lastRenderedPageBreak/>
        <w:t>освоения конкретного</w:t>
      </w:r>
      <w:r>
        <w:rPr>
          <w:rFonts w:ascii="Times New Roman" w:hAnsi="Times New Roman" w:cs="Times New Roman"/>
          <w:b/>
          <w:sz w:val="24"/>
          <w:szCs w:val="24"/>
        </w:rPr>
        <w:t xml:space="preserve"> </w:t>
      </w:r>
      <w:r w:rsidRPr="00D907D4">
        <w:rPr>
          <w:rFonts w:ascii="Times New Roman" w:hAnsi="Times New Roman" w:cs="Times New Roman"/>
          <w:b/>
          <w:sz w:val="24"/>
          <w:szCs w:val="24"/>
        </w:rPr>
        <w:t>учебного предмета</w:t>
      </w:r>
    </w:p>
    <w:p w:rsidR="00A141E5"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 </w:t>
      </w:r>
    </w:p>
    <w:p w:rsidR="00A141E5" w:rsidRPr="0070523A"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0523A">
        <w:rPr>
          <w:rFonts w:ascii="Times New Roman" w:hAnsi="Times New Roman" w:cs="Times New Roman"/>
          <w:sz w:val="24"/>
          <w:szCs w:val="24"/>
        </w:rPr>
        <w:t xml:space="preserve"> К важнейшим </w:t>
      </w:r>
      <w:r w:rsidRPr="0070523A">
        <w:rPr>
          <w:rFonts w:ascii="Times New Roman" w:hAnsi="Times New Roman" w:cs="Times New Roman"/>
          <w:b/>
          <w:i/>
          <w:sz w:val="24"/>
          <w:szCs w:val="24"/>
        </w:rPr>
        <w:t>личностным результатам</w:t>
      </w:r>
      <w:r w:rsidRPr="0070523A">
        <w:rPr>
          <w:rFonts w:ascii="Times New Roman" w:hAnsi="Times New Roman" w:cs="Times New Roman"/>
          <w:sz w:val="24"/>
          <w:szCs w:val="24"/>
        </w:rPr>
        <w:t xml:space="preserve"> изучения истории в основной школе относятся  следующие убеждения и качества: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понимание культурного многообразия мира, уважение к культуре своего и других  народов, толерантность. </w:t>
      </w:r>
    </w:p>
    <w:p w:rsidR="00A141E5" w:rsidRPr="0070523A" w:rsidRDefault="00A141E5" w:rsidP="00044A3B">
      <w:pPr>
        <w:pStyle w:val="a4"/>
        <w:jc w:val="both"/>
        <w:rPr>
          <w:rFonts w:ascii="Times New Roman" w:hAnsi="Times New Roman" w:cs="Times New Roman"/>
          <w:sz w:val="24"/>
          <w:szCs w:val="24"/>
        </w:rPr>
      </w:pPr>
      <w:r>
        <w:rPr>
          <w:rFonts w:ascii="Times New Roman" w:hAnsi="Times New Roman" w:cs="Times New Roman"/>
          <w:b/>
          <w:i/>
          <w:sz w:val="24"/>
          <w:szCs w:val="24"/>
        </w:rPr>
        <w:t xml:space="preserve">   </w:t>
      </w:r>
      <w:proofErr w:type="spellStart"/>
      <w:r w:rsidRPr="0070523A">
        <w:rPr>
          <w:rFonts w:ascii="Times New Roman" w:hAnsi="Times New Roman" w:cs="Times New Roman"/>
          <w:b/>
          <w:i/>
          <w:sz w:val="24"/>
          <w:szCs w:val="24"/>
        </w:rPr>
        <w:t>Метапредметные</w:t>
      </w:r>
      <w:proofErr w:type="spellEnd"/>
      <w:r w:rsidRPr="0070523A">
        <w:rPr>
          <w:rFonts w:ascii="Times New Roman" w:hAnsi="Times New Roman" w:cs="Times New Roman"/>
          <w:b/>
          <w:i/>
          <w:sz w:val="24"/>
          <w:szCs w:val="24"/>
        </w:rPr>
        <w:t xml:space="preserve"> результаты</w:t>
      </w:r>
      <w:r w:rsidRPr="0070523A">
        <w:rPr>
          <w:rFonts w:ascii="Times New Roman" w:hAnsi="Times New Roman" w:cs="Times New Roman"/>
          <w:sz w:val="24"/>
          <w:szCs w:val="24"/>
        </w:rPr>
        <w:t xml:space="preserve"> изучения истории в основной школе выражаются в  следующих качествах: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способность сознательно организовывать и регулировать свою деятельность  —  учебную, общественную и др.; </w:t>
      </w:r>
    </w:p>
    <w:p w:rsidR="00A141E5"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A141E5" w:rsidRPr="0070523A" w:rsidRDefault="00A141E5" w:rsidP="00044A3B">
      <w:pPr>
        <w:pStyle w:val="a4"/>
        <w:jc w:val="both"/>
        <w:rPr>
          <w:rFonts w:ascii="Times New Roman" w:hAnsi="Times New Roman" w:cs="Times New Roman"/>
          <w:sz w:val="24"/>
          <w:szCs w:val="24"/>
        </w:rPr>
      </w:pPr>
      <w:r>
        <w:rPr>
          <w:rFonts w:ascii="Times New Roman" w:hAnsi="Times New Roman" w:cs="Times New Roman"/>
          <w:b/>
          <w:i/>
          <w:sz w:val="24"/>
          <w:szCs w:val="24"/>
        </w:rPr>
        <w:t xml:space="preserve">    </w:t>
      </w:r>
      <w:r w:rsidRPr="0070523A">
        <w:rPr>
          <w:rFonts w:ascii="Times New Roman" w:hAnsi="Times New Roman" w:cs="Times New Roman"/>
          <w:b/>
          <w:i/>
          <w:sz w:val="24"/>
          <w:szCs w:val="24"/>
        </w:rPr>
        <w:t>Предметные результаты</w:t>
      </w:r>
      <w:r w:rsidRPr="0070523A">
        <w:rPr>
          <w:rFonts w:ascii="Times New Roman" w:hAnsi="Times New Roman" w:cs="Times New Roman"/>
          <w:sz w:val="24"/>
          <w:szCs w:val="24"/>
        </w:rPr>
        <w:t xml:space="preserve"> изучения истории учащимися 5—9 классов включают: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A141E5" w:rsidRPr="0070523A" w:rsidRDefault="00A141E5" w:rsidP="00044A3B">
      <w:pPr>
        <w:pStyle w:val="a4"/>
        <w:jc w:val="center"/>
        <w:rPr>
          <w:rFonts w:ascii="Times New Roman" w:hAnsi="Times New Roman" w:cs="Times New Roman"/>
          <w:b/>
          <w:i/>
          <w:sz w:val="24"/>
          <w:szCs w:val="24"/>
        </w:rPr>
      </w:pPr>
      <w:r w:rsidRPr="0070523A">
        <w:rPr>
          <w:rFonts w:ascii="Times New Roman" w:hAnsi="Times New Roman" w:cs="Times New Roman"/>
          <w:b/>
          <w:i/>
          <w:sz w:val="24"/>
          <w:szCs w:val="24"/>
        </w:rPr>
        <w:t>В результате изучения истории в основной школе учащиеся должны овладеть</w:t>
      </w:r>
    </w:p>
    <w:p w:rsidR="00A141E5" w:rsidRPr="0070523A" w:rsidRDefault="00A141E5" w:rsidP="00044A3B">
      <w:pPr>
        <w:pStyle w:val="a4"/>
        <w:jc w:val="center"/>
        <w:rPr>
          <w:rFonts w:ascii="Times New Roman" w:hAnsi="Times New Roman" w:cs="Times New Roman"/>
          <w:b/>
          <w:i/>
          <w:sz w:val="24"/>
          <w:szCs w:val="24"/>
        </w:rPr>
      </w:pPr>
      <w:r w:rsidRPr="0070523A">
        <w:rPr>
          <w:rFonts w:ascii="Times New Roman" w:hAnsi="Times New Roman" w:cs="Times New Roman"/>
          <w:b/>
          <w:i/>
          <w:sz w:val="24"/>
          <w:szCs w:val="24"/>
        </w:rPr>
        <w:t>следующими знаниями, представлениями, умениями:</w:t>
      </w:r>
    </w:p>
    <w:p w:rsidR="00A141E5" w:rsidRPr="00F12E62" w:rsidRDefault="00A141E5" w:rsidP="00044A3B">
      <w:pPr>
        <w:pStyle w:val="a4"/>
        <w:jc w:val="both"/>
        <w:rPr>
          <w:rFonts w:ascii="Times New Roman" w:hAnsi="Times New Roman" w:cs="Times New Roman"/>
          <w:sz w:val="24"/>
          <w:szCs w:val="24"/>
          <w:u w:val="single"/>
        </w:rPr>
      </w:pPr>
      <w:r w:rsidRPr="0070523A">
        <w:rPr>
          <w:rFonts w:ascii="Times New Roman" w:hAnsi="Times New Roman" w:cs="Times New Roman"/>
          <w:sz w:val="24"/>
          <w:szCs w:val="24"/>
        </w:rPr>
        <w:t xml:space="preserve">1. </w:t>
      </w:r>
      <w:r w:rsidRPr="00F12E62">
        <w:rPr>
          <w:rFonts w:ascii="Times New Roman" w:hAnsi="Times New Roman" w:cs="Times New Roman"/>
          <w:sz w:val="24"/>
          <w:szCs w:val="24"/>
          <w:u w:val="single"/>
        </w:rPr>
        <w:t xml:space="preserve">Знание хронологии, работа с хронологией: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указывать хронологические рамки и периоды ключевых процессов, а также даты  важнейших событий отечественной и всеобщей истории;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соотносить год с веком, устанавливать последовательность и длительность  исторических событий.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2. </w:t>
      </w:r>
      <w:r w:rsidRPr="00F12E62">
        <w:rPr>
          <w:rFonts w:ascii="Times New Roman" w:hAnsi="Times New Roman" w:cs="Times New Roman"/>
          <w:sz w:val="24"/>
          <w:szCs w:val="24"/>
          <w:u w:val="single"/>
        </w:rPr>
        <w:t>Знание исторических фактов, работа с фактами:</w:t>
      </w:r>
      <w:r w:rsidRPr="0070523A">
        <w:rPr>
          <w:rFonts w:ascii="Times New Roman" w:hAnsi="Times New Roman" w:cs="Times New Roman"/>
          <w:sz w:val="24"/>
          <w:szCs w:val="24"/>
        </w:rPr>
        <w:t xml:space="preserve">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характеризовать место, обстоятельства, участников, результаты важнейших  исторических событий;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группировать (классифицировать) факты по различным признакам.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3. </w:t>
      </w:r>
      <w:r w:rsidRPr="00F12E62">
        <w:rPr>
          <w:rFonts w:ascii="Times New Roman" w:hAnsi="Times New Roman" w:cs="Times New Roman"/>
          <w:sz w:val="24"/>
          <w:szCs w:val="24"/>
          <w:u w:val="single"/>
        </w:rPr>
        <w:t>Работа с историческими источниками:</w:t>
      </w:r>
      <w:r w:rsidRPr="0070523A">
        <w:rPr>
          <w:rFonts w:ascii="Times New Roman" w:hAnsi="Times New Roman" w:cs="Times New Roman"/>
          <w:sz w:val="24"/>
          <w:szCs w:val="24"/>
        </w:rPr>
        <w:t xml:space="preserve">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lastRenderedPageBreak/>
        <w:t xml:space="preserve">· читать историческую карту с опорой на легенду;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проводить поиск необходимой информации в одном или нескольких источниках  (материальных, текстовых, изобразительных и др.);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сравнивать данные разных источников, выявлять их сходство и различия.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4.</w:t>
      </w:r>
      <w:r w:rsidRPr="00F12E62">
        <w:rPr>
          <w:rFonts w:ascii="Times New Roman" w:hAnsi="Times New Roman" w:cs="Times New Roman"/>
          <w:sz w:val="24"/>
          <w:szCs w:val="24"/>
          <w:u w:val="single"/>
        </w:rPr>
        <w:t xml:space="preserve"> Описание (реконструкция):</w:t>
      </w:r>
      <w:r w:rsidRPr="0070523A">
        <w:rPr>
          <w:rFonts w:ascii="Times New Roman" w:hAnsi="Times New Roman" w:cs="Times New Roman"/>
          <w:sz w:val="24"/>
          <w:szCs w:val="24"/>
        </w:rPr>
        <w:t xml:space="preserve">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рассказывать (устно или письменно) об исторических  событиях, их участниках;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характеризовать условия и образ жизни, занятия людей в различные исторические  эпохи;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на основе текста и иллюстраций учебника, дополнительной литературы, макетов и т. п. составлять описание исторических объектов, памятников.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5. </w:t>
      </w:r>
      <w:r w:rsidRPr="00F12E62">
        <w:rPr>
          <w:rFonts w:ascii="Times New Roman" w:hAnsi="Times New Roman" w:cs="Times New Roman"/>
          <w:sz w:val="24"/>
          <w:szCs w:val="24"/>
          <w:u w:val="single"/>
        </w:rPr>
        <w:t>Анализ, объяснение:</w:t>
      </w:r>
      <w:r w:rsidRPr="0070523A">
        <w:rPr>
          <w:rFonts w:ascii="Times New Roman" w:hAnsi="Times New Roman" w:cs="Times New Roman"/>
          <w:sz w:val="24"/>
          <w:szCs w:val="24"/>
        </w:rPr>
        <w:t xml:space="preserve">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различать факт (событие) и его описание (факт источника, факт историка);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соотносить единичные исторические факты и общие   явления;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называть характерные, существенные признаки исторических событий и явлений;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раскрывать смысл, значение важнейших исторических понятий;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сравнивать исторические события и явления, определять в них общее и различия; </w:t>
      </w:r>
    </w:p>
    <w:p w:rsidR="00A141E5"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излагать суждения о причинах и следствиях исторических событий.</w:t>
      </w:r>
    </w:p>
    <w:p w:rsidR="00A141E5" w:rsidRPr="00F12E62" w:rsidRDefault="00A141E5" w:rsidP="00044A3B">
      <w:pPr>
        <w:pStyle w:val="a4"/>
        <w:jc w:val="both"/>
        <w:rPr>
          <w:rFonts w:ascii="Times New Roman" w:hAnsi="Times New Roman" w:cs="Times New Roman"/>
          <w:sz w:val="24"/>
          <w:szCs w:val="24"/>
          <w:u w:val="single"/>
        </w:rPr>
      </w:pPr>
      <w:r w:rsidRPr="0070523A">
        <w:rPr>
          <w:rFonts w:ascii="Times New Roman" w:hAnsi="Times New Roman" w:cs="Times New Roman"/>
          <w:sz w:val="24"/>
          <w:szCs w:val="24"/>
        </w:rPr>
        <w:t xml:space="preserve"> 6. </w:t>
      </w:r>
      <w:r w:rsidRPr="00F12E62">
        <w:rPr>
          <w:rFonts w:ascii="Times New Roman" w:hAnsi="Times New Roman" w:cs="Times New Roman"/>
          <w:sz w:val="24"/>
          <w:szCs w:val="24"/>
          <w:u w:val="single"/>
        </w:rPr>
        <w:t xml:space="preserve">Работа с версиями, оценками: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приводить оценки исторических событий и личностей, изложенные в учебной  литературе;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определять и объяснять (аргументировать) свое отношение к наиболее </w:t>
      </w:r>
      <w:proofErr w:type="gramStart"/>
      <w:r w:rsidRPr="0070523A">
        <w:rPr>
          <w:rFonts w:ascii="Times New Roman" w:hAnsi="Times New Roman" w:cs="Times New Roman"/>
          <w:sz w:val="24"/>
          <w:szCs w:val="24"/>
        </w:rPr>
        <w:t>значительным</w:t>
      </w:r>
      <w:proofErr w:type="gramEnd"/>
      <w:r w:rsidRPr="0070523A">
        <w:rPr>
          <w:rFonts w:ascii="Times New Roman" w:hAnsi="Times New Roman" w:cs="Times New Roman"/>
          <w:sz w:val="24"/>
          <w:szCs w:val="24"/>
        </w:rPr>
        <w:t xml:space="preserve">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событиям и личностям в истории и их оценку.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7. </w:t>
      </w:r>
      <w:r w:rsidRPr="00F12E62">
        <w:rPr>
          <w:rFonts w:ascii="Times New Roman" w:hAnsi="Times New Roman" w:cs="Times New Roman"/>
          <w:sz w:val="24"/>
          <w:szCs w:val="24"/>
          <w:u w:val="single"/>
        </w:rPr>
        <w:t>Применение знаний и умений в общении, социальной среде:</w:t>
      </w:r>
      <w:r w:rsidRPr="0070523A">
        <w:rPr>
          <w:rFonts w:ascii="Times New Roman" w:hAnsi="Times New Roman" w:cs="Times New Roman"/>
          <w:sz w:val="24"/>
          <w:szCs w:val="24"/>
        </w:rPr>
        <w:t xml:space="preserve">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применять исторические знания для раскрытия причин и оценки сущности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современных событий; </w:t>
      </w:r>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A141E5" w:rsidRPr="0070523A" w:rsidRDefault="00A141E5" w:rsidP="00044A3B">
      <w:pPr>
        <w:pStyle w:val="a4"/>
        <w:jc w:val="both"/>
        <w:rPr>
          <w:rFonts w:ascii="Times New Roman" w:hAnsi="Times New Roman" w:cs="Times New Roman"/>
          <w:sz w:val="24"/>
          <w:szCs w:val="24"/>
        </w:rPr>
      </w:pPr>
      <w:proofErr w:type="gramStart"/>
      <w:r w:rsidRPr="0070523A">
        <w:rPr>
          <w:rFonts w:ascii="Times New Roman" w:hAnsi="Times New Roman" w:cs="Times New Roman"/>
          <w:sz w:val="24"/>
          <w:szCs w:val="24"/>
        </w:rPr>
        <w:t xml:space="preserve">· способствовать сохранению памятников истории и культуры (участвовать в создании </w:t>
      </w:r>
      <w:proofErr w:type="gramEnd"/>
    </w:p>
    <w:p w:rsidR="00A141E5" w:rsidRPr="0070523A" w:rsidRDefault="00A141E5" w:rsidP="00044A3B">
      <w:pPr>
        <w:pStyle w:val="a4"/>
        <w:jc w:val="both"/>
        <w:rPr>
          <w:rFonts w:ascii="Times New Roman" w:hAnsi="Times New Roman" w:cs="Times New Roman"/>
          <w:sz w:val="24"/>
          <w:szCs w:val="24"/>
        </w:rPr>
      </w:pPr>
      <w:r w:rsidRPr="0070523A">
        <w:rPr>
          <w:rFonts w:ascii="Times New Roman" w:hAnsi="Times New Roman" w:cs="Times New Roman"/>
          <w:sz w:val="24"/>
          <w:szCs w:val="24"/>
        </w:rPr>
        <w:t xml:space="preserve">школьных музеев, учебных и общественных </w:t>
      </w:r>
      <w:proofErr w:type="gramStart"/>
      <w:r w:rsidRPr="0070523A">
        <w:rPr>
          <w:rFonts w:ascii="Times New Roman" w:hAnsi="Times New Roman" w:cs="Times New Roman"/>
          <w:sz w:val="24"/>
          <w:szCs w:val="24"/>
        </w:rPr>
        <w:t>мероприятиях</w:t>
      </w:r>
      <w:proofErr w:type="gramEnd"/>
      <w:r w:rsidRPr="0070523A">
        <w:rPr>
          <w:rFonts w:ascii="Times New Roman" w:hAnsi="Times New Roman" w:cs="Times New Roman"/>
          <w:sz w:val="24"/>
          <w:szCs w:val="24"/>
        </w:rPr>
        <w:t xml:space="preserve"> по поиску и охране  памятников истории и культуры). </w:t>
      </w:r>
    </w:p>
    <w:p w:rsidR="00A141E5" w:rsidRPr="00D907D4" w:rsidRDefault="00A141E5" w:rsidP="00044A3B">
      <w:pPr>
        <w:spacing w:line="240" w:lineRule="auto"/>
        <w:jc w:val="center"/>
        <w:rPr>
          <w:rFonts w:ascii="Times New Roman" w:hAnsi="Times New Roman" w:cs="Times New Roman"/>
          <w:b/>
          <w:sz w:val="24"/>
          <w:szCs w:val="24"/>
        </w:rPr>
      </w:pPr>
    </w:p>
    <w:p w:rsidR="00A141E5" w:rsidRPr="00D907D4" w:rsidRDefault="00A141E5" w:rsidP="00044A3B">
      <w:pPr>
        <w:spacing w:line="240" w:lineRule="auto"/>
        <w:jc w:val="center"/>
        <w:rPr>
          <w:rFonts w:ascii="Times New Roman" w:hAnsi="Times New Roman" w:cs="Times New Roman"/>
          <w:b/>
          <w:sz w:val="24"/>
          <w:szCs w:val="24"/>
        </w:rPr>
      </w:pPr>
      <w:r w:rsidRPr="00D907D4">
        <w:rPr>
          <w:rFonts w:ascii="Times New Roman" w:hAnsi="Times New Roman" w:cs="Times New Roman"/>
          <w:b/>
          <w:sz w:val="24"/>
          <w:szCs w:val="24"/>
        </w:rPr>
        <w:t>Содержание учебного предмета</w:t>
      </w:r>
    </w:p>
    <w:p w:rsidR="00A141E5" w:rsidRDefault="00A141E5" w:rsidP="00044A3B">
      <w:pPr>
        <w:spacing w:line="240" w:lineRule="auto"/>
        <w:jc w:val="center"/>
        <w:rPr>
          <w:rFonts w:ascii="Times New Roman" w:hAnsi="Times New Roman" w:cs="Times New Roman"/>
          <w:b/>
          <w:sz w:val="24"/>
          <w:szCs w:val="24"/>
        </w:rPr>
      </w:pPr>
      <w:r w:rsidRPr="00D907D4">
        <w:rPr>
          <w:rFonts w:ascii="Times New Roman" w:hAnsi="Times New Roman" w:cs="Times New Roman"/>
          <w:b/>
          <w:sz w:val="24"/>
          <w:szCs w:val="24"/>
        </w:rPr>
        <w:t>История России. Всеобщая история</w:t>
      </w:r>
    </w:p>
    <w:p w:rsidR="00A141E5" w:rsidRPr="003E40BB" w:rsidRDefault="00A141E5" w:rsidP="00044A3B">
      <w:pPr>
        <w:spacing w:line="240" w:lineRule="auto"/>
        <w:jc w:val="center"/>
        <w:rPr>
          <w:rFonts w:ascii="Times New Roman" w:hAnsi="Times New Roman" w:cs="Times New Roman"/>
          <w:b/>
          <w:sz w:val="24"/>
          <w:szCs w:val="24"/>
        </w:rPr>
      </w:pPr>
      <w:r w:rsidRPr="003E40BB">
        <w:rPr>
          <w:rFonts w:ascii="Times New Roman" w:hAnsi="Times New Roman" w:cs="Times New Roman"/>
          <w:b/>
          <w:sz w:val="24"/>
          <w:szCs w:val="24"/>
        </w:rPr>
        <w:t>(374часа)</w:t>
      </w:r>
    </w:p>
    <w:p w:rsidR="00A141E5" w:rsidRPr="00D907D4" w:rsidRDefault="00A141E5" w:rsidP="00044A3B">
      <w:pPr>
        <w:spacing w:line="240" w:lineRule="auto"/>
        <w:rPr>
          <w:rFonts w:ascii="Times New Roman" w:hAnsi="Times New Roman" w:cs="Times New Roman"/>
          <w:b/>
          <w:sz w:val="24"/>
          <w:szCs w:val="24"/>
        </w:rPr>
      </w:pPr>
      <w:r w:rsidRPr="00D907D4">
        <w:rPr>
          <w:rFonts w:ascii="Times New Roman" w:hAnsi="Times New Roman" w:cs="Times New Roman"/>
          <w:b/>
          <w:sz w:val="24"/>
          <w:szCs w:val="24"/>
        </w:rPr>
        <w:t xml:space="preserve">История России </w:t>
      </w:r>
    </w:p>
    <w:p w:rsidR="00A141E5" w:rsidRPr="005D5D10" w:rsidRDefault="00A141E5" w:rsidP="00044A3B">
      <w:pPr>
        <w:spacing w:line="240" w:lineRule="auto"/>
        <w:rPr>
          <w:rFonts w:ascii="Times New Roman" w:hAnsi="Times New Roman" w:cs="Times New Roman"/>
          <w:b/>
          <w:i/>
          <w:sz w:val="24"/>
          <w:szCs w:val="24"/>
        </w:rPr>
      </w:pPr>
      <w:r w:rsidRPr="005D5D10">
        <w:rPr>
          <w:rFonts w:ascii="Times New Roman" w:hAnsi="Times New Roman" w:cs="Times New Roman"/>
          <w:b/>
          <w:i/>
          <w:sz w:val="24"/>
          <w:szCs w:val="24"/>
        </w:rPr>
        <w:t xml:space="preserve">Древняя и средневековая Русь </w:t>
      </w:r>
    </w:p>
    <w:p w:rsidR="00A141E5" w:rsidRPr="005D5D10" w:rsidRDefault="00A141E5" w:rsidP="00044A3B">
      <w:pPr>
        <w:pStyle w:val="a4"/>
        <w:jc w:val="both"/>
        <w:rPr>
          <w:rFonts w:ascii="Times New Roman" w:hAnsi="Times New Roman" w:cs="Times New Roman"/>
          <w:sz w:val="24"/>
          <w:szCs w:val="24"/>
        </w:rPr>
      </w:pPr>
      <w:r w:rsidRPr="00FF6786">
        <w:rPr>
          <w:rFonts w:ascii="Times New Roman" w:hAnsi="Times New Roman" w:cs="Times New Roman"/>
          <w:b/>
          <w:sz w:val="24"/>
          <w:szCs w:val="24"/>
        </w:rPr>
        <w:t>Что изучает история Отечества.</w:t>
      </w:r>
      <w:r w:rsidRPr="005D5D10">
        <w:rPr>
          <w:rFonts w:ascii="Times New Roman" w:hAnsi="Times New Roman" w:cs="Times New Roman"/>
          <w:sz w:val="24"/>
          <w:szCs w:val="24"/>
        </w:rPr>
        <w:t xml:space="preserve"> История  России —  часть  всемирной  истории. </w:t>
      </w:r>
    </w:p>
    <w:p w:rsidR="00A141E5"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Факторы самобытности российской истории. История региона —  часть  истории  России. Источники по российской истории. </w:t>
      </w:r>
    </w:p>
    <w:p w:rsidR="00A141E5" w:rsidRPr="005D5D10" w:rsidRDefault="00A141E5" w:rsidP="00044A3B">
      <w:pPr>
        <w:pStyle w:val="a4"/>
        <w:jc w:val="both"/>
        <w:rPr>
          <w:rFonts w:ascii="Times New Roman" w:hAnsi="Times New Roman" w:cs="Times New Roman"/>
          <w:sz w:val="24"/>
          <w:szCs w:val="24"/>
        </w:rPr>
      </w:pPr>
      <w:r w:rsidRPr="00FF6786">
        <w:rPr>
          <w:rFonts w:ascii="Times New Roman" w:hAnsi="Times New Roman" w:cs="Times New Roman"/>
          <w:b/>
          <w:sz w:val="24"/>
          <w:szCs w:val="24"/>
        </w:rPr>
        <w:t>Древнейшие народы на территории России.</w:t>
      </w:r>
      <w:r w:rsidRPr="005D5D10">
        <w:rPr>
          <w:rFonts w:ascii="Times New Roman" w:hAnsi="Times New Roman" w:cs="Times New Roman"/>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взаимодействия. </w:t>
      </w:r>
    </w:p>
    <w:p w:rsidR="00A141E5" w:rsidRPr="005D5D10" w:rsidRDefault="00A141E5" w:rsidP="00044A3B">
      <w:pPr>
        <w:pStyle w:val="a4"/>
        <w:jc w:val="both"/>
        <w:rPr>
          <w:rFonts w:ascii="Times New Roman" w:hAnsi="Times New Roman" w:cs="Times New Roman"/>
          <w:sz w:val="24"/>
          <w:szCs w:val="24"/>
        </w:rPr>
      </w:pPr>
      <w:r w:rsidRPr="00FF6786">
        <w:rPr>
          <w:rFonts w:ascii="Times New Roman" w:hAnsi="Times New Roman" w:cs="Times New Roman"/>
          <w:b/>
          <w:sz w:val="24"/>
          <w:szCs w:val="24"/>
        </w:rPr>
        <w:t xml:space="preserve">Древняя Русь в </w:t>
      </w:r>
      <w:r w:rsidRPr="00FF6786">
        <w:rPr>
          <w:rFonts w:ascii="Times New Roman" w:hAnsi="Times New Roman" w:cs="Times New Roman"/>
          <w:b/>
          <w:sz w:val="24"/>
          <w:szCs w:val="24"/>
          <w:lang w:val="en-US"/>
        </w:rPr>
        <w:t>VIII</w:t>
      </w:r>
      <w:r w:rsidRPr="00FF6786">
        <w:rPr>
          <w:rFonts w:ascii="Times New Roman" w:hAnsi="Times New Roman" w:cs="Times New Roman"/>
          <w:b/>
          <w:sz w:val="24"/>
          <w:szCs w:val="24"/>
        </w:rPr>
        <w:t xml:space="preserve"> — первой половине </w:t>
      </w:r>
      <w:r w:rsidRPr="00FF6786">
        <w:rPr>
          <w:rFonts w:ascii="Times New Roman" w:hAnsi="Times New Roman" w:cs="Times New Roman"/>
          <w:b/>
          <w:sz w:val="24"/>
          <w:szCs w:val="24"/>
          <w:lang w:val="en-US"/>
        </w:rPr>
        <w:t>XII</w:t>
      </w:r>
      <w:r w:rsidRPr="00FF6786">
        <w:rPr>
          <w:rFonts w:ascii="Times New Roman" w:hAnsi="Times New Roman" w:cs="Times New Roman"/>
          <w:b/>
          <w:sz w:val="24"/>
          <w:szCs w:val="24"/>
        </w:rPr>
        <w:t xml:space="preserve"> в.</w:t>
      </w:r>
      <w:r w:rsidRPr="005D5D10">
        <w:rPr>
          <w:rFonts w:ascii="Times New Roman" w:hAnsi="Times New Roman" w:cs="Times New Roman"/>
          <w:sz w:val="24"/>
          <w:szCs w:val="24"/>
        </w:rPr>
        <w:t xml:space="preserve"> Восточные славяне: расселение,  занятия, быт, верования, общественное устройство. Взаимоотношения с соседними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народами и государствами.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Образование Древнерусского государства: предпосылки, причины, значение.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Новгород и Киев  —  центры древнерусской государственности. Формирование  княжеской власти (князь и дружина, полюдье). Первые русские князья, их внутренняя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и внешняя </w:t>
      </w:r>
      <w:r w:rsidRPr="005D5D10">
        <w:rPr>
          <w:rFonts w:ascii="Times New Roman" w:hAnsi="Times New Roman" w:cs="Times New Roman"/>
          <w:sz w:val="24"/>
          <w:szCs w:val="24"/>
        </w:rPr>
        <w:lastRenderedPageBreak/>
        <w:t xml:space="preserve">политика. Крещение Руси:  причины  и  значение.  Владимир  </w:t>
      </w:r>
      <w:proofErr w:type="spellStart"/>
      <w:r w:rsidRPr="005D5D10">
        <w:rPr>
          <w:rFonts w:ascii="Times New Roman" w:hAnsi="Times New Roman" w:cs="Times New Roman"/>
          <w:sz w:val="24"/>
          <w:szCs w:val="24"/>
        </w:rPr>
        <w:t>Святославич</w:t>
      </w:r>
      <w:proofErr w:type="spellEnd"/>
      <w:r w:rsidRPr="005D5D10">
        <w:rPr>
          <w:rFonts w:ascii="Times New Roman" w:hAnsi="Times New Roman" w:cs="Times New Roman"/>
          <w:sz w:val="24"/>
          <w:szCs w:val="24"/>
        </w:rPr>
        <w:t xml:space="preserve">. </w:t>
      </w:r>
      <w:r w:rsidRPr="003E40BB">
        <w:rPr>
          <w:rFonts w:ascii="Times New Roman" w:hAnsi="Times New Roman" w:cs="Times New Roman"/>
          <w:sz w:val="24"/>
          <w:szCs w:val="24"/>
        </w:rPr>
        <w:t xml:space="preserve"> </w:t>
      </w:r>
      <w:r w:rsidRPr="005D5D10">
        <w:rPr>
          <w:rFonts w:ascii="Times New Roman" w:hAnsi="Times New Roman" w:cs="Times New Roman"/>
          <w:sz w:val="24"/>
          <w:szCs w:val="24"/>
        </w:rPr>
        <w:t xml:space="preserve">Христианство и язычество.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Социально-экономический и политический строй Древней Руси. Земельные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отношения. Свободное и зависимое население. Древнерусские города, развитие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ремёсел и торговли. </w:t>
      </w:r>
      <w:proofErr w:type="gramStart"/>
      <w:r w:rsidRPr="005D5D10">
        <w:rPr>
          <w:rFonts w:ascii="Times New Roman" w:hAnsi="Times New Roman" w:cs="Times New Roman"/>
          <w:sz w:val="24"/>
          <w:szCs w:val="24"/>
        </w:rPr>
        <w:t>Русская</w:t>
      </w:r>
      <w:proofErr w:type="gramEnd"/>
      <w:r w:rsidRPr="005D5D10">
        <w:rPr>
          <w:rFonts w:ascii="Times New Roman" w:hAnsi="Times New Roman" w:cs="Times New Roman"/>
          <w:sz w:val="24"/>
          <w:szCs w:val="24"/>
        </w:rPr>
        <w:t xml:space="preserve"> Правда. Политика Ярослава Мудрого и Владимира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Мономаха. Древняя Русь и её соседи.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Древнерусская культура. Былинный эпос. Возникновение письменности.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Летописание. Литература (слово, житие, поучение, хождение). Деревянное и каменное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зодчество. Монументальная живопись (мозаики, фрески). Иконы. Декоративно-прикладное искусство. Быт и образ жизни разных слоёв населения. </w:t>
      </w:r>
    </w:p>
    <w:p w:rsidR="00A141E5" w:rsidRPr="005D5D10" w:rsidRDefault="00A141E5" w:rsidP="00044A3B">
      <w:pPr>
        <w:pStyle w:val="a4"/>
        <w:jc w:val="both"/>
        <w:rPr>
          <w:rFonts w:ascii="Times New Roman" w:hAnsi="Times New Roman" w:cs="Times New Roman"/>
          <w:sz w:val="24"/>
          <w:szCs w:val="24"/>
        </w:rPr>
      </w:pPr>
      <w:r w:rsidRPr="00FF6786">
        <w:rPr>
          <w:rFonts w:ascii="Times New Roman" w:hAnsi="Times New Roman" w:cs="Times New Roman"/>
          <w:b/>
          <w:sz w:val="24"/>
          <w:szCs w:val="24"/>
        </w:rPr>
        <w:t xml:space="preserve">Русь Удельная в 30-е гг. </w:t>
      </w:r>
      <w:r w:rsidRPr="00FF6786">
        <w:rPr>
          <w:rFonts w:ascii="Times New Roman" w:hAnsi="Times New Roman" w:cs="Times New Roman"/>
          <w:b/>
          <w:sz w:val="24"/>
          <w:szCs w:val="24"/>
          <w:lang w:val="en-US"/>
        </w:rPr>
        <w:t>XII</w:t>
      </w:r>
      <w:r w:rsidRPr="00FF6786">
        <w:rPr>
          <w:rFonts w:ascii="Times New Roman" w:hAnsi="Times New Roman" w:cs="Times New Roman"/>
          <w:b/>
          <w:sz w:val="24"/>
          <w:szCs w:val="24"/>
        </w:rPr>
        <w:t>—</w:t>
      </w:r>
      <w:r w:rsidRPr="00FF6786">
        <w:rPr>
          <w:rFonts w:ascii="Times New Roman" w:hAnsi="Times New Roman" w:cs="Times New Roman"/>
          <w:b/>
          <w:sz w:val="24"/>
          <w:szCs w:val="24"/>
          <w:lang w:val="en-US"/>
        </w:rPr>
        <w:t>XIII</w:t>
      </w:r>
      <w:r w:rsidRPr="00FF6786">
        <w:rPr>
          <w:rFonts w:ascii="Times New Roman" w:hAnsi="Times New Roman" w:cs="Times New Roman"/>
          <w:b/>
          <w:sz w:val="24"/>
          <w:szCs w:val="24"/>
        </w:rPr>
        <w:t xml:space="preserve"> в.</w:t>
      </w:r>
      <w:r w:rsidRPr="005D5D10">
        <w:rPr>
          <w:rFonts w:ascii="Times New Roman" w:hAnsi="Times New Roman" w:cs="Times New Roman"/>
          <w:sz w:val="24"/>
          <w:szCs w:val="24"/>
        </w:rPr>
        <w:t xml:space="preserve"> Политическая раздробленность: причины и </w:t>
      </w:r>
      <w:r w:rsidRPr="000A7F1D">
        <w:rPr>
          <w:rFonts w:ascii="Times New Roman" w:hAnsi="Times New Roman" w:cs="Times New Roman"/>
          <w:sz w:val="24"/>
          <w:szCs w:val="24"/>
        </w:rPr>
        <w:t xml:space="preserve"> </w:t>
      </w:r>
      <w:r w:rsidRPr="005D5D10">
        <w:rPr>
          <w:rFonts w:ascii="Times New Roman" w:hAnsi="Times New Roman" w:cs="Times New Roman"/>
          <w:sz w:val="24"/>
          <w:szCs w:val="24"/>
        </w:rPr>
        <w:t xml:space="preserve">последствия. Крупнейшие самостоятельные центры Руси, особенности их </w:t>
      </w:r>
      <w:r w:rsidRPr="000A7F1D">
        <w:rPr>
          <w:rFonts w:ascii="Times New Roman" w:hAnsi="Times New Roman" w:cs="Times New Roman"/>
          <w:sz w:val="24"/>
          <w:szCs w:val="24"/>
        </w:rPr>
        <w:t xml:space="preserve"> </w:t>
      </w:r>
      <w:r w:rsidRPr="005D5D10">
        <w:rPr>
          <w:rFonts w:ascii="Times New Roman" w:hAnsi="Times New Roman" w:cs="Times New Roman"/>
          <w:sz w:val="24"/>
          <w:szCs w:val="24"/>
        </w:rPr>
        <w:t xml:space="preserve">географического, социально-политического и культурного развития. Идея единства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русских земель в памятниках культуры. Русь в системе международных связей и отношений: между Востоком и Западом.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Монгольские завоевания в Азии и на европейских рубежах. Сражение на Калке.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Нашествие монголов на Северо-Западную Русь. Героическая оборона русских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городов. Походы монгольских войск на Юго-Западную  Русь  и  страны Центральной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Александр Ярославич. Невская битва. Ледовое побоище.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Русь и Золотая Орда. Зависимость русских земель от Орды и её последствия.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Борьба населения русских земель против ордынского владычества.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Русь и Литва. Русские земли в составе Великого княжества Литовского.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Культура Руси в 30-е гг.  </w:t>
      </w:r>
      <w:r w:rsidRPr="005D5D10">
        <w:rPr>
          <w:rFonts w:ascii="Times New Roman" w:hAnsi="Times New Roman" w:cs="Times New Roman"/>
          <w:sz w:val="24"/>
          <w:szCs w:val="24"/>
          <w:lang w:val="en-US"/>
        </w:rPr>
        <w:t>XII</w:t>
      </w:r>
      <w:r w:rsidRPr="005D5D10">
        <w:rPr>
          <w:rFonts w:ascii="Times New Roman" w:hAnsi="Times New Roman" w:cs="Times New Roman"/>
          <w:sz w:val="24"/>
          <w:szCs w:val="24"/>
        </w:rPr>
        <w:t>—</w:t>
      </w:r>
      <w:r w:rsidRPr="005D5D10">
        <w:rPr>
          <w:rFonts w:ascii="Times New Roman" w:hAnsi="Times New Roman" w:cs="Times New Roman"/>
          <w:sz w:val="24"/>
          <w:szCs w:val="24"/>
          <w:lang w:val="en-US"/>
        </w:rPr>
        <w:t>XIII</w:t>
      </w:r>
      <w:r w:rsidRPr="005D5D10">
        <w:rPr>
          <w:rFonts w:ascii="Times New Roman" w:hAnsi="Times New Roman" w:cs="Times New Roman"/>
          <w:sz w:val="24"/>
          <w:szCs w:val="24"/>
        </w:rPr>
        <w:t xml:space="preserve"> в. Летописание. Каменное строительство (храмы, города-крепости) в русских землях. Развитие местных художественных школ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и складывание общерусского художественного стиля. </w:t>
      </w:r>
    </w:p>
    <w:p w:rsidR="00A141E5" w:rsidRPr="005D5D10" w:rsidRDefault="00A141E5" w:rsidP="00044A3B">
      <w:pPr>
        <w:pStyle w:val="a4"/>
        <w:jc w:val="both"/>
        <w:rPr>
          <w:rFonts w:ascii="Times New Roman" w:hAnsi="Times New Roman" w:cs="Times New Roman"/>
          <w:sz w:val="24"/>
          <w:szCs w:val="24"/>
        </w:rPr>
      </w:pPr>
      <w:r w:rsidRPr="00FF6786">
        <w:rPr>
          <w:rFonts w:ascii="Times New Roman" w:hAnsi="Times New Roman" w:cs="Times New Roman"/>
          <w:b/>
          <w:sz w:val="24"/>
          <w:szCs w:val="24"/>
        </w:rPr>
        <w:t xml:space="preserve">Московская Русь в </w:t>
      </w:r>
      <w:r w:rsidRPr="00FF6786">
        <w:rPr>
          <w:rFonts w:ascii="Times New Roman" w:hAnsi="Times New Roman" w:cs="Times New Roman"/>
          <w:b/>
          <w:sz w:val="24"/>
          <w:szCs w:val="24"/>
          <w:lang w:val="en-US"/>
        </w:rPr>
        <w:t>XIV</w:t>
      </w:r>
      <w:r w:rsidRPr="00FF6786">
        <w:rPr>
          <w:rFonts w:ascii="Times New Roman" w:hAnsi="Times New Roman" w:cs="Times New Roman"/>
          <w:b/>
          <w:sz w:val="24"/>
          <w:szCs w:val="24"/>
        </w:rPr>
        <w:t>—</w:t>
      </w:r>
      <w:r w:rsidRPr="00FF6786">
        <w:rPr>
          <w:rFonts w:ascii="Times New Roman" w:hAnsi="Times New Roman" w:cs="Times New Roman"/>
          <w:b/>
          <w:sz w:val="24"/>
          <w:szCs w:val="24"/>
          <w:lang w:val="en-US"/>
        </w:rPr>
        <w:t>XV</w:t>
      </w:r>
      <w:r w:rsidRPr="00FF6786">
        <w:rPr>
          <w:rFonts w:ascii="Times New Roman" w:hAnsi="Times New Roman" w:cs="Times New Roman"/>
          <w:b/>
          <w:sz w:val="24"/>
          <w:szCs w:val="24"/>
        </w:rPr>
        <w:t xml:space="preserve"> вв.</w:t>
      </w:r>
      <w:r w:rsidRPr="005D5D10">
        <w:rPr>
          <w:rFonts w:ascii="Times New Roman" w:hAnsi="Times New Roman" w:cs="Times New Roman"/>
          <w:sz w:val="24"/>
          <w:szCs w:val="24"/>
        </w:rPr>
        <w:t xml:space="preserve">  Причины и основные этапы объединения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русских земель. Москва и Тверь: борьба за великое княжение. Возвышение Москвы.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Московские князья и их политика. Княжеская власть и церковь. Дмитрий Донской и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Сергий Радонежский. Куликовская битва, её значение.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Русь при преемниках Дмитрия Донского. Отношения между Москвой и Ордой,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Москвой и Литвой. Феодальная война второй четверти </w:t>
      </w:r>
      <w:r w:rsidRPr="005D5D10">
        <w:rPr>
          <w:rFonts w:ascii="Times New Roman" w:hAnsi="Times New Roman" w:cs="Times New Roman"/>
          <w:sz w:val="24"/>
          <w:szCs w:val="24"/>
          <w:lang w:val="en-US"/>
        </w:rPr>
        <w:t>XV</w:t>
      </w:r>
      <w:r w:rsidRPr="005D5D10">
        <w:rPr>
          <w:rFonts w:ascii="Times New Roman" w:hAnsi="Times New Roman" w:cs="Times New Roman"/>
          <w:sz w:val="24"/>
          <w:szCs w:val="24"/>
        </w:rPr>
        <w:t xml:space="preserve"> в., её итоги. Образование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русской, украинской и белорусской народностей.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Завершение объединения русских земель.  Прекращение зависимости Руси от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Золотой Орды. Иван </w:t>
      </w:r>
      <w:r w:rsidRPr="005D5D10">
        <w:rPr>
          <w:rFonts w:ascii="Times New Roman" w:hAnsi="Times New Roman" w:cs="Times New Roman"/>
          <w:sz w:val="24"/>
          <w:szCs w:val="24"/>
          <w:lang w:val="en-US"/>
        </w:rPr>
        <w:t>III</w:t>
      </w:r>
      <w:r w:rsidRPr="005D5D10">
        <w:rPr>
          <w:rFonts w:ascii="Times New Roman" w:hAnsi="Times New Roman" w:cs="Times New Roman"/>
          <w:sz w:val="24"/>
          <w:szCs w:val="24"/>
        </w:rPr>
        <w:t xml:space="preserve">. Образование  единого  Русского  государства  и  его  значение.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Становление самодержавия. Судебник 1497 г.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Экономическое и социальное развитие Руси в </w:t>
      </w:r>
      <w:r w:rsidRPr="005D5D10">
        <w:rPr>
          <w:rFonts w:ascii="Times New Roman" w:hAnsi="Times New Roman" w:cs="Times New Roman"/>
          <w:sz w:val="24"/>
          <w:szCs w:val="24"/>
          <w:lang w:val="en-US"/>
        </w:rPr>
        <w:t>XIV</w:t>
      </w:r>
      <w:r w:rsidRPr="005D5D10">
        <w:rPr>
          <w:rFonts w:ascii="Times New Roman" w:hAnsi="Times New Roman" w:cs="Times New Roman"/>
          <w:sz w:val="24"/>
          <w:szCs w:val="24"/>
        </w:rPr>
        <w:t>—</w:t>
      </w:r>
      <w:r w:rsidRPr="005D5D10">
        <w:rPr>
          <w:rFonts w:ascii="Times New Roman" w:hAnsi="Times New Roman" w:cs="Times New Roman"/>
          <w:sz w:val="24"/>
          <w:szCs w:val="24"/>
          <w:lang w:val="en-US"/>
        </w:rPr>
        <w:t>XV</w:t>
      </w:r>
      <w:r w:rsidRPr="005D5D10">
        <w:rPr>
          <w:rFonts w:ascii="Times New Roman" w:hAnsi="Times New Roman" w:cs="Times New Roman"/>
          <w:sz w:val="24"/>
          <w:szCs w:val="24"/>
        </w:rPr>
        <w:t xml:space="preserve"> вв. Система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землевладения. Структура русского средневекового  общества.  Положение  крестьян,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ограничение их свободы. Предпосылки и начало складывания феодально-крепостнической системы.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Религия и церковь в средневековой Руси. Роль православной церкви в собирании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русских земель, укреплении великокняжеской власти, развитии культуры.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Возникновение ересей. Иосифляне и </w:t>
      </w:r>
      <w:proofErr w:type="spellStart"/>
      <w:r w:rsidRPr="005D5D10">
        <w:rPr>
          <w:rFonts w:ascii="Times New Roman" w:hAnsi="Times New Roman" w:cs="Times New Roman"/>
          <w:sz w:val="24"/>
          <w:szCs w:val="24"/>
        </w:rPr>
        <w:t>нестяжатели</w:t>
      </w:r>
      <w:proofErr w:type="spellEnd"/>
      <w:r w:rsidRPr="005D5D10">
        <w:rPr>
          <w:rFonts w:ascii="Times New Roman" w:hAnsi="Times New Roman" w:cs="Times New Roman"/>
          <w:sz w:val="24"/>
          <w:szCs w:val="24"/>
        </w:rPr>
        <w:t xml:space="preserve">. «Москва — Третий Рим».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Культура и быт Руси в </w:t>
      </w:r>
      <w:r w:rsidRPr="005D5D10">
        <w:rPr>
          <w:rFonts w:ascii="Times New Roman" w:hAnsi="Times New Roman" w:cs="Times New Roman"/>
          <w:sz w:val="24"/>
          <w:szCs w:val="24"/>
          <w:lang w:val="en-US"/>
        </w:rPr>
        <w:t>XIV</w:t>
      </w:r>
      <w:r w:rsidRPr="005D5D10">
        <w:rPr>
          <w:rFonts w:ascii="Times New Roman" w:hAnsi="Times New Roman" w:cs="Times New Roman"/>
          <w:sz w:val="24"/>
          <w:szCs w:val="24"/>
        </w:rPr>
        <w:t>—</w:t>
      </w:r>
      <w:r w:rsidRPr="005D5D10">
        <w:rPr>
          <w:rFonts w:ascii="Times New Roman" w:hAnsi="Times New Roman" w:cs="Times New Roman"/>
          <w:sz w:val="24"/>
          <w:szCs w:val="24"/>
          <w:lang w:val="en-US"/>
        </w:rPr>
        <w:t>XV</w:t>
      </w:r>
      <w:r w:rsidRPr="005D5D10">
        <w:rPr>
          <w:rFonts w:ascii="Times New Roman" w:hAnsi="Times New Roman" w:cs="Times New Roman"/>
          <w:sz w:val="24"/>
          <w:szCs w:val="24"/>
        </w:rPr>
        <w:t xml:space="preserve"> вв. Начало формирования великорусской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культуры. Летописание. Важнейшие памятники литературы (памятники куликовского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цикла, сказания,  жития, хождения). Развитие зодчества (Московский Кремль,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монастырские комплексы-крепости). Расцвет иконописи (Ф. Грек, А. Рублёв). </w:t>
      </w:r>
    </w:p>
    <w:p w:rsidR="00A141E5" w:rsidRPr="005D5D10" w:rsidRDefault="00A141E5" w:rsidP="00044A3B">
      <w:pPr>
        <w:pStyle w:val="a4"/>
        <w:jc w:val="both"/>
        <w:rPr>
          <w:rFonts w:ascii="Times New Roman" w:hAnsi="Times New Roman" w:cs="Times New Roman"/>
          <w:sz w:val="24"/>
          <w:szCs w:val="24"/>
        </w:rPr>
      </w:pPr>
      <w:r w:rsidRPr="00FF6786">
        <w:rPr>
          <w:rFonts w:ascii="Times New Roman" w:hAnsi="Times New Roman" w:cs="Times New Roman"/>
          <w:b/>
          <w:sz w:val="24"/>
          <w:szCs w:val="24"/>
        </w:rPr>
        <w:t xml:space="preserve">Московское государство в </w:t>
      </w:r>
      <w:r w:rsidRPr="00FF6786">
        <w:rPr>
          <w:rFonts w:ascii="Times New Roman" w:hAnsi="Times New Roman" w:cs="Times New Roman"/>
          <w:b/>
          <w:sz w:val="24"/>
          <w:szCs w:val="24"/>
          <w:lang w:val="en-US"/>
        </w:rPr>
        <w:t>XVI</w:t>
      </w:r>
      <w:r w:rsidRPr="00FF6786">
        <w:rPr>
          <w:rFonts w:ascii="Times New Roman" w:hAnsi="Times New Roman" w:cs="Times New Roman"/>
          <w:b/>
          <w:sz w:val="24"/>
          <w:szCs w:val="24"/>
        </w:rPr>
        <w:t xml:space="preserve"> в.</w:t>
      </w:r>
      <w:r w:rsidRPr="005D5D10">
        <w:rPr>
          <w:rFonts w:ascii="Times New Roman" w:hAnsi="Times New Roman" w:cs="Times New Roman"/>
          <w:sz w:val="24"/>
          <w:szCs w:val="24"/>
        </w:rPr>
        <w:t xml:space="preserve">  Социально-экономическое  и  политическое </w:t>
      </w:r>
      <w:r w:rsidRPr="00C31943">
        <w:rPr>
          <w:rFonts w:ascii="Times New Roman" w:hAnsi="Times New Roman" w:cs="Times New Roman"/>
          <w:sz w:val="24"/>
          <w:szCs w:val="24"/>
        </w:rPr>
        <w:t xml:space="preserve"> </w:t>
      </w:r>
      <w:r w:rsidRPr="005D5D10">
        <w:rPr>
          <w:rFonts w:ascii="Times New Roman" w:hAnsi="Times New Roman" w:cs="Times New Roman"/>
          <w:sz w:val="24"/>
          <w:szCs w:val="24"/>
        </w:rPr>
        <w:t xml:space="preserve">развитие. Иван </w:t>
      </w:r>
      <w:r w:rsidRPr="005D5D10">
        <w:rPr>
          <w:rFonts w:ascii="Times New Roman" w:hAnsi="Times New Roman" w:cs="Times New Roman"/>
          <w:sz w:val="24"/>
          <w:szCs w:val="24"/>
          <w:lang w:val="en-US"/>
        </w:rPr>
        <w:t>IV</w:t>
      </w:r>
      <w:r w:rsidRPr="005D5D10">
        <w:rPr>
          <w:rFonts w:ascii="Times New Roman" w:hAnsi="Times New Roman" w:cs="Times New Roman"/>
          <w:sz w:val="24"/>
          <w:szCs w:val="24"/>
        </w:rPr>
        <w:t xml:space="preserve">. Избранная рада. Реформы 1550-х гг.  и  их  значение.  Стоглавый </w:t>
      </w:r>
      <w:r w:rsidRPr="003E40BB">
        <w:rPr>
          <w:rFonts w:ascii="Times New Roman" w:hAnsi="Times New Roman" w:cs="Times New Roman"/>
          <w:sz w:val="24"/>
          <w:szCs w:val="24"/>
        </w:rPr>
        <w:t xml:space="preserve"> </w:t>
      </w:r>
      <w:r w:rsidRPr="005D5D10">
        <w:rPr>
          <w:rFonts w:ascii="Times New Roman" w:hAnsi="Times New Roman" w:cs="Times New Roman"/>
          <w:sz w:val="24"/>
          <w:szCs w:val="24"/>
        </w:rPr>
        <w:t xml:space="preserve">собор. Опричнина: причины, сущность, последствия.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Внешняя политика и международные связи Московского царства в </w:t>
      </w:r>
      <w:r w:rsidRPr="005D5D10">
        <w:rPr>
          <w:rFonts w:ascii="Times New Roman" w:hAnsi="Times New Roman" w:cs="Times New Roman"/>
          <w:sz w:val="24"/>
          <w:szCs w:val="24"/>
          <w:lang w:val="en-US"/>
        </w:rPr>
        <w:t>XVI</w:t>
      </w:r>
      <w:r w:rsidRPr="005D5D10">
        <w:rPr>
          <w:rFonts w:ascii="Times New Roman" w:hAnsi="Times New Roman" w:cs="Times New Roman"/>
          <w:sz w:val="24"/>
          <w:szCs w:val="24"/>
        </w:rPr>
        <w:t xml:space="preserve"> в.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Расширение территории государства, его многонациональный характер.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lastRenderedPageBreak/>
        <w:t xml:space="preserve">Присоединение Казанского и Астраханского ханств,  покорение  Западной  Сибири.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Ливонская война, её итоги и последствия.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Россия в конце </w:t>
      </w:r>
      <w:r w:rsidRPr="005D5D10">
        <w:rPr>
          <w:rFonts w:ascii="Times New Roman" w:hAnsi="Times New Roman" w:cs="Times New Roman"/>
          <w:sz w:val="24"/>
          <w:szCs w:val="24"/>
          <w:lang w:val="en-US"/>
        </w:rPr>
        <w:t>XVI</w:t>
      </w:r>
      <w:r w:rsidRPr="005D5D10">
        <w:rPr>
          <w:rFonts w:ascii="Times New Roman" w:hAnsi="Times New Roman" w:cs="Times New Roman"/>
          <w:sz w:val="24"/>
          <w:szCs w:val="24"/>
        </w:rPr>
        <w:t xml:space="preserve"> в. Учреждение патриаршества. Дальнейшее закрепощение крестьян.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Культура и быт Московской Руси в </w:t>
      </w:r>
      <w:r w:rsidRPr="005D5D10">
        <w:rPr>
          <w:rFonts w:ascii="Times New Roman" w:hAnsi="Times New Roman" w:cs="Times New Roman"/>
          <w:sz w:val="24"/>
          <w:szCs w:val="24"/>
          <w:lang w:val="en-US"/>
        </w:rPr>
        <w:t>XVI</w:t>
      </w:r>
      <w:r w:rsidRPr="005D5D10">
        <w:rPr>
          <w:rFonts w:ascii="Times New Roman" w:hAnsi="Times New Roman" w:cs="Times New Roman"/>
          <w:sz w:val="24"/>
          <w:szCs w:val="24"/>
        </w:rPr>
        <w:t xml:space="preserve"> в. Устное народное творчество.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Просвещение. Книгопечатание (И. Фёдоров).  Публицистика.  Исторические  повести.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Зодчество (шатровые храмы). Живопись (Дионисий). Быт, нравы, обычаи. </w:t>
      </w:r>
      <w:r w:rsidRPr="0086233F">
        <w:rPr>
          <w:rFonts w:ascii="Times New Roman" w:hAnsi="Times New Roman" w:cs="Times New Roman"/>
          <w:sz w:val="24"/>
          <w:szCs w:val="24"/>
        </w:rPr>
        <w:t xml:space="preserve"> </w:t>
      </w:r>
      <w:r w:rsidRPr="005D5D10">
        <w:rPr>
          <w:rFonts w:ascii="Times New Roman" w:hAnsi="Times New Roman" w:cs="Times New Roman"/>
          <w:sz w:val="24"/>
          <w:szCs w:val="24"/>
        </w:rPr>
        <w:t xml:space="preserve">«Домострой». </w:t>
      </w:r>
      <w:r w:rsidRPr="00FF6786">
        <w:rPr>
          <w:rFonts w:ascii="Times New Roman" w:hAnsi="Times New Roman" w:cs="Times New Roman"/>
          <w:b/>
          <w:sz w:val="24"/>
          <w:szCs w:val="24"/>
        </w:rPr>
        <w:t xml:space="preserve">Россия на рубеже </w:t>
      </w:r>
      <w:r w:rsidRPr="00FF6786">
        <w:rPr>
          <w:rFonts w:ascii="Times New Roman" w:hAnsi="Times New Roman" w:cs="Times New Roman"/>
          <w:b/>
          <w:sz w:val="24"/>
          <w:szCs w:val="24"/>
          <w:lang w:val="en-US"/>
        </w:rPr>
        <w:t>XVI</w:t>
      </w:r>
      <w:r w:rsidRPr="00FF6786">
        <w:rPr>
          <w:rFonts w:ascii="Times New Roman" w:hAnsi="Times New Roman" w:cs="Times New Roman"/>
          <w:b/>
          <w:sz w:val="24"/>
          <w:szCs w:val="24"/>
        </w:rPr>
        <w:t>—</w:t>
      </w:r>
      <w:r w:rsidRPr="00FF6786">
        <w:rPr>
          <w:rFonts w:ascii="Times New Roman" w:hAnsi="Times New Roman" w:cs="Times New Roman"/>
          <w:b/>
          <w:sz w:val="24"/>
          <w:szCs w:val="24"/>
          <w:lang w:val="en-US"/>
        </w:rPr>
        <w:t>XVII</w:t>
      </w:r>
      <w:r w:rsidRPr="00FF6786">
        <w:rPr>
          <w:rFonts w:ascii="Times New Roman" w:hAnsi="Times New Roman" w:cs="Times New Roman"/>
          <w:b/>
          <w:sz w:val="24"/>
          <w:szCs w:val="24"/>
        </w:rPr>
        <w:t xml:space="preserve"> вв.</w:t>
      </w:r>
      <w:r w:rsidRPr="005D5D10">
        <w:rPr>
          <w:rFonts w:ascii="Times New Roman" w:hAnsi="Times New Roman" w:cs="Times New Roman"/>
          <w:sz w:val="24"/>
          <w:szCs w:val="24"/>
        </w:rPr>
        <w:t xml:space="preserve">  Царствование  Б.  Годунова.  Смута:  причины, </w:t>
      </w:r>
    </w:p>
    <w:p w:rsidR="00A141E5" w:rsidRPr="005D5D10" w:rsidRDefault="00A141E5" w:rsidP="00044A3B">
      <w:pPr>
        <w:pStyle w:val="a4"/>
        <w:jc w:val="both"/>
        <w:rPr>
          <w:rFonts w:ascii="Times New Roman" w:hAnsi="Times New Roman" w:cs="Times New Roman"/>
          <w:sz w:val="24"/>
          <w:szCs w:val="24"/>
        </w:rPr>
      </w:pPr>
      <w:r w:rsidRPr="005D5D10">
        <w:rPr>
          <w:rFonts w:ascii="Times New Roman" w:hAnsi="Times New Roman" w:cs="Times New Roman"/>
          <w:sz w:val="24"/>
          <w:szCs w:val="24"/>
        </w:rPr>
        <w:t xml:space="preserve">участники, последствия. Самозванцы. Восстание под предводительством И. </w:t>
      </w:r>
      <w:proofErr w:type="spellStart"/>
      <w:r w:rsidRPr="005D5D10">
        <w:rPr>
          <w:rFonts w:ascii="Times New Roman" w:hAnsi="Times New Roman" w:cs="Times New Roman"/>
          <w:sz w:val="24"/>
          <w:szCs w:val="24"/>
        </w:rPr>
        <w:t>Болотникова</w:t>
      </w:r>
      <w:proofErr w:type="spellEnd"/>
      <w:r w:rsidRPr="005D5D10">
        <w:rPr>
          <w:rFonts w:ascii="Times New Roman" w:hAnsi="Times New Roman" w:cs="Times New Roman"/>
          <w:sz w:val="24"/>
          <w:szCs w:val="24"/>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A141E5" w:rsidRPr="000A45C1" w:rsidRDefault="00A141E5" w:rsidP="00044A3B">
      <w:pPr>
        <w:spacing w:line="240" w:lineRule="auto"/>
        <w:rPr>
          <w:rFonts w:ascii="Times New Roman" w:hAnsi="Times New Roman" w:cs="Times New Roman"/>
          <w:b/>
          <w:i/>
          <w:sz w:val="24"/>
          <w:szCs w:val="24"/>
        </w:rPr>
      </w:pPr>
      <w:r w:rsidRPr="000A45C1">
        <w:rPr>
          <w:rFonts w:ascii="Times New Roman" w:hAnsi="Times New Roman" w:cs="Times New Roman"/>
          <w:b/>
          <w:i/>
          <w:sz w:val="24"/>
          <w:szCs w:val="24"/>
        </w:rPr>
        <w:t xml:space="preserve">Россия в Новое время </w:t>
      </w:r>
    </w:p>
    <w:p w:rsidR="00A141E5"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Хронология и сущность нового этапа российской истории. </w:t>
      </w:r>
    </w:p>
    <w:p w:rsidR="00A141E5" w:rsidRPr="000A45C1" w:rsidRDefault="00A141E5" w:rsidP="00044A3B">
      <w:pPr>
        <w:pStyle w:val="a4"/>
        <w:jc w:val="both"/>
        <w:rPr>
          <w:rFonts w:ascii="Times New Roman" w:hAnsi="Times New Roman" w:cs="Times New Roman"/>
          <w:sz w:val="24"/>
          <w:szCs w:val="24"/>
        </w:rPr>
      </w:pPr>
      <w:r w:rsidRPr="007415FB">
        <w:rPr>
          <w:rFonts w:ascii="Times New Roman" w:hAnsi="Times New Roman" w:cs="Times New Roman"/>
          <w:b/>
          <w:sz w:val="24"/>
          <w:szCs w:val="24"/>
        </w:rPr>
        <w:t xml:space="preserve">Россия в </w:t>
      </w:r>
      <w:r w:rsidRPr="007415FB">
        <w:rPr>
          <w:rFonts w:ascii="Times New Roman" w:hAnsi="Times New Roman" w:cs="Times New Roman"/>
          <w:b/>
          <w:sz w:val="24"/>
          <w:szCs w:val="24"/>
          <w:lang w:val="en-US"/>
        </w:rPr>
        <w:t>XVII</w:t>
      </w:r>
      <w:r w:rsidRPr="007415FB">
        <w:rPr>
          <w:rFonts w:ascii="Times New Roman" w:hAnsi="Times New Roman" w:cs="Times New Roman"/>
          <w:b/>
          <w:sz w:val="24"/>
          <w:szCs w:val="24"/>
        </w:rPr>
        <w:t xml:space="preserve"> в.</w:t>
      </w:r>
      <w:r w:rsidRPr="000A45C1">
        <w:rPr>
          <w:rFonts w:ascii="Times New Roman" w:hAnsi="Times New Roman" w:cs="Times New Roman"/>
          <w:sz w:val="24"/>
          <w:szCs w:val="24"/>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Народы России в </w:t>
      </w:r>
      <w:r w:rsidRPr="000A45C1">
        <w:rPr>
          <w:rFonts w:ascii="Times New Roman" w:hAnsi="Times New Roman" w:cs="Times New Roman"/>
          <w:sz w:val="24"/>
          <w:szCs w:val="24"/>
          <w:lang w:val="en-US"/>
        </w:rPr>
        <w:t>XVII</w:t>
      </w:r>
      <w:r w:rsidRPr="000A45C1">
        <w:rPr>
          <w:rFonts w:ascii="Times New Roman" w:hAnsi="Times New Roman" w:cs="Times New Roman"/>
          <w:sz w:val="24"/>
          <w:szCs w:val="24"/>
        </w:rPr>
        <w:t xml:space="preserve"> в. Освоение Сибири и Дальнего Востока. Русские первопроходцы.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Народные движения в </w:t>
      </w:r>
      <w:r w:rsidRPr="000A45C1">
        <w:rPr>
          <w:rFonts w:ascii="Times New Roman" w:hAnsi="Times New Roman" w:cs="Times New Roman"/>
          <w:sz w:val="24"/>
          <w:szCs w:val="24"/>
          <w:lang w:val="en-US"/>
        </w:rPr>
        <w:t>XVII</w:t>
      </w:r>
      <w:r w:rsidRPr="000A45C1">
        <w:rPr>
          <w:rFonts w:ascii="Times New Roman" w:hAnsi="Times New Roman" w:cs="Times New Roman"/>
          <w:sz w:val="24"/>
          <w:szCs w:val="24"/>
        </w:rPr>
        <w:t xml:space="preserve"> в.: причины, формы, участники. Городские восстания.  Восстание под предводительством С. Разина.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Власть и церковь. Реформы патриарха Никона. Церковный  раскол.  Протопоп Аввакум.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Внешняя политика России в </w:t>
      </w:r>
      <w:r w:rsidRPr="000A45C1">
        <w:rPr>
          <w:rFonts w:ascii="Times New Roman" w:hAnsi="Times New Roman" w:cs="Times New Roman"/>
          <w:sz w:val="24"/>
          <w:szCs w:val="24"/>
          <w:lang w:val="en-US"/>
        </w:rPr>
        <w:t>XVII</w:t>
      </w:r>
      <w:r w:rsidRPr="000A45C1">
        <w:rPr>
          <w:rFonts w:ascii="Times New Roman" w:hAnsi="Times New Roman" w:cs="Times New Roman"/>
          <w:sz w:val="24"/>
          <w:szCs w:val="24"/>
        </w:rPr>
        <w:t xml:space="preserve"> </w:t>
      </w:r>
      <w:proofErr w:type="gramStart"/>
      <w:r w:rsidRPr="000A45C1">
        <w:rPr>
          <w:rFonts w:ascii="Times New Roman" w:hAnsi="Times New Roman" w:cs="Times New Roman"/>
          <w:sz w:val="24"/>
          <w:szCs w:val="24"/>
        </w:rPr>
        <w:t>в</w:t>
      </w:r>
      <w:proofErr w:type="gramEnd"/>
      <w:r w:rsidRPr="000A45C1">
        <w:rPr>
          <w:rFonts w:ascii="Times New Roman" w:hAnsi="Times New Roman" w:cs="Times New Roman"/>
          <w:sz w:val="24"/>
          <w:szCs w:val="24"/>
        </w:rPr>
        <w:t xml:space="preserve">. Взаимоотношения с соседними государствами и народами. Россия и Речь </w:t>
      </w:r>
      <w:proofErr w:type="spellStart"/>
      <w:r w:rsidRPr="000A45C1">
        <w:rPr>
          <w:rFonts w:ascii="Times New Roman" w:hAnsi="Times New Roman" w:cs="Times New Roman"/>
          <w:sz w:val="24"/>
          <w:szCs w:val="24"/>
        </w:rPr>
        <w:t>Посполитая</w:t>
      </w:r>
      <w:proofErr w:type="spellEnd"/>
      <w:r w:rsidRPr="000A45C1">
        <w:rPr>
          <w:rFonts w:ascii="Times New Roman" w:hAnsi="Times New Roman" w:cs="Times New Roman"/>
          <w:sz w:val="24"/>
          <w:szCs w:val="24"/>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Культура и быт России в </w:t>
      </w:r>
      <w:r w:rsidRPr="000A45C1">
        <w:rPr>
          <w:rFonts w:ascii="Times New Roman" w:hAnsi="Times New Roman" w:cs="Times New Roman"/>
          <w:sz w:val="24"/>
          <w:szCs w:val="24"/>
          <w:lang w:val="en-US"/>
        </w:rPr>
        <w:t>XVII</w:t>
      </w:r>
      <w:r w:rsidRPr="000A45C1">
        <w:rPr>
          <w:rFonts w:ascii="Times New Roman" w:hAnsi="Times New Roman" w:cs="Times New Roman"/>
          <w:sz w:val="24"/>
          <w:szCs w:val="24"/>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A141E5" w:rsidRDefault="00A141E5" w:rsidP="00044A3B">
      <w:pPr>
        <w:pStyle w:val="a4"/>
        <w:jc w:val="both"/>
        <w:rPr>
          <w:rFonts w:ascii="Times New Roman" w:hAnsi="Times New Roman" w:cs="Times New Roman"/>
          <w:sz w:val="24"/>
          <w:szCs w:val="24"/>
        </w:rPr>
      </w:pPr>
      <w:r w:rsidRPr="007415FB">
        <w:rPr>
          <w:rFonts w:ascii="Times New Roman" w:hAnsi="Times New Roman" w:cs="Times New Roman"/>
          <w:b/>
          <w:sz w:val="24"/>
          <w:szCs w:val="24"/>
        </w:rPr>
        <w:t xml:space="preserve">Россия на рубеже </w:t>
      </w:r>
      <w:r w:rsidRPr="007415FB">
        <w:rPr>
          <w:rFonts w:ascii="Times New Roman" w:hAnsi="Times New Roman" w:cs="Times New Roman"/>
          <w:b/>
          <w:sz w:val="24"/>
          <w:szCs w:val="24"/>
          <w:lang w:val="en-US"/>
        </w:rPr>
        <w:t>XVII</w:t>
      </w:r>
      <w:r w:rsidRPr="007415FB">
        <w:rPr>
          <w:rFonts w:ascii="Times New Roman" w:hAnsi="Times New Roman" w:cs="Times New Roman"/>
          <w:b/>
          <w:sz w:val="24"/>
          <w:szCs w:val="24"/>
        </w:rPr>
        <w:t>—</w:t>
      </w:r>
      <w:r w:rsidRPr="007415FB">
        <w:rPr>
          <w:rFonts w:ascii="Times New Roman" w:hAnsi="Times New Roman" w:cs="Times New Roman"/>
          <w:b/>
          <w:sz w:val="24"/>
          <w:szCs w:val="24"/>
          <w:lang w:val="en-US"/>
        </w:rPr>
        <w:t>XVIII</w:t>
      </w:r>
      <w:r w:rsidRPr="007415FB">
        <w:rPr>
          <w:rFonts w:ascii="Times New Roman" w:hAnsi="Times New Roman" w:cs="Times New Roman"/>
          <w:b/>
          <w:sz w:val="24"/>
          <w:szCs w:val="24"/>
        </w:rPr>
        <w:t xml:space="preserve"> вв.</w:t>
      </w:r>
      <w:r w:rsidRPr="000A45C1">
        <w:rPr>
          <w:rFonts w:ascii="Times New Roman" w:hAnsi="Times New Roman" w:cs="Times New Roman"/>
          <w:sz w:val="24"/>
          <w:szCs w:val="24"/>
        </w:rPr>
        <w:t xml:space="preserve">  Необходимость и предпосылки преобразований. Начало царствования Петра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xml:space="preserve">. Азовские походы. Великое посольство. </w:t>
      </w:r>
    </w:p>
    <w:p w:rsidR="00A141E5" w:rsidRPr="000A45C1" w:rsidRDefault="00A141E5" w:rsidP="00044A3B">
      <w:pPr>
        <w:pStyle w:val="a4"/>
        <w:jc w:val="both"/>
        <w:rPr>
          <w:rFonts w:ascii="Times New Roman" w:hAnsi="Times New Roman" w:cs="Times New Roman"/>
          <w:sz w:val="24"/>
          <w:szCs w:val="24"/>
        </w:rPr>
      </w:pPr>
      <w:r w:rsidRPr="007415FB">
        <w:rPr>
          <w:rFonts w:ascii="Times New Roman" w:hAnsi="Times New Roman" w:cs="Times New Roman"/>
          <w:b/>
          <w:sz w:val="24"/>
          <w:szCs w:val="24"/>
        </w:rPr>
        <w:t xml:space="preserve">Россия в первой четверти </w:t>
      </w:r>
      <w:r w:rsidRPr="007415FB">
        <w:rPr>
          <w:rFonts w:ascii="Times New Roman" w:hAnsi="Times New Roman" w:cs="Times New Roman"/>
          <w:b/>
          <w:sz w:val="24"/>
          <w:szCs w:val="24"/>
          <w:lang w:val="en-US"/>
        </w:rPr>
        <w:t>XVIII</w:t>
      </w:r>
      <w:r w:rsidRPr="007415FB">
        <w:rPr>
          <w:rFonts w:ascii="Times New Roman" w:hAnsi="Times New Roman" w:cs="Times New Roman"/>
          <w:b/>
          <w:sz w:val="24"/>
          <w:szCs w:val="24"/>
        </w:rPr>
        <w:t xml:space="preserve"> в.</w:t>
      </w:r>
      <w:r w:rsidRPr="000A45C1">
        <w:rPr>
          <w:rFonts w:ascii="Times New Roman" w:hAnsi="Times New Roman" w:cs="Times New Roman"/>
          <w:sz w:val="24"/>
          <w:szCs w:val="24"/>
        </w:rPr>
        <w:t xml:space="preserve">  Преобразования Петра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xml:space="preserve">; дело царевича Алексея. Политика протекционизма и меркантилизма. Денежная и налоговая реформы. Подушная подать. Социальные движения в первой четверти </w:t>
      </w:r>
      <w:r w:rsidRPr="000A45C1">
        <w:rPr>
          <w:rFonts w:ascii="Times New Roman" w:hAnsi="Times New Roman" w:cs="Times New Roman"/>
          <w:sz w:val="24"/>
          <w:szCs w:val="24"/>
          <w:lang w:val="en-US"/>
        </w:rPr>
        <w:t>XVIII</w:t>
      </w:r>
      <w:r w:rsidRPr="000A45C1">
        <w:rPr>
          <w:rFonts w:ascii="Times New Roman" w:hAnsi="Times New Roman" w:cs="Times New Roman"/>
          <w:sz w:val="24"/>
          <w:szCs w:val="24"/>
        </w:rPr>
        <w:t xml:space="preserve"> в.  Восстания в Астрахани, Башкирии, на Дону. Религиозные выступления.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Внешняя политика России в первой четверти </w:t>
      </w:r>
      <w:r w:rsidRPr="000A45C1">
        <w:rPr>
          <w:rFonts w:ascii="Times New Roman" w:hAnsi="Times New Roman" w:cs="Times New Roman"/>
          <w:sz w:val="24"/>
          <w:szCs w:val="24"/>
          <w:lang w:val="en-US"/>
        </w:rPr>
        <w:t>XVIII</w:t>
      </w:r>
      <w:r w:rsidRPr="000A45C1">
        <w:rPr>
          <w:rFonts w:ascii="Times New Roman" w:hAnsi="Times New Roman" w:cs="Times New Roman"/>
          <w:sz w:val="24"/>
          <w:szCs w:val="24"/>
        </w:rPr>
        <w:t xml:space="preserve"> в. Северная  война:  причины, основные события, итоги. </w:t>
      </w:r>
      <w:proofErr w:type="spellStart"/>
      <w:r w:rsidRPr="000A45C1">
        <w:rPr>
          <w:rFonts w:ascii="Times New Roman" w:hAnsi="Times New Roman" w:cs="Times New Roman"/>
          <w:sz w:val="24"/>
          <w:szCs w:val="24"/>
        </w:rPr>
        <w:t>Прутский</w:t>
      </w:r>
      <w:proofErr w:type="spellEnd"/>
      <w:r w:rsidRPr="000A45C1">
        <w:rPr>
          <w:rFonts w:ascii="Times New Roman" w:hAnsi="Times New Roman" w:cs="Times New Roman"/>
          <w:sz w:val="24"/>
          <w:szCs w:val="24"/>
        </w:rPr>
        <w:t xml:space="preserve"> и </w:t>
      </w:r>
      <w:proofErr w:type="gramStart"/>
      <w:r w:rsidRPr="000A45C1">
        <w:rPr>
          <w:rFonts w:ascii="Times New Roman" w:hAnsi="Times New Roman" w:cs="Times New Roman"/>
          <w:sz w:val="24"/>
          <w:szCs w:val="24"/>
        </w:rPr>
        <w:t>Каспийский</w:t>
      </w:r>
      <w:proofErr w:type="gramEnd"/>
      <w:r w:rsidRPr="000A45C1">
        <w:rPr>
          <w:rFonts w:ascii="Times New Roman" w:hAnsi="Times New Roman" w:cs="Times New Roman"/>
          <w:sz w:val="24"/>
          <w:szCs w:val="24"/>
        </w:rPr>
        <w:t xml:space="preserve"> походы. Провозглашение России империей.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0A45C1">
        <w:rPr>
          <w:rFonts w:ascii="Times New Roman" w:hAnsi="Times New Roman" w:cs="Times New Roman"/>
          <w:sz w:val="24"/>
          <w:szCs w:val="24"/>
        </w:rPr>
        <w:t>Трезини</w:t>
      </w:r>
      <w:proofErr w:type="spellEnd"/>
      <w:r w:rsidRPr="000A45C1">
        <w:rPr>
          <w:rFonts w:ascii="Times New Roman" w:hAnsi="Times New Roman" w:cs="Times New Roman"/>
          <w:sz w:val="24"/>
          <w:szCs w:val="24"/>
        </w:rPr>
        <w:t xml:space="preserve">, В. В. Растрелли, И. Н. Никитин). Изменения в дворянском быту. Итоги и цена петровских преобразований. </w:t>
      </w:r>
    </w:p>
    <w:p w:rsidR="00A141E5" w:rsidRDefault="00A141E5" w:rsidP="00044A3B">
      <w:pPr>
        <w:pStyle w:val="a4"/>
        <w:jc w:val="both"/>
        <w:rPr>
          <w:rFonts w:ascii="Times New Roman" w:hAnsi="Times New Roman" w:cs="Times New Roman"/>
          <w:sz w:val="24"/>
          <w:szCs w:val="24"/>
        </w:rPr>
      </w:pPr>
      <w:r w:rsidRPr="007415FB">
        <w:rPr>
          <w:rFonts w:ascii="Times New Roman" w:hAnsi="Times New Roman" w:cs="Times New Roman"/>
          <w:b/>
          <w:sz w:val="24"/>
          <w:szCs w:val="24"/>
        </w:rPr>
        <w:t>Дворцовые перевороты:</w:t>
      </w:r>
      <w:r w:rsidRPr="000A45C1">
        <w:rPr>
          <w:rFonts w:ascii="Times New Roman" w:hAnsi="Times New Roman" w:cs="Times New Roman"/>
          <w:sz w:val="24"/>
          <w:szCs w:val="24"/>
        </w:rPr>
        <w:t xml:space="preserve">  причины, сущность, последствия. Внутренняя и внешняя политика преемников Петра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Расширение привилегий дворянства. Участие России в Семилетней войне (П. А. Румянцев).</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lastRenderedPageBreak/>
        <w:t xml:space="preserve"> </w:t>
      </w:r>
      <w:r w:rsidRPr="007415FB">
        <w:rPr>
          <w:rFonts w:ascii="Times New Roman" w:hAnsi="Times New Roman" w:cs="Times New Roman"/>
          <w:b/>
          <w:sz w:val="24"/>
          <w:szCs w:val="24"/>
        </w:rPr>
        <w:t>Российская империя в 1762—1801 гг.</w:t>
      </w:r>
      <w:r w:rsidRPr="000A45C1">
        <w:rPr>
          <w:rFonts w:ascii="Times New Roman" w:hAnsi="Times New Roman" w:cs="Times New Roman"/>
          <w:sz w:val="24"/>
          <w:szCs w:val="24"/>
        </w:rPr>
        <w:t xml:space="preserve">  Правление Екатерины </w:t>
      </w:r>
      <w:r w:rsidRPr="000A45C1">
        <w:rPr>
          <w:rFonts w:ascii="Times New Roman" w:hAnsi="Times New Roman" w:cs="Times New Roman"/>
          <w:sz w:val="24"/>
          <w:szCs w:val="24"/>
          <w:lang w:val="en-US"/>
        </w:rPr>
        <w:t>II</w:t>
      </w:r>
      <w:r w:rsidRPr="000A45C1">
        <w:rPr>
          <w:rFonts w:ascii="Times New Roman" w:hAnsi="Times New Roman" w:cs="Times New Roman"/>
          <w:sz w:val="24"/>
          <w:szCs w:val="24"/>
        </w:rPr>
        <w:t xml:space="preserve">.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Золотой век российского дворянства. Жалованные грамоты дворянству и городам. Развитие общественной мысли.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Российская империя в конце </w:t>
      </w:r>
      <w:r w:rsidRPr="000A45C1">
        <w:rPr>
          <w:rFonts w:ascii="Times New Roman" w:hAnsi="Times New Roman" w:cs="Times New Roman"/>
          <w:sz w:val="24"/>
          <w:szCs w:val="24"/>
          <w:lang w:val="en-US"/>
        </w:rPr>
        <w:t>XVIII</w:t>
      </w:r>
      <w:r w:rsidRPr="000A45C1">
        <w:rPr>
          <w:rFonts w:ascii="Times New Roman" w:hAnsi="Times New Roman" w:cs="Times New Roman"/>
          <w:sz w:val="24"/>
          <w:szCs w:val="24"/>
        </w:rPr>
        <w:t xml:space="preserve"> </w:t>
      </w:r>
      <w:proofErr w:type="gramStart"/>
      <w:r w:rsidRPr="000A45C1">
        <w:rPr>
          <w:rFonts w:ascii="Times New Roman" w:hAnsi="Times New Roman" w:cs="Times New Roman"/>
          <w:sz w:val="24"/>
          <w:szCs w:val="24"/>
        </w:rPr>
        <w:t>в</w:t>
      </w:r>
      <w:proofErr w:type="gramEnd"/>
      <w:r w:rsidRPr="000A45C1">
        <w:rPr>
          <w:rFonts w:ascii="Times New Roman" w:hAnsi="Times New Roman" w:cs="Times New Roman"/>
          <w:sz w:val="24"/>
          <w:szCs w:val="24"/>
        </w:rPr>
        <w:t xml:space="preserve">. Внутренняя и внешняя политика Павла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xml:space="preserve">.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Россия в европейской и мировой политике во второй половине </w:t>
      </w:r>
      <w:r w:rsidRPr="000A45C1">
        <w:rPr>
          <w:rFonts w:ascii="Times New Roman" w:hAnsi="Times New Roman" w:cs="Times New Roman"/>
          <w:sz w:val="24"/>
          <w:szCs w:val="24"/>
          <w:lang w:val="en-US"/>
        </w:rPr>
        <w:t>XVIII</w:t>
      </w:r>
      <w:r w:rsidRPr="000A45C1">
        <w:rPr>
          <w:rFonts w:ascii="Times New Roman" w:hAnsi="Times New Roman" w:cs="Times New Roman"/>
          <w:sz w:val="24"/>
          <w:szCs w:val="24"/>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0A45C1">
        <w:rPr>
          <w:rFonts w:ascii="Times New Roman" w:hAnsi="Times New Roman" w:cs="Times New Roman"/>
          <w:sz w:val="24"/>
          <w:szCs w:val="24"/>
        </w:rPr>
        <w:t>Посполитой</w:t>
      </w:r>
      <w:proofErr w:type="spellEnd"/>
      <w:r w:rsidRPr="000A45C1">
        <w:rPr>
          <w:rFonts w:ascii="Times New Roman" w:hAnsi="Times New Roman" w:cs="Times New Roman"/>
          <w:sz w:val="24"/>
          <w:szCs w:val="24"/>
        </w:rPr>
        <w:t xml:space="preserve">. Действия вооружённых сил России в Италии и Швейцарии. Русское военное искусство (А. В. Суворов, Ф. Ф. Ушаков).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Культура и быт России во второй половине </w:t>
      </w:r>
      <w:r w:rsidRPr="000A45C1">
        <w:rPr>
          <w:rFonts w:ascii="Times New Roman" w:hAnsi="Times New Roman" w:cs="Times New Roman"/>
          <w:sz w:val="24"/>
          <w:szCs w:val="24"/>
          <w:lang w:val="en-US"/>
        </w:rPr>
        <w:t>XVIII</w:t>
      </w:r>
      <w:r w:rsidRPr="000A45C1">
        <w:rPr>
          <w:rFonts w:ascii="Times New Roman" w:hAnsi="Times New Roman" w:cs="Times New Roman"/>
          <w:sz w:val="24"/>
          <w:szCs w:val="24"/>
        </w:rPr>
        <w:t xml:space="preserve"> в. Просвещение. Становление отечественной науки; М. В. Ломоносов. 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w:t>
      </w:r>
      <w:proofErr w:type="gramStart"/>
      <w:r w:rsidRPr="000A45C1">
        <w:rPr>
          <w:rFonts w:ascii="Times New Roman" w:hAnsi="Times New Roman" w:cs="Times New Roman"/>
          <w:sz w:val="24"/>
          <w:szCs w:val="24"/>
        </w:rPr>
        <w:t xml:space="preserve">Развитие архитектуры, живописи, скульптуры, музыки (стили и течения, художники и их </w:t>
      </w:r>
      <w:proofErr w:type="gramEnd"/>
    </w:p>
    <w:p w:rsidR="00A141E5"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произведения). Театр (Ф. Г. Волков). Культура и быт народов Российской империи. </w:t>
      </w:r>
      <w:r w:rsidRPr="007415FB">
        <w:rPr>
          <w:rFonts w:ascii="Times New Roman" w:hAnsi="Times New Roman" w:cs="Times New Roman"/>
          <w:b/>
          <w:sz w:val="24"/>
          <w:szCs w:val="24"/>
        </w:rPr>
        <w:t xml:space="preserve">Российская империя в первой четверти </w:t>
      </w:r>
      <w:r w:rsidRPr="007415FB">
        <w:rPr>
          <w:rFonts w:ascii="Times New Roman" w:hAnsi="Times New Roman" w:cs="Times New Roman"/>
          <w:b/>
          <w:sz w:val="24"/>
          <w:szCs w:val="24"/>
          <w:lang w:val="en-US"/>
        </w:rPr>
        <w:t>XIX</w:t>
      </w:r>
      <w:r w:rsidRPr="007415FB">
        <w:rPr>
          <w:rFonts w:ascii="Times New Roman" w:hAnsi="Times New Roman" w:cs="Times New Roman"/>
          <w:b/>
          <w:sz w:val="24"/>
          <w:szCs w:val="24"/>
        </w:rPr>
        <w:t xml:space="preserve"> в.</w:t>
      </w:r>
      <w:r w:rsidRPr="000A45C1">
        <w:rPr>
          <w:rFonts w:ascii="Times New Roman" w:hAnsi="Times New Roman" w:cs="Times New Roman"/>
          <w:sz w:val="24"/>
          <w:szCs w:val="24"/>
        </w:rPr>
        <w:t xml:space="preserve">  Территория. Население. Социально-экономическое развитие.</w:t>
      </w: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Император Александр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A141E5"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 Россия в международных отношениях начала </w:t>
      </w:r>
      <w:r w:rsidRPr="000A45C1">
        <w:rPr>
          <w:rFonts w:ascii="Times New Roman" w:hAnsi="Times New Roman" w:cs="Times New Roman"/>
          <w:sz w:val="24"/>
          <w:szCs w:val="24"/>
          <w:lang w:val="en-US"/>
        </w:rPr>
        <w:t>XIX</w:t>
      </w:r>
      <w:r w:rsidRPr="000A45C1">
        <w:rPr>
          <w:rFonts w:ascii="Times New Roman" w:hAnsi="Times New Roman" w:cs="Times New Roman"/>
          <w:sz w:val="24"/>
          <w:szCs w:val="24"/>
        </w:rPr>
        <w:t xml:space="preserve"> в. Основные цели и направления внешней политики. Участие России в антифранцузских коалициях. </w:t>
      </w:r>
      <w:proofErr w:type="spellStart"/>
      <w:r w:rsidRPr="000A45C1">
        <w:rPr>
          <w:rFonts w:ascii="Times New Roman" w:hAnsi="Times New Roman" w:cs="Times New Roman"/>
          <w:sz w:val="24"/>
          <w:szCs w:val="24"/>
        </w:rPr>
        <w:t>Тильзитский</w:t>
      </w:r>
      <w:proofErr w:type="spellEnd"/>
      <w:r w:rsidRPr="000A45C1">
        <w:rPr>
          <w:rFonts w:ascii="Times New Roman" w:hAnsi="Times New Roman" w:cs="Times New Roman"/>
          <w:sz w:val="24"/>
          <w:szCs w:val="24"/>
        </w:rPr>
        <w:t xml:space="preserve"> мир 1807 г. и его последствия. Присоединение к России Финляндии. </w:t>
      </w:r>
    </w:p>
    <w:p w:rsidR="00A141E5"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A141E5"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A141E5" w:rsidRPr="000A45C1"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Изменение внутриполитического курса Александра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xml:space="preserve">  в  1816—1825 гг.  Основные итоги внутренней политики Александра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xml:space="preserve">. </w:t>
      </w:r>
    </w:p>
    <w:p w:rsidR="00A141E5"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0A45C1">
        <w:rPr>
          <w:rFonts w:ascii="Times New Roman" w:hAnsi="Times New Roman" w:cs="Times New Roman"/>
          <w:sz w:val="24"/>
          <w:szCs w:val="24"/>
        </w:rPr>
        <w:t>Русская</w:t>
      </w:r>
      <w:proofErr w:type="gramEnd"/>
      <w:r w:rsidRPr="000A45C1">
        <w:rPr>
          <w:rFonts w:ascii="Times New Roman" w:hAnsi="Times New Roman" w:cs="Times New Roman"/>
          <w:sz w:val="24"/>
          <w:szCs w:val="24"/>
        </w:rPr>
        <w:t xml:space="preserve"> правда» П. И. Пестеля. Северное общество; Конституция Н. М. </w:t>
      </w:r>
      <w:proofErr w:type="spellStart"/>
      <w:r w:rsidRPr="000A45C1">
        <w:rPr>
          <w:rFonts w:ascii="Times New Roman" w:hAnsi="Times New Roman" w:cs="Times New Roman"/>
          <w:sz w:val="24"/>
          <w:szCs w:val="24"/>
        </w:rPr>
        <w:t>Муравьёва</w:t>
      </w:r>
      <w:proofErr w:type="spellEnd"/>
      <w:r w:rsidRPr="000A45C1">
        <w:rPr>
          <w:rFonts w:ascii="Times New Roman" w:hAnsi="Times New Roman" w:cs="Times New Roman"/>
          <w:sz w:val="24"/>
          <w:szCs w:val="24"/>
        </w:rPr>
        <w:t xml:space="preserve">. Выступления декабристов в Санкт-Петербурге (14 декабря 1825 г.) и на юге, их итоги. Значение движения декабристов. </w:t>
      </w:r>
    </w:p>
    <w:p w:rsidR="00A141E5" w:rsidRDefault="00A141E5" w:rsidP="00044A3B">
      <w:pPr>
        <w:pStyle w:val="a4"/>
        <w:jc w:val="both"/>
        <w:rPr>
          <w:rFonts w:ascii="Times New Roman" w:hAnsi="Times New Roman" w:cs="Times New Roman"/>
          <w:sz w:val="24"/>
          <w:szCs w:val="24"/>
        </w:rPr>
      </w:pPr>
      <w:r w:rsidRPr="007415FB">
        <w:rPr>
          <w:rFonts w:ascii="Times New Roman" w:hAnsi="Times New Roman" w:cs="Times New Roman"/>
          <w:b/>
          <w:sz w:val="24"/>
          <w:szCs w:val="24"/>
        </w:rPr>
        <w:t xml:space="preserve">Российская империя в 1825—1855 гг. </w:t>
      </w:r>
      <w:r w:rsidRPr="000A45C1">
        <w:rPr>
          <w:rFonts w:ascii="Times New Roman" w:hAnsi="Times New Roman" w:cs="Times New Roman"/>
          <w:sz w:val="24"/>
          <w:szCs w:val="24"/>
        </w:rPr>
        <w:t xml:space="preserve">Правление  Николая </w:t>
      </w:r>
      <w:r w:rsidRPr="000A45C1">
        <w:rPr>
          <w:rFonts w:ascii="Times New Roman" w:hAnsi="Times New Roman" w:cs="Times New Roman"/>
          <w:sz w:val="24"/>
          <w:szCs w:val="24"/>
          <w:lang w:val="en-US"/>
        </w:rPr>
        <w:t>I</w:t>
      </w:r>
      <w:r w:rsidRPr="000A45C1">
        <w:rPr>
          <w:rFonts w:ascii="Times New Roman" w:hAnsi="Times New Roman" w:cs="Times New Roman"/>
          <w:sz w:val="24"/>
          <w:szCs w:val="24"/>
        </w:rPr>
        <w:t xml:space="preserve">.  Преобразование  и укрепление роли государственного аппарата. Кодификация законов. </w:t>
      </w:r>
    </w:p>
    <w:p w:rsidR="00A141E5"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Социально-экономическое развитие России во второй четверти </w:t>
      </w:r>
      <w:r w:rsidRPr="000A45C1">
        <w:rPr>
          <w:rFonts w:ascii="Times New Roman" w:hAnsi="Times New Roman" w:cs="Times New Roman"/>
          <w:sz w:val="24"/>
          <w:szCs w:val="24"/>
          <w:lang w:val="en-US"/>
        </w:rPr>
        <w:t>XIX</w:t>
      </w:r>
      <w:r w:rsidRPr="000A45C1">
        <w:rPr>
          <w:rFonts w:ascii="Times New Roman" w:hAnsi="Times New Roman" w:cs="Times New Roman"/>
          <w:sz w:val="24"/>
          <w:szCs w:val="24"/>
        </w:rPr>
        <w:t xml:space="preserve">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0A45C1">
        <w:rPr>
          <w:rFonts w:ascii="Times New Roman" w:hAnsi="Times New Roman" w:cs="Times New Roman"/>
          <w:sz w:val="24"/>
          <w:szCs w:val="24"/>
        </w:rPr>
        <w:t>Канкрина</w:t>
      </w:r>
      <w:proofErr w:type="spellEnd"/>
      <w:r w:rsidRPr="000A45C1">
        <w:rPr>
          <w:rFonts w:ascii="Times New Roman" w:hAnsi="Times New Roman" w:cs="Times New Roman"/>
          <w:sz w:val="24"/>
          <w:szCs w:val="24"/>
        </w:rPr>
        <w:t xml:space="preserve">. </w:t>
      </w:r>
    </w:p>
    <w:p w:rsidR="00A141E5" w:rsidRPr="002A2C3E" w:rsidRDefault="00A141E5" w:rsidP="00044A3B">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0A45C1">
        <w:rPr>
          <w:rFonts w:ascii="Times New Roman" w:hAnsi="Times New Roman" w:cs="Times New Roman"/>
          <w:sz w:val="24"/>
          <w:szCs w:val="24"/>
        </w:rPr>
        <w:t>Кавелин</w:t>
      </w:r>
      <w:proofErr w:type="spellEnd"/>
      <w:r w:rsidRPr="000A45C1">
        <w:rPr>
          <w:rFonts w:ascii="Times New Roman" w:hAnsi="Times New Roman" w:cs="Times New Roman"/>
          <w:sz w:val="24"/>
          <w:szCs w:val="24"/>
        </w:rPr>
        <w:t>, С. М. Соловьёв, Т. Н. Грановский и др.). Революционно-</w:t>
      </w:r>
      <w:r w:rsidRPr="000A45C1">
        <w:rPr>
          <w:rFonts w:ascii="Times New Roman" w:hAnsi="Times New Roman" w:cs="Times New Roman"/>
          <w:sz w:val="24"/>
          <w:szCs w:val="24"/>
        </w:rPr>
        <w:lastRenderedPageBreak/>
        <w:t xml:space="preserve">социалистические течения (А. И. Герцен, Н. П. Огарёв, В. Г. Белинский). Общество петрашевцев. </w:t>
      </w:r>
    </w:p>
    <w:p w:rsidR="00A141E5" w:rsidRPr="000A45C1"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Внешняя политика России во второй четверти </w:t>
      </w:r>
      <w:r w:rsidRPr="000A45C1">
        <w:rPr>
          <w:rFonts w:ascii="Times New Roman" w:hAnsi="Times New Roman" w:cs="Times New Roman"/>
          <w:sz w:val="24"/>
          <w:szCs w:val="24"/>
          <w:lang w:val="en-US"/>
        </w:rPr>
        <w:t>XIX</w:t>
      </w:r>
      <w:r w:rsidRPr="000A45C1">
        <w:rPr>
          <w:rFonts w:ascii="Times New Roman" w:hAnsi="Times New Roman" w:cs="Times New Roman"/>
          <w:sz w:val="24"/>
          <w:szCs w:val="24"/>
        </w:rPr>
        <w:t xml:space="preserve">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A141E5" w:rsidRPr="000A45C1"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Народы России и национальная политика самодержавия в первой половине </w:t>
      </w:r>
      <w:r w:rsidRPr="000A45C1">
        <w:rPr>
          <w:rFonts w:ascii="Times New Roman" w:hAnsi="Times New Roman" w:cs="Times New Roman"/>
          <w:sz w:val="24"/>
          <w:szCs w:val="24"/>
          <w:lang w:val="en-US"/>
        </w:rPr>
        <w:t>XIX</w:t>
      </w:r>
      <w:r w:rsidRPr="000A45C1">
        <w:rPr>
          <w:rFonts w:ascii="Times New Roman" w:hAnsi="Times New Roman" w:cs="Times New Roman"/>
          <w:sz w:val="24"/>
          <w:szCs w:val="24"/>
        </w:rPr>
        <w:t xml:space="preserve"> в. </w:t>
      </w:r>
    </w:p>
    <w:p w:rsidR="00A141E5" w:rsidRPr="000A45C1" w:rsidRDefault="00A141E5" w:rsidP="00044A3B">
      <w:pPr>
        <w:pStyle w:val="a4"/>
        <w:jc w:val="both"/>
        <w:rPr>
          <w:rFonts w:ascii="Times New Roman" w:hAnsi="Times New Roman" w:cs="Times New Roman"/>
          <w:sz w:val="24"/>
          <w:szCs w:val="24"/>
        </w:rPr>
      </w:pPr>
      <w:r w:rsidRPr="000A45C1">
        <w:rPr>
          <w:rFonts w:ascii="Times New Roman" w:hAnsi="Times New Roman" w:cs="Times New Roman"/>
          <w:sz w:val="24"/>
          <w:szCs w:val="24"/>
        </w:rPr>
        <w:t xml:space="preserve">Кавказская война. Имамат; движение Шамиля. </w:t>
      </w:r>
    </w:p>
    <w:p w:rsidR="00A141E5" w:rsidRPr="00F209DE"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A45C1">
        <w:rPr>
          <w:rFonts w:ascii="Times New Roman" w:hAnsi="Times New Roman" w:cs="Times New Roman"/>
          <w:sz w:val="24"/>
          <w:szCs w:val="24"/>
        </w:rPr>
        <w:t xml:space="preserve">Культура России в первой половине </w:t>
      </w:r>
      <w:r w:rsidRPr="000A45C1">
        <w:rPr>
          <w:rFonts w:ascii="Times New Roman" w:hAnsi="Times New Roman" w:cs="Times New Roman"/>
          <w:sz w:val="24"/>
          <w:szCs w:val="24"/>
          <w:lang w:val="en-US"/>
        </w:rPr>
        <w:t>XIX</w:t>
      </w:r>
      <w:r w:rsidRPr="000A45C1">
        <w:rPr>
          <w:rFonts w:ascii="Times New Roman" w:hAnsi="Times New Roman" w:cs="Times New Roman"/>
          <w:sz w:val="24"/>
          <w:szCs w:val="24"/>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w:t>
      </w:r>
      <w:r w:rsidRPr="00D907D4">
        <w:t xml:space="preserve">ин, </w:t>
      </w:r>
      <w:r w:rsidRPr="00F209DE">
        <w:rPr>
          <w:rFonts w:ascii="Times New Roman" w:hAnsi="Times New Roman" w:cs="Times New Roman"/>
          <w:sz w:val="24"/>
          <w:szCs w:val="24"/>
        </w:rPr>
        <w:t xml:space="preserve">М. Ю. Лермонтов, Н. В. Гоголь и др.). Становление национальной музыкальной школы (М. И. Глинка, А. С. Даргомыжский). Театр. </w:t>
      </w:r>
      <w:proofErr w:type="gramStart"/>
      <w:r w:rsidRPr="00F209DE">
        <w:rPr>
          <w:rFonts w:ascii="Times New Roman" w:hAnsi="Times New Roman" w:cs="Times New Roman"/>
          <w:sz w:val="24"/>
          <w:szCs w:val="24"/>
        </w:rPr>
        <w:t>Живопись: стили (классицизм, романтизм, реализм), жанры, художники (К. П. Брюллов, О. А. Кипренский, В. А. Тропинин и др.).</w:t>
      </w:r>
      <w:proofErr w:type="gramEnd"/>
      <w:r w:rsidRPr="00F209DE">
        <w:rPr>
          <w:rFonts w:ascii="Times New Roman" w:hAnsi="Times New Roman" w:cs="Times New Roman"/>
          <w:sz w:val="24"/>
          <w:szCs w:val="24"/>
        </w:rPr>
        <w:t xml:space="preserve"> Архитектура: стили  (русский ампир, классицизм), зодчие и их произведения. Вклад российской культуры первой половины </w:t>
      </w:r>
      <w:r w:rsidRPr="00F209DE">
        <w:rPr>
          <w:rFonts w:ascii="Times New Roman" w:hAnsi="Times New Roman" w:cs="Times New Roman"/>
          <w:sz w:val="24"/>
          <w:szCs w:val="24"/>
          <w:lang w:val="en-US"/>
        </w:rPr>
        <w:t>XIX</w:t>
      </w:r>
      <w:r w:rsidRPr="00F209DE">
        <w:rPr>
          <w:rFonts w:ascii="Times New Roman" w:hAnsi="Times New Roman" w:cs="Times New Roman"/>
          <w:sz w:val="24"/>
          <w:szCs w:val="24"/>
        </w:rPr>
        <w:t xml:space="preserve"> в.  в  мировую культуру. </w:t>
      </w:r>
    </w:p>
    <w:p w:rsidR="00A141E5"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 xml:space="preserve">Российская империя во второй половине </w:t>
      </w:r>
      <w:r w:rsidRPr="002A2C3E">
        <w:rPr>
          <w:rFonts w:ascii="Times New Roman" w:hAnsi="Times New Roman" w:cs="Times New Roman"/>
          <w:b/>
          <w:sz w:val="24"/>
          <w:szCs w:val="24"/>
          <w:lang w:val="en-US"/>
        </w:rPr>
        <w:t>XIX</w:t>
      </w:r>
      <w:r w:rsidRPr="002A2C3E">
        <w:rPr>
          <w:rFonts w:ascii="Times New Roman" w:hAnsi="Times New Roman" w:cs="Times New Roman"/>
          <w:b/>
          <w:sz w:val="24"/>
          <w:szCs w:val="24"/>
        </w:rPr>
        <w:t xml:space="preserve"> в</w:t>
      </w:r>
      <w:r w:rsidRPr="003D69F3">
        <w:rPr>
          <w:rFonts w:ascii="Times New Roman" w:hAnsi="Times New Roman" w:cs="Times New Roman"/>
          <w:i/>
          <w:sz w:val="24"/>
          <w:szCs w:val="24"/>
        </w:rPr>
        <w:t>.</w:t>
      </w:r>
      <w:r w:rsidRPr="00F209DE">
        <w:rPr>
          <w:rFonts w:ascii="Times New Roman" w:hAnsi="Times New Roman" w:cs="Times New Roman"/>
          <w:sz w:val="24"/>
          <w:szCs w:val="24"/>
        </w:rPr>
        <w:t xml:space="preserve"> Великие реформы 1860—1870-х гг. Необходимость и предпосылки реформ. Император Александр </w:t>
      </w:r>
      <w:r w:rsidRPr="00F209DE">
        <w:rPr>
          <w:rFonts w:ascii="Times New Roman" w:hAnsi="Times New Roman" w:cs="Times New Roman"/>
          <w:sz w:val="24"/>
          <w:szCs w:val="24"/>
          <w:lang w:val="en-US"/>
        </w:rPr>
        <w:t>II</w:t>
      </w:r>
      <w:r w:rsidRPr="00F209DE">
        <w:rPr>
          <w:rFonts w:ascii="Times New Roman" w:hAnsi="Times New Roman" w:cs="Times New Roman"/>
          <w:sz w:val="24"/>
          <w:szCs w:val="24"/>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A141E5"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209DE">
        <w:rPr>
          <w:rFonts w:ascii="Times New Roman" w:hAnsi="Times New Roman" w:cs="Times New Roman"/>
          <w:sz w:val="24"/>
          <w:szCs w:val="24"/>
        </w:rPr>
        <w:t xml:space="preserve">Национальные движения и национальная политика в 1860—1870-е гг. </w:t>
      </w:r>
    </w:p>
    <w:p w:rsidR="00A141E5" w:rsidRPr="00F209DE"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209DE">
        <w:rPr>
          <w:rFonts w:ascii="Times New Roman" w:hAnsi="Times New Roman" w:cs="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A141E5"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209DE">
        <w:rPr>
          <w:rFonts w:ascii="Times New Roman" w:hAnsi="Times New Roman" w:cs="Times New Roman"/>
          <w:sz w:val="24"/>
          <w:szCs w:val="24"/>
        </w:rPr>
        <w:t xml:space="preserve">Общественное движение в России в последней трети </w:t>
      </w:r>
      <w:r w:rsidRPr="00F209DE">
        <w:rPr>
          <w:rFonts w:ascii="Times New Roman" w:hAnsi="Times New Roman" w:cs="Times New Roman"/>
          <w:sz w:val="24"/>
          <w:szCs w:val="24"/>
          <w:lang w:val="en-US"/>
        </w:rPr>
        <w:t>XIX</w:t>
      </w:r>
      <w:r w:rsidRPr="00F209DE">
        <w:rPr>
          <w:rFonts w:ascii="Times New Roman" w:hAnsi="Times New Roman" w:cs="Times New Roman"/>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A141E5" w:rsidRPr="00F209DE"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209DE">
        <w:rPr>
          <w:rFonts w:ascii="Times New Roman" w:hAnsi="Times New Roman" w:cs="Times New Roman"/>
          <w:sz w:val="24"/>
          <w:szCs w:val="24"/>
        </w:rPr>
        <w:t xml:space="preserve"> Внутренняя политика самодержавия в 1881—1890-е гг. Начало царствования Александра </w:t>
      </w:r>
      <w:r w:rsidRPr="00F209DE">
        <w:rPr>
          <w:rFonts w:ascii="Times New Roman" w:hAnsi="Times New Roman" w:cs="Times New Roman"/>
          <w:sz w:val="24"/>
          <w:szCs w:val="24"/>
          <w:lang w:val="en-US"/>
        </w:rPr>
        <w:t>III</w:t>
      </w:r>
      <w:r w:rsidRPr="00F209DE">
        <w:rPr>
          <w:rFonts w:ascii="Times New Roman" w:hAnsi="Times New Roman" w:cs="Times New Roman"/>
          <w:sz w:val="24"/>
          <w:szCs w:val="24"/>
        </w:rPr>
        <w:t xml:space="preserve">.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F209DE">
        <w:rPr>
          <w:rFonts w:ascii="Times New Roman" w:hAnsi="Times New Roman" w:cs="Times New Roman"/>
          <w:sz w:val="24"/>
          <w:szCs w:val="24"/>
        </w:rPr>
        <w:t xml:space="preserve">Экономические и финансовые реформы (Н. </w:t>
      </w:r>
      <w:r w:rsidRPr="00F209DE">
        <w:rPr>
          <w:rFonts w:ascii="Times New Roman" w:hAnsi="Times New Roman" w:cs="Times New Roman"/>
          <w:sz w:val="24"/>
          <w:szCs w:val="24"/>
          <w:lang w:val="en-US"/>
        </w:rPr>
        <w:t>X</w:t>
      </w:r>
      <w:r w:rsidRPr="00F209DE">
        <w:rPr>
          <w:rFonts w:ascii="Times New Roman" w:hAnsi="Times New Roman" w:cs="Times New Roman"/>
          <w:sz w:val="24"/>
          <w:szCs w:val="24"/>
        </w:rPr>
        <w:t>.</w:t>
      </w:r>
      <w:proofErr w:type="gramEnd"/>
      <w:r w:rsidRPr="00F209DE">
        <w:rPr>
          <w:rFonts w:ascii="Times New Roman" w:hAnsi="Times New Roman" w:cs="Times New Roman"/>
          <w:sz w:val="24"/>
          <w:szCs w:val="24"/>
        </w:rPr>
        <w:t xml:space="preserve"> </w:t>
      </w:r>
      <w:proofErr w:type="spellStart"/>
      <w:proofErr w:type="gramStart"/>
      <w:r w:rsidRPr="00F209DE">
        <w:rPr>
          <w:rFonts w:ascii="Times New Roman" w:hAnsi="Times New Roman" w:cs="Times New Roman"/>
          <w:sz w:val="24"/>
          <w:szCs w:val="24"/>
        </w:rPr>
        <w:t>Бунге</w:t>
      </w:r>
      <w:proofErr w:type="spellEnd"/>
      <w:r w:rsidRPr="00F209DE">
        <w:rPr>
          <w:rFonts w:ascii="Times New Roman" w:hAnsi="Times New Roman" w:cs="Times New Roman"/>
          <w:sz w:val="24"/>
          <w:szCs w:val="24"/>
        </w:rPr>
        <w:t>, С. Ю. Витте).</w:t>
      </w:r>
      <w:proofErr w:type="gramEnd"/>
      <w:r w:rsidRPr="00F209DE">
        <w:rPr>
          <w:rFonts w:ascii="Times New Roman" w:hAnsi="Times New Roman" w:cs="Times New Roman"/>
          <w:sz w:val="24"/>
          <w:szCs w:val="24"/>
        </w:rPr>
        <w:t xml:space="preserve"> Разработка рабочего законодательства. Национальная политика. </w:t>
      </w:r>
    </w:p>
    <w:p w:rsidR="00A141E5" w:rsidRPr="00F209DE"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209DE">
        <w:rPr>
          <w:rFonts w:ascii="Times New Roman" w:hAnsi="Times New Roman" w:cs="Times New Roman"/>
          <w:sz w:val="24"/>
          <w:szCs w:val="24"/>
        </w:rPr>
        <w:t xml:space="preserve">Внешняя политика России во второй половине </w:t>
      </w:r>
      <w:r w:rsidRPr="00F209DE">
        <w:rPr>
          <w:rFonts w:ascii="Times New Roman" w:hAnsi="Times New Roman" w:cs="Times New Roman"/>
          <w:sz w:val="24"/>
          <w:szCs w:val="24"/>
          <w:lang w:val="en-US"/>
        </w:rPr>
        <w:t>XIX</w:t>
      </w:r>
      <w:r w:rsidRPr="00F209DE">
        <w:rPr>
          <w:rFonts w:ascii="Times New Roman" w:hAnsi="Times New Roman" w:cs="Times New Roman"/>
          <w:sz w:val="24"/>
          <w:szCs w:val="24"/>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F209DE">
        <w:rPr>
          <w:rFonts w:ascii="Times New Roman" w:hAnsi="Times New Roman" w:cs="Times New Roman"/>
          <w:sz w:val="24"/>
          <w:szCs w:val="24"/>
          <w:lang w:val="en-US"/>
        </w:rPr>
        <w:t>XIX</w:t>
      </w:r>
      <w:r w:rsidRPr="00F209DE">
        <w:rPr>
          <w:rFonts w:ascii="Times New Roman" w:hAnsi="Times New Roman" w:cs="Times New Roman"/>
          <w:sz w:val="24"/>
          <w:szCs w:val="24"/>
        </w:rPr>
        <w:t xml:space="preserve"> в. </w:t>
      </w:r>
    </w:p>
    <w:p w:rsidR="00A141E5" w:rsidRPr="00F209DE"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209DE">
        <w:rPr>
          <w:rFonts w:ascii="Times New Roman" w:hAnsi="Times New Roman" w:cs="Times New Roman"/>
          <w:sz w:val="24"/>
          <w:szCs w:val="24"/>
        </w:rPr>
        <w:t xml:space="preserve">Культура России во второй половине </w:t>
      </w:r>
      <w:r w:rsidRPr="00F209DE">
        <w:rPr>
          <w:rFonts w:ascii="Times New Roman" w:hAnsi="Times New Roman" w:cs="Times New Roman"/>
          <w:sz w:val="24"/>
          <w:szCs w:val="24"/>
          <w:lang w:val="en-US"/>
        </w:rPr>
        <w:t>XIX</w:t>
      </w:r>
      <w:r w:rsidRPr="00F209DE">
        <w:rPr>
          <w:rFonts w:ascii="Times New Roman" w:hAnsi="Times New Roman" w:cs="Times New Roman"/>
          <w:sz w:val="24"/>
          <w:szCs w:val="24"/>
        </w:rPr>
        <w:t xml:space="preserve"> в. Достижения  российских  учёных, их вклад в мировую науку и технику (А. Г. Столетов, Д. И. Менделеев, И. М. Сеченов и </w:t>
      </w:r>
      <w:r>
        <w:rPr>
          <w:rFonts w:ascii="Times New Roman" w:hAnsi="Times New Roman" w:cs="Times New Roman"/>
          <w:sz w:val="24"/>
          <w:szCs w:val="24"/>
        </w:rPr>
        <w:t>д</w:t>
      </w:r>
      <w:r w:rsidRPr="00F209DE">
        <w:rPr>
          <w:rFonts w:ascii="Times New Roman" w:hAnsi="Times New Roman" w:cs="Times New Roman"/>
          <w:sz w:val="24"/>
          <w:szCs w:val="24"/>
        </w:rPr>
        <w:t xml:space="preserve">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F209DE">
        <w:rPr>
          <w:rFonts w:ascii="Times New Roman" w:hAnsi="Times New Roman" w:cs="Times New Roman"/>
          <w:sz w:val="24"/>
          <w:szCs w:val="24"/>
          <w:lang w:val="en-US"/>
        </w:rPr>
        <w:t>XIX</w:t>
      </w:r>
      <w:r w:rsidRPr="00F209DE">
        <w:rPr>
          <w:rFonts w:ascii="Times New Roman" w:hAnsi="Times New Roman" w:cs="Times New Roman"/>
          <w:sz w:val="24"/>
          <w:szCs w:val="24"/>
        </w:rPr>
        <w:t xml:space="preserve"> в. </w:t>
      </w:r>
    </w:p>
    <w:p w:rsidR="00A141E5"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09DE">
        <w:rPr>
          <w:rFonts w:ascii="Times New Roman" w:hAnsi="Times New Roman" w:cs="Times New Roman"/>
          <w:sz w:val="24"/>
          <w:szCs w:val="24"/>
        </w:rPr>
        <w:t xml:space="preserve">Изменения в условиях жизни населения городов. Развитие связи и городского транспорта. Досуг горожан. Жизнь деревни. </w:t>
      </w:r>
    </w:p>
    <w:p w:rsidR="00A141E5" w:rsidRPr="00F209DE" w:rsidRDefault="00A141E5" w:rsidP="00044A3B">
      <w:pPr>
        <w:pStyle w:val="a4"/>
        <w:jc w:val="both"/>
        <w:rPr>
          <w:rFonts w:ascii="Times New Roman" w:hAnsi="Times New Roman" w:cs="Times New Roman"/>
          <w:sz w:val="24"/>
          <w:szCs w:val="24"/>
        </w:rPr>
      </w:pPr>
    </w:p>
    <w:p w:rsidR="00A141E5" w:rsidRPr="003D69F3" w:rsidRDefault="00A141E5" w:rsidP="00044A3B">
      <w:pPr>
        <w:spacing w:line="240" w:lineRule="auto"/>
        <w:rPr>
          <w:rFonts w:ascii="Times New Roman" w:hAnsi="Times New Roman" w:cs="Times New Roman"/>
          <w:b/>
          <w:i/>
          <w:sz w:val="24"/>
          <w:szCs w:val="24"/>
        </w:rPr>
      </w:pPr>
      <w:r w:rsidRPr="003D69F3">
        <w:rPr>
          <w:rFonts w:ascii="Times New Roman" w:hAnsi="Times New Roman" w:cs="Times New Roman"/>
          <w:b/>
          <w:i/>
          <w:sz w:val="24"/>
          <w:szCs w:val="24"/>
        </w:rPr>
        <w:t>Россия в Новейшее время (</w:t>
      </w:r>
      <w:r w:rsidRPr="003D69F3">
        <w:rPr>
          <w:rFonts w:ascii="Times New Roman" w:hAnsi="Times New Roman" w:cs="Times New Roman"/>
          <w:b/>
          <w:i/>
          <w:sz w:val="24"/>
          <w:szCs w:val="24"/>
          <w:lang w:val="en-US"/>
        </w:rPr>
        <w:t>XX</w:t>
      </w:r>
      <w:r w:rsidRPr="003D69F3">
        <w:rPr>
          <w:rFonts w:ascii="Times New Roman" w:hAnsi="Times New Roman" w:cs="Times New Roman"/>
          <w:b/>
          <w:i/>
          <w:sz w:val="24"/>
          <w:szCs w:val="24"/>
        </w:rPr>
        <w:t xml:space="preserve"> — начало </w:t>
      </w:r>
      <w:r w:rsidRPr="003D69F3">
        <w:rPr>
          <w:rFonts w:ascii="Times New Roman" w:hAnsi="Times New Roman" w:cs="Times New Roman"/>
          <w:b/>
          <w:i/>
          <w:sz w:val="24"/>
          <w:szCs w:val="24"/>
          <w:lang w:val="en-US"/>
        </w:rPr>
        <w:t>XXI</w:t>
      </w:r>
      <w:r w:rsidRPr="003D69F3">
        <w:rPr>
          <w:rFonts w:ascii="Times New Roman" w:hAnsi="Times New Roman" w:cs="Times New Roman"/>
          <w:b/>
          <w:i/>
          <w:sz w:val="24"/>
          <w:szCs w:val="24"/>
        </w:rPr>
        <w:t xml:space="preserve"> в.)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Периодизация и основные этапы отечественной истории </w:t>
      </w:r>
      <w:r w:rsidRPr="003D69F3">
        <w:rPr>
          <w:rFonts w:ascii="Times New Roman" w:hAnsi="Times New Roman" w:cs="Times New Roman"/>
          <w:sz w:val="24"/>
          <w:szCs w:val="24"/>
          <w:lang w:val="en-US"/>
        </w:rPr>
        <w:t>XX</w:t>
      </w:r>
      <w:r w:rsidRPr="003D69F3">
        <w:rPr>
          <w:rFonts w:ascii="Times New Roman" w:hAnsi="Times New Roman" w:cs="Times New Roman"/>
          <w:sz w:val="24"/>
          <w:szCs w:val="24"/>
        </w:rPr>
        <w:t xml:space="preserve"> — начала </w:t>
      </w:r>
      <w:r w:rsidRPr="003D69F3">
        <w:rPr>
          <w:rFonts w:ascii="Times New Roman" w:hAnsi="Times New Roman" w:cs="Times New Roman"/>
          <w:sz w:val="24"/>
          <w:szCs w:val="24"/>
          <w:lang w:val="en-US"/>
        </w:rPr>
        <w:t>XXI</w:t>
      </w:r>
      <w:r w:rsidRPr="003D69F3">
        <w:rPr>
          <w:rFonts w:ascii="Times New Roman" w:hAnsi="Times New Roman" w:cs="Times New Roman"/>
          <w:sz w:val="24"/>
          <w:szCs w:val="24"/>
        </w:rPr>
        <w:t xml:space="preserve"> в. </w:t>
      </w:r>
    </w:p>
    <w:p w:rsidR="00A141E5" w:rsidRPr="003D69F3"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 xml:space="preserve">Российская империя </w:t>
      </w:r>
      <w:proofErr w:type="gramStart"/>
      <w:r w:rsidRPr="002A2C3E">
        <w:rPr>
          <w:rFonts w:ascii="Times New Roman" w:hAnsi="Times New Roman" w:cs="Times New Roman"/>
          <w:b/>
          <w:sz w:val="24"/>
          <w:szCs w:val="24"/>
        </w:rPr>
        <w:t>в начале</w:t>
      </w:r>
      <w:proofErr w:type="gramEnd"/>
      <w:r w:rsidRPr="002A2C3E">
        <w:rPr>
          <w:rFonts w:ascii="Times New Roman" w:hAnsi="Times New Roman" w:cs="Times New Roman"/>
          <w:b/>
          <w:sz w:val="24"/>
          <w:szCs w:val="24"/>
        </w:rPr>
        <w:t xml:space="preserve"> </w:t>
      </w:r>
      <w:r w:rsidRPr="002A2C3E">
        <w:rPr>
          <w:rFonts w:ascii="Times New Roman" w:hAnsi="Times New Roman" w:cs="Times New Roman"/>
          <w:b/>
          <w:sz w:val="24"/>
          <w:szCs w:val="24"/>
          <w:lang w:val="en-US"/>
        </w:rPr>
        <w:t>XX</w:t>
      </w:r>
      <w:r w:rsidRPr="002A2C3E">
        <w:rPr>
          <w:rFonts w:ascii="Times New Roman" w:hAnsi="Times New Roman" w:cs="Times New Roman"/>
          <w:b/>
          <w:sz w:val="24"/>
          <w:szCs w:val="24"/>
        </w:rPr>
        <w:t xml:space="preserve"> в</w:t>
      </w:r>
      <w:r w:rsidRPr="003D69F3">
        <w:rPr>
          <w:rFonts w:ascii="Times New Roman" w:hAnsi="Times New Roman" w:cs="Times New Roman"/>
          <w:sz w:val="24"/>
          <w:szCs w:val="24"/>
        </w:rPr>
        <w:t xml:space="preserve">.  Задачи и особенности модернизации страны. Динамика промышленного развития. Роль государства в экономике России.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Монополистический капитализм. Иностранный капитал в России. Аграрный вопрос.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Российское общество </w:t>
      </w:r>
      <w:proofErr w:type="gramStart"/>
      <w:r w:rsidRPr="003D69F3">
        <w:rPr>
          <w:rFonts w:ascii="Times New Roman" w:hAnsi="Times New Roman" w:cs="Times New Roman"/>
          <w:sz w:val="24"/>
          <w:szCs w:val="24"/>
        </w:rPr>
        <w:t>в начале</w:t>
      </w:r>
      <w:proofErr w:type="gramEnd"/>
      <w:r w:rsidRPr="003D69F3">
        <w:rPr>
          <w:rFonts w:ascii="Times New Roman" w:hAnsi="Times New Roman" w:cs="Times New Roman"/>
          <w:sz w:val="24"/>
          <w:szCs w:val="24"/>
        </w:rPr>
        <w:t xml:space="preserve"> </w:t>
      </w:r>
      <w:r w:rsidRPr="003D69F3">
        <w:rPr>
          <w:rFonts w:ascii="Times New Roman" w:hAnsi="Times New Roman" w:cs="Times New Roman"/>
          <w:sz w:val="24"/>
          <w:szCs w:val="24"/>
          <w:lang w:val="en-US"/>
        </w:rPr>
        <w:t>XX</w:t>
      </w:r>
      <w:r w:rsidRPr="003D69F3">
        <w:rPr>
          <w:rFonts w:ascii="Times New Roman" w:hAnsi="Times New Roman" w:cs="Times New Roman"/>
          <w:sz w:val="24"/>
          <w:szCs w:val="24"/>
        </w:rPr>
        <w:t xml:space="preserve"> в.:  социальная  структура,  положение  основных групп населения.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Политическое развитие России </w:t>
      </w:r>
      <w:proofErr w:type="gramStart"/>
      <w:r w:rsidRPr="003D69F3">
        <w:rPr>
          <w:rFonts w:ascii="Times New Roman" w:hAnsi="Times New Roman" w:cs="Times New Roman"/>
          <w:sz w:val="24"/>
          <w:szCs w:val="24"/>
        </w:rPr>
        <w:t>в начале</w:t>
      </w:r>
      <w:proofErr w:type="gramEnd"/>
      <w:r w:rsidRPr="003D69F3">
        <w:rPr>
          <w:rFonts w:ascii="Times New Roman" w:hAnsi="Times New Roman" w:cs="Times New Roman"/>
          <w:sz w:val="24"/>
          <w:szCs w:val="24"/>
        </w:rPr>
        <w:t xml:space="preserve"> </w:t>
      </w:r>
      <w:r w:rsidRPr="003D69F3">
        <w:rPr>
          <w:rFonts w:ascii="Times New Roman" w:hAnsi="Times New Roman" w:cs="Times New Roman"/>
          <w:sz w:val="24"/>
          <w:szCs w:val="24"/>
          <w:lang w:val="en-US"/>
        </w:rPr>
        <w:t>XX</w:t>
      </w:r>
      <w:r w:rsidRPr="003D69F3">
        <w:rPr>
          <w:rFonts w:ascii="Times New Roman" w:hAnsi="Times New Roman" w:cs="Times New Roman"/>
          <w:sz w:val="24"/>
          <w:szCs w:val="24"/>
        </w:rPr>
        <w:t xml:space="preserve"> в. Император Николай </w:t>
      </w:r>
      <w:r w:rsidRPr="003D69F3">
        <w:rPr>
          <w:rFonts w:ascii="Times New Roman" w:hAnsi="Times New Roman" w:cs="Times New Roman"/>
          <w:sz w:val="24"/>
          <w:szCs w:val="24"/>
          <w:lang w:val="en-US"/>
        </w:rPr>
        <w:t>II</w:t>
      </w:r>
      <w:r w:rsidRPr="003D69F3">
        <w:rPr>
          <w:rFonts w:ascii="Times New Roman" w:hAnsi="Times New Roman" w:cs="Times New Roman"/>
          <w:sz w:val="24"/>
          <w:szCs w:val="24"/>
        </w:rPr>
        <w:t xml:space="preserve">,  его политические воззрения. Консервативно-охранительная политика. Необходимость преобразований. Реформаторские проекты начала </w:t>
      </w:r>
      <w:r w:rsidRPr="003D69F3">
        <w:rPr>
          <w:rFonts w:ascii="Times New Roman" w:hAnsi="Times New Roman" w:cs="Times New Roman"/>
          <w:sz w:val="24"/>
          <w:szCs w:val="24"/>
          <w:lang w:val="en-US"/>
        </w:rPr>
        <w:t>XX</w:t>
      </w:r>
      <w:r w:rsidRPr="003D69F3">
        <w:rPr>
          <w:rFonts w:ascii="Times New Roman" w:hAnsi="Times New Roman" w:cs="Times New Roman"/>
          <w:sz w:val="24"/>
          <w:szCs w:val="24"/>
        </w:rPr>
        <w:t xml:space="preserve"> в. и опыт их реализации (С. Ю. Витте, П. А. Столыпин). Самодержавие и общество.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3D69F3">
        <w:rPr>
          <w:rFonts w:ascii="Times New Roman" w:hAnsi="Times New Roman" w:cs="Times New Roman"/>
          <w:sz w:val="24"/>
          <w:szCs w:val="24"/>
        </w:rPr>
        <w:t>Портсмутский</w:t>
      </w:r>
      <w:proofErr w:type="spellEnd"/>
      <w:r w:rsidRPr="003D69F3">
        <w:rPr>
          <w:rFonts w:ascii="Times New Roman" w:hAnsi="Times New Roman" w:cs="Times New Roman"/>
          <w:sz w:val="24"/>
          <w:szCs w:val="24"/>
        </w:rPr>
        <w:t xml:space="preserve"> мир. Воздействие войны на общественную и политическую жизнь страны.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Общественное движение в России </w:t>
      </w:r>
      <w:proofErr w:type="gramStart"/>
      <w:r w:rsidRPr="003D69F3">
        <w:rPr>
          <w:rFonts w:ascii="Times New Roman" w:hAnsi="Times New Roman" w:cs="Times New Roman"/>
          <w:sz w:val="24"/>
          <w:szCs w:val="24"/>
        </w:rPr>
        <w:t>в начале</w:t>
      </w:r>
      <w:proofErr w:type="gramEnd"/>
      <w:r w:rsidRPr="003D69F3">
        <w:rPr>
          <w:rFonts w:ascii="Times New Roman" w:hAnsi="Times New Roman" w:cs="Times New Roman"/>
          <w:sz w:val="24"/>
          <w:szCs w:val="24"/>
        </w:rPr>
        <w:t xml:space="preserve"> </w:t>
      </w:r>
      <w:r w:rsidRPr="003D69F3">
        <w:rPr>
          <w:rFonts w:ascii="Times New Roman" w:hAnsi="Times New Roman" w:cs="Times New Roman"/>
          <w:sz w:val="24"/>
          <w:szCs w:val="24"/>
          <w:lang w:val="en-US"/>
        </w:rPr>
        <w:t>XX</w:t>
      </w:r>
      <w:r w:rsidRPr="003D69F3">
        <w:rPr>
          <w:rFonts w:ascii="Times New Roman" w:hAnsi="Times New Roman" w:cs="Times New Roman"/>
          <w:sz w:val="24"/>
          <w:szCs w:val="24"/>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3D69F3">
        <w:rPr>
          <w:rFonts w:ascii="Times New Roman" w:hAnsi="Times New Roman" w:cs="Times New Roman"/>
          <w:sz w:val="24"/>
          <w:szCs w:val="24"/>
        </w:rPr>
        <w:t>Гучков</w:t>
      </w:r>
      <w:proofErr w:type="spellEnd"/>
      <w:r w:rsidRPr="003D69F3">
        <w:rPr>
          <w:rFonts w:ascii="Times New Roman" w:hAnsi="Times New Roman" w:cs="Times New Roman"/>
          <w:sz w:val="24"/>
          <w:szCs w:val="24"/>
        </w:rPr>
        <w:t xml:space="preserve">, В. И. Пуришкевич). Думская деятельность в 1906—1907 гг. Итоги  и значение революции.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Правительственная программа П. А. Столыпина. Аграрная реформа: цели, основные мероприятия, итоги и значение.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Политическая и общественная жизнь в России в 1912—1914 гг.</w:t>
      </w:r>
      <w:r>
        <w:rPr>
          <w:rFonts w:ascii="Times New Roman" w:hAnsi="Times New Roman" w:cs="Times New Roman"/>
          <w:sz w:val="24"/>
          <w:szCs w:val="24"/>
        </w:rPr>
        <w:t xml:space="preserve"> </w:t>
      </w:r>
    </w:p>
    <w:p w:rsidR="00A141E5" w:rsidRPr="003D69F3"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Культура России в начале</w:t>
      </w:r>
      <w:proofErr w:type="gramStart"/>
      <w:r w:rsidRPr="003D69F3">
        <w:rPr>
          <w:rFonts w:ascii="Times New Roman" w:hAnsi="Times New Roman" w:cs="Times New Roman"/>
          <w:sz w:val="24"/>
          <w:szCs w:val="24"/>
          <w:lang w:val="en-US"/>
        </w:rPr>
        <w:t>XX</w:t>
      </w:r>
      <w:proofErr w:type="gramEnd"/>
      <w:r w:rsidRPr="003D69F3">
        <w:rPr>
          <w:rFonts w:ascii="Times New Roman" w:hAnsi="Times New Roman" w:cs="Times New Roman"/>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3D69F3">
        <w:rPr>
          <w:rFonts w:ascii="Times New Roman" w:hAnsi="Times New Roman" w:cs="Times New Roman"/>
          <w:sz w:val="24"/>
          <w:szCs w:val="24"/>
          <w:lang w:val="en-US"/>
        </w:rPr>
        <w:t>XX</w:t>
      </w:r>
      <w:r w:rsidRPr="003D69F3">
        <w:rPr>
          <w:rFonts w:ascii="Times New Roman" w:hAnsi="Times New Roman" w:cs="Times New Roman"/>
          <w:sz w:val="24"/>
          <w:szCs w:val="24"/>
        </w:rPr>
        <w:t xml:space="preserve"> в. — составная часть мировой культуры.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Россия в Первой мировой войне. Международные противоречия на рубеже </w:t>
      </w:r>
      <w:r w:rsidRPr="003D69F3">
        <w:rPr>
          <w:rFonts w:ascii="Times New Roman" w:hAnsi="Times New Roman" w:cs="Times New Roman"/>
          <w:sz w:val="24"/>
          <w:szCs w:val="24"/>
          <w:lang w:val="en-US"/>
        </w:rPr>
        <w:t>XIX</w:t>
      </w:r>
      <w:r w:rsidRPr="003D69F3">
        <w:rPr>
          <w:rFonts w:ascii="Times New Roman" w:hAnsi="Times New Roman" w:cs="Times New Roman"/>
          <w:sz w:val="24"/>
          <w:szCs w:val="24"/>
        </w:rPr>
        <w:t>—</w:t>
      </w:r>
      <w:r w:rsidRPr="003D69F3">
        <w:rPr>
          <w:rFonts w:ascii="Times New Roman" w:hAnsi="Times New Roman" w:cs="Times New Roman"/>
          <w:sz w:val="24"/>
          <w:szCs w:val="24"/>
          <w:lang w:val="en-US"/>
        </w:rPr>
        <w:t>XX</w:t>
      </w:r>
      <w:r w:rsidRPr="003D69F3">
        <w:rPr>
          <w:rFonts w:ascii="Times New Roman" w:hAnsi="Times New Roman" w:cs="Times New Roman"/>
          <w:sz w:val="24"/>
          <w:szCs w:val="24"/>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A141E5"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Россия в 1917—1921 гг</w:t>
      </w:r>
      <w:r w:rsidRPr="003D69F3">
        <w:rPr>
          <w:rFonts w:ascii="Times New Roman" w:hAnsi="Times New Roman" w:cs="Times New Roman"/>
          <w:sz w:val="24"/>
          <w:szCs w:val="24"/>
        </w:rP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lastRenderedPageBreak/>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Переход к новой экономической политике. </w:t>
      </w:r>
    </w:p>
    <w:p w:rsidR="00A141E5" w:rsidRPr="003D69F3"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СССР в 1922—1941 гг.</w:t>
      </w:r>
      <w:r w:rsidRPr="003D69F3">
        <w:rPr>
          <w:rFonts w:ascii="Times New Roman" w:hAnsi="Times New Roman" w:cs="Times New Roman"/>
          <w:sz w:val="24"/>
          <w:szCs w:val="24"/>
        </w:rPr>
        <w:t xml:space="preserve"> Образование СССР: предпосылки объединения республик, альтернативные проекты и практические решения. Национальная политика советской власти.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 Достижения и противоречия нэпа, причины его свёртывания.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Коллективизация сельского хозяйства: формы, методы,  экономические и социальные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последствия.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Особенности советской политической системы: </w:t>
      </w:r>
      <w:proofErr w:type="spellStart"/>
      <w:r w:rsidRPr="003D69F3">
        <w:rPr>
          <w:rFonts w:ascii="Times New Roman" w:hAnsi="Times New Roman" w:cs="Times New Roman"/>
          <w:sz w:val="24"/>
          <w:szCs w:val="24"/>
        </w:rPr>
        <w:t>однопартийность</w:t>
      </w:r>
      <w:proofErr w:type="spellEnd"/>
      <w:r w:rsidRPr="003D69F3">
        <w:rPr>
          <w:rFonts w:ascii="Times New Roman" w:hAnsi="Times New Roman" w:cs="Times New Roman"/>
          <w:sz w:val="24"/>
          <w:szCs w:val="24"/>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Конституция СССР 1936 г. Страна в конце 1930-х — начале 1940-х гг.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A141E5"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Великая Отечественная война 1941—1945  гг</w:t>
      </w:r>
      <w:r w:rsidRPr="003D69F3">
        <w:rPr>
          <w:rFonts w:ascii="Times New Roman" w:hAnsi="Times New Roman" w:cs="Times New Roman"/>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w:t>
      </w:r>
      <w:r>
        <w:rPr>
          <w:rFonts w:ascii="Times New Roman" w:hAnsi="Times New Roman" w:cs="Times New Roman"/>
          <w:sz w:val="24"/>
          <w:szCs w:val="24"/>
        </w:rPr>
        <w:t xml:space="preserve">коалиции. Изгнание </w:t>
      </w:r>
      <w:r w:rsidRPr="003D69F3">
        <w:rPr>
          <w:rFonts w:ascii="Times New Roman" w:hAnsi="Times New Roman" w:cs="Times New Roman"/>
          <w:sz w:val="24"/>
          <w:szCs w:val="24"/>
        </w:rPr>
        <w:t xml:space="preserve">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A141E5"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СССР с середины 1940-х до середины 1950-х гг.</w:t>
      </w:r>
      <w:r w:rsidRPr="003D69F3">
        <w:rPr>
          <w:rFonts w:ascii="Times New Roman" w:hAnsi="Times New Roman" w:cs="Times New Roman"/>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A141E5"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Советское общество  в  середине  1950-х —  первой  половине  1960-х гг.</w:t>
      </w:r>
      <w:r w:rsidRPr="003D69F3">
        <w:rPr>
          <w:rFonts w:ascii="Times New Roman" w:hAnsi="Times New Roman" w:cs="Times New Roman"/>
          <w:sz w:val="24"/>
          <w:szCs w:val="24"/>
        </w:rPr>
        <w:t xml:space="preserve"> Смерть Сталина и борьба за власть. </w:t>
      </w:r>
      <w:proofErr w:type="gramStart"/>
      <w:r w:rsidRPr="003D69F3">
        <w:rPr>
          <w:rFonts w:ascii="Times New Roman" w:hAnsi="Times New Roman" w:cs="Times New Roman"/>
          <w:sz w:val="24"/>
          <w:szCs w:val="24"/>
          <w:lang w:val="en-US"/>
        </w:rPr>
        <w:t>XX</w:t>
      </w:r>
      <w:r w:rsidRPr="003D69F3">
        <w:rPr>
          <w:rFonts w:ascii="Times New Roman" w:hAnsi="Times New Roman" w:cs="Times New Roman"/>
          <w:sz w:val="24"/>
          <w:szCs w:val="24"/>
        </w:rPr>
        <w:t xml:space="preserve"> съезд КПСС и его значение.</w:t>
      </w:r>
      <w:proofErr w:type="gramEnd"/>
      <w:r w:rsidRPr="003D69F3">
        <w:rPr>
          <w:rFonts w:ascii="Times New Roman" w:hAnsi="Times New Roman" w:cs="Times New Roman"/>
          <w:sz w:val="24"/>
          <w:szCs w:val="24"/>
        </w:rPr>
        <w:t xml:space="preserve"> Начало реабилитации жертв </w:t>
      </w:r>
      <w:r w:rsidRPr="003D69F3">
        <w:rPr>
          <w:rFonts w:ascii="Times New Roman" w:hAnsi="Times New Roman" w:cs="Times New Roman"/>
          <w:sz w:val="24"/>
          <w:szCs w:val="24"/>
        </w:rPr>
        <w:lastRenderedPageBreak/>
        <w:t xml:space="preserve">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Выработка новых подходов во внешней политике (концепция мирного сосуществования госуда</w:t>
      </w:r>
      <w:proofErr w:type="gramStart"/>
      <w:r w:rsidRPr="003D69F3">
        <w:rPr>
          <w:rFonts w:ascii="Times New Roman" w:hAnsi="Times New Roman" w:cs="Times New Roman"/>
          <w:sz w:val="24"/>
          <w:szCs w:val="24"/>
        </w:rPr>
        <w:t>рств с р</w:t>
      </w:r>
      <w:proofErr w:type="gramEnd"/>
      <w:r w:rsidRPr="003D69F3">
        <w:rPr>
          <w:rFonts w:ascii="Times New Roman" w:hAnsi="Times New Roman" w:cs="Times New Roman"/>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 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Противоречия внутриполитического курса Н. С. Хрущёва. Причины отставки Н. С. Хрущёва. </w:t>
      </w:r>
    </w:p>
    <w:p w:rsidR="00A141E5" w:rsidRPr="003D69F3"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СССР в середине 1960-х — середине 1980-х гг.</w:t>
      </w:r>
      <w:r w:rsidRPr="003D69F3">
        <w:rPr>
          <w:rFonts w:ascii="Times New Roman" w:hAnsi="Times New Roman" w:cs="Times New Roman"/>
          <w:sz w:val="24"/>
          <w:szCs w:val="24"/>
        </w:rP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Концепция развитого социализма. Конституция СССР 1977 г.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A141E5" w:rsidRPr="003D69F3"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СССР в годы перестройки (1985—1991 гг.).</w:t>
      </w:r>
      <w:r w:rsidRPr="003D69F3">
        <w:rPr>
          <w:rFonts w:ascii="Times New Roman" w:hAnsi="Times New Roman" w:cs="Times New Roman"/>
          <w:sz w:val="24"/>
          <w:szCs w:val="24"/>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 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A141E5" w:rsidRPr="003D69F3"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t xml:space="preserve">Российская Федерация в 90-е гг.  </w:t>
      </w:r>
      <w:r w:rsidRPr="002A2C3E">
        <w:rPr>
          <w:rFonts w:ascii="Times New Roman" w:hAnsi="Times New Roman" w:cs="Times New Roman"/>
          <w:b/>
          <w:sz w:val="24"/>
          <w:szCs w:val="24"/>
          <w:lang w:val="en-US"/>
        </w:rPr>
        <w:t>XX</w:t>
      </w:r>
      <w:r w:rsidRPr="002A2C3E">
        <w:rPr>
          <w:rFonts w:ascii="Times New Roman" w:hAnsi="Times New Roman" w:cs="Times New Roman"/>
          <w:b/>
          <w:sz w:val="24"/>
          <w:szCs w:val="24"/>
        </w:rPr>
        <w:t xml:space="preserve"> —  начале  </w:t>
      </w:r>
      <w:r w:rsidRPr="002A2C3E">
        <w:rPr>
          <w:rFonts w:ascii="Times New Roman" w:hAnsi="Times New Roman" w:cs="Times New Roman"/>
          <w:b/>
          <w:sz w:val="24"/>
          <w:szCs w:val="24"/>
          <w:lang w:val="en-US"/>
        </w:rPr>
        <w:t>XXI</w:t>
      </w:r>
      <w:r w:rsidRPr="002A2C3E">
        <w:rPr>
          <w:rFonts w:ascii="Times New Roman" w:hAnsi="Times New Roman" w:cs="Times New Roman"/>
          <w:b/>
          <w:sz w:val="24"/>
          <w:szCs w:val="24"/>
        </w:rPr>
        <w:t xml:space="preserve"> </w:t>
      </w:r>
      <w:proofErr w:type="gramStart"/>
      <w:r w:rsidRPr="002A2C3E">
        <w:rPr>
          <w:rFonts w:ascii="Times New Roman" w:hAnsi="Times New Roman" w:cs="Times New Roman"/>
          <w:b/>
          <w:sz w:val="24"/>
          <w:szCs w:val="24"/>
        </w:rPr>
        <w:t>в</w:t>
      </w:r>
      <w:proofErr w:type="gramEnd"/>
      <w:r w:rsidRPr="003D69F3">
        <w:rPr>
          <w:rFonts w:ascii="Times New Roman" w:hAnsi="Times New Roman" w:cs="Times New Roman"/>
          <w:sz w:val="24"/>
          <w:szCs w:val="24"/>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Экономические реформы 1990-х гг.:  основные  этапы  и  результаты.  Трудности  и противоречия перехода к рыночной экономике.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A141E5"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Геополитическое положение и внешняя политика России в 1990-е гг.  Россия  и Запад. Балканский кризис 1999 г. Отношения  со  ст</w:t>
      </w:r>
      <w:r>
        <w:rPr>
          <w:rFonts w:ascii="Times New Roman" w:hAnsi="Times New Roman" w:cs="Times New Roman"/>
          <w:sz w:val="24"/>
          <w:szCs w:val="24"/>
        </w:rPr>
        <w:t xml:space="preserve">ранами СНГ и Балтии. Восточное </w:t>
      </w:r>
      <w:r w:rsidRPr="003D69F3">
        <w:rPr>
          <w:rFonts w:ascii="Times New Roman" w:hAnsi="Times New Roman" w:cs="Times New Roman"/>
          <w:sz w:val="24"/>
          <w:szCs w:val="24"/>
        </w:rPr>
        <w:t xml:space="preserve">направление внешней политики. Русское зарубежье. </w:t>
      </w:r>
    </w:p>
    <w:p w:rsidR="00A141E5" w:rsidRDefault="00A141E5" w:rsidP="00044A3B">
      <w:pPr>
        <w:pStyle w:val="a4"/>
        <w:jc w:val="both"/>
        <w:rPr>
          <w:rFonts w:ascii="Times New Roman" w:hAnsi="Times New Roman" w:cs="Times New Roman"/>
          <w:sz w:val="24"/>
          <w:szCs w:val="24"/>
        </w:rPr>
      </w:pPr>
      <w:r w:rsidRPr="002A2C3E">
        <w:rPr>
          <w:rFonts w:ascii="Times New Roman" w:hAnsi="Times New Roman" w:cs="Times New Roman"/>
          <w:b/>
          <w:sz w:val="24"/>
          <w:szCs w:val="24"/>
        </w:rPr>
        <w:lastRenderedPageBreak/>
        <w:t>Российская Федерация в 2000—2008 гг.</w:t>
      </w:r>
      <w:r w:rsidRPr="003D69F3">
        <w:rPr>
          <w:rFonts w:ascii="Times New Roman" w:hAnsi="Times New Roman" w:cs="Times New Roman"/>
          <w:sz w:val="24"/>
          <w:szCs w:val="24"/>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Культура и духовная жизнь общества </w:t>
      </w:r>
      <w:proofErr w:type="gramStart"/>
      <w:r w:rsidRPr="003D69F3">
        <w:rPr>
          <w:rFonts w:ascii="Times New Roman" w:hAnsi="Times New Roman" w:cs="Times New Roman"/>
          <w:sz w:val="24"/>
          <w:szCs w:val="24"/>
        </w:rPr>
        <w:t>в начале</w:t>
      </w:r>
      <w:proofErr w:type="gramEnd"/>
      <w:r w:rsidRPr="003D69F3">
        <w:rPr>
          <w:rFonts w:ascii="Times New Roman" w:hAnsi="Times New Roman" w:cs="Times New Roman"/>
          <w:sz w:val="24"/>
          <w:szCs w:val="24"/>
        </w:rPr>
        <w:t xml:space="preserve"> </w:t>
      </w:r>
      <w:r w:rsidRPr="003D69F3">
        <w:rPr>
          <w:rFonts w:ascii="Times New Roman" w:hAnsi="Times New Roman" w:cs="Times New Roman"/>
          <w:sz w:val="24"/>
          <w:szCs w:val="24"/>
          <w:lang w:val="en-US"/>
        </w:rPr>
        <w:t>XXI</w:t>
      </w:r>
      <w:r w:rsidRPr="003D69F3">
        <w:rPr>
          <w:rFonts w:ascii="Times New Roman" w:hAnsi="Times New Roman" w:cs="Times New Roman"/>
          <w:sz w:val="24"/>
          <w:szCs w:val="24"/>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A141E5" w:rsidRPr="003D69F3" w:rsidRDefault="00A141E5" w:rsidP="00044A3B">
      <w:pPr>
        <w:pStyle w:val="a4"/>
        <w:jc w:val="both"/>
        <w:rPr>
          <w:rFonts w:ascii="Times New Roman" w:hAnsi="Times New Roman" w:cs="Times New Roman"/>
          <w:sz w:val="24"/>
          <w:szCs w:val="24"/>
        </w:rPr>
      </w:pPr>
      <w:r w:rsidRPr="003D69F3">
        <w:rPr>
          <w:rFonts w:ascii="Times New Roman" w:hAnsi="Times New Roman" w:cs="Times New Roman"/>
          <w:sz w:val="24"/>
          <w:szCs w:val="24"/>
        </w:rPr>
        <w:t xml:space="preserve">Разработка новой внешнеполитической стратегии </w:t>
      </w:r>
      <w:proofErr w:type="gramStart"/>
      <w:r w:rsidRPr="003D69F3">
        <w:rPr>
          <w:rFonts w:ascii="Times New Roman" w:hAnsi="Times New Roman" w:cs="Times New Roman"/>
          <w:sz w:val="24"/>
          <w:szCs w:val="24"/>
        </w:rPr>
        <w:t>в начале</w:t>
      </w:r>
      <w:proofErr w:type="gramEnd"/>
      <w:r w:rsidRPr="003D69F3">
        <w:rPr>
          <w:rFonts w:ascii="Times New Roman" w:hAnsi="Times New Roman" w:cs="Times New Roman"/>
          <w:sz w:val="24"/>
          <w:szCs w:val="24"/>
        </w:rPr>
        <w:t xml:space="preserve"> </w:t>
      </w:r>
      <w:r w:rsidRPr="003D69F3">
        <w:rPr>
          <w:rFonts w:ascii="Times New Roman" w:hAnsi="Times New Roman" w:cs="Times New Roman"/>
          <w:sz w:val="24"/>
          <w:szCs w:val="24"/>
          <w:lang w:val="en-US"/>
        </w:rPr>
        <w:t>XXI</w:t>
      </w:r>
      <w:r w:rsidRPr="003D69F3">
        <w:rPr>
          <w:rFonts w:ascii="Times New Roman" w:hAnsi="Times New Roman" w:cs="Times New Roman"/>
          <w:sz w:val="24"/>
          <w:szCs w:val="24"/>
        </w:rPr>
        <w:t xml:space="preserve"> в.  Укрепление международного престижа России. Решение задач борьбы с терроризмом. </w:t>
      </w:r>
      <w:r w:rsidRPr="0086233F">
        <w:rPr>
          <w:rFonts w:ascii="Times New Roman" w:hAnsi="Times New Roman" w:cs="Times New Roman"/>
          <w:sz w:val="24"/>
          <w:szCs w:val="24"/>
        </w:rPr>
        <w:t xml:space="preserve">Российская </w:t>
      </w:r>
      <w:r w:rsidRPr="003D69F3">
        <w:rPr>
          <w:rFonts w:ascii="Times New Roman" w:hAnsi="Times New Roman" w:cs="Times New Roman"/>
          <w:sz w:val="24"/>
          <w:szCs w:val="24"/>
        </w:rPr>
        <w:t xml:space="preserve">Федерация в системе современных международных отношений. </w:t>
      </w:r>
    </w:p>
    <w:p w:rsidR="00A141E5" w:rsidRDefault="00A141E5" w:rsidP="00044A3B">
      <w:pPr>
        <w:spacing w:line="240" w:lineRule="auto"/>
        <w:jc w:val="center"/>
        <w:rPr>
          <w:rFonts w:ascii="Times New Roman" w:hAnsi="Times New Roman" w:cs="Times New Roman"/>
          <w:b/>
          <w:sz w:val="24"/>
          <w:szCs w:val="24"/>
        </w:rPr>
      </w:pPr>
    </w:p>
    <w:p w:rsidR="00A141E5" w:rsidRPr="00D907D4" w:rsidRDefault="00A141E5" w:rsidP="00044A3B">
      <w:pPr>
        <w:spacing w:line="240" w:lineRule="auto"/>
        <w:jc w:val="center"/>
        <w:rPr>
          <w:rFonts w:ascii="Times New Roman" w:hAnsi="Times New Roman" w:cs="Times New Roman"/>
          <w:b/>
          <w:sz w:val="24"/>
          <w:szCs w:val="24"/>
        </w:rPr>
      </w:pPr>
      <w:r w:rsidRPr="00D907D4">
        <w:rPr>
          <w:rFonts w:ascii="Times New Roman" w:hAnsi="Times New Roman" w:cs="Times New Roman"/>
          <w:b/>
          <w:sz w:val="24"/>
          <w:szCs w:val="24"/>
        </w:rPr>
        <w:t>Всеобщая история</w:t>
      </w:r>
    </w:p>
    <w:p w:rsidR="00A141E5" w:rsidRPr="008459D2" w:rsidRDefault="00A141E5" w:rsidP="00044A3B">
      <w:pPr>
        <w:spacing w:line="240" w:lineRule="auto"/>
        <w:jc w:val="center"/>
        <w:rPr>
          <w:rFonts w:ascii="Times New Roman" w:hAnsi="Times New Roman" w:cs="Times New Roman"/>
          <w:b/>
          <w:i/>
          <w:sz w:val="24"/>
          <w:szCs w:val="24"/>
        </w:rPr>
      </w:pPr>
      <w:r w:rsidRPr="008459D2">
        <w:rPr>
          <w:rFonts w:ascii="Times New Roman" w:hAnsi="Times New Roman" w:cs="Times New Roman"/>
          <w:b/>
          <w:i/>
          <w:sz w:val="24"/>
          <w:szCs w:val="24"/>
        </w:rPr>
        <w:t>История Древнего мира</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A141E5" w:rsidRPr="008459D2" w:rsidRDefault="00A141E5" w:rsidP="00044A3B">
      <w:pPr>
        <w:pStyle w:val="a4"/>
        <w:jc w:val="both"/>
        <w:rPr>
          <w:rFonts w:ascii="Times New Roman" w:hAnsi="Times New Roman" w:cs="Times New Roman"/>
          <w:sz w:val="24"/>
          <w:szCs w:val="24"/>
        </w:rPr>
      </w:pPr>
      <w:r w:rsidRPr="009415A1">
        <w:rPr>
          <w:rFonts w:ascii="Times New Roman" w:hAnsi="Times New Roman" w:cs="Times New Roman"/>
          <w:b/>
          <w:sz w:val="24"/>
          <w:szCs w:val="24"/>
        </w:rPr>
        <w:t>Первобытность</w:t>
      </w:r>
      <w:r w:rsidRPr="008459D2">
        <w:rPr>
          <w:rFonts w:ascii="Times New Roman" w:hAnsi="Times New Roman" w:cs="Times New Roman"/>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8459D2">
        <w:rPr>
          <w:rFonts w:ascii="Times New Roman" w:hAnsi="Times New Roman" w:cs="Times New Roman"/>
          <w:sz w:val="24"/>
          <w:szCs w:val="24"/>
        </w:rPr>
        <w:t>к</w:t>
      </w:r>
      <w:proofErr w:type="gramEnd"/>
      <w:r w:rsidRPr="008459D2">
        <w:rPr>
          <w:rFonts w:ascii="Times New Roman" w:hAnsi="Times New Roman" w:cs="Times New Roman"/>
          <w:sz w:val="24"/>
          <w:szCs w:val="24"/>
        </w:rPr>
        <w:t xml:space="preserve">  соседской.  Появление  ремёсел  и торговли. Возникновение древнейших цивилизаций. </w:t>
      </w:r>
    </w:p>
    <w:p w:rsidR="00A141E5" w:rsidRDefault="00A141E5" w:rsidP="00044A3B">
      <w:pPr>
        <w:pStyle w:val="a4"/>
        <w:jc w:val="both"/>
        <w:rPr>
          <w:rFonts w:ascii="Times New Roman" w:hAnsi="Times New Roman" w:cs="Times New Roman"/>
          <w:sz w:val="24"/>
          <w:szCs w:val="24"/>
        </w:rPr>
      </w:pPr>
      <w:r w:rsidRPr="009415A1">
        <w:rPr>
          <w:rFonts w:ascii="Times New Roman" w:hAnsi="Times New Roman" w:cs="Times New Roman"/>
          <w:b/>
          <w:sz w:val="24"/>
          <w:szCs w:val="24"/>
        </w:rPr>
        <w:t>Древний мир</w:t>
      </w:r>
      <w:r w:rsidRPr="008459D2">
        <w:rPr>
          <w:rFonts w:ascii="Times New Roman" w:hAnsi="Times New Roman" w:cs="Times New Roman"/>
          <w:sz w:val="24"/>
          <w:szCs w:val="24"/>
        </w:rPr>
        <w:t xml:space="preserve">: понятие и хронология. Карта Древнего мира. </w:t>
      </w:r>
    </w:p>
    <w:p w:rsidR="00A141E5" w:rsidRPr="009415A1" w:rsidRDefault="00A141E5" w:rsidP="00044A3B">
      <w:pPr>
        <w:pStyle w:val="a4"/>
        <w:jc w:val="both"/>
        <w:rPr>
          <w:rFonts w:ascii="Times New Roman" w:hAnsi="Times New Roman" w:cs="Times New Roman"/>
          <w:b/>
          <w:sz w:val="24"/>
          <w:szCs w:val="24"/>
        </w:rPr>
      </w:pPr>
      <w:r w:rsidRPr="009415A1">
        <w:rPr>
          <w:rFonts w:ascii="Times New Roman" w:hAnsi="Times New Roman" w:cs="Times New Roman"/>
          <w:b/>
          <w:sz w:val="24"/>
          <w:szCs w:val="24"/>
        </w:rPr>
        <w:t xml:space="preserve">Древний Восток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
    <w:p w:rsidR="00A141E5" w:rsidRPr="008459D2" w:rsidRDefault="00A141E5" w:rsidP="00044A3B">
      <w:pPr>
        <w:pStyle w:val="a4"/>
        <w:jc w:val="both"/>
        <w:rPr>
          <w:rFonts w:ascii="Times New Roman" w:hAnsi="Times New Roman" w:cs="Times New Roman"/>
          <w:sz w:val="24"/>
          <w:szCs w:val="24"/>
        </w:rPr>
      </w:pPr>
      <w:proofErr w:type="spellStart"/>
      <w:r w:rsidRPr="008459D2">
        <w:rPr>
          <w:rFonts w:ascii="Times New Roman" w:hAnsi="Times New Roman" w:cs="Times New Roman"/>
          <w:sz w:val="24"/>
          <w:szCs w:val="24"/>
        </w:rPr>
        <w:t>Нововавилонское</w:t>
      </w:r>
      <w:proofErr w:type="spellEnd"/>
      <w:r w:rsidRPr="008459D2">
        <w:rPr>
          <w:rFonts w:ascii="Times New Roman" w:hAnsi="Times New Roman" w:cs="Times New Roman"/>
          <w:sz w:val="24"/>
          <w:szCs w:val="24"/>
        </w:rPr>
        <w:t xml:space="preserve"> царство: завоевания, легендарные памятники города Вавилона.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w:t>
      </w:r>
      <w:r w:rsidRPr="0086233F">
        <w:rPr>
          <w:rFonts w:ascii="Times New Roman" w:hAnsi="Times New Roman" w:cs="Times New Roman"/>
          <w:sz w:val="24"/>
          <w:szCs w:val="24"/>
        </w:rPr>
        <w:t xml:space="preserve">Жрецы.  Фараон-реформатор </w:t>
      </w:r>
      <w:r w:rsidRPr="008459D2">
        <w:rPr>
          <w:rFonts w:ascii="Times New Roman" w:hAnsi="Times New Roman" w:cs="Times New Roman"/>
          <w:sz w:val="24"/>
          <w:szCs w:val="24"/>
        </w:rPr>
        <w:t xml:space="preserve">Эхнатон. Военные походы. Рабы. Познания древних египтян. Письменность. Храм и пирамиды.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w:t>
      </w:r>
      <w:r>
        <w:rPr>
          <w:rFonts w:ascii="Times New Roman" w:hAnsi="Times New Roman" w:cs="Times New Roman"/>
          <w:sz w:val="24"/>
          <w:szCs w:val="24"/>
        </w:rPr>
        <w:t xml:space="preserve">ерией. </w:t>
      </w:r>
    </w:p>
    <w:p w:rsidR="00A141E5" w:rsidRPr="008459D2"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Древняя Индия. Природные </w:t>
      </w:r>
      <w:r w:rsidRPr="008459D2">
        <w:rPr>
          <w:rFonts w:ascii="Times New Roman" w:hAnsi="Times New Roman" w:cs="Times New Roman"/>
          <w:sz w:val="24"/>
          <w:szCs w:val="24"/>
        </w:rPr>
        <w:t xml:space="preserve">условия, занятия населения. Древние города-государства. Общественное устройство, </w:t>
      </w:r>
      <w:proofErr w:type="spellStart"/>
      <w:r w:rsidRPr="008459D2">
        <w:rPr>
          <w:rFonts w:ascii="Times New Roman" w:hAnsi="Times New Roman" w:cs="Times New Roman"/>
          <w:sz w:val="24"/>
          <w:szCs w:val="24"/>
        </w:rPr>
        <w:t>варны</w:t>
      </w:r>
      <w:proofErr w:type="spellEnd"/>
      <w:r w:rsidRPr="008459D2">
        <w:rPr>
          <w:rFonts w:ascii="Times New Roman" w:hAnsi="Times New Roman" w:cs="Times New Roman"/>
          <w:sz w:val="24"/>
          <w:szCs w:val="24"/>
        </w:rPr>
        <w:t xml:space="preserve">. Религиозные верования, легенды и сказания. Возникновение буддизма. Культурное наследие Древней Индии.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8459D2">
        <w:rPr>
          <w:rFonts w:ascii="Times New Roman" w:hAnsi="Times New Roman" w:cs="Times New Roman"/>
          <w:sz w:val="24"/>
          <w:szCs w:val="24"/>
        </w:rPr>
        <w:t>Цинь</w:t>
      </w:r>
      <w:proofErr w:type="spellEnd"/>
      <w:r w:rsidRPr="008459D2">
        <w:rPr>
          <w:rFonts w:ascii="Times New Roman" w:hAnsi="Times New Roman" w:cs="Times New Roman"/>
          <w:sz w:val="24"/>
          <w:szCs w:val="24"/>
        </w:rPr>
        <w:t xml:space="preserve"> и </w:t>
      </w:r>
      <w:proofErr w:type="spellStart"/>
      <w:r w:rsidRPr="008459D2">
        <w:rPr>
          <w:rFonts w:ascii="Times New Roman" w:hAnsi="Times New Roman" w:cs="Times New Roman"/>
          <w:sz w:val="24"/>
          <w:szCs w:val="24"/>
        </w:rPr>
        <w:t>Хань</w:t>
      </w:r>
      <w:proofErr w:type="spellEnd"/>
      <w:r w:rsidRPr="008459D2">
        <w:rPr>
          <w:rFonts w:ascii="Times New Roman" w:hAnsi="Times New Roman" w:cs="Times New Roman"/>
          <w:sz w:val="24"/>
          <w:szCs w:val="24"/>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A141E5" w:rsidRPr="008459D2" w:rsidRDefault="00A141E5" w:rsidP="00044A3B">
      <w:pPr>
        <w:pStyle w:val="a4"/>
        <w:jc w:val="both"/>
        <w:rPr>
          <w:rFonts w:ascii="Times New Roman" w:hAnsi="Times New Roman" w:cs="Times New Roman"/>
          <w:sz w:val="24"/>
          <w:szCs w:val="24"/>
        </w:rPr>
      </w:pPr>
      <w:r w:rsidRPr="009415A1">
        <w:rPr>
          <w:rFonts w:ascii="Times New Roman" w:hAnsi="Times New Roman" w:cs="Times New Roman"/>
          <w:b/>
          <w:sz w:val="24"/>
          <w:szCs w:val="24"/>
        </w:rPr>
        <w:t>Античный мир</w:t>
      </w:r>
      <w:r w:rsidRPr="008459D2">
        <w:rPr>
          <w:rFonts w:ascii="Times New Roman" w:hAnsi="Times New Roman" w:cs="Times New Roman"/>
          <w:sz w:val="24"/>
          <w:szCs w:val="24"/>
        </w:rPr>
        <w:t xml:space="preserve">: понятие. Карта античного мира. </w:t>
      </w:r>
    </w:p>
    <w:p w:rsidR="00A141E5" w:rsidRDefault="00A141E5" w:rsidP="00044A3B">
      <w:pPr>
        <w:pStyle w:val="a4"/>
        <w:jc w:val="both"/>
        <w:rPr>
          <w:rFonts w:ascii="Times New Roman" w:hAnsi="Times New Roman" w:cs="Times New Roman"/>
          <w:sz w:val="24"/>
          <w:szCs w:val="24"/>
        </w:rPr>
      </w:pPr>
      <w:r w:rsidRPr="009415A1">
        <w:rPr>
          <w:rFonts w:ascii="Times New Roman" w:hAnsi="Times New Roman" w:cs="Times New Roman"/>
          <w:b/>
          <w:sz w:val="24"/>
          <w:szCs w:val="24"/>
        </w:rPr>
        <w:lastRenderedPageBreak/>
        <w:t>Древняя Греция</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Население Древней Греции: условия жизни и занятия. Древнейшие государства на Крите. Государства ахейской Греции (Микены, </w:t>
      </w:r>
      <w:proofErr w:type="spellStart"/>
      <w:r w:rsidRPr="008459D2">
        <w:rPr>
          <w:rFonts w:ascii="Times New Roman" w:hAnsi="Times New Roman" w:cs="Times New Roman"/>
          <w:sz w:val="24"/>
          <w:szCs w:val="24"/>
        </w:rPr>
        <w:t>Тиринф</w:t>
      </w:r>
      <w:proofErr w:type="spellEnd"/>
      <w:r w:rsidRPr="008459D2">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8459D2">
        <w:rPr>
          <w:rFonts w:ascii="Times New Roman" w:hAnsi="Times New Roman" w:cs="Times New Roman"/>
          <w:sz w:val="24"/>
          <w:szCs w:val="24"/>
        </w:rPr>
        <w:t>Клисфена</w:t>
      </w:r>
      <w:proofErr w:type="spellEnd"/>
      <w:r w:rsidRPr="008459D2">
        <w:rPr>
          <w:rFonts w:ascii="Times New Roman" w:hAnsi="Times New Roman" w:cs="Times New Roman"/>
          <w:sz w:val="24"/>
          <w:szCs w:val="24"/>
        </w:rPr>
        <w:t xml:space="preserve">. Спарта: основные группы населения, политическое устройство. Спартанское воспитание. Организация военного дела.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A141E5" w:rsidRPr="009415A1" w:rsidRDefault="00A141E5" w:rsidP="00044A3B">
      <w:pPr>
        <w:pStyle w:val="a4"/>
        <w:jc w:val="both"/>
        <w:rPr>
          <w:rFonts w:ascii="Times New Roman" w:hAnsi="Times New Roman" w:cs="Times New Roman"/>
          <w:b/>
          <w:sz w:val="24"/>
          <w:szCs w:val="24"/>
        </w:rPr>
      </w:pPr>
      <w:r w:rsidRPr="009415A1">
        <w:rPr>
          <w:rFonts w:ascii="Times New Roman" w:hAnsi="Times New Roman" w:cs="Times New Roman"/>
          <w:b/>
          <w:sz w:val="24"/>
          <w:szCs w:val="24"/>
        </w:rPr>
        <w:t xml:space="preserve">Древний Рим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8459D2">
        <w:rPr>
          <w:rFonts w:ascii="Times New Roman" w:hAnsi="Times New Roman" w:cs="Times New Roman"/>
          <w:sz w:val="24"/>
          <w:szCs w:val="24"/>
        </w:rPr>
        <w:t>Гракхов</w:t>
      </w:r>
      <w:proofErr w:type="spellEnd"/>
      <w:r w:rsidRPr="008459D2">
        <w:rPr>
          <w:rFonts w:ascii="Times New Roman" w:hAnsi="Times New Roman" w:cs="Times New Roman"/>
          <w:sz w:val="24"/>
          <w:szCs w:val="24"/>
        </w:rPr>
        <w:t xml:space="preserve">. Рабство в Древнем Риме.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8459D2">
        <w:rPr>
          <w:rFonts w:ascii="Times New Roman" w:hAnsi="Times New Roman" w:cs="Times New Roman"/>
          <w:sz w:val="24"/>
          <w:szCs w:val="24"/>
        </w:rPr>
        <w:t>Октавиан</w:t>
      </w:r>
      <w:proofErr w:type="spellEnd"/>
      <w:r w:rsidRPr="008459D2">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Историческое и культурное наследие древних цивилизаций. </w:t>
      </w:r>
    </w:p>
    <w:p w:rsidR="00A141E5" w:rsidRPr="008459D2" w:rsidRDefault="00A141E5" w:rsidP="00044A3B">
      <w:pPr>
        <w:pStyle w:val="a4"/>
        <w:jc w:val="both"/>
        <w:rPr>
          <w:rFonts w:ascii="Times New Roman" w:hAnsi="Times New Roman" w:cs="Times New Roman"/>
          <w:sz w:val="24"/>
          <w:szCs w:val="24"/>
        </w:rPr>
      </w:pPr>
    </w:p>
    <w:p w:rsidR="00A141E5" w:rsidRPr="008459D2" w:rsidRDefault="00A141E5" w:rsidP="00044A3B">
      <w:pPr>
        <w:pStyle w:val="a4"/>
        <w:jc w:val="center"/>
        <w:rPr>
          <w:rFonts w:ascii="Times New Roman" w:hAnsi="Times New Roman" w:cs="Times New Roman"/>
          <w:b/>
          <w:i/>
          <w:sz w:val="24"/>
          <w:szCs w:val="24"/>
        </w:rPr>
      </w:pPr>
      <w:r w:rsidRPr="008459D2">
        <w:rPr>
          <w:rFonts w:ascii="Times New Roman" w:hAnsi="Times New Roman" w:cs="Times New Roman"/>
          <w:b/>
          <w:i/>
          <w:sz w:val="24"/>
          <w:szCs w:val="24"/>
        </w:rPr>
        <w:t>История Средних веков</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Средние века: понятие и хронологические рамки.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Раннее Средневековье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w:t>
      </w:r>
      <w:proofErr w:type="gramStart"/>
      <w:r w:rsidRPr="008459D2">
        <w:rPr>
          <w:rFonts w:ascii="Times New Roman" w:hAnsi="Times New Roman" w:cs="Times New Roman"/>
          <w:sz w:val="24"/>
          <w:szCs w:val="24"/>
        </w:rPr>
        <w:t>Салическая</w:t>
      </w:r>
      <w:proofErr w:type="gramEnd"/>
      <w:r w:rsidRPr="008459D2">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империя в </w:t>
      </w:r>
      <w:r w:rsidRPr="008459D2">
        <w:rPr>
          <w:rFonts w:ascii="Times New Roman" w:hAnsi="Times New Roman" w:cs="Times New Roman"/>
          <w:sz w:val="24"/>
          <w:szCs w:val="24"/>
          <w:lang w:val="en-US"/>
        </w:rPr>
        <w:t>IV</w:t>
      </w:r>
      <w:r w:rsidRPr="008459D2">
        <w:rPr>
          <w:rFonts w:ascii="Times New Roman" w:hAnsi="Times New Roman" w:cs="Times New Roman"/>
          <w:sz w:val="24"/>
          <w:szCs w:val="24"/>
        </w:rPr>
        <w:t>—</w:t>
      </w:r>
      <w:r w:rsidRPr="008459D2">
        <w:rPr>
          <w:rFonts w:ascii="Times New Roman" w:hAnsi="Times New Roman" w:cs="Times New Roman"/>
          <w:sz w:val="24"/>
          <w:szCs w:val="24"/>
          <w:lang w:val="en-US"/>
        </w:rPr>
        <w:t>XI</w:t>
      </w:r>
      <w:r w:rsidRPr="008459D2">
        <w:rPr>
          <w:rFonts w:ascii="Times New Roman" w:hAnsi="Times New Roman" w:cs="Times New Roman"/>
          <w:sz w:val="24"/>
          <w:szCs w:val="24"/>
        </w:rPr>
        <w:t xml:space="preserve"> вв.: территория, хозяйство, управление.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Арабы в </w:t>
      </w:r>
      <w:r w:rsidRPr="008459D2">
        <w:rPr>
          <w:rFonts w:ascii="Times New Roman" w:hAnsi="Times New Roman" w:cs="Times New Roman"/>
          <w:sz w:val="24"/>
          <w:szCs w:val="24"/>
          <w:lang w:val="en-US"/>
        </w:rPr>
        <w:t>VI</w:t>
      </w:r>
      <w:r w:rsidRPr="008459D2">
        <w:rPr>
          <w:rFonts w:ascii="Times New Roman" w:hAnsi="Times New Roman" w:cs="Times New Roman"/>
          <w:sz w:val="24"/>
          <w:szCs w:val="24"/>
        </w:rPr>
        <w:t>—Х</w:t>
      </w:r>
      <w:r w:rsidRPr="008459D2">
        <w:rPr>
          <w:rFonts w:ascii="Times New Roman" w:hAnsi="Times New Roman" w:cs="Times New Roman"/>
          <w:sz w:val="24"/>
          <w:szCs w:val="24"/>
          <w:lang w:val="en-US"/>
        </w:rPr>
        <w:t>I</w:t>
      </w:r>
      <w:r w:rsidRPr="008459D2">
        <w:rPr>
          <w:rFonts w:ascii="Times New Roman" w:hAnsi="Times New Roman" w:cs="Times New Roman"/>
          <w:sz w:val="24"/>
          <w:szCs w:val="24"/>
        </w:rPr>
        <w:t xml:space="preserve"> вв.: расселение, занятия. Возникновение и распространение ислама. Завоевания арабов. Арабский халифат, его расцвет и распад. Арабская культура.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Зрелое Средневековье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lastRenderedPageBreak/>
        <w:t xml:space="preserve">община.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республики. Облик средневековых городов. Быт горожан.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Государства Европы в </w:t>
      </w:r>
      <w:r w:rsidRPr="008459D2">
        <w:rPr>
          <w:rFonts w:ascii="Times New Roman" w:hAnsi="Times New Roman" w:cs="Times New Roman"/>
          <w:sz w:val="24"/>
          <w:szCs w:val="24"/>
          <w:lang w:val="en-US"/>
        </w:rPr>
        <w:t>XII</w:t>
      </w:r>
      <w:r w:rsidRPr="008459D2">
        <w:rPr>
          <w:rFonts w:ascii="Times New Roman" w:hAnsi="Times New Roman" w:cs="Times New Roman"/>
          <w:sz w:val="24"/>
          <w:szCs w:val="24"/>
        </w:rPr>
        <w:t>—Х</w:t>
      </w:r>
      <w:r w:rsidRPr="008459D2">
        <w:rPr>
          <w:rFonts w:ascii="Times New Roman" w:hAnsi="Times New Roman" w:cs="Times New Roman"/>
          <w:sz w:val="24"/>
          <w:szCs w:val="24"/>
          <w:lang w:val="en-US"/>
        </w:rPr>
        <w:t>V</w:t>
      </w:r>
      <w:r w:rsidRPr="008459D2">
        <w:rPr>
          <w:rFonts w:ascii="Times New Roman" w:hAnsi="Times New Roman" w:cs="Times New Roman"/>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8459D2">
        <w:rPr>
          <w:rFonts w:ascii="Times New Roman" w:hAnsi="Times New Roman" w:cs="Times New Roman"/>
          <w:sz w:val="24"/>
          <w:szCs w:val="24"/>
        </w:rPr>
        <w:t>д’Арк</w:t>
      </w:r>
      <w:proofErr w:type="spellEnd"/>
      <w:r w:rsidRPr="008459D2">
        <w:rPr>
          <w:rFonts w:ascii="Times New Roman" w:hAnsi="Times New Roman" w:cs="Times New Roman"/>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Германские государства в </w:t>
      </w:r>
      <w:r w:rsidRPr="008459D2">
        <w:rPr>
          <w:rFonts w:ascii="Times New Roman" w:hAnsi="Times New Roman" w:cs="Times New Roman"/>
          <w:sz w:val="24"/>
          <w:szCs w:val="24"/>
          <w:lang w:val="en-US"/>
        </w:rPr>
        <w:t>XII</w:t>
      </w:r>
      <w:r w:rsidRPr="008459D2">
        <w:rPr>
          <w:rFonts w:ascii="Times New Roman" w:hAnsi="Times New Roman" w:cs="Times New Roman"/>
          <w:sz w:val="24"/>
          <w:szCs w:val="24"/>
        </w:rPr>
        <w:t>—</w:t>
      </w:r>
      <w:r w:rsidRPr="008459D2">
        <w:rPr>
          <w:rFonts w:ascii="Times New Roman" w:hAnsi="Times New Roman" w:cs="Times New Roman"/>
          <w:sz w:val="24"/>
          <w:szCs w:val="24"/>
          <w:lang w:val="en-US"/>
        </w:rPr>
        <w:t>XV</w:t>
      </w:r>
      <w:r w:rsidRPr="008459D2">
        <w:rPr>
          <w:rFonts w:ascii="Times New Roman" w:hAnsi="Times New Roman" w:cs="Times New Roman"/>
          <w:sz w:val="24"/>
          <w:szCs w:val="24"/>
        </w:rPr>
        <w:t xml:space="preserve"> вв.  Реконкиста  и  образование  </w:t>
      </w:r>
      <w:proofErr w:type="gramStart"/>
      <w:r w:rsidRPr="008459D2">
        <w:rPr>
          <w:rFonts w:ascii="Times New Roman" w:hAnsi="Times New Roman" w:cs="Times New Roman"/>
          <w:sz w:val="24"/>
          <w:szCs w:val="24"/>
        </w:rPr>
        <w:t>централизованных</w:t>
      </w:r>
      <w:proofErr w:type="gramEnd"/>
      <w:r w:rsidRPr="008459D2">
        <w:rPr>
          <w:rFonts w:ascii="Times New Roman" w:hAnsi="Times New Roman" w:cs="Times New Roman"/>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государств на Пиренейском полуострове. Итальянские республики в </w:t>
      </w:r>
      <w:r w:rsidRPr="008459D2">
        <w:rPr>
          <w:rFonts w:ascii="Times New Roman" w:hAnsi="Times New Roman" w:cs="Times New Roman"/>
          <w:sz w:val="24"/>
          <w:szCs w:val="24"/>
          <w:lang w:val="en-US"/>
        </w:rPr>
        <w:t>XII</w:t>
      </w:r>
      <w:r w:rsidRPr="008459D2">
        <w:rPr>
          <w:rFonts w:ascii="Times New Roman" w:hAnsi="Times New Roman" w:cs="Times New Roman"/>
          <w:sz w:val="24"/>
          <w:szCs w:val="24"/>
        </w:rPr>
        <w:t>—</w:t>
      </w:r>
      <w:r w:rsidRPr="008459D2">
        <w:rPr>
          <w:rFonts w:ascii="Times New Roman" w:hAnsi="Times New Roman" w:cs="Times New Roman"/>
          <w:sz w:val="24"/>
          <w:szCs w:val="24"/>
          <w:lang w:val="en-US"/>
        </w:rPr>
        <w:t>XV</w:t>
      </w:r>
      <w:r w:rsidRPr="008459D2">
        <w:rPr>
          <w:rFonts w:ascii="Times New Roman" w:hAnsi="Times New Roman" w:cs="Times New Roman"/>
          <w:sz w:val="24"/>
          <w:szCs w:val="24"/>
        </w:rPr>
        <w:t xml:space="preserve"> вв.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Экономическое и социальное развитие европейских стран. Обострение социальных противоречий в </w:t>
      </w:r>
      <w:r w:rsidRPr="008459D2">
        <w:rPr>
          <w:rFonts w:ascii="Times New Roman" w:hAnsi="Times New Roman" w:cs="Times New Roman"/>
          <w:sz w:val="24"/>
          <w:szCs w:val="24"/>
          <w:lang w:val="en-US"/>
        </w:rPr>
        <w:t>XIV</w:t>
      </w:r>
      <w:r w:rsidRPr="008459D2">
        <w:rPr>
          <w:rFonts w:ascii="Times New Roman" w:hAnsi="Times New Roman" w:cs="Times New Roman"/>
          <w:sz w:val="24"/>
          <w:szCs w:val="24"/>
        </w:rPr>
        <w:t xml:space="preserve"> в. (Жакерия, восстание </w:t>
      </w:r>
      <w:proofErr w:type="spellStart"/>
      <w:r w:rsidRPr="008459D2">
        <w:rPr>
          <w:rFonts w:ascii="Times New Roman" w:hAnsi="Times New Roman" w:cs="Times New Roman"/>
          <w:sz w:val="24"/>
          <w:szCs w:val="24"/>
        </w:rPr>
        <w:t>Уота</w:t>
      </w:r>
      <w:proofErr w:type="spellEnd"/>
      <w:r w:rsidRPr="008459D2">
        <w:rPr>
          <w:rFonts w:ascii="Times New Roman" w:hAnsi="Times New Roman" w:cs="Times New Roman"/>
          <w:sz w:val="24"/>
          <w:szCs w:val="24"/>
        </w:rPr>
        <w:t xml:space="preserve"> </w:t>
      </w:r>
      <w:proofErr w:type="spellStart"/>
      <w:r w:rsidRPr="008459D2">
        <w:rPr>
          <w:rFonts w:ascii="Times New Roman" w:hAnsi="Times New Roman" w:cs="Times New Roman"/>
          <w:sz w:val="24"/>
          <w:szCs w:val="24"/>
        </w:rPr>
        <w:t>Тайлера</w:t>
      </w:r>
      <w:proofErr w:type="spellEnd"/>
      <w:r w:rsidRPr="008459D2">
        <w:rPr>
          <w:rFonts w:ascii="Times New Roman" w:hAnsi="Times New Roman" w:cs="Times New Roman"/>
          <w:sz w:val="24"/>
          <w:szCs w:val="24"/>
        </w:rPr>
        <w:t xml:space="preserve">). Гуситское движение в Чехии.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Византийская империя и славянские государства в </w:t>
      </w:r>
      <w:r w:rsidRPr="008459D2">
        <w:rPr>
          <w:rFonts w:ascii="Times New Roman" w:hAnsi="Times New Roman" w:cs="Times New Roman"/>
          <w:sz w:val="24"/>
          <w:szCs w:val="24"/>
          <w:lang w:val="en-US"/>
        </w:rPr>
        <w:t>XII</w:t>
      </w:r>
      <w:r w:rsidRPr="008459D2">
        <w:rPr>
          <w:rFonts w:ascii="Times New Roman" w:hAnsi="Times New Roman" w:cs="Times New Roman"/>
          <w:sz w:val="24"/>
          <w:szCs w:val="24"/>
        </w:rPr>
        <w:t>—</w:t>
      </w:r>
      <w:r w:rsidRPr="008459D2">
        <w:rPr>
          <w:rFonts w:ascii="Times New Roman" w:hAnsi="Times New Roman" w:cs="Times New Roman"/>
          <w:sz w:val="24"/>
          <w:szCs w:val="24"/>
          <w:lang w:val="en-US"/>
        </w:rPr>
        <w:t>XV</w:t>
      </w:r>
      <w:r w:rsidRPr="008459D2">
        <w:rPr>
          <w:rFonts w:ascii="Times New Roman" w:hAnsi="Times New Roman" w:cs="Times New Roman"/>
          <w:sz w:val="24"/>
          <w:szCs w:val="24"/>
        </w:rPr>
        <w:t xml:space="preserve"> вв. Экспансия турок-османов и падение Византии.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A141E5" w:rsidRPr="008459D2" w:rsidRDefault="00A141E5" w:rsidP="00044A3B">
      <w:pPr>
        <w:pStyle w:val="a4"/>
        <w:jc w:val="both"/>
        <w:rPr>
          <w:rFonts w:ascii="Times New Roman" w:hAnsi="Times New Roman" w:cs="Times New Roman"/>
          <w:sz w:val="24"/>
          <w:szCs w:val="24"/>
        </w:rPr>
      </w:pPr>
      <w:r w:rsidRPr="00A878B5">
        <w:rPr>
          <w:rFonts w:ascii="Times New Roman" w:hAnsi="Times New Roman" w:cs="Times New Roman"/>
          <w:b/>
          <w:sz w:val="24"/>
          <w:szCs w:val="24"/>
        </w:rPr>
        <w:t>Страны Востока в Средние века.</w:t>
      </w:r>
      <w:r w:rsidRPr="008459D2">
        <w:rPr>
          <w:rFonts w:ascii="Times New Roman" w:hAnsi="Times New Roman" w:cs="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w:t>
      </w:r>
      <w:r>
        <w:rPr>
          <w:rFonts w:ascii="Times New Roman" w:hAnsi="Times New Roman" w:cs="Times New Roman"/>
          <w:sz w:val="24"/>
          <w:szCs w:val="24"/>
        </w:rPr>
        <w:t xml:space="preserve">ания Чингисхана и его потомков, </w:t>
      </w:r>
      <w:r w:rsidRPr="008459D2">
        <w:rPr>
          <w:rFonts w:ascii="Times New Roman" w:hAnsi="Times New Roman" w:cs="Times New Roman"/>
          <w:sz w:val="24"/>
          <w:szCs w:val="24"/>
        </w:rPr>
        <w:t xml:space="preserve">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A141E5" w:rsidRPr="008459D2" w:rsidRDefault="00A141E5" w:rsidP="00044A3B">
      <w:pPr>
        <w:pStyle w:val="a4"/>
        <w:jc w:val="both"/>
        <w:rPr>
          <w:rFonts w:ascii="Times New Roman" w:hAnsi="Times New Roman" w:cs="Times New Roman"/>
          <w:sz w:val="24"/>
          <w:szCs w:val="24"/>
        </w:rPr>
      </w:pPr>
      <w:r w:rsidRPr="00A878B5">
        <w:rPr>
          <w:rFonts w:ascii="Times New Roman" w:hAnsi="Times New Roman" w:cs="Times New Roman"/>
          <w:b/>
          <w:sz w:val="24"/>
          <w:szCs w:val="24"/>
        </w:rPr>
        <w:t>Государства доколумбовой Америки.</w:t>
      </w:r>
      <w:r w:rsidRPr="008459D2">
        <w:rPr>
          <w:rFonts w:ascii="Times New Roman" w:hAnsi="Times New Roman" w:cs="Times New Roman"/>
          <w:sz w:val="24"/>
          <w:szCs w:val="24"/>
        </w:rPr>
        <w:t xml:space="preserve">  Общественный строй. Религиозные верования населения. Культура.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Историческое и культурное наследие Средневековья. </w:t>
      </w:r>
    </w:p>
    <w:p w:rsidR="00A141E5" w:rsidRPr="008459D2" w:rsidRDefault="00A141E5" w:rsidP="00044A3B">
      <w:pPr>
        <w:pStyle w:val="a4"/>
        <w:jc w:val="center"/>
        <w:rPr>
          <w:rFonts w:ascii="Times New Roman" w:hAnsi="Times New Roman" w:cs="Times New Roman"/>
          <w:b/>
          <w:i/>
          <w:sz w:val="24"/>
          <w:szCs w:val="24"/>
        </w:rPr>
      </w:pPr>
      <w:r w:rsidRPr="008459D2">
        <w:rPr>
          <w:rFonts w:ascii="Times New Roman" w:hAnsi="Times New Roman" w:cs="Times New Roman"/>
          <w:b/>
          <w:i/>
          <w:sz w:val="24"/>
          <w:szCs w:val="24"/>
        </w:rPr>
        <w:t>Новая история</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Новое время: понятие и хронологические рамки.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Европа в конце Х</w:t>
      </w:r>
      <w:proofErr w:type="gramStart"/>
      <w:r w:rsidRPr="00A878B5">
        <w:rPr>
          <w:rFonts w:ascii="Times New Roman" w:hAnsi="Times New Roman" w:cs="Times New Roman"/>
          <w:b/>
          <w:sz w:val="24"/>
          <w:szCs w:val="24"/>
          <w:lang w:val="en-US"/>
        </w:rPr>
        <w:t>V</w:t>
      </w:r>
      <w:proofErr w:type="gramEnd"/>
      <w:r w:rsidRPr="00A878B5">
        <w:rPr>
          <w:rFonts w:ascii="Times New Roman" w:hAnsi="Times New Roman" w:cs="Times New Roman"/>
          <w:b/>
          <w:sz w:val="24"/>
          <w:szCs w:val="24"/>
        </w:rPr>
        <w:t xml:space="preserve"> — начале </w:t>
      </w:r>
      <w:r w:rsidRPr="00A878B5">
        <w:rPr>
          <w:rFonts w:ascii="Times New Roman" w:hAnsi="Times New Roman" w:cs="Times New Roman"/>
          <w:b/>
          <w:sz w:val="24"/>
          <w:szCs w:val="24"/>
          <w:lang w:val="en-US"/>
        </w:rPr>
        <w:t>XVII</w:t>
      </w:r>
      <w:r w:rsidRPr="00A878B5">
        <w:rPr>
          <w:rFonts w:ascii="Times New Roman" w:hAnsi="Times New Roman" w:cs="Times New Roman"/>
          <w:b/>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Великие географические открытия: предпосылки,  участники, результаты.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Политические, экономические и культурные последствия географических открытий.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Старый и Новый Свет. Экономическое и социальное развитие европейских стран в </w:t>
      </w:r>
      <w:r w:rsidRPr="008459D2">
        <w:rPr>
          <w:rFonts w:ascii="Times New Roman" w:hAnsi="Times New Roman" w:cs="Times New Roman"/>
          <w:sz w:val="24"/>
          <w:szCs w:val="24"/>
          <w:lang w:val="en-US"/>
        </w:rPr>
        <w:t>XVI</w:t>
      </w:r>
      <w:r w:rsidRPr="008459D2">
        <w:rPr>
          <w:rFonts w:ascii="Times New Roman" w:hAnsi="Times New Roman" w:cs="Times New Roman"/>
          <w:sz w:val="24"/>
          <w:szCs w:val="24"/>
        </w:rPr>
        <w:t xml:space="preserve"> — начале </w:t>
      </w:r>
      <w:r w:rsidRPr="008459D2">
        <w:rPr>
          <w:rFonts w:ascii="Times New Roman" w:hAnsi="Times New Roman" w:cs="Times New Roman"/>
          <w:sz w:val="24"/>
          <w:szCs w:val="24"/>
          <w:lang w:val="en-US"/>
        </w:rPr>
        <w:t>XVII</w:t>
      </w:r>
      <w:r w:rsidRPr="008459D2">
        <w:rPr>
          <w:rFonts w:ascii="Times New Roman" w:hAnsi="Times New Roman" w:cs="Times New Roman"/>
          <w:sz w:val="24"/>
          <w:szCs w:val="24"/>
        </w:rPr>
        <w:t xml:space="preserve"> в. Возникновение мануфактур. Развитие товарного производства.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Расширение внутреннего и мирового рынка.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Абсолютные монархии. Англия, Франция, монархия Габсбургов в </w:t>
      </w:r>
      <w:r w:rsidRPr="008459D2">
        <w:rPr>
          <w:rFonts w:ascii="Times New Roman" w:hAnsi="Times New Roman" w:cs="Times New Roman"/>
          <w:sz w:val="24"/>
          <w:szCs w:val="24"/>
          <w:lang w:val="en-US"/>
        </w:rPr>
        <w:t>XVI</w:t>
      </w:r>
      <w:r w:rsidRPr="008459D2">
        <w:rPr>
          <w:rFonts w:ascii="Times New Roman" w:hAnsi="Times New Roman" w:cs="Times New Roman"/>
          <w:sz w:val="24"/>
          <w:szCs w:val="24"/>
        </w:rPr>
        <w:t xml:space="preserve"> — начале </w:t>
      </w:r>
      <w:r w:rsidRPr="008459D2">
        <w:rPr>
          <w:rFonts w:ascii="Times New Roman" w:hAnsi="Times New Roman" w:cs="Times New Roman"/>
          <w:sz w:val="24"/>
          <w:szCs w:val="24"/>
          <w:lang w:val="en-US"/>
        </w:rPr>
        <w:t>XVII</w:t>
      </w:r>
      <w:r w:rsidRPr="008459D2">
        <w:rPr>
          <w:rFonts w:ascii="Times New Roman" w:hAnsi="Times New Roman" w:cs="Times New Roman"/>
          <w:sz w:val="24"/>
          <w:szCs w:val="24"/>
        </w:rPr>
        <w:t xml:space="preserve"> в.: внутреннее развитие и внешняя политика. Образование национальных государств в Европе.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Нидерландская революция: цели, участники, формы борьбы. Итоги и значение революции.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Страны Европы и Северной Америки в середине </w:t>
      </w:r>
      <w:r w:rsidRPr="00A878B5">
        <w:rPr>
          <w:rFonts w:ascii="Times New Roman" w:hAnsi="Times New Roman" w:cs="Times New Roman"/>
          <w:b/>
          <w:sz w:val="24"/>
          <w:szCs w:val="24"/>
          <w:lang w:val="en-US"/>
        </w:rPr>
        <w:t>XVII</w:t>
      </w:r>
      <w:r w:rsidRPr="00A878B5">
        <w:rPr>
          <w:rFonts w:ascii="Times New Roman" w:hAnsi="Times New Roman" w:cs="Times New Roman"/>
          <w:b/>
          <w:sz w:val="24"/>
          <w:szCs w:val="24"/>
        </w:rPr>
        <w:t>—Х</w:t>
      </w:r>
      <w:r w:rsidRPr="00A878B5">
        <w:rPr>
          <w:rFonts w:ascii="Times New Roman" w:hAnsi="Times New Roman" w:cs="Times New Roman"/>
          <w:b/>
          <w:sz w:val="24"/>
          <w:szCs w:val="24"/>
          <w:lang w:val="en-US"/>
        </w:rPr>
        <w:t>VIII</w:t>
      </w:r>
      <w:r w:rsidRPr="00A878B5">
        <w:rPr>
          <w:rFonts w:ascii="Times New Roman" w:hAnsi="Times New Roman" w:cs="Times New Roman"/>
          <w:b/>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Английская революция </w:t>
      </w:r>
      <w:r w:rsidRPr="008459D2">
        <w:rPr>
          <w:rFonts w:ascii="Times New Roman" w:hAnsi="Times New Roman" w:cs="Times New Roman"/>
          <w:sz w:val="24"/>
          <w:szCs w:val="24"/>
          <w:lang w:val="en-US"/>
        </w:rPr>
        <w:t>XVII</w:t>
      </w:r>
      <w:r w:rsidRPr="008459D2">
        <w:rPr>
          <w:rFonts w:ascii="Times New Roman" w:hAnsi="Times New Roman" w:cs="Times New Roman"/>
          <w:sz w:val="24"/>
          <w:szCs w:val="24"/>
        </w:rPr>
        <w:t xml:space="preserve"> в.: причины, участники, этапы. О. Кромвель. Итоги и значение революции. Экономическое и социальное развитие Европы в </w:t>
      </w:r>
      <w:r w:rsidRPr="008459D2">
        <w:rPr>
          <w:rFonts w:ascii="Times New Roman" w:hAnsi="Times New Roman" w:cs="Times New Roman"/>
          <w:sz w:val="24"/>
          <w:szCs w:val="24"/>
          <w:lang w:val="en-US"/>
        </w:rPr>
        <w:t>XVII</w:t>
      </w:r>
      <w:r w:rsidRPr="008459D2">
        <w:rPr>
          <w:rFonts w:ascii="Times New Roman" w:hAnsi="Times New Roman" w:cs="Times New Roman"/>
          <w:sz w:val="24"/>
          <w:szCs w:val="24"/>
        </w:rPr>
        <w:t>—Х</w:t>
      </w:r>
      <w:r w:rsidRPr="008459D2">
        <w:rPr>
          <w:rFonts w:ascii="Times New Roman" w:hAnsi="Times New Roman" w:cs="Times New Roman"/>
          <w:sz w:val="24"/>
          <w:szCs w:val="24"/>
          <w:lang w:val="en-US"/>
        </w:rPr>
        <w:t>VIII</w:t>
      </w:r>
      <w:r w:rsidRPr="008459D2">
        <w:rPr>
          <w:rFonts w:ascii="Times New Roman" w:hAnsi="Times New Roman" w:cs="Times New Roman"/>
          <w:sz w:val="24"/>
          <w:szCs w:val="24"/>
        </w:rPr>
        <w:t xml:space="preserve"> вв.: начало </w:t>
      </w:r>
      <w:r w:rsidRPr="008459D2">
        <w:rPr>
          <w:rFonts w:ascii="Times New Roman" w:hAnsi="Times New Roman" w:cs="Times New Roman"/>
          <w:sz w:val="24"/>
          <w:szCs w:val="24"/>
        </w:rPr>
        <w:lastRenderedPageBreak/>
        <w:t xml:space="preserve">промышленного переворота, развитие мануфактурного производства, положение сословий. Абсолютизм: «старый порядок» и новые веяния.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Век Просвещения: развитие естественных наук, французские просветители </w:t>
      </w:r>
      <w:r w:rsidRPr="008459D2">
        <w:rPr>
          <w:rFonts w:ascii="Times New Roman" w:hAnsi="Times New Roman" w:cs="Times New Roman"/>
          <w:sz w:val="24"/>
          <w:szCs w:val="24"/>
          <w:lang w:val="en-US"/>
        </w:rPr>
        <w:t>XVIII</w:t>
      </w:r>
      <w:r w:rsidRPr="008459D2">
        <w:rPr>
          <w:rFonts w:ascii="Times New Roman" w:hAnsi="Times New Roman" w:cs="Times New Roman"/>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Война североамериканских колоний за независимость. Образование </w:t>
      </w:r>
      <w:proofErr w:type="gramStart"/>
      <w:r w:rsidRPr="008459D2">
        <w:rPr>
          <w:rFonts w:ascii="Times New Roman" w:hAnsi="Times New Roman" w:cs="Times New Roman"/>
          <w:sz w:val="24"/>
          <w:szCs w:val="24"/>
        </w:rPr>
        <w:t>Соединённых</w:t>
      </w:r>
      <w:proofErr w:type="gramEnd"/>
      <w:r w:rsidRPr="008459D2">
        <w:rPr>
          <w:rFonts w:ascii="Times New Roman" w:hAnsi="Times New Roman" w:cs="Times New Roman"/>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Штатов Америки; «отцы-основатели».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Французская революция </w:t>
      </w:r>
      <w:r w:rsidRPr="008459D2">
        <w:rPr>
          <w:rFonts w:ascii="Times New Roman" w:hAnsi="Times New Roman" w:cs="Times New Roman"/>
          <w:sz w:val="24"/>
          <w:szCs w:val="24"/>
          <w:lang w:val="en-US"/>
        </w:rPr>
        <w:t>XVIII</w:t>
      </w:r>
      <w:r w:rsidRPr="008459D2">
        <w:rPr>
          <w:rFonts w:ascii="Times New Roman" w:hAnsi="Times New Roman" w:cs="Times New Roman"/>
          <w:sz w:val="24"/>
          <w:szCs w:val="24"/>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Европейская культура </w:t>
      </w:r>
      <w:r w:rsidRPr="008459D2">
        <w:rPr>
          <w:rFonts w:ascii="Times New Roman" w:hAnsi="Times New Roman" w:cs="Times New Roman"/>
          <w:sz w:val="24"/>
          <w:szCs w:val="24"/>
          <w:lang w:val="en-US"/>
        </w:rPr>
        <w:t>XVI</w:t>
      </w:r>
      <w:r w:rsidRPr="008459D2">
        <w:rPr>
          <w:rFonts w:ascii="Times New Roman" w:hAnsi="Times New Roman" w:cs="Times New Roman"/>
          <w:sz w:val="24"/>
          <w:szCs w:val="24"/>
        </w:rPr>
        <w:t>—</w:t>
      </w:r>
      <w:r w:rsidRPr="008459D2">
        <w:rPr>
          <w:rFonts w:ascii="Times New Roman" w:hAnsi="Times New Roman" w:cs="Times New Roman"/>
          <w:sz w:val="24"/>
          <w:szCs w:val="24"/>
          <w:lang w:val="en-US"/>
        </w:rPr>
        <w:t>XVIII</w:t>
      </w:r>
      <w:r w:rsidRPr="008459D2">
        <w:rPr>
          <w:rFonts w:ascii="Times New Roman" w:hAnsi="Times New Roman" w:cs="Times New Roman"/>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8459D2">
        <w:rPr>
          <w:rFonts w:ascii="Times New Roman" w:hAnsi="Times New Roman" w:cs="Times New Roman"/>
          <w:sz w:val="24"/>
          <w:szCs w:val="24"/>
          <w:lang w:val="en-US"/>
        </w:rPr>
        <w:t>XVII</w:t>
      </w:r>
      <w:r w:rsidRPr="008459D2">
        <w:rPr>
          <w:rFonts w:ascii="Times New Roman" w:hAnsi="Times New Roman" w:cs="Times New Roman"/>
          <w:sz w:val="24"/>
          <w:szCs w:val="24"/>
        </w:rPr>
        <w:t>—</w:t>
      </w:r>
      <w:r w:rsidRPr="008459D2">
        <w:rPr>
          <w:rFonts w:ascii="Times New Roman" w:hAnsi="Times New Roman" w:cs="Times New Roman"/>
          <w:sz w:val="24"/>
          <w:szCs w:val="24"/>
          <w:lang w:val="en-US"/>
        </w:rPr>
        <w:t>XVIII</w:t>
      </w:r>
      <w:r w:rsidRPr="008459D2">
        <w:rPr>
          <w:rFonts w:ascii="Times New Roman" w:hAnsi="Times New Roman" w:cs="Times New Roman"/>
          <w:sz w:val="24"/>
          <w:szCs w:val="24"/>
        </w:rPr>
        <w:t xml:space="preserve"> вв. (барокко, классицизм). Становление театра. Международные отношения середины </w:t>
      </w:r>
      <w:r w:rsidRPr="008459D2">
        <w:rPr>
          <w:rFonts w:ascii="Times New Roman" w:hAnsi="Times New Roman" w:cs="Times New Roman"/>
          <w:sz w:val="24"/>
          <w:szCs w:val="24"/>
          <w:lang w:val="en-US"/>
        </w:rPr>
        <w:t>XVII</w:t>
      </w:r>
      <w:r w:rsidRPr="008459D2">
        <w:rPr>
          <w:rFonts w:ascii="Times New Roman" w:hAnsi="Times New Roman" w:cs="Times New Roman"/>
          <w:sz w:val="24"/>
          <w:szCs w:val="24"/>
        </w:rPr>
        <w:t>—</w:t>
      </w:r>
      <w:r w:rsidRPr="008459D2">
        <w:rPr>
          <w:rFonts w:ascii="Times New Roman" w:hAnsi="Times New Roman" w:cs="Times New Roman"/>
          <w:sz w:val="24"/>
          <w:szCs w:val="24"/>
          <w:lang w:val="en-US"/>
        </w:rPr>
        <w:t>XVIII</w:t>
      </w:r>
      <w:r w:rsidRPr="008459D2">
        <w:rPr>
          <w:rFonts w:ascii="Times New Roman" w:hAnsi="Times New Roman" w:cs="Times New Roman"/>
          <w:sz w:val="24"/>
          <w:szCs w:val="24"/>
        </w:rPr>
        <w:t xml:space="preserve"> в. Европейские  конфликты  и  дипломатия. Семилетняя  война.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Разделы Речи </w:t>
      </w:r>
      <w:proofErr w:type="spellStart"/>
      <w:r w:rsidRPr="008459D2">
        <w:rPr>
          <w:rFonts w:ascii="Times New Roman" w:hAnsi="Times New Roman" w:cs="Times New Roman"/>
          <w:sz w:val="24"/>
          <w:szCs w:val="24"/>
        </w:rPr>
        <w:t>Посполитой</w:t>
      </w:r>
      <w:proofErr w:type="spellEnd"/>
      <w:r w:rsidRPr="008459D2">
        <w:rPr>
          <w:rFonts w:ascii="Times New Roman" w:hAnsi="Times New Roman" w:cs="Times New Roman"/>
          <w:sz w:val="24"/>
          <w:szCs w:val="24"/>
        </w:rPr>
        <w:t xml:space="preserve">. Колониальные захваты европейских держав.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Страны Востока в </w:t>
      </w:r>
      <w:r w:rsidRPr="00A878B5">
        <w:rPr>
          <w:rFonts w:ascii="Times New Roman" w:hAnsi="Times New Roman" w:cs="Times New Roman"/>
          <w:b/>
          <w:sz w:val="24"/>
          <w:szCs w:val="24"/>
          <w:lang w:val="en-US"/>
        </w:rPr>
        <w:t>XVI</w:t>
      </w:r>
      <w:r w:rsidRPr="00A878B5">
        <w:rPr>
          <w:rFonts w:ascii="Times New Roman" w:hAnsi="Times New Roman" w:cs="Times New Roman"/>
          <w:b/>
          <w:sz w:val="24"/>
          <w:szCs w:val="24"/>
        </w:rPr>
        <w:t>—</w:t>
      </w:r>
      <w:r w:rsidRPr="00A878B5">
        <w:rPr>
          <w:rFonts w:ascii="Times New Roman" w:hAnsi="Times New Roman" w:cs="Times New Roman"/>
          <w:b/>
          <w:sz w:val="24"/>
          <w:szCs w:val="24"/>
          <w:lang w:val="en-US"/>
        </w:rPr>
        <w:t>XVIII</w:t>
      </w:r>
      <w:r w:rsidRPr="00A878B5">
        <w:rPr>
          <w:rFonts w:ascii="Times New Roman" w:hAnsi="Times New Roman" w:cs="Times New Roman"/>
          <w:b/>
          <w:sz w:val="24"/>
          <w:szCs w:val="24"/>
        </w:rPr>
        <w:t xml:space="preserve"> вв.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8459D2">
        <w:rPr>
          <w:rFonts w:ascii="Times New Roman" w:hAnsi="Times New Roman" w:cs="Times New Roman"/>
          <w:sz w:val="24"/>
          <w:szCs w:val="24"/>
        </w:rPr>
        <w:t>сёгуната</w:t>
      </w:r>
      <w:proofErr w:type="spellEnd"/>
      <w:r w:rsidRPr="008459D2">
        <w:rPr>
          <w:rFonts w:ascii="Times New Roman" w:hAnsi="Times New Roman" w:cs="Times New Roman"/>
          <w:sz w:val="24"/>
          <w:szCs w:val="24"/>
        </w:rPr>
        <w:t xml:space="preserve"> </w:t>
      </w:r>
      <w:proofErr w:type="spellStart"/>
      <w:r w:rsidRPr="008459D2">
        <w:rPr>
          <w:rFonts w:ascii="Times New Roman" w:hAnsi="Times New Roman" w:cs="Times New Roman"/>
          <w:sz w:val="24"/>
          <w:szCs w:val="24"/>
        </w:rPr>
        <w:t>Токугава</w:t>
      </w:r>
      <w:proofErr w:type="spellEnd"/>
      <w:r w:rsidRPr="008459D2">
        <w:rPr>
          <w:rFonts w:ascii="Times New Roman" w:hAnsi="Times New Roman" w:cs="Times New Roman"/>
          <w:sz w:val="24"/>
          <w:szCs w:val="24"/>
        </w:rPr>
        <w:t xml:space="preserve"> в Японии.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Страны Европы и Северной Америки в первой половине Х</w:t>
      </w:r>
      <w:r w:rsidRPr="00A878B5">
        <w:rPr>
          <w:rFonts w:ascii="Times New Roman" w:hAnsi="Times New Roman" w:cs="Times New Roman"/>
          <w:b/>
          <w:sz w:val="24"/>
          <w:szCs w:val="24"/>
          <w:lang w:val="en-US"/>
        </w:rPr>
        <w:t>I</w:t>
      </w:r>
      <w:r w:rsidRPr="00A878B5">
        <w:rPr>
          <w:rFonts w:ascii="Times New Roman" w:hAnsi="Times New Roman" w:cs="Times New Roman"/>
          <w:b/>
          <w:sz w:val="24"/>
          <w:szCs w:val="24"/>
        </w:rPr>
        <w:t xml:space="preserve">Х </w:t>
      </w:r>
      <w:proofErr w:type="gramStart"/>
      <w:r w:rsidRPr="00A878B5">
        <w:rPr>
          <w:rFonts w:ascii="Times New Roman" w:hAnsi="Times New Roman" w:cs="Times New Roman"/>
          <w:b/>
          <w:sz w:val="24"/>
          <w:szCs w:val="24"/>
        </w:rPr>
        <w:t>в</w:t>
      </w:r>
      <w:proofErr w:type="gramEnd"/>
      <w:r w:rsidRPr="00A878B5">
        <w:rPr>
          <w:rFonts w:ascii="Times New Roman" w:hAnsi="Times New Roman" w:cs="Times New Roman"/>
          <w:b/>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Империя Наполеона во Франции: внутренняя и внешняя политика.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Наполеоновские войны. Падение империи. Венский конгресс; Ш. М. Талейран.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Священный союз.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Страны Европы и Северной Америки во второй половине Х</w:t>
      </w:r>
      <w:r w:rsidRPr="00A878B5">
        <w:rPr>
          <w:rFonts w:ascii="Times New Roman" w:hAnsi="Times New Roman" w:cs="Times New Roman"/>
          <w:b/>
          <w:sz w:val="24"/>
          <w:szCs w:val="24"/>
          <w:lang w:val="en-US"/>
        </w:rPr>
        <w:t>I</w:t>
      </w:r>
      <w:r w:rsidRPr="00A878B5">
        <w:rPr>
          <w:rFonts w:ascii="Times New Roman" w:hAnsi="Times New Roman" w:cs="Times New Roman"/>
          <w:b/>
          <w:sz w:val="24"/>
          <w:szCs w:val="24"/>
        </w:rPr>
        <w:t xml:space="preserve">Х </w:t>
      </w:r>
      <w:proofErr w:type="gramStart"/>
      <w:r w:rsidRPr="00A878B5">
        <w:rPr>
          <w:rFonts w:ascii="Times New Roman" w:hAnsi="Times New Roman" w:cs="Times New Roman"/>
          <w:b/>
          <w:sz w:val="24"/>
          <w:szCs w:val="24"/>
        </w:rPr>
        <w:t>в</w:t>
      </w:r>
      <w:proofErr w:type="gramEnd"/>
      <w:r w:rsidRPr="00A878B5">
        <w:rPr>
          <w:rFonts w:ascii="Times New Roman" w:hAnsi="Times New Roman" w:cs="Times New Roman"/>
          <w:b/>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w:t>
      </w:r>
      <w:proofErr w:type="gramStart"/>
      <w:r w:rsidRPr="008459D2">
        <w:rPr>
          <w:rFonts w:ascii="Times New Roman" w:hAnsi="Times New Roman" w:cs="Times New Roman"/>
          <w:sz w:val="24"/>
          <w:szCs w:val="24"/>
        </w:rPr>
        <w:t>от</w:t>
      </w:r>
      <w:proofErr w:type="gramEnd"/>
      <w:r w:rsidRPr="008459D2">
        <w:rPr>
          <w:rFonts w:ascii="Times New Roman" w:hAnsi="Times New Roman" w:cs="Times New Roman"/>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8459D2">
        <w:rPr>
          <w:rFonts w:ascii="Times New Roman" w:hAnsi="Times New Roman" w:cs="Times New Roman"/>
          <w:sz w:val="24"/>
          <w:szCs w:val="24"/>
        </w:rPr>
        <w:t>Кавур</w:t>
      </w:r>
      <w:proofErr w:type="spellEnd"/>
      <w:r w:rsidRPr="008459D2">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8459D2">
        <w:rPr>
          <w:rFonts w:ascii="Times New Roman" w:hAnsi="Times New Roman" w:cs="Times New Roman"/>
          <w:sz w:val="24"/>
          <w:szCs w:val="24"/>
        </w:rPr>
        <w:t>Габсбургская</w:t>
      </w:r>
      <w:proofErr w:type="spellEnd"/>
      <w:r w:rsidRPr="008459D2">
        <w:rPr>
          <w:rFonts w:ascii="Times New Roman" w:hAnsi="Times New Roman" w:cs="Times New Roman"/>
          <w:sz w:val="24"/>
          <w:szCs w:val="24"/>
        </w:rPr>
        <w:t xml:space="preserve"> монархия: австро-венгерский дуализм.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Соединённые Штаты Америки во второй половине Х</w:t>
      </w:r>
      <w:r w:rsidRPr="008459D2">
        <w:rPr>
          <w:rFonts w:ascii="Times New Roman" w:hAnsi="Times New Roman" w:cs="Times New Roman"/>
          <w:sz w:val="24"/>
          <w:szCs w:val="24"/>
          <w:lang w:val="en-US"/>
        </w:rPr>
        <w:t>I</w:t>
      </w:r>
      <w:r w:rsidRPr="008459D2">
        <w:rPr>
          <w:rFonts w:ascii="Times New Roman" w:hAnsi="Times New Roman" w:cs="Times New Roman"/>
          <w:sz w:val="24"/>
          <w:szCs w:val="24"/>
        </w:rPr>
        <w:t xml:space="preserve">Х </w:t>
      </w:r>
      <w:proofErr w:type="gramStart"/>
      <w:r w:rsidRPr="008459D2">
        <w:rPr>
          <w:rFonts w:ascii="Times New Roman" w:hAnsi="Times New Roman" w:cs="Times New Roman"/>
          <w:sz w:val="24"/>
          <w:szCs w:val="24"/>
        </w:rPr>
        <w:t>в</w:t>
      </w:r>
      <w:proofErr w:type="gramEnd"/>
      <w:r w:rsidRPr="008459D2">
        <w:rPr>
          <w:rFonts w:ascii="Times New Roman" w:hAnsi="Times New Roman" w:cs="Times New Roman"/>
          <w:sz w:val="24"/>
          <w:szCs w:val="24"/>
        </w:rPr>
        <w:t xml:space="preserve">.: </w:t>
      </w:r>
      <w:proofErr w:type="gramStart"/>
      <w:r w:rsidRPr="008459D2">
        <w:rPr>
          <w:rFonts w:ascii="Times New Roman" w:hAnsi="Times New Roman" w:cs="Times New Roman"/>
          <w:sz w:val="24"/>
          <w:szCs w:val="24"/>
        </w:rPr>
        <w:t>экономика</w:t>
      </w:r>
      <w:proofErr w:type="gramEnd"/>
      <w:r w:rsidRPr="008459D2">
        <w:rPr>
          <w:rFonts w:ascii="Times New Roman" w:hAnsi="Times New Roman" w:cs="Times New Roman"/>
          <w:sz w:val="24"/>
          <w:szCs w:val="24"/>
        </w:rPr>
        <w:t xml:space="preserve">, социальные отношения, политическая жизнь. Север и Юг. Гражданская война (1861—1865). А. Линкольн.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Экономическое и социально-политическое развитие стран Европы и США в конце Х</w:t>
      </w:r>
      <w:r w:rsidRPr="00A878B5">
        <w:rPr>
          <w:rFonts w:ascii="Times New Roman" w:hAnsi="Times New Roman" w:cs="Times New Roman"/>
          <w:b/>
          <w:sz w:val="24"/>
          <w:szCs w:val="24"/>
          <w:lang w:val="en-US"/>
        </w:rPr>
        <w:t>I</w:t>
      </w:r>
      <w:r w:rsidRPr="00A878B5">
        <w:rPr>
          <w:rFonts w:ascii="Times New Roman" w:hAnsi="Times New Roman" w:cs="Times New Roman"/>
          <w:b/>
          <w:sz w:val="24"/>
          <w:szCs w:val="24"/>
        </w:rPr>
        <w:t xml:space="preserve">Х </w:t>
      </w:r>
      <w:proofErr w:type="gramStart"/>
      <w:r w:rsidRPr="00A878B5">
        <w:rPr>
          <w:rFonts w:ascii="Times New Roman" w:hAnsi="Times New Roman" w:cs="Times New Roman"/>
          <w:b/>
          <w:sz w:val="24"/>
          <w:szCs w:val="24"/>
        </w:rPr>
        <w:t>в</w:t>
      </w:r>
      <w:proofErr w:type="gramEnd"/>
      <w:r w:rsidRPr="00A878B5">
        <w:rPr>
          <w:rFonts w:ascii="Times New Roman" w:hAnsi="Times New Roman" w:cs="Times New Roman"/>
          <w:b/>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8459D2">
        <w:rPr>
          <w:rFonts w:ascii="Times New Roman" w:hAnsi="Times New Roman" w:cs="Times New Roman"/>
          <w:sz w:val="24"/>
          <w:szCs w:val="24"/>
        </w:rPr>
        <w:t>сс в пр</w:t>
      </w:r>
      <w:proofErr w:type="gramEnd"/>
      <w:r w:rsidRPr="008459D2">
        <w:rPr>
          <w:rFonts w:ascii="Times New Roman" w:hAnsi="Times New Roman" w:cs="Times New Roman"/>
          <w:sz w:val="24"/>
          <w:szCs w:val="24"/>
        </w:rPr>
        <w:t>омышленности и сельском хозяйстве. Развитие транспорта и сре</w:t>
      </w:r>
      <w:proofErr w:type="gramStart"/>
      <w:r w:rsidRPr="008459D2">
        <w:rPr>
          <w:rFonts w:ascii="Times New Roman" w:hAnsi="Times New Roman" w:cs="Times New Roman"/>
          <w:sz w:val="24"/>
          <w:szCs w:val="24"/>
        </w:rPr>
        <w:t>дств св</w:t>
      </w:r>
      <w:proofErr w:type="gramEnd"/>
      <w:r w:rsidRPr="008459D2">
        <w:rPr>
          <w:rFonts w:ascii="Times New Roman" w:hAnsi="Times New Roman" w:cs="Times New Roman"/>
          <w:sz w:val="24"/>
          <w:szCs w:val="24"/>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Страны Азии в Х</w:t>
      </w:r>
      <w:r w:rsidRPr="00A878B5">
        <w:rPr>
          <w:rFonts w:ascii="Times New Roman" w:hAnsi="Times New Roman" w:cs="Times New Roman"/>
          <w:b/>
          <w:sz w:val="24"/>
          <w:szCs w:val="24"/>
          <w:lang w:val="en-US"/>
        </w:rPr>
        <w:t>I</w:t>
      </w:r>
      <w:r w:rsidRPr="00A878B5">
        <w:rPr>
          <w:rFonts w:ascii="Times New Roman" w:hAnsi="Times New Roman" w:cs="Times New Roman"/>
          <w:b/>
          <w:sz w:val="24"/>
          <w:szCs w:val="24"/>
        </w:rPr>
        <w:t xml:space="preserve">Х </w:t>
      </w:r>
      <w:proofErr w:type="gramStart"/>
      <w:r w:rsidRPr="00A878B5">
        <w:rPr>
          <w:rFonts w:ascii="Times New Roman" w:hAnsi="Times New Roman" w:cs="Times New Roman"/>
          <w:b/>
          <w:sz w:val="24"/>
          <w:szCs w:val="24"/>
        </w:rPr>
        <w:t>в</w:t>
      </w:r>
      <w:proofErr w:type="gramEnd"/>
      <w:r w:rsidRPr="00A878B5">
        <w:rPr>
          <w:rFonts w:ascii="Times New Roman" w:hAnsi="Times New Roman" w:cs="Times New Roman"/>
          <w:b/>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w:t>
      </w:r>
      <w:r w:rsidRPr="008459D2">
        <w:rPr>
          <w:rFonts w:ascii="Times New Roman" w:hAnsi="Times New Roman" w:cs="Times New Roman"/>
          <w:sz w:val="24"/>
          <w:szCs w:val="24"/>
        </w:rPr>
        <w:lastRenderedPageBreak/>
        <w:t xml:space="preserve">движение тайпинов. Япония: внутренняя и внешняя политика </w:t>
      </w:r>
      <w:proofErr w:type="spellStart"/>
      <w:r w:rsidRPr="008459D2">
        <w:rPr>
          <w:rFonts w:ascii="Times New Roman" w:hAnsi="Times New Roman" w:cs="Times New Roman"/>
          <w:sz w:val="24"/>
          <w:szCs w:val="24"/>
        </w:rPr>
        <w:t>сёгуната</w:t>
      </w:r>
      <w:proofErr w:type="spellEnd"/>
      <w:r w:rsidRPr="008459D2">
        <w:rPr>
          <w:rFonts w:ascii="Times New Roman" w:hAnsi="Times New Roman" w:cs="Times New Roman"/>
          <w:sz w:val="24"/>
          <w:szCs w:val="24"/>
        </w:rPr>
        <w:t xml:space="preserve"> </w:t>
      </w:r>
      <w:proofErr w:type="spellStart"/>
      <w:r w:rsidRPr="008459D2">
        <w:rPr>
          <w:rFonts w:ascii="Times New Roman" w:hAnsi="Times New Roman" w:cs="Times New Roman"/>
          <w:sz w:val="24"/>
          <w:szCs w:val="24"/>
        </w:rPr>
        <w:t>Токугава</w:t>
      </w:r>
      <w:proofErr w:type="spellEnd"/>
      <w:r w:rsidRPr="008459D2">
        <w:rPr>
          <w:rFonts w:ascii="Times New Roman" w:hAnsi="Times New Roman" w:cs="Times New Roman"/>
          <w:sz w:val="24"/>
          <w:szCs w:val="24"/>
        </w:rPr>
        <w:t xml:space="preserve">, преобразования эпохи </w:t>
      </w:r>
      <w:proofErr w:type="spellStart"/>
      <w:r w:rsidRPr="008459D2">
        <w:rPr>
          <w:rFonts w:ascii="Times New Roman" w:hAnsi="Times New Roman" w:cs="Times New Roman"/>
          <w:sz w:val="24"/>
          <w:szCs w:val="24"/>
        </w:rPr>
        <w:t>Мэйдзи</w:t>
      </w:r>
      <w:proofErr w:type="spellEnd"/>
      <w:r w:rsidRPr="008459D2">
        <w:rPr>
          <w:rFonts w:ascii="Times New Roman" w:hAnsi="Times New Roman" w:cs="Times New Roman"/>
          <w:sz w:val="24"/>
          <w:szCs w:val="24"/>
        </w:rPr>
        <w:t xml:space="preserve">.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Война за независимость в Латинской Америке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Колониальное общество. Освободительная борьба: задачи, участники, формы выступлений. П. Д. </w:t>
      </w:r>
      <w:proofErr w:type="spellStart"/>
      <w:r w:rsidRPr="008459D2">
        <w:rPr>
          <w:rFonts w:ascii="Times New Roman" w:hAnsi="Times New Roman" w:cs="Times New Roman"/>
          <w:sz w:val="24"/>
          <w:szCs w:val="24"/>
        </w:rPr>
        <w:t>Туссен-Лувертюр</w:t>
      </w:r>
      <w:proofErr w:type="spellEnd"/>
      <w:r w:rsidRPr="008459D2">
        <w:rPr>
          <w:rFonts w:ascii="Times New Roman" w:hAnsi="Times New Roman" w:cs="Times New Roman"/>
          <w:sz w:val="24"/>
          <w:szCs w:val="24"/>
        </w:rPr>
        <w:t xml:space="preserve">, С. Боливар. Провозглашение независимых государств.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Народы Африки в Новое время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Колониальные империи. Колониальные порядки и традиционные общественные отношения. Выступления против колонизаторов. </w:t>
      </w:r>
    </w:p>
    <w:p w:rsidR="00A141E5" w:rsidRPr="008459D2" w:rsidRDefault="00A141E5" w:rsidP="00044A3B">
      <w:pPr>
        <w:pStyle w:val="a4"/>
        <w:jc w:val="both"/>
        <w:rPr>
          <w:rFonts w:ascii="Times New Roman" w:hAnsi="Times New Roman" w:cs="Times New Roman"/>
          <w:sz w:val="24"/>
          <w:szCs w:val="24"/>
        </w:rPr>
      </w:pPr>
      <w:r w:rsidRPr="00A878B5">
        <w:rPr>
          <w:rFonts w:ascii="Times New Roman" w:hAnsi="Times New Roman" w:cs="Times New Roman"/>
          <w:b/>
          <w:sz w:val="24"/>
          <w:szCs w:val="24"/>
        </w:rPr>
        <w:t xml:space="preserve">Развитие культуры в </w:t>
      </w:r>
      <w:r w:rsidRPr="00A878B5">
        <w:rPr>
          <w:rFonts w:ascii="Times New Roman" w:hAnsi="Times New Roman" w:cs="Times New Roman"/>
          <w:b/>
          <w:sz w:val="24"/>
          <w:szCs w:val="24"/>
          <w:lang w:val="en-US"/>
        </w:rPr>
        <w:t>XIX</w:t>
      </w:r>
      <w:r w:rsidRPr="00A878B5">
        <w:rPr>
          <w:rFonts w:ascii="Times New Roman" w:hAnsi="Times New Roman" w:cs="Times New Roman"/>
          <w:b/>
          <w:sz w:val="24"/>
          <w:szCs w:val="24"/>
        </w:rPr>
        <w:t xml:space="preserve"> в.</w:t>
      </w:r>
      <w:r w:rsidRPr="008459D2">
        <w:rPr>
          <w:rFonts w:ascii="Times New Roman" w:hAnsi="Times New Roman" w:cs="Times New Roman"/>
          <w:sz w:val="24"/>
          <w:szCs w:val="24"/>
        </w:rPr>
        <w:t xml:space="preserve"> 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Международные отношения в </w:t>
      </w:r>
      <w:r w:rsidRPr="00A878B5">
        <w:rPr>
          <w:rFonts w:ascii="Times New Roman" w:hAnsi="Times New Roman" w:cs="Times New Roman"/>
          <w:b/>
          <w:sz w:val="24"/>
          <w:szCs w:val="24"/>
          <w:lang w:val="en-US"/>
        </w:rPr>
        <w:t>XIX</w:t>
      </w:r>
      <w:r w:rsidRPr="00A878B5">
        <w:rPr>
          <w:rFonts w:ascii="Times New Roman" w:hAnsi="Times New Roman" w:cs="Times New Roman"/>
          <w:b/>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Историческое и культурное наследие Нового времени. </w:t>
      </w:r>
    </w:p>
    <w:p w:rsidR="00A141E5" w:rsidRPr="008459D2" w:rsidRDefault="00A141E5" w:rsidP="00044A3B">
      <w:pPr>
        <w:pStyle w:val="a4"/>
        <w:jc w:val="center"/>
        <w:rPr>
          <w:rFonts w:ascii="Times New Roman" w:hAnsi="Times New Roman" w:cs="Times New Roman"/>
          <w:b/>
          <w:i/>
          <w:sz w:val="24"/>
          <w:szCs w:val="24"/>
        </w:rPr>
      </w:pPr>
      <w:r w:rsidRPr="008459D2">
        <w:rPr>
          <w:rFonts w:ascii="Times New Roman" w:hAnsi="Times New Roman" w:cs="Times New Roman"/>
          <w:b/>
          <w:i/>
          <w:sz w:val="24"/>
          <w:szCs w:val="24"/>
        </w:rPr>
        <w:t xml:space="preserve">Новейшая история. ХХ — начало </w:t>
      </w:r>
      <w:r w:rsidRPr="008459D2">
        <w:rPr>
          <w:rFonts w:ascii="Times New Roman" w:hAnsi="Times New Roman" w:cs="Times New Roman"/>
          <w:b/>
          <w:i/>
          <w:sz w:val="24"/>
          <w:szCs w:val="24"/>
          <w:lang w:val="en-US"/>
        </w:rPr>
        <w:t>XXI</w:t>
      </w:r>
      <w:r w:rsidRPr="008459D2">
        <w:rPr>
          <w:rFonts w:ascii="Times New Roman" w:hAnsi="Times New Roman" w:cs="Times New Roman"/>
          <w:b/>
          <w:i/>
          <w:sz w:val="24"/>
          <w:szCs w:val="24"/>
        </w:rPr>
        <w:t xml:space="preserve"> в.</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Мир к началу </w:t>
      </w:r>
      <w:r w:rsidRPr="008459D2">
        <w:rPr>
          <w:rFonts w:ascii="Times New Roman" w:hAnsi="Times New Roman" w:cs="Times New Roman"/>
          <w:sz w:val="24"/>
          <w:szCs w:val="24"/>
          <w:lang w:val="en-US"/>
        </w:rPr>
        <w:t>XX</w:t>
      </w:r>
      <w:r w:rsidRPr="008459D2">
        <w:rPr>
          <w:rFonts w:ascii="Times New Roman" w:hAnsi="Times New Roman" w:cs="Times New Roman"/>
          <w:sz w:val="24"/>
          <w:szCs w:val="24"/>
        </w:rPr>
        <w:t xml:space="preserve"> в. Новейшая история: понятие, периодизация.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Мир в 1900—1914 гг.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8459D2">
        <w:rPr>
          <w:rFonts w:ascii="Times New Roman" w:hAnsi="Times New Roman" w:cs="Times New Roman"/>
          <w:sz w:val="24"/>
          <w:szCs w:val="24"/>
        </w:rPr>
        <w:t>в</w:t>
      </w:r>
      <w:proofErr w:type="gramEnd"/>
      <w:r w:rsidRPr="008459D2">
        <w:rPr>
          <w:rFonts w:ascii="Times New Roman" w:hAnsi="Times New Roman" w:cs="Times New Roman"/>
          <w:sz w:val="24"/>
          <w:szCs w:val="24"/>
        </w:rPr>
        <w:t xml:space="preserve">. </w:t>
      </w:r>
      <w:proofErr w:type="gramStart"/>
      <w:r w:rsidRPr="008459D2">
        <w:rPr>
          <w:rFonts w:ascii="Times New Roman" w:hAnsi="Times New Roman" w:cs="Times New Roman"/>
          <w:sz w:val="24"/>
          <w:szCs w:val="24"/>
        </w:rPr>
        <w:t>в</w:t>
      </w:r>
      <w:proofErr w:type="gramEnd"/>
      <w:r w:rsidRPr="008459D2">
        <w:rPr>
          <w:rFonts w:ascii="Times New Roman" w:hAnsi="Times New Roman" w:cs="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8459D2">
        <w:rPr>
          <w:rFonts w:ascii="Times New Roman" w:hAnsi="Times New Roman" w:cs="Times New Roman"/>
          <w:sz w:val="24"/>
          <w:szCs w:val="24"/>
        </w:rPr>
        <w:t>Сапата</w:t>
      </w:r>
      <w:proofErr w:type="spellEnd"/>
      <w:r w:rsidRPr="008459D2">
        <w:rPr>
          <w:rFonts w:ascii="Times New Roman" w:hAnsi="Times New Roman" w:cs="Times New Roman"/>
          <w:sz w:val="24"/>
          <w:szCs w:val="24"/>
        </w:rPr>
        <w:t xml:space="preserve">, Ф. </w:t>
      </w:r>
      <w:proofErr w:type="spellStart"/>
      <w:r w:rsidRPr="008459D2">
        <w:rPr>
          <w:rFonts w:ascii="Times New Roman" w:hAnsi="Times New Roman" w:cs="Times New Roman"/>
          <w:sz w:val="24"/>
          <w:szCs w:val="24"/>
        </w:rPr>
        <w:t>Вилья</w:t>
      </w:r>
      <w:proofErr w:type="spellEnd"/>
      <w:r w:rsidRPr="008459D2">
        <w:rPr>
          <w:rFonts w:ascii="Times New Roman" w:hAnsi="Times New Roman" w:cs="Times New Roman"/>
          <w:sz w:val="24"/>
          <w:szCs w:val="24"/>
        </w:rPr>
        <w:t xml:space="preserve">). </w:t>
      </w:r>
    </w:p>
    <w:p w:rsidR="00A141E5" w:rsidRDefault="00A141E5" w:rsidP="00044A3B">
      <w:pPr>
        <w:pStyle w:val="a4"/>
        <w:jc w:val="both"/>
        <w:rPr>
          <w:rFonts w:ascii="Times New Roman" w:hAnsi="Times New Roman" w:cs="Times New Roman"/>
          <w:sz w:val="24"/>
          <w:szCs w:val="24"/>
        </w:rPr>
      </w:pPr>
      <w:r w:rsidRPr="00A878B5">
        <w:rPr>
          <w:rFonts w:ascii="Times New Roman" w:hAnsi="Times New Roman" w:cs="Times New Roman"/>
          <w:b/>
          <w:sz w:val="24"/>
          <w:szCs w:val="24"/>
        </w:rPr>
        <w:t>Первая мировая война (1914—1918 гг.)</w:t>
      </w:r>
      <w:r w:rsidRPr="008459D2">
        <w:rPr>
          <w:rFonts w:ascii="Times New Roman" w:hAnsi="Times New Roman" w:cs="Times New Roman"/>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Мир в 1918—1939 гг.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8459D2">
        <w:rPr>
          <w:rFonts w:ascii="Times New Roman" w:hAnsi="Times New Roman" w:cs="Times New Roman"/>
          <w:sz w:val="24"/>
          <w:szCs w:val="24"/>
        </w:rPr>
        <w:t>в начале</w:t>
      </w:r>
      <w:proofErr w:type="gramEnd"/>
      <w:r w:rsidRPr="008459D2">
        <w:rPr>
          <w:rFonts w:ascii="Times New Roman" w:hAnsi="Times New Roman" w:cs="Times New Roman"/>
          <w:sz w:val="24"/>
          <w:szCs w:val="24"/>
        </w:rPr>
        <w:t xml:space="preserve"> 1920-х гг. Приход фашистов к власти в Италии; Б. Муссолини.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Страны Азии в 1920—1930-е гг. Опыт модернизации в Турции; М. </w:t>
      </w:r>
      <w:proofErr w:type="spellStart"/>
      <w:r w:rsidRPr="008459D2">
        <w:rPr>
          <w:rFonts w:ascii="Times New Roman" w:hAnsi="Times New Roman" w:cs="Times New Roman"/>
          <w:sz w:val="24"/>
          <w:szCs w:val="24"/>
        </w:rPr>
        <w:t>Кемаль</w:t>
      </w:r>
      <w:proofErr w:type="spellEnd"/>
      <w:r w:rsidRPr="008459D2">
        <w:rPr>
          <w:rFonts w:ascii="Times New Roman" w:hAnsi="Times New Roman" w:cs="Times New Roman"/>
          <w:sz w:val="24"/>
          <w:szCs w:val="24"/>
        </w:rPr>
        <w:t xml:space="preserve"> </w:t>
      </w:r>
      <w:proofErr w:type="spellStart"/>
      <w:r w:rsidRPr="008459D2">
        <w:rPr>
          <w:rFonts w:ascii="Times New Roman" w:hAnsi="Times New Roman" w:cs="Times New Roman"/>
          <w:sz w:val="24"/>
          <w:szCs w:val="24"/>
        </w:rPr>
        <w:t>Ататюрк</w:t>
      </w:r>
      <w:proofErr w:type="spellEnd"/>
      <w:r w:rsidRPr="008459D2">
        <w:rPr>
          <w:rFonts w:ascii="Times New Roman" w:hAnsi="Times New Roman" w:cs="Times New Roman"/>
          <w:sz w:val="24"/>
          <w:szCs w:val="24"/>
        </w:rPr>
        <w:t xml:space="preserve">. Революция 1920-х гг. в Китае. Движение народов Индии против колониального гнёта; М. К. Ганди.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lastRenderedPageBreak/>
        <w:t xml:space="preserve">Развитие культуры в первой трети </w:t>
      </w:r>
      <w:r w:rsidRPr="008459D2">
        <w:rPr>
          <w:rFonts w:ascii="Times New Roman" w:hAnsi="Times New Roman" w:cs="Times New Roman"/>
          <w:sz w:val="24"/>
          <w:szCs w:val="24"/>
          <w:lang w:val="en-US"/>
        </w:rPr>
        <w:t>XX</w:t>
      </w:r>
      <w:r w:rsidRPr="008459D2">
        <w:rPr>
          <w:rFonts w:ascii="Times New Roman" w:hAnsi="Times New Roman" w:cs="Times New Roman"/>
          <w:sz w:val="24"/>
          <w:szCs w:val="24"/>
        </w:rPr>
        <w:t xml:space="preserve"> в. Социальные потрясения начала </w:t>
      </w:r>
      <w:r w:rsidRPr="008459D2">
        <w:rPr>
          <w:rFonts w:ascii="Times New Roman" w:hAnsi="Times New Roman" w:cs="Times New Roman"/>
          <w:sz w:val="24"/>
          <w:szCs w:val="24"/>
          <w:lang w:val="en-US"/>
        </w:rPr>
        <w:t>XX</w:t>
      </w:r>
      <w:r w:rsidRPr="008459D2">
        <w:rPr>
          <w:rFonts w:ascii="Times New Roman" w:hAnsi="Times New Roman" w:cs="Times New Roman"/>
          <w:sz w:val="24"/>
          <w:szCs w:val="24"/>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Международные отношения в 1920—1930-е гг.  Лига  Наций  и  её  деятельность  </w:t>
      </w:r>
      <w:proofErr w:type="gramStart"/>
      <w:r w:rsidRPr="008459D2">
        <w:rPr>
          <w:rFonts w:ascii="Times New Roman" w:hAnsi="Times New Roman" w:cs="Times New Roman"/>
          <w:sz w:val="24"/>
          <w:szCs w:val="24"/>
        </w:rPr>
        <w:t>в</w:t>
      </w:r>
      <w:proofErr w:type="gramEnd"/>
      <w:r w:rsidRPr="008459D2">
        <w:rPr>
          <w:rFonts w:ascii="Times New Roman" w:hAnsi="Times New Roman" w:cs="Times New Roman"/>
          <w:sz w:val="24"/>
          <w:szCs w:val="24"/>
        </w:rPr>
        <w:t xml:space="preserve">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Вторая мировая война (1939—1945 гг.)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w:t>
      </w:r>
      <w:r>
        <w:rPr>
          <w:rFonts w:ascii="Times New Roman" w:hAnsi="Times New Roman" w:cs="Times New Roman"/>
          <w:sz w:val="24"/>
          <w:szCs w:val="24"/>
        </w:rPr>
        <w:t xml:space="preserve"> </w:t>
      </w:r>
      <w:r w:rsidRPr="008459D2">
        <w:rPr>
          <w:rFonts w:ascii="Times New Roman" w:hAnsi="Times New Roman" w:cs="Times New Roman"/>
          <w:sz w:val="24"/>
          <w:szCs w:val="24"/>
        </w:rPr>
        <w:t xml:space="preserve">Итоги и уроки войны. </w:t>
      </w:r>
    </w:p>
    <w:p w:rsidR="00A141E5" w:rsidRPr="00A878B5" w:rsidRDefault="00A141E5" w:rsidP="00044A3B">
      <w:pPr>
        <w:pStyle w:val="a4"/>
        <w:jc w:val="both"/>
        <w:rPr>
          <w:rFonts w:ascii="Times New Roman" w:hAnsi="Times New Roman" w:cs="Times New Roman"/>
          <w:b/>
          <w:sz w:val="24"/>
          <w:szCs w:val="24"/>
        </w:rPr>
      </w:pPr>
      <w:r w:rsidRPr="00A878B5">
        <w:rPr>
          <w:rFonts w:ascii="Times New Roman" w:hAnsi="Times New Roman" w:cs="Times New Roman"/>
          <w:b/>
          <w:sz w:val="24"/>
          <w:szCs w:val="24"/>
        </w:rPr>
        <w:t xml:space="preserve">Мир во второй половине </w:t>
      </w:r>
      <w:r w:rsidRPr="00A878B5">
        <w:rPr>
          <w:rFonts w:ascii="Times New Roman" w:hAnsi="Times New Roman" w:cs="Times New Roman"/>
          <w:b/>
          <w:sz w:val="24"/>
          <w:szCs w:val="24"/>
          <w:lang w:val="en-US"/>
        </w:rPr>
        <w:t>XX</w:t>
      </w:r>
      <w:r w:rsidRPr="00A878B5">
        <w:rPr>
          <w:rFonts w:ascii="Times New Roman" w:hAnsi="Times New Roman" w:cs="Times New Roman"/>
          <w:b/>
          <w:sz w:val="24"/>
          <w:szCs w:val="24"/>
        </w:rPr>
        <w:t xml:space="preserve"> — начале </w:t>
      </w:r>
      <w:r w:rsidRPr="00A878B5">
        <w:rPr>
          <w:rFonts w:ascii="Times New Roman" w:hAnsi="Times New Roman" w:cs="Times New Roman"/>
          <w:b/>
          <w:sz w:val="24"/>
          <w:szCs w:val="24"/>
          <w:lang w:val="en-US"/>
        </w:rPr>
        <w:t>XXI</w:t>
      </w:r>
      <w:r w:rsidRPr="00A878B5">
        <w:rPr>
          <w:rFonts w:ascii="Times New Roman" w:hAnsi="Times New Roman" w:cs="Times New Roman"/>
          <w:b/>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Новые явления в экономике и социальной жизни послевоенного мира. Научно-техническая революция второй половины </w:t>
      </w:r>
      <w:r w:rsidRPr="008459D2">
        <w:rPr>
          <w:rFonts w:ascii="Times New Roman" w:hAnsi="Times New Roman" w:cs="Times New Roman"/>
          <w:sz w:val="24"/>
          <w:szCs w:val="24"/>
          <w:lang w:val="en-US"/>
        </w:rPr>
        <w:t>XX</w:t>
      </w:r>
      <w:r w:rsidRPr="008459D2">
        <w:rPr>
          <w:rFonts w:ascii="Times New Roman" w:hAnsi="Times New Roman" w:cs="Times New Roman"/>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Соединённые Штаты Америки во второй половине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Страны Западной Европы во второй половине </w:t>
      </w:r>
      <w:r w:rsidRPr="008459D2">
        <w:rPr>
          <w:rFonts w:ascii="Times New Roman" w:hAnsi="Times New Roman" w:cs="Times New Roman"/>
          <w:sz w:val="24"/>
          <w:szCs w:val="24"/>
          <w:lang w:val="en-US"/>
        </w:rPr>
        <w:t>XX</w:t>
      </w:r>
      <w:r w:rsidRPr="008459D2">
        <w:rPr>
          <w:rFonts w:ascii="Times New Roman" w:hAnsi="Times New Roman" w:cs="Times New Roman"/>
          <w:sz w:val="24"/>
          <w:szCs w:val="24"/>
        </w:rPr>
        <w:t xml:space="preserve">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Страны Восточной Европы  во  второй половине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Страны Азии и Африки во второй половине </w:t>
      </w:r>
      <w:r w:rsidRPr="008459D2">
        <w:rPr>
          <w:rFonts w:ascii="Times New Roman" w:hAnsi="Times New Roman" w:cs="Times New Roman"/>
          <w:sz w:val="24"/>
          <w:szCs w:val="24"/>
          <w:lang w:val="en-US"/>
        </w:rPr>
        <w:t>XX</w:t>
      </w:r>
      <w:r w:rsidRPr="008459D2">
        <w:rPr>
          <w:rFonts w:ascii="Times New Roman" w:hAnsi="Times New Roman" w:cs="Times New Roman"/>
          <w:sz w:val="24"/>
          <w:szCs w:val="24"/>
        </w:rPr>
        <w:t xml:space="preserve">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Япония:  от поражения к лидерству; научно-технический прогресс и традиции; внешняя политика.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Освобождение стран Азии и Африки и крушение колониальной системы во второй половине ХХ в.: этапы, основные движущие силы и лидеры освободительной борьбы.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Страны Латинской Америки во второй половине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Экономические отношения (неравномерность развития стран региона, проблемы модернизации). Политические режимы: демократия и д</w:t>
      </w:r>
      <w:r>
        <w:rPr>
          <w:rFonts w:ascii="Times New Roman" w:hAnsi="Times New Roman" w:cs="Times New Roman"/>
          <w:sz w:val="24"/>
          <w:szCs w:val="24"/>
        </w:rPr>
        <w:t xml:space="preserve">иктатура. Реформизм и </w:t>
      </w:r>
      <w:proofErr w:type="spellStart"/>
      <w:r>
        <w:rPr>
          <w:rFonts w:ascii="Times New Roman" w:hAnsi="Times New Roman" w:cs="Times New Roman"/>
          <w:sz w:val="24"/>
          <w:szCs w:val="24"/>
        </w:rPr>
        <w:t>революции</w:t>
      </w:r>
      <w:r w:rsidRPr="008459D2">
        <w:rPr>
          <w:rFonts w:ascii="Times New Roman" w:hAnsi="Times New Roman" w:cs="Times New Roman"/>
          <w:sz w:val="24"/>
          <w:szCs w:val="24"/>
        </w:rPr>
        <w:t>как</w:t>
      </w:r>
      <w:proofErr w:type="spellEnd"/>
      <w:r w:rsidRPr="008459D2">
        <w:rPr>
          <w:rFonts w:ascii="Times New Roman" w:hAnsi="Times New Roman" w:cs="Times New Roman"/>
          <w:sz w:val="24"/>
          <w:szCs w:val="24"/>
        </w:rPr>
        <w:t xml:space="preserve"> пути преодоления социально-экономических противоречий. Роль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лидеров и народных масс в Новейшей истории региона.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Культура зарубежных стран во второй половине </w:t>
      </w:r>
      <w:r w:rsidRPr="008459D2">
        <w:rPr>
          <w:rFonts w:ascii="Times New Roman" w:hAnsi="Times New Roman" w:cs="Times New Roman"/>
          <w:sz w:val="24"/>
          <w:szCs w:val="24"/>
          <w:lang w:val="en-US"/>
        </w:rPr>
        <w:t>XX</w:t>
      </w:r>
      <w:r w:rsidRPr="008459D2">
        <w:rPr>
          <w:rFonts w:ascii="Times New Roman" w:hAnsi="Times New Roman" w:cs="Times New Roman"/>
          <w:sz w:val="24"/>
          <w:szCs w:val="24"/>
        </w:rPr>
        <w:t xml:space="preserve">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lastRenderedPageBreak/>
        <w:t xml:space="preserve">Многообразие стилей и течений в художественной культуре второй половины </w:t>
      </w:r>
      <w:r w:rsidRPr="008459D2">
        <w:rPr>
          <w:rFonts w:ascii="Times New Roman" w:hAnsi="Times New Roman" w:cs="Times New Roman"/>
          <w:sz w:val="24"/>
          <w:szCs w:val="24"/>
          <w:lang w:val="en-US"/>
        </w:rPr>
        <w:t>XX</w:t>
      </w:r>
      <w:r w:rsidRPr="008459D2">
        <w:rPr>
          <w:rFonts w:ascii="Times New Roman" w:hAnsi="Times New Roman" w:cs="Times New Roman"/>
          <w:sz w:val="24"/>
          <w:szCs w:val="24"/>
        </w:rPr>
        <w:t xml:space="preserve"> — начала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Массовая культура. Расширение контактов и взаимовлияний в мировой культуре.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Международные отношения во второй половине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Основное содержание и противоречия современной эпохи. Глобальные проблемы человечества. Мировое сообщество </w:t>
      </w:r>
      <w:proofErr w:type="gramStart"/>
      <w:r w:rsidRPr="008459D2">
        <w:rPr>
          <w:rFonts w:ascii="Times New Roman" w:hAnsi="Times New Roman" w:cs="Times New Roman"/>
          <w:sz w:val="24"/>
          <w:szCs w:val="24"/>
        </w:rPr>
        <w:t>в начале</w:t>
      </w:r>
      <w:proofErr w:type="gramEnd"/>
      <w:r w:rsidRPr="008459D2">
        <w:rPr>
          <w:rFonts w:ascii="Times New Roman" w:hAnsi="Times New Roman" w:cs="Times New Roman"/>
          <w:sz w:val="24"/>
          <w:szCs w:val="24"/>
        </w:rPr>
        <w:t xml:space="preserve">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w:t>
      </w:r>
      <w:r w:rsidRPr="00274285">
        <w:rPr>
          <w:rFonts w:ascii="Times New Roman" w:hAnsi="Times New Roman" w:cs="Times New Roman"/>
          <w:b/>
          <w:sz w:val="24"/>
          <w:szCs w:val="24"/>
        </w:rPr>
        <w:t>Требования к деятельности школьников</w:t>
      </w:r>
      <w:r w:rsidRPr="008459D2">
        <w:rPr>
          <w:rFonts w:ascii="Times New Roman" w:hAnsi="Times New Roman" w:cs="Times New Roman"/>
          <w:sz w:val="24"/>
          <w:szCs w:val="24"/>
        </w:rPr>
        <w:t xml:space="preserve"> изложены в примерном тематическом планировании в виде перечня необходимых действий с историческим материалом. Элементы подготовки школьников, предполагающие знание дат, фактов, имен и т. д., не отражены в специальной графе планирования, но подразумеваются как основа любой деятельности по изучению истории. </w:t>
      </w:r>
    </w:p>
    <w:p w:rsidR="00A141E5" w:rsidRPr="00274285" w:rsidRDefault="00A141E5" w:rsidP="00044A3B">
      <w:pPr>
        <w:pStyle w:val="a4"/>
        <w:jc w:val="center"/>
        <w:rPr>
          <w:rFonts w:ascii="Times New Roman" w:hAnsi="Times New Roman" w:cs="Times New Roman"/>
          <w:b/>
          <w:sz w:val="24"/>
          <w:szCs w:val="24"/>
        </w:rPr>
      </w:pPr>
    </w:p>
    <w:p w:rsidR="00A141E5" w:rsidRPr="00274285" w:rsidRDefault="00A141E5" w:rsidP="00044A3B">
      <w:pPr>
        <w:pStyle w:val="a4"/>
        <w:jc w:val="center"/>
        <w:rPr>
          <w:rFonts w:ascii="Times New Roman" w:hAnsi="Times New Roman" w:cs="Times New Roman"/>
          <w:b/>
          <w:sz w:val="24"/>
          <w:szCs w:val="24"/>
        </w:rPr>
      </w:pPr>
      <w:r w:rsidRPr="00274285">
        <w:rPr>
          <w:rFonts w:ascii="Times New Roman" w:hAnsi="Times New Roman" w:cs="Times New Roman"/>
          <w:b/>
          <w:sz w:val="24"/>
          <w:szCs w:val="24"/>
        </w:rPr>
        <w:t>Описание учебно-методического и материально-технического обеспечения</w:t>
      </w:r>
    </w:p>
    <w:p w:rsidR="00A141E5" w:rsidRDefault="00A141E5" w:rsidP="00044A3B">
      <w:pPr>
        <w:pStyle w:val="a4"/>
        <w:jc w:val="center"/>
        <w:rPr>
          <w:rFonts w:ascii="Times New Roman" w:hAnsi="Times New Roman" w:cs="Times New Roman"/>
          <w:b/>
          <w:sz w:val="24"/>
          <w:szCs w:val="24"/>
        </w:rPr>
      </w:pPr>
      <w:r w:rsidRPr="00274285">
        <w:rPr>
          <w:rFonts w:ascii="Times New Roman" w:hAnsi="Times New Roman" w:cs="Times New Roman"/>
          <w:b/>
          <w:sz w:val="24"/>
          <w:szCs w:val="24"/>
        </w:rPr>
        <w:t>образовательного процесса</w:t>
      </w:r>
    </w:p>
    <w:p w:rsidR="00A141E5" w:rsidRPr="008459D2" w:rsidRDefault="00A141E5" w:rsidP="00044A3B">
      <w:pPr>
        <w:pStyle w:val="a4"/>
        <w:rPr>
          <w:rFonts w:ascii="Times New Roman" w:hAnsi="Times New Roman" w:cs="Times New Roman"/>
          <w:sz w:val="24"/>
          <w:szCs w:val="24"/>
        </w:rPr>
      </w:pPr>
      <w:r w:rsidRPr="008459D2">
        <w:rPr>
          <w:rFonts w:ascii="Times New Roman" w:hAnsi="Times New Roman" w:cs="Times New Roman"/>
          <w:sz w:val="24"/>
          <w:szCs w:val="24"/>
        </w:rPr>
        <w:t xml:space="preserve"> В комплект учебных материалов по истории входят: </w:t>
      </w:r>
    </w:p>
    <w:p w:rsidR="00A141E5" w:rsidRPr="008459D2"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учебники;</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хрестоматии, сборники документов;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исторические атласы;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настенные карты, таблицы, иллюстрации, картографические и изобразительные электронные материалы;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рабочие тетради, контурные карты;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сборники заданий, электронные обучающие программы;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справочные издания, энциклопедии (в книжной и электронной форме);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книги для чтения.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Названные материалы  представлены как в виде традиционных изданий, так и на электронных носителях.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Комплект методических материалов и пособий для учителя включает: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программно-нормативные документы;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тематическое планирование;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предметные и курсовые методические пособия;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методические рекомендации по изучению отдельных вопросов, организации учебной работы.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w:t>
      </w:r>
    </w:p>
    <w:p w:rsidR="00A141E5" w:rsidRDefault="00A141E5" w:rsidP="00044A3B">
      <w:pPr>
        <w:pStyle w:val="a4"/>
        <w:jc w:val="both"/>
        <w:rPr>
          <w:rFonts w:ascii="Times New Roman" w:hAnsi="Times New Roman" w:cs="Times New Roman"/>
          <w:b/>
          <w:sz w:val="24"/>
          <w:szCs w:val="24"/>
        </w:rPr>
      </w:pPr>
      <w:r w:rsidRPr="00274285">
        <w:rPr>
          <w:rFonts w:ascii="Times New Roman" w:hAnsi="Times New Roman" w:cs="Times New Roman"/>
          <w:b/>
          <w:sz w:val="24"/>
          <w:szCs w:val="24"/>
        </w:rPr>
        <w:t>Планируемые  результаты изучения истории учащимися 5—9 классов включают:</w:t>
      </w:r>
    </w:p>
    <w:p w:rsidR="00A141E5" w:rsidRPr="00CF3A54" w:rsidRDefault="00A141E5" w:rsidP="00044A3B">
      <w:pPr>
        <w:pStyle w:val="a5"/>
        <w:spacing w:line="240" w:lineRule="auto"/>
        <w:ind w:firstLine="0"/>
        <w:outlineLvl w:val="0"/>
        <w:rPr>
          <w:sz w:val="22"/>
          <w:szCs w:val="22"/>
          <w:u w:val="single"/>
        </w:rPr>
      </w:pPr>
      <w:r w:rsidRPr="00CF3A54">
        <w:rPr>
          <w:sz w:val="22"/>
          <w:szCs w:val="22"/>
          <w:u w:val="single"/>
        </w:rPr>
        <w:t>История Древнего мира</w:t>
      </w:r>
      <w:r w:rsidRPr="00CF3A54">
        <w:rPr>
          <w:sz w:val="24"/>
          <w:u w:val="single"/>
        </w:rPr>
        <w:t xml:space="preserve"> </w:t>
      </w:r>
    </w:p>
    <w:p w:rsidR="00A141E5" w:rsidRPr="00274285" w:rsidRDefault="00A141E5" w:rsidP="00044A3B">
      <w:pPr>
        <w:pStyle w:val="a4"/>
        <w:jc w:val="both"/>
        <w:rPr>
          <w:rFonts w:ascii="Times New Roman" w:hAnsi="Times New Roman" w:cs="Times New Roman"/>
          <w:b/>
          <w:i/>
          <w:sz w:val="24"/>
          <w:szCs w:val="24"/>
        </w:rPr>
      </w:pPr>
      <w:r w:rsidRPr="00274285">
        <w:rPr>
          <w:rFonts w:ascii="Times New Roman" w:hAnsi="Times New Roman" w:cs="Times New Roman"/>
          <w:b/>
          <w:i/>
          <w:sz w:val="24"/>
          <w:szCs w:val="24"/>
        </w:rPr>
        <w:t xml:space="preserve">Выпускник научится: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проводить поиск информации в отрывках исторических текстов, материальных </w:t>
      </w:r>
    </w:p>
    <w:p w:rsidR="00A141E5" w:rsidRPr="008459D2" w:rsidRDefault="00A141E5" w:rsidP="00044A3B">
      <w:pPr>
        <w:pStyle w:val="a4"/>
        <w:jc w:val="both"/>
        <w:rPr>
          <w:rFonts w:ascii="Times New Roman" w:hAnsi="Times New Roman" w:cs="Times New Roman"/>
          <w:sz w:val="24"/>
          <w:szCs w:val="24"/>
        </w:rPr>
      </w:pPr>
      <w:proofErr w:type="gramStart"/>
      <w:r w:rsidRPr="008459D2">
        <w:rPr>
          <w:rFonts w:ascii="Times New Roman" w:hAnsi="Times New Roman" w:cs="Times New Roman"/>
          <w:sz w:val="24"/>
          <w:szCs w:val="24"/>
        </w:rPr>
        <w:t>памятниках</w:t>
      </w:r>
      <w:proofErr w:type="gramEnd"/>
      <w:r w:rsidRPr="008459D2">
        <w:rPr>
          <w:rFonts w:ascii="Times New Roman" w:hAnsi="Times New Roman" w:cs="Times New Roman"/>
          <w:sz w:val="24"/>
          <w:szCs w:val="24"/>
        </w:rPr>
        <w:t xml:space="preserve"> Древнего мира;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lastRenderedPageBreak/>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давать оценку наиболее значительным событиям и личностям древней истории. </w:t>
      </w:r>
    </w:p>
    <w:p w:rsidR="00A141E5" w:rsidRPr="00274285" w:rsidRDefault="00A141E5" w:rsidP="00044A3B">
      <w:pPr>
        <w:pStyle w:val="a4"/>
        <w:jc w:val="both"/>
        <w:rPr>
          <w:rFonts w:ascii="Times New Roman" w:hAnsi="Times New Roman" w:cs="Times New Roman"/>
          <w:b/>
          <w:i/>
          <w:sz w:val="24"/>
          <w:szCs w:val="24"/>
        </w:rPr>
      </w:pPr>
      <w:r w:rsidRPr="00274285">
        <w:rPr>
          <w:rFonts w:ascii="Times New Roman" w:hAnsi="Times New Roman" w:cs="Times New Roman"/>
          <w:b/>
          <w:i/>
          <w:sz w:val="24"/>
          <w:szCs w:val="24"/>
        </w:rPr>
        <w:t xml:space="preserve">Выпускник получит возможность научиться: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давать характеристику общественного строя древних государств;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видеть проявления влияния античного искусства в окружающей среде;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высказывать суждения о значении и месте исторического и культурного наследия древних обществ в мировой истории. </w:t>
      </w:r>
    </w:p>
    <w:p w:rsidR="00A141E5" w:rsidRPr="00CF3A54" w:rsidRDefault="00A141E5" w:rsidP="00044A3B">
      <w:pPr>
        <w:pStyle w:val="a4"/>
        <w:jc w:val="both"/>
        <w:rPr>
          <w:rFonts w:ascii="Times New Roman" w:hAnsi="Times New Roman" w:cs="Times New Roman"/>
          <w:i/>
          <w:sz w:val="24"/>
          <w:szCs w:val="24"/>
          <w:u w:val="single"/>
        </w:rPr>
      </w:pPr>
      <w:r w:rsidRPr="00CF3A54">
        <w:rPr>
          <w:rFonts w:ascii="Times New Roman" w:hAnsi="Times New Roman" w:cs="Times New Roman"/>
          <w:i/>
          <w:sz w:val="24"/>
          <w:szCs w:val="24"/>
          <w:u w:val="single"/>
        </w:rPr>
        <w:t xml:space="preserve">История Средних веков </w:t>
      </w:r>
    </w:p>
    <w:p w:rsidR="00A141E5" w:rsidRPr="00274285" w:rsidRDefault="00A141E5" w:rsidP="00044A3B">
      <w:pPr>
        <w:pStyle w:val="a4"/>
        <w:jc w:val="both"/>
        <w:rPr>
          <w:rFonts w:ascii="Times New Roman" w:hAnsi="Times New Roman" w:cs="Times New Roman"/>
          <w:b/>
          <w:i/>
          <w:sz w:val="24"/>
          <w:szCs w:val="24"/>
        </w:rPr>
      </w:pPr>
      <w:r w:rsidRPr="00274285">
        <w:rPr>
          <w:rFonts w:ascii="Times New Roman" w:hAnsi="Times New Roman" w:cs="Times New Roman"/>
          <w:b/>
          <w:i/>
          <w:sz w:val="24"/>
          <w:szCs w:val="24"/>
        </w:rPr>
        <w:t xml:space="preserve">Выпускник научится: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459D2">
        <w:rPr>
          <w:rFonts w:ascii="Times New Roman" w:hAnsi="Times New Roman" w:cs="Times New Roman"/>
          <w:sz w:val="24"/>
          <w:szCs w:val="24"/>
        </w:rPr>
        <w:t>рств в Ср</w:t>
      </w:r>
      <w:proofErr w:type="gramEnd"/>
      <w:r w:rsidRPr="008459D2">
        <w:rPr>
          <w:rFonts w:ascii="Times New Roman" w:hAnsi="Times New Roman" w:cs="Times New Roman"/>
          <w:sz w:val="24"/>
          <w:szCs w:val="24"/>
        </w:rPr>
        <w:t xml:space="preserve">едние века, о направлениях крупнейших передвижений людей — походов, завоеваний, колонизаций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Средневековья;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давать оценку событиям и личностям отечественной и всеобщей истории Средних веков. </w:t>
      </w:r>
    </w:p>
    <w:p w:rsidR="00A141E5" w:rsidRPr="00274285" w:rsidRDefault="00A141E5" w:rsidP="00044A3B">
      <w:pPr>
        <w:pStyle w:val="a4"/>
        <w:jc w:val="both"/>
        <w:rPr>
          <w:rFonts w:ascii="Times New Roman" w:hAnsi="Times New Roman" w:cs="Times New Roman"/>
          <w:b/>
          <w:i/>
          <w:sz w:val="24"/>
          <w:szCs w:val="24"/>
        </w:rPr>
      </w:pPr>
      <w:r w:rsidRPr="00274285">
        <w:rPr>
          <w:rFonts w:ascii="Times New Roman" w:hAnsi="Times New Roman" w:cs="Times New Roman"/>
          <w:b/>
          <w:i/>
          <w:sz w:val="24"/>
          <w:szCs w:val="24"/>
        </w:rPr>
        <w:t xml:space="preserve">Выпускник получит возможность научиться: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давать сопоставительную характеристику политического устройства госуда</w:t>
      </w:r>
      <w:proofErr w:type="gramStart"/>
      <w:r w:rsidRPr="008459D2">
        <w:rPr>
          <w:rFonts w:ascii="Times New Roman" w:hAnsi="Times New Roman" w:cs="Times New Roman"/>
          <w:sz w:val="24"/>
          <w:szCs w:val="24"/>
        </w:rPr>
        <w:t>рств Ср</w:t>
      </w:r>
      <w:proofErr w:type="gramEnd"/>
      <w:r w:rsidRPr="008459D2">
        <w:rPr>
          <w:rFonts w:ascii="Times New Roman" w:hAnsi="Times New Roman" w:cs="Times New Roman"/>
          <w:sz w:val="24"/>
          <w:szCs w:val="24"/>
        </w:rPr>
        <w:t xml:space="preserve">едневековья (Русь, Запад, Восток);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сравнивать свидетельства различных исторических источников, выявляя в них общее и различия;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A141E5" w:rsidRPr="00CF3A54" w:rsidRDefault="00A141E5" w:rsidP="00044A3B">
      <w:pPr>
        <w:pStyle w:val="a4"/>
        <w:jc w:val="both"/>
        <w:rPr>
          <w:rFonts w:ascii="Times New Roman" w:hAnsi="Times New Roman" w:cs="Times New Roman"/>
          <w:i/>
          <w:sz w:val="24"/>
          <w:szCs w:val="24"/>
          <w:u w:val="single"/>
        </w:rPr>
      </w:pPr>
      <w:r w:rsidRPr="00CF3A54">
        <w:rPr>
          <w:rFonts w:ascii="Times New Roman" w:hAnsi="Times New Roman" w:cs="Times New Roman"/>
          <w:i/>
          <w:sz w:val="24"/>
          <w:szCs w:val="24"/>
          <w:u w:val="single"/>
        </w:rPr>
        <w:t xml:space="preserve">История Нового времени </w:t>
      </w:r>
    </w:p>
    <w:p w:rsidR="00A141E5" w:rsidRPr="00274285" w:rsidRDefault="00A141E5" w:rsidP="00044A3B">
      <w:pPr>
        <w:pStyle w:val="a4"/>
        <w:jc w:val="both"/>
        <w:rPr>
          <w:rFonts w:ascii="Times New Roman" w:hAnsi="Times New Roman" w:cs="Times New Roman"/>
          <w:b/>
          <w:i/>
          <w:sz w:val="24"/>
          <w:szCs w:val="24"/>
        </w:rPr>
      </w:pPr>
      <w:r w:rsidRPr="00274285">
        <w:rPr>
          <w:rFonts w:ascii="Times New Roman" w:hAnsi="Times New Roman" w:cs="Times New Roman"/>
          <w:b/>
          <w:i/>
          <w:sz w:val="24"/>
          <w:szCs w:val="24"/>
        </w:rPr>
        <w:t xml:space="preserve">Выпускник научится: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w:t>
      </w:r>
      <w:r w:rsidRPr="008459D2">
        <w:rPr>
          <w:rFonts w:ascii="Times New Roman" w:hAnsi="Times New Roman" w:cs="Times New Roman"/>
          <w:sz w:val="24"/>
          <w:szCs w:val="24"/>
        </w:rPr>
        <w:lastRenderedPageBreak/>
        <w:t xml:space="preserve">местах важнейших событий, направлениях значительных передвижений — походов, завоеваний, колонизации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w:t>
      </w:r>
      <w:r>
        <w:rPr>
          <w:rFonts w:ascii="Times New Roman" w:hAnsi="Times New Roman" w:cs="Times New Roman"/>
          <w:sz w:val="24"/>
          <w:szCs w:val="24"/>
        </w:rPr>
        <w:t xml:space="preserve">ы; </w:t>
      </w:r>
      <w:r w:rsidRPr="008459D2">
        <w:rPr>
          <w:rFonts w:ascii="Times New Roman" w:hAnsi="Times New Roman" w:cs="Times New Roman"/>
          <w:sz w:val="24"/>
          <w:szCs w:val="24"/>
        </w:rPr>
        <w:t xml:space="preserve">рассказывать о  значительных событиях и личностях отечественной и всеобщей истории Нового времени;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сопоставлять  развитие России и других стран в Новое время, сравнивать исторические ситуации и события;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 </w:t>
      </w:r>
    </w:p>
    <w:p w:rsidR="00A141E5" w:rsidRPr="00A53459" w:rsidRDefault="00A141E5" w:rsidP="00044A3B">
      <w:pPr>
        <w:pStyle w:val="a4"/>
        <w:jc w:val="both"/>
        <w:rPr>
          <w:rFonts w:ascii="Times New Roman" w:hAnsi="Times New Roman" w:cs="Times New Roman"/>
          <w:b/>
          <w:i/>
          <w:sz w:val="24"/>
          <w:szCs w:val="24"/>
        </w:rPr>
      </w:pPr>
      <w:r w:rsidRPr="00A53459">
        <w:rPr>
          <w:rFonts w:ascii="Times New Roman" w:hAnsi="Times New Roman" w:cs="Times New Roman"/>
          <w:b/>
          <w:i/>
          <w:sz w:val="24"/>
          <w:szCs w:val="24"/>
        </w:rPr>
        <w:t xml:space="preserve">Выпускник получит возможность научиться: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A141E5" w:rsidRPr="00CF3A54" w:rsidRDefault="00A141E5" w:rsidP="00044A3B">
      <w:pPr>
        <w:pStyle w:val="a4"/>
        <w:jc w:val="both"/>
        <w:rPr>
          <w:rFonts w:ascii="Times New Roman" w:hAnsi="Times New Roman" w:cs="Times New Roman"/>
          <w:i/>
          <w:sz w:val="24"/>
          <w:szCs w:val="24"/>
          <w:u w:val="single"/>
        </w:rPr>
      </w:pPr>
      <w:r w:rsidRPr="00CF3A54">
        <w:rPr>
          <w:rFonts w:ascii="Times New Roman" w:hAnsi="Times New Roman" w:cs="Times New Roman"/>
          <w:i/>
          <w:sz w:val="24"/>
          <w:szCs w:val="24"/>
          <w:u w:val="single"/>
        </w:rPr>
        <w:t xml:space="preserve">Новейшая история </w:t>
      </w:r>
    </w:p>
    <w:p w:rsidR="00A141E5" w:rsidRPr="00A53459" w:rsidRDefault="00A141E5" w:rsidP="00044A3B">
      <w:pPr>
        <w:pStyle w:val="a4"/>
        <w:jc w:val="both"/>
        <w:rPr>
          <w:rFonts w:ascii="Times New Roman" w:hAnsi="Times New Roman" w:cs="Times New Roman"/>
          <w:b/>
          <w:i/>
          <w:sz w:val="24"/>
          <w:szCs w:val="24"/>
        </w:rPr>
      </w:pPr>
      <w:r w:rsidRPr="00A53459">
        <w:rPr>
          <w:rFonts w:ascii="Times New Roman" w:hAnsi="Times New Roman" w:cs="Times New Roman"/>
          <w:b/>
          <w:i/>
          <w:sz w:val="24"/>
          <w:szCs w:val="24"/>
        </w:rPr>
        <w:t xml:space="preserve">Выпускник научится: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соотносить хронологию истории России и всеобщей истории в Новейшее время;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значительных социально-экономических процессах и изменениях на политической карте мира в новейшую эпоху, местах крупнейших событий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анализировать информа</w:t>
      </w:r>
      <w:r>
        <w:rPr>
          <w:rFonts w:ascii="Times New Roman" w:hAnsi="Times New Roman" w:cs="Times New Roman"/>
          <w:sz w:val="24"/>
          <w:szCs w:val="24"/>
        </w:rPr>
        <w:t xml:space="preserve">цию из исторических источников </w:t>
      </w:r>
      <w:r w:rsidRPr="008459D2">
        <w:rPr>
          <w:rFonts w:ascii="Times New Roman" w:hAnsi="Times New Roman" w:cs="Times New Roman"/>
          <w:sz w:val="24"/>
          <w:szCs w:val="24"/>
        </w:rPr>
        <w:t xml:space="preserve">  текстов, материальных и художественных памятников новейшей эпохи;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б) ключевые события эпохи и их участников; в) памятники  материальной  и художественной культуры новейшей эпохи;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lastRenderedPageBreak/>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давать оценку событиям и личностям отечественной и всеобщей истории ХХ — начала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w:t>
      </w:r>
    </w:p>
    <w:p w:rsidR="00A141E5" w:rsidRPr="00A53459" w:rsidRDefault="00A141E5" w:rsidP="00044A3B">
      <w:pPr>
        <w:pStyle w:val="a4"/>
        <w:jc w:val="both"/>
        <w:rPr>
          <w:rFonts w:ascii="Times New Roman" w:hAnsi="Times New Roman" w:cs="Times New Roman"/>
          <w:b/>
          <w:i/>
          <w:sz w:val="24"/>
          <w:szCs w:val="24"/>
        </w:rPr>
      </w:pPr>
      <w:r w:rsidRPr="00A53459">
        <w:rPr>
          <w:rFonts w:ascii="Times New Roman" w:hAnsi="Times New Roman" w:cs="Times New Roman"/>
          <w:b/>
          <w:i/>
          <w:sz w:val="24"/>
          <w:szCs w:val="24"/>
        </w:rPr>
        <w:t xml:space="preserve">Выпускник получит возможность научиться: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используя историческую карту, характеризовать социально-экономическое  и политическое развитие России, других государств в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w:t>
      </w:r>
      <w:r w:rsidRPr="008459D2">
        <w:rPr>
          <w:rFonts w:ascii="Times New Roman" w:hAnsi="Times New Roman" w:cs="Times New Roman"/>
          <w:sz w:val="24"/>
          <w:szCs w:val="24"/>
          <w:lang w:val="en-US"/>
        </w:rPr>
        <w:t>XXI</w:t>
      </w:r>
      <w:r w:rsidRPr="008459D2">
        <w:rPr>
          <w:rFonts w:ascii="Times New Roman" w:hAnsi="Times New Roman" w:cs="Times New Roman"/>
          <w:sz w:val="24"/>
          <w:szCs w:val="24"/>
        </w:rPr>
        <w:t xml:space="preserve"> в. </w:t>
      </w:r>
    </w:p>
    <w:p w:rsidR="00A141E5" w:rsidRPr="008459D2" w:rsidRDefault="00A141E5" w:rsidP="00044A3B">
      <w:pPr>
        <w:pStyle w:val="a4"/>
        <w:jc w:val="both"/>
        <w:rPr>
          <w:rFonts w:ascii="Times New Roman" w:hAnsi="Times New Roman" w:cs="Times New Roman"/>
          <w:sz w:val="24"/>
          <w:szCs w:val="24"/>
        </w:rPr>
      </w:pPr>
    </w:p>
    <w:p w:rsidR="00A141E5" w:rsidRPr="00AD18A8" w:rsidRDefault="00AD18A8" w:rsidP="00AD18A8">
      <w:pPr>
        <w:pStyle w:val="a4"/>
        <w:jc w:val="center"/>
        <w:rPr>
          <w:rFonts w:ascii="Times New Roman" w:hAnsi="Times New Roman" w:cs="Times New Roman"/>
          <w:b/>
          <w:sz w:val="28"/>
          <w:szCs w:val="28"/>
        </w:rPr>
      </w:pPr>
      <w:r w:rsidRPr="00AD18A8">
        <w:rPr>
          <w:rFonts w:ascii="Times New Roman" w:hAnsi="Times New Roman" w:cs="Times New Roman"/>
          <w:b/>
          <w:sz w:val="28"/>
          <w:szCs w:val="28"/>
        </w:rPr>
        <w:t>Обществознание</w:t>
      </w:r>
    </w:p>
    <w:p w:rsidR="00A141E5" w:rsidRPr="00D907D4" w:rsidRDefault="00A141E5" w:rsidP="00044A3B">
      <w:pPr>
        <w:spacing w:line="240" w:lineRule="auto"/>
        <w:jc w:val="center"/>
        <w:rPr>
          <w:rFonts w:ascii="Times New Roman" w:hAnsi="Times New Roman" w:cs="Times New Roman"/>
          <w:b/>
          <w:sz w:val="28"/>
          <w:szCs w:val="28"/>
        </w:rPr>
      </w:pPr>
      <w:r w:rsidRPr="00D907D4">
        <w:rPr>
          <w:rFonts w:ascii="Times New Roman" w:hAnsi="Times New Roman" w:cs="Times New Roman"/>
          <w:b/>
          <w:sz w:val="28"/>
          <w:szCs w:val="28"/>
        </w:rPr>
        <w:t>Пояснительная записка</w:t>
      </w:r>
    </w:p>
    <w:p w:rsidR="00A141E5" w:rsidRPr="00D907D4" w:rsidRDefault="00A141E5" w:rsidP="00044A3B">
      <w:pPr>
        <w:spacing w:line="240" w:lineRule="auto"/>
        <w:jc w:val="both"/>
        <w:rPr>
          <w:rFonts w:ascii="Times New Roman" w:hAnsi="Times New Roman" w:cs="Times New Roman"/>
          <w:sz w:val="24"/>
          <w:szCs w:val="24"/>
        </w:rPr>
      </w:pPr>
      <w:r w:rsidRPr="00D907D4">
        <w:rPr>
          <w:rFonts w:ascii="Times New Roman" w:hAnsi="Times New Roman" w:cs="Times New Roman"/>
          <w:b/>
          <w:sz w:val="24"/>
          <w:szCs w:val="24"/>
        </w:rPr>
        <w:t xml:space="preserve">       </w:t>
      </w:r>
      <w:r w:rsidRPr="00D907D4">
        <w:rPr>
          <w:rFonts w:ascii="Times New Roman" w:hAnsi="Times New Roman" w:cs="Times New Roman"/>
          <w:sz w:val="24"/>
          <w:szCs w:val="24"/>
        </w:rPr>
        <w:t xml:space="preserve">Программа по </w:t>
      </w:r>
      <w:r>
        <w:rPr>
          <w:rFonts w:ascii="Times New Roman" w:hAnsi="Times New Roman" w:cs="Times New Roman"/>
          <w:sz w:val="24"/>
          <w:szCs w:val="24"/>
        </w:rPr>
        <w:t xml:space="preserve">обществознанию </w:t>
      </w:r>
      <w:r w:rsidRPr="00D907D4">
        <w:rPr>
          <w:rFonts w:ascii="Times New Roman" w:hAnsi="Times New Roman" w:cs="Times New Roman"/>
          <w:sz w:val="24"/>
          <w:szCs w:val="24"/>
        </w:rPr>
        <w:t xml:space="preserve">на  ступени  основного  общего  образования составлена с опорой на фундаментальное ядро содержания общего образования и задает перечень вопросов, которые подлежат обязательному изучению в основной школе.  В    программе  по  </w:t>
      </w:r>
      <w:r>
        <w:rPr>
          <w:rFonts w:ascii="Times New Roman" w:hAnsi="Times New Roman" w:cs="Times New Roman"/>
          <w:sz w:val="24"/>
          <w:szCs w:val="24"/>
        </w:rPr>
        <w:t>обществознанию</w:t>
      </w:r>
      <w:r w:rsidRPr="00D907D4">
        <w:rPr>
          <w:rFonts w:ascii="Times New Roman" w:hAnsi="Times New Roman" w:cs="Times New Roman"/>
          <w:sz w:val="24"/>
          <w:szCs w:val="24"/>
        </w:rPr>
        <w:t xml:space="preserve">  на  ступени основного общего образования сохранена традиционная для российской школы ориентация на фундаментальный характер образования. </w:t>
      </w:r>
    </w:p>
    <w:p w:rsidR="00A141E5" w:rsidRDefault="00A141E5" w:rsidP="00044A3B">
      <w:pPr>
        <w:pStyle w:val="a4"/>
        <w:jc w:val="both"/>
        <w:rPr>
          <w:rFonts w:ascii="Times New Roman" w:hAnsi="Times New Roman" w:cs="Times New Roman"/>
          <w:sz w:val="24"/>
          <w:szCs w:val="24"/>
        </w:rPr>
      </w:pPr>
      <w:r w:rsidRPr="00D907D4">
        <w:rPr>
          <w:rFonts w:ascii="Times New Roman" w:hAnsi="Times New Roman" w:cs="Times New Roman"/>
          <w:sz w:val="24"/>
          <w:szCs w:val="24"/>
        </w:rPr>
        <w:t xml:space="preserve">   Отбор учебного материала для содержания  программы по </w:t>
      </w:r>
      <w:r>
        <w:rPr>
          <w:rFonts w:ascii="Times New Roman" w:hAnsi="Times New Roman" w:cs="Times New Roman"/>
          <w:sz w:val="24"/>
          <w:szCs w:val="24"/>
        </w:rPr>
        <w:t xml:space="preserve">обществознанию </w:t>
      </w:r>
      <w:r w:rsidRPr="00D907D4">
        <w:rPr>
          <w:rFonts w:ascii="Times New Roman" w:hAnsi="Times New Roman" w:cs="Times New Roman"/>
          <w:sz w:val="24"/>
          <w:szCs w:val="24"/>
        </w:rPr>
        <w:t xml:space="preserve">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 </w:t>
      </w:r>
    </w:p>
    <w:p w:rsidR="00A141E5" w:rsidRPr="00D907D4" w:rsidRDefault="00A141E5" w:rsidP="00044A3B">
      <w:pPr>
        <w:spacing w:line="240" w:lineRule="auto"/>
        <w:jc w:val="center"/>
        <w:rPr>
          <w:rFonts w:ascii="Times New Roman" w:hAnsi="Times New Roman" w:cs="Times New Roman"/>
          <w:b/>
          <w:sz w:val="24"/>
          <w:szCs w:val="24"/>
        </w:rPr>
      </w:pPr>
      <w:r w:rsidRPr="00D907D4">
        <w:rPr>
          <w:rFonts w:ascii="Times New Roman" w:hAnsi="Times New Roman" w:cs="Times New Roman"/>
          <w:b/>
          <w:sz w:val="24"/>
          <w:szCs w:val="24"/>
        </w:rPr>
        <w:t>Общая характеристика учебного предметного курса</w:t>
      </w:r>
    </w:p>
    <w:p w:rsidR="00A141E5" w:rsidRDefault="00A141E5" w:rsidP="00044A3B">
      <w:pPr>
        <w:pStyle w:val="a4"/>
        <w:jc w:val="both"/>
        <w:rPr>
          <w:rFonts w:ascii="Times New Roman" w:hAnsi="Times New Roman" w:cs="Times New Roman"/>
          <w:sz w:val="24"/>
          <w:szCs w:val="24"/>
        </w:rPr>
      </w:pPr>
      <w:r w:rsidRPr="007B200B">
        <w:rPr>
          <w:rFonts w:ascii="Times New Roman" w:hAnsi="Times New Roman" w:cs="Times New Roman"/>
          <w:sz w:val="24"/>
          <w:szCs w:val="24"/>
        </w:rPr>
        <w:t xml:space="preserve">    Место и роль </w:t>
      </w:r>
      <w:r>
        <w:rPr>
          <w:rFonts w:ascii="Times New Roman" w:hAnsi="Times New Roman" w:cs="Times New Roman"/>
          <w:sz w:val="24"/>
          <w:szCs w:val="24"/>
        </w:rPr>
        <w:t xml:space="preserve">обществоведческого </w:t>
      </w:r>
      <w:r w:rsidRPr="007B200B">
        <w:rPr>
          <w:rFonts w:ascii="Times New Roman" w:hAnsi="Times New Roman" w:cs="Times New Roman"/>
          <w:sz w:val="24"/>
          <w:szCs w:val="24"/>
        </w:rPr>
        <w:t>знания в образовании молодого поколения обусловлены  его познавательными и мировоззренческими свойствами, вкладом в духовно- нравственное становление личности человека.</w:t>
      </w:r>
    </w:p>
    <w:p w:rsidR="00A141E5" w:rsidRPr="00C34383"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базируется на результатах исследований, научном аппарате комплекса общественных наук. «Обществознание» как учебный предмет в основной школе акцентирует внимание учащихся на современных социальных явлениях.</w:t>
      </w:r>
    </w:p>
    <w:p w:rsidR="00A141E5" w:rsidRPr="00C34383"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34383">
        <w:rPr>
          <w:rFonts w:ascii="Times New Roman" w:hAnsi="Times New Roman" w:cs="Times New Roman"/>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 </w:t>
      </w:r>
    </w:p>
    <w:p w:rsidR="00A141E5" w:rsidRPr="00A4432F" w:rsidRDefault="00A141E5" w:rsidP="00044A3B">
      <w:pPr>
        <w:pStyle w:val="a4"/>
        <w:jc w:val="both"/>
        <w:rPr>
          <w:rFonts w:ascii="Times New Roman" w:hAnsi="Times New Roman" w:cs="Times New Roman"/>
          <w:sz w:val="24"/>
          <w:szCs w:val="24"/>
        </w:rPr>
      </w:pPr>
      <w:r w:rsidRPr="00A4432F">
        <w:rPr>
          <w:rFonts w:ascii="Times New Roman" w:hAnsi="Times New Roman" w:cs="Times New Roman"/>
          <w:b/>
          <w:sz w:val="24"/>
          <w:szCs w:val="24"/>
        </w:rPr>
        <w:t xml:space="preserve"> Цели обществоведческого образования в основной школе</w:t>
      </w:r>
      <w:r>
        <w:rPr>
          <w:rFonts w:ascii="Times New Roman" w:hAnsi="Times New Roman" w:cs="Times New Roman"/>
          <w:sz w:val="24"/>
          <w:szCs w:val="24"/>
        </w:rPr>
        <w:t xml:space="preserve"> состоят  в том, чтобы средствами  учебного предмета активно содействовать:</w:t>
      </w:r>
    </w:p>
    <w:p w:rsidR="00A141E5" w:rsidRPr="00A4432F" w:rsidRDefault="00A141E5" w:rsidP="00044A3B">
      <w:pPr>
        <w:pStyle w:val="a4"/>
        <w:jc w:val="both"/>
        <w:rPr>
          <w:rFonts w:ascii="Times New Roman" w:hAnsi="Times New Roman" w:cs="Times New Roman"/>
          <w:sz w:val="24"/>
          <w:szCs w:val="24"/>
        </w:rPr>
      </w:pPr>
      <w:r w:rsidRPr="00A4432F">
        <w:rPr>
          <w:rFonts w:ascii="Times New Roman" w:hAnsi="Times New Roman" w:cs="Times New Roman"/>
          <w:sz w:val="24"/>
          <w:szCs w:val="24"/>
        </w:rPr>
        <w:t xml:space="preserve">•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141E5" w:rsidRPr="00A4432F" w:rsidRDefault="00A141E5" w:rsidP="00044A3B">
      <w:pPr>
        <w:pStyle w:val="a4"/>
        <w:jc w:val="both"/>
        <w:rPr>
          <w:rFonts w:ascii="Times New Roman" w:hAnsi="Times New Roman" w:cs="Times New Roman"/>
          <w:sz w:val="24"/>
          <w:szCs w:val="24"/>
        </w:rPr>
      </w:pPr>
      <w:r w:rsidRPr="00A4432F">
        <w:rPr>
          <w:rFonts w:ascii="Times New Roman" w:hAnsi="Times New Roman" w:cs="Times New Roman"/>
          <w:sz w:val="24"/>
          <w:szCs w:val="24"/>
        </w:rPr>
        <w:lastRenderedPageBreak/>
        <w:t xml:space="preserve">• развитию  личности на исключительно важном этапе ее социализации — в подростковом возрасте, повышать уровень ее духовно-нравственной, политической и правовой культуры,  способствовать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формировать способности к личному самоопределению, самореализации, самоконтроля; повышать мотивацию к высокопроизводительной, наукоемкой трудовой деятельности; </w:t>
      </w:r>
    </w:p>
    <w:p w:rsidR="00A141E5" w:rsidRPr="00A4432F" w:rsidRDefault="00A141E5" w:rsidP="00044A3B">
      <w:pPr>
        <w:pStyle w:val="a4"/>
        <w:jc w:val="both"/>
        <w:rPr>
          <w:rFonts w:ascii="Times New Roman" w:hAnsi="Times New Roman" w:cs="Times New Roman"/>
          <w:sz w:val="24"/>
          <w:szCs w:val="24"/>
        </w:rPr>
      </w:pPr>
      <w:r w:rsidRPr="00A4432F">
        <w:rPr>
          <w:rFonts w:ascii="Times New Roman" w:hAnsi="Times New Roman" w:cs="Times New Roman"/>
          <w:sz w:val="24"/>
          <w:szCs w:val="24"/>
        </w:rPr>
        <w:t xml:space="preserve">•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способствовать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социальной средой и выполнения типичных социальных ролей человека и гражданина; </w:t>
      </w:r>
    </w:p>
    <w:p w:rsidR="00A141E5" w:rsidRPr="00A4432F" w:rsidRDefault="00A141E5" w:rsidP="00044A3B">
      <w:pPr>
        <w:pStyle w:val="a4"/>
        <w:jc w:val="both"/>
        <w:rPr>
          <w:rFonts w:ascii="Times New Roman" w:hAnsi="Times New Roman" w:cs="Times New Roman"/>
          <w:sz w:val="24"/>
          <w:szCs w:val="24"/>
        </w:rPr>
      </w:pPr>
      <w:r w:rsidRPr="00A4432F">
        <w:rPr>
          <w:rFonts w:ascii="Times New Roman" w:hAnsi="Times New Roman" w:cs="Times New Roman"/>
          <w:sz w:val="24"/>
          <w:szCs w:val="24"/>
        </w:rPr>
        <w:t xml:space="preserve">• формированию у учащихся  умения получать из разнообразных источников и критически осмысливать социальную информацию, систематизировать, анализировать полученные данные; осваивать  способы познавательной, коммуникативной, практической деятельности, необходимых для участия в жизни гражданского общества и правового государства; </w:t>
      </w:r>
    </w:p>
    <w:p w:rsidR="00A141E5" w:rsidRPr="00A4432F" w:rsidRDefault="00A141E5" w:rsidP="00044A3B">
      <w:pPr>
        <w:pStyle w:val="a4"/>
        <w:jc w:val="both"/>
        <w:rPr>
          <w:rFonts w:ascii="Times New Roman" w:hAnsi="Times New Roman" w:cs="Times New Roman"/>
          <w:sz w:val="24"/>
          <w:szCs w:val="24"/>
        </w:rPr>
      </w:pPr>
      <w:r w:rsidRPr="00A4432F">
        <w:rPr>
          <w:rFonts w:ascii="Times New Roman" w:hAnsi="Times New Roman" w:cs="Times New Roman"/>
          <w:sz w:val="24"/>
          <w:szCs w:val="24"/>
        </w:rPr>
        <w:t xml:space="preserve">• формированию  у учащихся опыт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нормами поведения, установленными законом;  содействовать правовым способам и средствам защиты правопорядка в обществе. </w:t>
      </w:r>
    </w:p>
    <w:p w:rsidR="00A141E5" w:rsidRPr="00A4432F" w:rsidRDefault="00A141E5" w:rsidP="00044A3B">
      <w:pPr>
        <w:pStyle w:val="a4"/>
        <w:jc w:val="both"/>
        <w:rPr>
          <w:rFonts w:ascii="Times New Roman" w:hAnsi="Times New Roman" w:cs="Times New Roman"/>
          <w:sz w:val="24"/>
          <w:szCs w:val="24"/>
        </w:rPr>
      </w:pPr>
      <w:r w:rsidRPr="00A4432F">
        <w:rPr>
          <w:rFonts w:ascii="Times New Roman" w:hAnsi="Times New Roman" w:cs="Times New Roman"/>
          <w:sz w:val="24"/>
          <w:szCs w:val="24"/>
        </w:rPr>
        <w:t xml:space="preserve">Кроме того, учебный предмет «Обществознание» в основной школе призван помогать  </w:t>
      </w:r>
      <w:proofErr w:type="spellStart"/>
      <w:r w:rsidRPr="00A4432F">
        <w:rPr>
          <w:rFonts w:ascii="Times New Roman" w:hAnsi="Times New Roman" w:cs="Times New Roman"/>
          <w:sz w:val="24"/>
          <w:szCs w:val="24"/>
        </w:rPr>
        <w:t>предпрофильному</w:t>
      </w:r>
      <w:proofErr w:type="spellEnd"/>
      <w:r w:rsidRPr="00A4432F">
        <w:rPr>
          <w:rFonts w:ascii="Times New Roman" w:hAnsi="Times New Roman" w:cs="Times New Roman"/>
          <w:sz w:val="24"/>
          <w:szCs w:val="24"/>
        </w:rPr>
        <w:t xml:space="preserve"> самоопределению школьников. </w:t>
      </w:r>
    </w:p>
    <w:p w:rsidR="00A141E5" w:rsidRDefault="00A141E5" w:rsidP="00044A3B">
      <w:pPr>
        <w:spacing w:line="240" w:lineRule="auto"/>
      </w:pPr>
    </w:p>
    <w:p w:rsidR="00A141E5" w:rsidRDefault="00A141E5" w:rsidP="00044A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Место учебного предмета «Обществознание</w:t>
      </w:r>
      <w:r w:rsidRPr="00D907D4">
        <w:rPr>
          <w:rFonts w:ascii="Times New Roman" w:hAnsi="Times New Roman" w:cs="Times New Roman"/>
          <w:b/>
          <w:sz w:val="24"/>
          <w:szCs w:val="24"/>
        </w:rPr>
        <w:t>» в учебном  плане</w:t>
      </w:r>
    </w:p>
    <w:p w:rsidR="00A141E5" w:rsidRPr="009B1FBF" w:rsidRDefault="00A141E5" w:rsidP="00044A3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B1FBF">
        <w:rPr>
          <w:rFonts w:ascii="Times New Roman" w:hAnsi="Times New Roman" w:cs="Times New Roman"/>
          <w:sz w:val="24"/>
          <w:szCs w:val="24"/>
        </w:rPr>
        <w:t xml:space="preserve"> «Обществознание» в основной школе изучается с 5 по 9 класс. Общее количество времени на пять лет обучения составляет </w:t>
      </w:r>
      <w:r w:rsidRPr="006A4D3C">
        <w:rPr>
          <w:rFonts w:ascii="Times New Roman" w:hAnsi="Times New Roman" w:cs="Times New Roman"/>
          <w:sz w:val="24"/>
          <w:szCs w:val="24"/>
        </w:rPr>
        <w:t>175 часов.</w:t>
      </w:r>
      <w:r w:rsidRPr="009B1FBF">
        <w:rPr>
          <w:rFonts w:ascii="Times New Roman" w:hAnsi="Times New Roman" w:cs="Times New Roman"/>
          <w:color w:val="FF0000"/>
          <w:sz w:val="24"/>
          <w:szCs w:val="24"/>
        </w:rPr>
        <w:t xml:space="preserve"> </w:t>
      </w:r>
      <w:r w:rsidRPr="009B1FBF">
        <w:rPr>
          <w:rFonts w:ascii="Times New Roman" w:hAnsi="Times New Roman" w:cs="Times New Roman"/>
          <w:sz w:val="24"/>
          <w:szCs w:val="24"/>
        </w:rPr>
        <w:t xml:space="preserve">Общая недельная нагрузка в каждом году обучения составляет 1 час. </w:t>
      </w:r>
    </w:p>
    <w:p w:rsidR="00A141E5" w:rsidRPr="009B1FBF" w:rsidRDefault="00A141E5" w:rsidP="00044A3B">
      <w:pPr>
        <w:pStyle w:val="a4"/>
        <w:jc w:val="both"/>
        <w:rPr>
          <w:rFonts w:ascii="Times New Roman" w:hAnsi="Times New Roman" w:cs="Times New Roman"/>
          <w:sz w:val="24"/>
          <w:szCs w:val="24"/>
        </w:rPr>
      </w:pPr>
    </w:p>
    <w:p w:rsidR="00A141E5" w:rsidRPr="00D72847" w:rsidRDefault="00A141E5" w:rsidP="00044A3B">
      <w:pPr>
        <w:pStyle w:val="a4"/>
        <w:jc w:val="center"/>
        <w:rPr>
          <w:rFonts w:ascii="Times New Roman" w:hAnsi="Times New Roman" w:cs="Times New Roman"/>
          <w:b/>
          <w:sz w:val="24"/>
          <w:szCs w:val="24"/>
        </w:rPr>
      </w:pPr>
      <w:r w:rsidRPr="00D72847">
        <w:rPr>
          <w:rFonts w:ascii="Times New Roman" w:hAnsi="Times New Roman" w:cs="Times New Roman"/>
          <w:b/>
          <w:sz w:val="24"/>
          <w:szCs w:val="24"/>
        </w:rPr>
        <w:t xml:space="preserve">Личностные, </w:t>
      </w:r>
      <w:proofErr w:type="spellStart"/>
      <w:r w:rsidRPr="00D72847">
        <w:rPr>
          <w:rFonts w:ascii="Times New Roman" w:hAnsi="Times New Roman" w:cs="Times New Roman"/>
          <w:b/>
          <w:sz w:val="24"/>
          <w:szCs w:val="24"/>
        </w:rPr>
        <w:t>метапредметные</w:t>
      </w:r>
      <w:proofErr w:type="spellEnd"/>
      <w:r w:rsidRPr="00D72847">
        <w:rPr>
          <w:rFonts w:ascii="Times New Roman" w:hAnsi="Times New Roman" w:cs="Times New Roman"/>
          <w:b/>
          <w:sz w:val="24"/>
          <w:szCs w:val="24"/>
        </w:rPr>
        <w:t xml:space="preserve"> и предметные результаты освоения</w:t>
      </w:r>
    </w:p>
    <w:p w:rsidR="00A141E5" w:rsidRPr="00D72847" w:rsidRDefault="00A141E5" w:rsidP="00044A3B">
      <w:pPr>
        <w:pStyle w:val="a4"/>
        <w:jc w:val="center"/>
        <w:rPr>
          <w:rFonts w:ascii="Times New Roman" w:hAnsi="Times New Roman" w:cs="Times New Roman"/>
          <w:b/>
          <w:sz w:val="24"/>
          <w:szCs w:val="24"/>
        </w:rPr>
      </w:pPr>
      <w:r w:rsidRPr="00D72847">
        <w:rPr>
          <w:rFonts w:ascii="Times New Roman" w:hAnsi="Times New Roman" w:cs="Times New Roman"/>
          <w:b/>
          <w:sz w:val="24"/>
          <w:szCs w:val="24"/>
        </w:rPr>
        <w:t>конкретного учебного предмета</w:t>
      </w:r>
    </w:p>
    <w:p w:rsidR="00A141E5" w:rsidRPr="00D72847" w:rsidRDefault="00A141E5" w:rsidP="00044A3B">
      <w:pPr>
        <w:pStyle w:val="a4"/>
        <w:jc w:val="both"/>
        <w:rPr>
          <w:rFonts w:ascii="Times New Roman" w:hAnsi="Times New Roman" w:cs="Times New Roman"/>
          <w:sz w:val="24"/>
          <w:szCs w:val="24"/>
        </w:rPr>
      </w:pPr>
      <w:r w:rsidRPr="00D72847">
        <w:rPr>
          <w:rFonts w:ascii="Times New Roman" w:hAnsi="Times New Roman" w:cs="Times New Roman"/>
          <w:b/>
          <w:i/>
          <w:sz w:val="24"/>
          <w:szCs w:val="24"/>
        </w:rPr>
        <w:t>Личностными результатами</w:t>
      </w:r>
      <w:r w:rsidRPr="00D72847">
        <w:rPr>
          <w:rFonts w:ascii="Times New Roman" w:hAnsi="Times New Roman" w:cs="Times New Roman"/>
          <w:sz w:val="24"/>
          <w:szCs w:val="24"/>
        </w:rPr>
        <w:t xml:space="preserve"> выпускников основной школы, формируемыми при изучении содержания курса по обществознанию, являются: </w:t>
      </w:r>
    </w:p>
    <w:p w:rsidR="00A141E5" w:rsidRPr="00D72847" w:rsidRDefault="00A141E5" w:rsidP="00044A3B">
      <w:pPr>
        <w:pStyle w:val="a4"/>
        <w:numPr>
          <w:ilvl w:val="0"/>
          <w:numId w:val="12"/>
        </w:numPr>
        <w:jc w:val="both"/>
        <w:rPr>
          <w:rFonts w:ascii="Times New Roman" w:hAnsi="Times New Roman" w:cs="Times New Roman"/>
          <w:sz w:val="24"/>
          <w:szCs w:val="24"/>
        </w:rPr>
      </w:pPr>
      <w:proofErr w:type="spellStart"/>
      <w:r w:rsidRPr="00D72847">
        <w:rPr>
          <w:rFonts w:ascii="Times New Roman" w:hAnsi="Times New Roman" w:cs="Times New Roman"/>
          <w:sz w:val="24"/>
          <w:szCs w:val="24"/>
        </w:rPr>
        <w:t>мотивированность</w:t>
      </w:r>
      <w:proofErr w:type="spellEnd"/>
      <w:r w:rsidRPr="00D72847">
        <w:rPr>
          <w:rFonts w:ascii="Times New Roman" w:hAnsi="Times New Roman" w:cs="Times New Roman"/>
          <w:sz w:val="24"/>
          <w:szCs w:val="24"/>
        </w:rPr>
        <w:t xml:space="preserve"> и направленность на активное и созидательное участие </w:t>
      </w:r>
      <w:proofErr w:type="gramStart"/>
      <w:r w:rsidRPr="00D72847">
        <w:rPr>
          <w:rFonts w:ascii="Times New Roman" w:hAnsi="Times New Roman" w:cs="Times New Roman"/>
          <w:sz w:val="24"/>
          <w:szCs w:val="24"/>
        </w:rPr>
        <w:t>в</w:t>
      </w:r>
      <w:proofErr w:type="gramEnd"/>
      <w:r w:rsidRPr="00D72847">
        <w:rPr>
          <w:rFonts w:ascii="Times New Roman" w:hAnsi="Times New Roman" w:cs="Times New Roman"/>
          <w:sz w:val="24"/>
          <w:szCs w:val="24"/>
        </w:rPr>
        <w:t xml:space="preserve"> </w:t>
      </w:r>
    </w:p>
    <w:p w:rsidR="00A141E5" w:rsidRPr="00D72847" w:rsidRDefault="00A141E5" w:rsidP="00044A3B">
      <w:pPr>
        <w:pStyle w:val="a4"/>
        <w:jc w:val="both"/>
        <w:rPr>
          <w:rFonts w:ascii="Times New Roman" w:hAnsi="Times New Roman" w:cs="Times New Roman"/>
          <w:sz w:val="24"/>
          <w:szCs w:val="24"/>
        </w:rPr>
      </w:pPr>
      <w:proofErr w:type="gramStart"/>
      <w:r w:rsidRPr="00D72847">
        <w:rPr>
          <w:rFonts w:ascii="Times New Roman" w:hAnsi="Times New Roman" w:cs="Times New Roman"/>
          <w:sz w:val="24"/>
          <w:szCs w:val="24"/>
        </w:rPr>
        <w:t>будущем</w:t>
      </w:r>
      <w:proofErr w:type="gramEnd"/>
      <w:r w:rsidRPr="00D72847">
        <w:rPr>
          <w:rFonts w:ascii="Times New Roman" w:hAnsi="Times New Roman" w:cs="Times New Roman"/>
          <w:sz w:val="24"/>
          <w:szCs w:val="24"/>
        </w:rPr>
        <w:t xml:space="preserve"> в общественной и государственной жизни; </w:t>
      </w:r>
    </w:p>
    <w:p w:rsidR="00A141E5" w:rsidRPr="00D72847" w:rsidRDefault="00A141E5" w:rsidP="00044A3B">
      <w:pPr>
        <w:pStyle w:val="a4"/>
        <w:numPr>
          <w:ilvl w:val="0"/>
          <w:numId w:val="12"/>
        </w:numPr>
        <w:jc w:val="both"/>
        <w:rPr>
          <w:rFonts w:ascii="Times New Roman" w:hAnsi="Times New Roman" w:cs="Times New Roman"/>
          <w:sz w:val="24"/>
          <w:szCs w:val="24"/>
        </w:rPr>
      </w:pPr>
      <w:r w:rsidRPr="00D72847">
        <w:rPr>
          <w:rFonts w:ascii="Times New Roman" w:hAnsi="Times New Roman" w:cs="Times New Roman"/>
          <w:sz w:val="24"/>
          <w:szCs w:val="24"/>
        </w:rPr>
        <w:t xml:space="preserve">заинтересованность не только в личном успехе, но и в развитии </w:t>
      </w:r>
      <w:proofErr w:type="gramStart"/>
      <w:r w:rsidRPr="00D72847">
        <w:rPr>
          <w:rFonts w:ascii="Times New Roman" w:hAnsi="Times New Roman" w:cs="Times New Roman"/>
          <w:sz w:val="24"/>
          <w:szCs w:val="24"/>
        </w:rPr>
        <w:t>различных</w:t>
      </w:r>
      <w:proofErr w:type="gramEnd"/>
      <w:r w:rsidRPr="00D72847">
        <w:rPr>
          <w:rFonts w:ascii="Times New Roman" w:hAnsi="Times New Roman" w:cs="Times New Roman"/>
          <w:sz w:val="24"/>
          <w:szCs w:val="24"/>
        </w:rPr>
        <w:t xml:space="preserve"> </w:t>
      </w:r>
    </w:p>
    <w:p w:rsidR="00A141E5" w:rsidRPr="00D72847" w:rsidRDefault="00A141E5" w:rsidP="00044A3B">
      <w:pPr>
        <w:pStyle w:val="a4"/>
        <w:jc w:val="both"/>
        <w:rPr>
          <w:rFonts w:ascii="Times New Roman" w:hAnsi="Times New Roman" w:cs="Times New Roman"/>
          <w:sz w:val="24"/>
          <w:szCs w:val="24"/>
        </w:rPr>
      </w:pPr>
      <w:r w:rsidRPr="00D72847">
        <w:rPr>
          <w:rFonts w:ascii="Times New Roman" w:hAnsi="Times New Roman" w:cs="Times New Roman"/>
          <w:sz w:val="24"/>
          <w:szCs w:val="24"/>
        </w:rPr>
        <w:t xml:space="preserve">сторон жизни общества, в благополучии и процветании своей страны; </w:t>
      </w:r>
    </w:p>
    <w:p w:rsidR="00A141E5" w:rsidRDefault="00A141E5" w:rsidP="00044A3B">
      <w:pPr>
        <w:pStyle w:val="a4"/>
        <w:numPr>
          <w:ilvl w:val="0"/>
          <w:numId w:val="12"/>
        </w:numPr>
        <w:jc w:val="both"/>
        <w:rPr>
          <w:rFonts w:ascii="Times New Roman" w:hAnsi="Times New Roman" w:cs="Times New Roman"/>
          <w:sz w:val="24"/>
          <w:szCs w:val="24"/>
        </w:rPr>
      </w:pPr>
      <w:r w:rsidRPr="00D72847">
        <w:rPr>
          <w:rFonts w:ascii="Times New Roman" w:hAnsi="Times New Roman" w:cs="Times New Roman"/>
          <w:sz w:val="24"/>
          <w:szCs w:val="24"/>
        </w:rPr>
        <w:t xml:space="preserve">ценностные ориентиры, основанные на идеях патриотизма, любви и </w:t>
      </w:r>
      <w:r>
        <w:rPr>
          <w:rFonts w:ascii="Times New Roman" w:hAnsi="Times New Roman" w:cs="Times New Roman"/>
          <w:sz w:val="24"/>
          <w:szCs w:val="24"/>
        </w:rPr>
        <w:t xml:space="preserve">уважения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A141E5" w:rsidRPr="00D72847" w:rsidRDefault="00A141E5" w:rsidP="00044A3B">
      <w:pPr>
        <w:pStyle w:val="a4"/>
        <w:jc w:val="both"/>
        <w:rPr>
          <w:rFonts w:ascii="Times New Roman" w:hAnsi="Times New Roman" w:cs="Times New Roman"/>
          <w:sz w:val="24"/>
          <w:szCs w:val="24"/>
        </w:rPr>
      </w:pPr>
      <w:r w:rsidRPr="00D72847">
        <w:rPr>
          <w:rFonts w:ascii="Times New Roman" w:hAnsi="Times New Roman" w:cs="Times New Roman"/>
          <w:sz w:val="24"/>
          <w:szCs w:val="24"/>
        </w:rPr>
        <w:t xml:space="preserve">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A141E5" w:rsidRPr="00D72847" w:rsidRDefault="00A141E5" w:rsidP="00044A3B">
      <w:pPr>
        <w:pStyle w:val="a4"/>
        <w:jc w:val="both"/>
        <w:rPr>
          <w:rFonts w:ascii="Times New Roman" w:hAnsi="Times New Roman" w:cs="Times New Roman"/>
          <w:sz w:val="24"/>
          <w:szCs w:val="24"/>
        </w:rPr>
      </w:pPr>
      <w:proofErr w:type="spellStart"/>
      <w:r w:rsidRPr="00D72847">
        <w:rPr>
          <w:rFonts w:ascii="Times New Roman" w:hAnsi="Times New Roman" w:cs="Times New Roman"/>
          <w:b/>
          <w:i/>
          <w:sz w:val="24"/>
          <w:szCs w:val="24"/>
        </w:rPr>
        <w:t>Метапредметные</w:t>
      </w:r>
      <w:proofErr w:type="spellEnd"/>
      <w:r w:rsidRPr="00D72847">
        <w:rPr>
          <w:rFonts w:ascii="Times New Roman" w:hAnsi="Times New Roman" w:cs="Times New Roman"/>
          <w:b/>
          <w:i/>
          <w:sz w:val="24"/>
          <w:szCs w:val="24"/>
        </w:rPr>
        <w:t xml:space="preserve"> результаты</w:t>
      </w:r>
      <w:r w:rsidRPr="00D72847">
        <w:rPr>
          <w:rFonts w:ascii="Times New Roman" w:hAnsi="Times New Roman" w:cs="Times New Roman"/>
          <w:sz w:val="24"/>
          <w:szCs w:val="24"/>
        </w:rPr>
        <w:t xml:space="preserve"> изучения обществознания выпускниками основной школы проявляются </w:t>
      </w:r>
      <w:proofErr w:type="gramStart"/>
      <w:r w:rsidRPr="00D72847">
        <w:rPr>
          <w:rFonts w:ascii="Times New Roman" w:hAnsi="Times New Roman" w:cs="Times New Roman"/>
          <w:sz w:val="24"/>
          <w:szCs w:val="24"/>
        </w:rPr>
        <w:t>в</w:t>
      </w:r>
      <w:proofErr w:type="gramEnd"/>
      <w:r w:rsidRPr="00D72847">
        <w:rPr>
          <w:rFonts w:ascii="Times New Roman" w:hAnsi="Times New Roman" w:cs="Times New Roman"/>
          <w:sz w:val="24"/>
          <w:szCs w:val="24"/>
        </w:rPr>
        <w:t xml:space="preserve">: </w:t>
      </w:r>
    </w:p>
    <w:p w:rsidR="00A141E5" w:rsidRPr="00D72847" w:rsidRDefault="00A141E5" w:rsidP="00044A3B">
      <w:pPr>
        <w:pStyle w:val="a4"/>
        <w:jc w:val="both"/>
        <w:rPr>
          <w:rFonts w:ascii="Times New Roman" w:hAnsi="Times New Roman" w:cs="Times New Roman"/>
          <w:sz w:val="24"/>
          <w:szCs w:val="24"/>
        </w:rPr>
      </w:pPr>
      <w:r w:rsidRPr="00D72847">
        <w:rPr>
          <w:rFonts w:ascii="Times New Roman" w:hAnsi="Times New Roman" w:cs="Times New Roman"/>
          <w:sz w:val="24"/>
          <w:szCs w:val="24"/>
        </w:rPr>
        <w:lastRenderedPageBreak/>
        <w:t xml:space="preserve">• </w:t>
      </w:r>
      <w:proofErr w:type="gramStart"/>
      <w:r w:rsidRPr="00D72847">
        <w:rPr>
          <w:rFonts w:ascii="Times New Roman" w:hAnsi="Times New Roman" w:cs="Times New Roman"/>
          <w:sz w:val="24"/>
          <w:szCs w:val="24"/>
        </w:rPr>
        <w:t>умении</w:t>
      </w:r>
      <w:proofErr w:type="gramEnd"/>
      <w:r w:rsidRPr="00D72847">
        <w:rPr>
          <w:rFonts w:ascii="Times New Roman" w:hAnsi="Times New Roman" w:cs="Times New Roman"/>
          <w:sz w:val="24"/>
          <w:szCs w:val="24"/>
        </w:rPr>
        <w:t xml:space="preserve"> сознательно организовывать свою познавательную деятельность (от постановки цели до получения и оценки результата); </w:t>
      </w:r>
    </w:p>
    <w:p w:rsidR="00A141E5" w:rsidRPr="00D72847" w:rsidRDefault="00A141E5" w:rsidP="00044A3B">
      <w:pPr>
        <w:pStyle w:val="a4"/>
        <w:jc w:val="both"/>
        <w:rPr>
          <w:rFonts w:ascii="Times New Roman" w:hAnsi="Times New Roman" w:cs="Times New Roman"/>
          <w:sz w:val="24"/>
          <w:szCs w:val="24"/>
        </w:rPr>
      </w:pPr>
      <w:r w:rsidRPr="00D72847">
        <w:rPr>
          <w:rFonts w:ascii="Times New Roman" w:hAnsi="Times New Roman" w:cs="Times New Roman"/>
          <w:sz w:val="24"/>
          <w:szCs w:val="24"/>
        </w:rPr>
        <w:t xml:space="preserve">• </w:t>
      </w:r>
      <w:proofErr w:type="gramStart"/>
      <w:r w:rsidRPr="00D72847">
        <w:rPr>
          <w:rFonts w:ascii="Times New Roman" w:hAnsi="Times New Roman" w:cs="Times New Roman"/>
          <w:sz w:val="24"/>
          <w:szCs w:val="24"/>
        </w:rPr>
        <w:t>умении</w:t>
      </w:r>
      <w:proofErr w:type="gramEnd"/>
      <w:r w:rsidRPr="00D72847">
        <w:rPr>
          <w:rFonts w:ascii="Times New Roman" w:hAnsi="Times New Roman" w:cs="Times New Roman"/>
          <w:sz w:val="24"/>
          <w:szCs w:val="24"/>
        </w:rPr>
        <w:t xml:space="preserve"> объяснять явле</w:t>
      </w:r>
      <w:r>
        <w:rPr>
          <w:rFonts w:ascii="Times New Roman" w:hAnsi="Times New Roman" w:cs="Times New Roman"/>
          <w:sz w:val="24"/>
          <w:szCs w:val="24"/>
        </w:rPr>
        <w:t>ния и процессы социальной дейст</w:t>
      </w:r>
      <w:r w:rsidRPr="00D72847">
        <w:rPr>
          <w:rFonts w:ascii="Times New Roman" w:hAnsi="Times New Roman" w:cs="Times New Roman"/>
          <w:sz w:val="24"/>
          <w:szCs w:val="24"/>
        </w:rPr>
        <w:t xml:space="preserve">вительности с научных, социально-философских позиций; рассматривать их комплексно в контексте сложившихся реалий и возможных перспектив; </w:t>
      </w:r>
    </w:p>
    <w:p w:rsidR="00A141E5" w:rsidRPr="00D72847" w:rsidRDefault="00A141E5" w:rsidP="00044A3B">
      <w:pPr>
        <w:pStyle w:val="a4"/>
        <w:jc w:val="both"/>
        <w:rPr>
          <w:rFonts w:ascii="Times New Roman" w:hAnsi="Times New Roman" w:cs="Times New Roman"/>
          <w:sz w:val="24"/>
          <w:szCs w:val="24"/>
        </w:rPr>
      </w:pPr>
      <w:r w:rsidRPr="00D72847">
        <w:rPr>
          <w:rFonts w:ascii="Times New Roman" w:hAnsi="Times New Roman" w:cs="Times New Roman"/>
          <w:sz w:val="24"/>
          <w:szCs w:val="24"/>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A141E5" w:rsidRPr="00D72847" w:rsidRDefault="00A141E5" w:rsidP="00044A3B">
      <w:pPr>
        <w:pStyle w:val="a4"/>
        <w:jc w:val="both"/>
        <w:rPr>
          <w:rFonts w:ascii="Times New Roman" w:hAnsi="Times New Roman" w:cs="Times New Roman"/>
          <w:sz w:val="24"/>
          <w:szCs w:val="24"/>
        </w:rPr>
      </w:pPr>
      <w:r w:rsidRPr="00D72847">
        <w:rPr>
          <w:rFonts w:ascii="Times New Roman" w:hAnsi="Times New Roman" w:cs="Times New Roman"/>
          <w:sz w:val="24"/>
          <w:szCs w:val="24"/>
        </w:rPr>
        <w:t xml:space="preserve">• </w:t>
      </w:r>
      <w:proofErr w:type="gramStart"/>
      <w:r w:rsidRPr="00D72847">
        <w:rPr>
          <w:rFonts w:ascii="Times New Roman" w:hAnsi="Times New Roman" w:cs="Times New Roman"/>
          <w:sz w:val="24"/>
          <w:szCs w:val="24"/>
        </w:rPr>
        <w:t>овладении</w:t>
      </w:r>
      <w:proofErr w:type="gramEnd"/>
      <w:r w:rsidRPr="00D72847">
        <w:rPr>
          <w:rFonts w:ascii="Times New Roman" w:hAnsi="Times New Roman" w:cs="Times New Roman"/>
          <w:sz w:val="24"/>
          <w:szCs w:val="24"/>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A141E5" w:rsidRPr="00D72847" w:rsidRDefault="00A141E5" w:rsidP="00044A3B">
      <w:pPr>
        <w:pStyle w:val="a4"/>
        <w:jc w:val="both"/>
        <w:rPr>
          <w:rFonts w:ascii="Times New Roman" w:hAnsi="Times New Roman" w:cs="Times New Roman"/>
          <w:sz w:val="24"/>
          <w:szCs w:val="24"/>
        </w:rPr>
      </w:pPr>
      <w:r w:rsidRPr="00D72847">
        <w:rPr>
          <w:rFonts w:ascii="Times New Roman" w:hAnsi="Times New Roman" w:cs="Times New Roman"/>
          <w:sz w:val="24"/>
          <w:szCs w:val="24"/>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D72847">
        <w:rPr>
          <w:rFonts w:ascii="Times New Roman" w:hAnsi="Times New Roman" w:cs="Times New Roman"/>
          <w:sz w:val="24"/>
          <w:szCs w:val="24"/>
        </w:rPr>
        <w:t>на</w:t>
      </w:r>
      <w:proofErr w:type="gramEnd"/>
      <w:r w:rsidRPr="00D72847">
        <w:rPr>
          <w:rFonts w:ascii="Times New Roman" w:hAnsi="Times New Roman" w:cs="Times New Roman"/>
          <w:sz w:val="24"/>
          <w:szCs w:val="24"/>
        </w:rPr>
        <w:t xml:space="preserve">: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1) использование элементов причинно-следственного анализа;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2) исследование несложных реальных связей и зависимостей;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4) поиск и извлечение нужной информации по заданной теме в адаптированных источниках различного типа; </w:t>
      </w:r>
    </w:p>
    <w:p w:rsidR="00A141E5"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6) объяснение изученных положений на конкретных примерах;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8) определение собственного отношения к явлениям современной жизни, формулирование своей точки зрения.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b/>
          <w:i/>
          <w:sz w:val="24"/>
          <w:szCs w:val="24"/>
        </w:rPr>
        <w:t>Предметными результатами</w:t>
      </w:r>
      <w:r w:rsidRPr="00F87437">
        <w:rPr>
          <w:rFonts w:ascii="Times New Roman" w:hAnsi="Times New Roman" w:cs="Times New Roman"/>
          <w:sz w:val="24"/>
          <w:szCs w:val="24"/>
        </w:rPr>
        <w:t xml:space="preserve"> освоения выпускниками основной школы содержания программы по обществознанию являются в сфере: </w:t>
      </w:r>
    </w:p>
    <w:p w:rsidR="00A141E5" w:rsidRPr="00F87437" w:rsidRDefault="00A141E5" w:rsidP="00044A3B">
      <w:pPr>
        <w:pStyle w:val="a4"/>
        <w:jc w:val="both"/>
        <w:rPr>
          <w:rFonts w:ascii="Times New Roman" w:hAnsi="Times New Roman" w:cs="Times New Roman"/>
          <w:i/>
          <w:sz w:val="24"/>
          <w:szCs w:val="24"/>
        </w:rPr>
      </w:pPr>
      <w:r w:rsidRPr="00F87437">
        <w:rPr>
          <w:rFonts w:ascii="Times New Roman" w:hAnsi="Times New Roman" w:cs="Times New Roman"/>
          <w:i/>
          <w:sz w:val="24"/>
          <w:szCs w:val="24"/>
        </w:rPr>
        <w:t xml:space="preserve">познавательной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знаниями); давать оценку взглядам, подходам, событиям, процессам с </w:t>
      </w:r>
      <w:proofErr w:type="gramStart"/>
      <w:r w:rsidRPr="00F87437">
        <w:rPr>
          <w:rFonts w:ascii="Times New Roman" w:hAnsi="Times New Roman" w:cs="Times New Roman"/>
          <w:sz w:val="24"/>
          <w:szCs w:val="24"/>
        </w:rPr>
        <w:t>позиций</w:t>
      </w:r>
      <w:proofErr w:type="gramEnd"/>
      <w:r w:rsidRPr="00F87437">
        <w:rPr>
          <w:rFonts w:ascii="Times New Roman" w:hAnsi="Times New Roman" w:cs="Times New Roman"/>
          <w:sz w:val="24"/>
          <w:szCs w:val="24"/>
        </w:rPr>
        <w:t xml:space="preserve"> одобряемых в современном российском обществе социальных ценностей; </w:t>
      </w:r>
    </w:p>
    <w:p w:rsidR="00A141E5" w:rsidRPr="00F87437" w:rsidRDefault="00A141E5" w:rsidP="00044A3B">
      <w:pPr>
        <w:pStyle w:val="a4"/>
        <w:jc w:val="both"/>
        <w:rPr>
          <w:rFonts w:ascii="Times New Roman" w:hAnsi="Times New Roman" w:cs="Times New Roman"/>
          <w:i/>
          <w:sz w:val="24"/>
          <w:szCs w:val="24"/>
        </w:rPr>
      </w:pPr>
      <w:r w:rsidRPr="00F87437">
        <w:rPr>
          <w:rFonts w:ascii="Times New Roman" w:hAnsi="Times New Roman" w:cs="Times New Roman"/>
          <w:i/>
          <w:sz w:val="24"/>
          <w:szCs w:val="24"/>
        </w:rPr>
        <w:t xml:space="preserve">ценностно-мотивационной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A141E5"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lastRenderedPageBreak/>
        <w:t xml:space="preserve">• приверженность гуманистическим и демократическим ценностям, патриотизму и гражданственности; </w:t>
      </w:r>
    </w:p>
    <w:p w:rsidR="00A141E5" w:rsidRPr="00AC4DAD" w:rsidRDefault="00A141E5" w:rsidP="00044A3B">
      <w:pPr>
        <w:pStyle w:val="a4"/>
        <w:jc w:val="both"/>
        <w:rPr>
          <w:rFonts w:ascii="Times New Roman" w:hAnsi="Times New Roman" w:cs="Times New Roman"/>
          <w:i/>
          <w:sz w:val="24"/>
          <w:szCs w:val="24"/>
        </w:rPr>
      </w:pPr>
      <w:r w:rsidRPr="00AC4DAD">
        <w:rPr>
          <w:rFonts w:ascii="Times New Roman" w:hAnsi="Times New Roman" w:cs="Times New Roman"/>
          <w:i/>
          <w:sz w:val="24"/>
          <w:szCs w:val="24"/>
        </w:rPr>
        <w:t xml:space="preserve">трудовой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A141E5"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понимание значения трудовой деятельности для личности и для общества; </w:t>
      </w:r>
    </w:p>
    <w:p w:rsidR="00A141E5" w:rsidRPr="00AC4DAD" w:rsidRDefault="00A141E5" w:rsidP="00044A3B">
      <w:pPr>
        <w:pStyle w:val="a4"/>
        <w:jc w:val="both"/>
        <w:rPr>
          <w:rFonts w:ascii="Times New Roman" w:hAnsi="Times New Roman" w:cs="Times New Roman"/>
          <w:i/>
          <w:sz w:val="24"/>
          <w:szCs w:val="24"/>
        </w:rPr>
      </w:pPr>
      <w:r w:rsidRPr="00AC4DAD">
        <w:rPr>
          <w:rFonts w:ascii="Times New Roman" w:hAnsi="Times New Roman" w:cs="Times New Roman"/>
          <w:i/>
          <w:sz w:val="24"/>
          <w:szCs w:val="24"/>
        </w:rPr>
        <w:t xml:space="preserve">эстетической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понимание специфики познания мира средствами искусства в соотнесении с другими способами познания;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понимание роли искусства в становлении личности и в жизни общества; </w:t>
      </w:r>
      <w:r w:rsidRPr="00AC4DAD">
        <w:rPr>
          <w:rFonts w:ascii="Times New Roman" w:hAnsi="Times New Roman" w:cs="Times New Roman"/>
          <w:i/>
          <w:sz w:val="24"/>
          <w:szCs w:val="24"/>
        </w:rPr>
        <w:t xml:space="preserve">коммуникативной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знание определяющих признаков коммуникативной деятельности в сравнении с другими видами деятельности;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понимание значения коммуникации в межличностном общении; </w:t>
      </w:r>
    </w:p>
    <w:p w:rsidR="00A141E5"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 знакомство с отдельными приемами и техниками преодоления конфликтов.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 </w:t>
      </w:r>
    </w:p>
    <w:p w:rsidR="00A141E5" w:rsidRPr="00AC4DAD" w:rsidRDefault="00A141E5" w:rsidP="00044A3B">
      <w:pPr>
        <w:pStyle w:val="a4"/>
        <w:jc w:val="center"/>
        <w:rPr>
          <w:rFonts w:ascii="Times New Roman" w:hAnsi="Times New Roman" w:cs="Times New Roman"/>
          <w:b/>
          <w:sz w:val="24"/>
          <w:szCs w:val="24"/>
        </w:rPr>
      </w:pPr>
      <w:r w:rsidRPr="00AC4DAD">
        <w:rPr>
          <w:rFonts w:ascii="Times New Roman" w:hAnsi="Times New Roman" w:cs="Times New Roman"/>
          <w:b/>
          <w:sz w:val="24"/>
          <w:szCs w:val="24"/>
        </w:rPr>
        <w:t>Содержание учебного курса.</w:t>
      </w:r>
    </w:p>
    <w:p w:rsidR="00A141E5" w:rsidRPr="006B71AB" w:rsidRDefault="00A141E5" w:rsidP="00044A3B">
      <w:pPr>
        <w:pStyle w:val="a4"/>
        <w:jc w:val="center"/>
        <w:rPr>
          <w:rFonts w:ascii="Times New Roman" w:hAnsi="Times New Roman" w:cs="Times New Roman"/>
          <w:b/>
          <w:sz w:val="24"/>
          <w:szCs w:val="24"/>
        </w:rPr>
      </w:pPr>
      <w:r w:rsidRPr="006B71AB">
        <w:rPr>
          <w:rFonts w:ascii="Times New Roman" w:hAnsi="Times New Roman" w:cs="Times New Roman"/>
          <w:b/>
          <w:sz w:val="24"/>
          <w:szCs w:val="24"/>
        </w:rPr>
        <w:t>Социальная сущность личности</w:t>
      </w:r>
    </w:p>
    <w:p w:rsidR="00A141E5" w:rsidRPr="006B71AB" w:rsidRDefault="00A141E5" w:rsidP="00044A3B">
      <w:pPr>
        <w:pStyle w:val="a4"/>
        <w:jc w:val="both"/>
        <w:rPr>
          <w:rFonts w:ascii="Times New Roman" w:hAnsi="Times New Roman" w:cs="Times New Roman"/>
          <w:b/>
          <w:sz w:val="24"/>
          <w:szCs w:val="24"/>
        </w:rPr>
      </w:pPr>
      <w:r w:rsidRPr="006B71AB">
        <w:rPr>
          <w:rFonts w:ascii="Times New Roman" w:hAnsi="Times New Roman" w:cs="Times New Roman"/>
          <w:b/>
          <w:sz w:val="24"/>
          <w:szCs w:val="24"/>
        </w:rPr>
        <w:t xml:space="preserve">Человек в социальном измерении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Природа человека. Интересы и потребности. Самооценка. Здоровый образ жизни. Безопасность жизни.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Деятельность и поведение. Мотивы деятельности. Виды деятельности. Люди с ограниченными возможностями и особыми потребностями.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Как человек познаёт мир и самого себя. Образование и самообразование.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Социальное становление человека: как усваиваются социальные нормы. Социальные «параметры личности».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Положение личности в обществе: от чего оно зависит. Статус. Типичные социальные роли.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Возраст человека и социальные отношения. Особенности подросткового возраста. Отношения в семье и со сверстниками. </w:t>
      </w:r>
    </w:p>
    <w:p w:rsidR="00A141E5" w:rsidRPr="00F87437" w:rsidRDefault="00A141E5" w:rsidP="00044A3B">
      <w:pPr>
        <w:pStyle w:val="a4"/>
        <w:jc w:val="both"/>
        <w:rPr>
          <w:rFonts w:ascii="Times New Roman" w:hAnsi="Times New Roman" w:cs="Times New Roman"/>
          <w:sz w:val="24"/>
          <w:szCs w:val="24"/>
        </w:rPr>
      </w:pPr>
      <w:proofErr w:type="spellStart"/>
      <w:r w:rsidRPr="00F87437">
        <w:rPr>
          <w:rFonts w:ascii="Times New Roman" w:hAnsi="Times New Roman" w:cs="Times New Roman"/>
          <w:sz w:val="24"/>
          <w:szCs w:val="24"/>
        </w:rPr>
        <w:t>Гендер</w:t>
      </w:r>
      <w:proofErr w:type="spellEnd"/>
      <w:r w:rsidRPr="00F87437">
        <w:rPr>
          <w:rFonts w:ascii="Times New Roman" w:hAnsi="Times New Roman" w:cs="Times New Roman"/>
          <w:sz w:val="24"/>
          <w:szCs w:val="24"/>
        </w:rPr>
        <w:t xml:space="preserve"> как «социальный пол». Различия в поведении мальчиков и девочек.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Национальная принадлежность: влияет ли она на социальное положение личности? </w:t>
      </w:r>
    </w:p>
    <w:p w:rsidR="00A141E5"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Гражданско-правовое положение личности в обществе. Юные граждане </w:t>
      </w:r>
      <w:proofErr w:type="gramStart"/>
      <w:r w:rsidRPr="00F87437">
        <w:rPr>
          <w:rFonts w:ascii="Times New Roman" w:hAnsi="Times New Roman" w:cs="Times New Roman"/>
          <w:sz w:val="24"/>
          <w:szCs w:val="24"/>
        </w:rPr>
        <w:t>России</w:t>
      </w:r>
      <w:proofErr w:type="gramEnd"/>
      <w:r w:rsidRPr="00F87437">
        <w:rPr>
          <w:rFonts w:ascii="Times New Roman" w:hAnsi="Times New Roman" w:cs="Times New Roman"/>
          <w:sz w:val="24"/>
          <w:szCs w:val="24"/>
        </w:rPr>
        <w:t xml:space="preserve">: какие права человек получает от рождения. </w:t>
      </w:r>
    </w:p>
    <w:p w:rsidR="00A141E5" w:rsidRPr="006B71AB" w:rsidRDefault="00A141E5" w:rsidP="00044A3B">
      <w:pPr>
        <w:pStyle w:val="a4"/>
        <w:jc w:val="both"/>
        <w:rPr>
          <w:rFonts w:ascii="Times New Roman" w:hAnsi="Times New Roman" w:cs="Times New Roman"/>
          <w:b/>
          <w:sz w:val="24"/>
          <w:szCs w:val="24"/>
        </w:rPr>
      </w:pPr>
      <w:r w:rsidRPr="006B71AB">
        <w:rPr>
          <w:rFonts w:ascii="Times New Roman" w:hAnsi="Times New Roman" w:cs="Times New Roman"/>
          <w:b/>
          <w:sz w:val="24"/>
          <w:szCs w:val="24"/>
        </w:rPr>
        <w:t xml:space="preserve">Ближайшее социальное окружение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Семья и семейные отношения. Роли в семье. Семейные ценности и традиции. Забота и воспитание в семье. </w:t>
      </w:r>
    </w:p>
    <w:p w:rsidR="00A141E5"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Защита прав и интересов детей, оставшихся без попечения родителей.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Человек в малой группе. Ученический коллектив, группа сверстников. Межличностные отношения. Общение. </w:t>
      </w:r>
      <w:r>
        <w:rPr>
          <w:rFonts w:ascii="Times New Roman" w:hAnsi="Times New Roman" w:cs="Times New Roman"/>
          <w:sz w:val="24"/>
          <w:szCs w:val="24"/>
        </w:rPr>
        <w:t xml:space="preserve">Стили общения. </w:t>
      </w:r>
      <w:r w:rsidRPr="00F87437">
        <w:rPr>
          <w:rFonts w:ascii="Times New Roman" w:hAnsi="Times New Roman" w:cs="Times New Roman"/>
          <w:sz w:val="24"/>
          <w:szCs w:val="24"/>
        </w:rPr>
        <w:t xml:space="preserve">Межличностные конфликты и </w:t>
      </w:r>
      <w:r>
        <w:rPr>
          <w:rFonts w:ascii="Times New Roman" w:hAnsi="Times New Roman" w:cs="Times New Roman"/>
          <w:sz w:val="24"/>
          <w:szCs w:val="24"/>
        </w:rPr>
        <w:t>п</w:t>
      </w:r>
      <w:r w:rsidRPr="00F87437">
        <w:rPr>
          <w:rFonts w:ascii="Times New Roman" w:hAnsi="Times New Roman" w:cs="Times New Roman"/>
          <w:sz w:val="24"/>
          <w:szCs w:val="24"/>
        </w:rPr>
        <w:t xml:space="preserve">ути их разрешения. </w:t>
      </w:r>
    </w:p>
    <w:p w:rsidR="00A141E5" w:rsidRPr="00155979" w:rsidRDefault="00A141E5" w:rsidP="00044A3B">
      <w:pPr>
        <w:pStyle w:val="a4"/>
        <w:jc w:val="center"/>
        <w:rPr>
          <w:rFonts w:ascii="Times New Roman" w:hAnsi="Times New Roman" w:cs="Times New Roman"/>
          <w:b/>
          <w:sz w:val="24"/>
          <w:szCs w:val="24"/>
        </w:rPr>
      </w:pPr>
      <w:r w:rsidRPr="00155979">
        <w:rPr>
          <w:rFonts w:ascii="Times New Roman" w:hAnsi="Times New Roman" w:cs="Times New Roman"/>
          <w:b/>
          <w:sz w:val="24"/>
          <w:szCs w:val="24"/>
        </w:rPr>
        <w:t>Современное общество</w:t>
      </w:r>
    </w:p>
    <w:p w:rsidR="00A141E5" w:rsidRPr="00155979" w:rsidRDefault="00A141E5" w:rsidP="00044A3B">
      <w:pPr>
        <w:pStyle w:val="a4"/>
        <w:jc w:val="both"/>
        <w:rPr>
          <w:rFonts w:ascii="Times New Roman" w:hAnsi="Times New Roman" w:cs="Times New Roman"/>
          <w:b/>
          <w:sz w:val="24"/>
          <w:szCs w:val="24"/>
        </w:rPr>
      </w:pPr>
      <w:r w:rsidRPr="00155979">
        <w:rPr>
          <w:rFonts w:ascii="Times New Roman" w:hAnsi="Times New Roman" w:cs="Times New Roman"/>
          <w:b/>
          <w:sz w:val="24"/>
          <w:szCs w:val="24"/>
        </w:rPr>
        <w:t xml:space="preserve">Общество — большой «дом» человечества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Что связывает людей в общество. Устойчивость и изменчивость в </w:t>
      </w:r>
      <w:r>
        <w:rPr>
          <w:rFonts w:ascii="Times New Roman" w:hAnsi="Times New Roman" w:cs="Times New Roman"/>
          <w:sz w:val="24"/>
          <w:szCs w:val="24"/>
        </w:rPr>
        <w:t>р</w:t>
      </w:r>
      <w:r w:rsidRPr="00F87437">
        <w:rPr>
          <w:rFonts w:ascii="Times New Roman" w:hAnsi="Times New Roman" w:cs="Times New Roman"/>
          <w:sz w:val="24"/>
          <w:szCs w:val="24"/>
        </w:rPr>
        <w:t xml:space="preserve">азвитии общества. Основные типы обществ. Общественный прогресс.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Сферы общественной жизни, их взаимосвязь.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lastRenderedPageBreak/>
        <w:t xml:space="preserve">Труд и образ жизни людей: как создаются материальные блага. </w:t>
      </w:r>
      <w:r>
        <w:rPr>
          <w:rFonts w:ascii="Times New Roman" w:hAnsi="Times New Roman" w:cs="Times New Roman"/>
          <w:sz w:val="24"/>
          <w:szCs w:val="24"/>
        </w:rPr>
        <w:t>Э</w:t>
      </w:r>
      <w:r w:rsidRPr="00F87437">
        <w:rPr>
          <w:rFonts w:ascii="Times New Roman" w:hAnsi="Times New Roman" w:cs="Times New Roman"/>
          <w:sz w:val="24"/>
          <w:szCs w:val="24"/>
        </w:rPr>
        <w:t>кономика</w:t>
      </w:r>
      <w:r>
        <w:rPr>
          <w:rFonts w:ascii="Times New Roman" w:hAnsi="Times New Roman" w:cs="Times New Roman"/>
          <w:sz w:val="24"/>
          <w:szCs w:val="24"/>
        </w:rPr>
        <w:t xml:space="preserve"> и производство</w:t>
      </w:r>
      <w:r w:rsidRPr="00F87437">
        <w:rPr>
          <w:rFonts w:ascii="Times New Roman" w:hAnsi="Times New Roman" w:cs="Times New Roman"/>
          <w:sz w:val="24"/>
          <w:szCs w:val="24"/>
        </w:rPr>
        <w:t xml:space="preserve">.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Социальные различия в обществе: причины их возникновения и </w:t>
      </w:r>
      <w:r>
        <w:rPr>
          <w:rFonts w:ascii="Times New Roman" w:hAnsi="Times New Roman" w:cs="Times New Roman"/>
          <w:sz w:val="24"/>
          <w:szCs w:val="24"/>
        </w:rPr>
        <w:t>п</w:t>
      </w:r>
      <w:r w:rsidRPr="00F87437">
        <w:rPr>
          <w:rFonts w:ascii="Times New Roman" w:hAnsi="Times New Roman" w:cs="Times New Roman"/>
          <w:sz w:val="24"/>
          <w:szCs w:val="24"/>
        </w:rPr>
        <w:t xml:space="preserve">роявления. Социальные общности и группы.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Государственная власть, её роль в управлении общественной жизнью.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Из чего складывается духовная культура общества. Духовные богатства </w:t>
      </w:r>
      <w:r>
        <w:rPr>
          <w:rFonts w:ascii="Times New Roman" w:hAnsi="Times New Roman" w:cs="Times New Roman"/>
          <w:sz w:val="24"/>
          <w:szCs w:val="24"/>
        </w:rPr>
        <w:t>о</w:t>
      </w:r>
      <w:r w:rsidRPr="00F87437">
        <w:rPr>
          <w:rFonts w:ascii="Times New Roman" w:hAnsi="Times New Roman" w:cs="Times New Roman"/>
          <w:sz w:val="24"/>
          <w:szCs w:val="24"/>
        </w:rPr>
        <w:t xml:space="preserve">бщества: создание, сохранение, распространение, усвоение. </w:t>
      </w:r>
    </w:p>
    <w:p w:rsidR="00A141E5" w:rsidRPr="00155979" w:rsidRDefault="00A141E5" w:rsidP="00044A3B">
      <w:pPr>
        <w:pStyle w:val="a4"/>
        <w:jc w:val="both"/>
        <w:rPr>
          <w:rFonts w:ascii="Times New Roman" w:hAnsi="Times New Roman" w:cs="Times New Roman"/>
          <w:b/>
          <w:sz w:val="24"/>
          <w:szCs w:val="24"/>
        </w:rPr>
      </w:pPr>
      <w:r w:rsidRPr="00155979">
        <w:rPr>
          <w:rFonts w:ascii="Times New Roman" w:hAnsi="Times New Roman" w:cs="Times New Roman"/>
          <w:b/>
          <w:sz w:val="24"/>
          <w:szCs w:val="24"/>
        </w:rPr>
        <w:t xml:space="preserve">Общество, в котором мы живём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Мир как единое целое. Ускорение мирового общественного развития. Современные средства связи и коммуникации, их влияние на нашу жизнь.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Глобальные проблемы современности. Экологическая ситуация в современном глобальном мире: как спасти природу.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Российское общество в начале XXI в.  Ресурсы и возможности развития нашей </w:t>
      </w:r>
      <w:proofErr w:type="gramStart"/>
      <w:r w:rsidRPr="00F87437">
        <w:rPr>
          <w:rFonts w:ascii="Times New Roman" w:hAnsi="Times New Roman" w:cs="Times New Roman"/>
          <w:sz w:val="24"/>
          <w:szCs w:val="24"/>
        </w:rPr>
        <w:t>страны</w:t>
      </w:r>
      <w:proofErr w:type="gramEnd"/>
      <w:r w:rsidRPr="00F87437">
        <w:rPr>
          <w:rFonts w:ascii="Times New Roman" w:hAnsi="Times New Roman" w:cs="Times New Roman"/>
          <w:sz w:val="24"/>
          <w:szCs w:val="24"/>
        </w:rPr>
        <w:t xml:space="preserve">: какие задачи стоят перед отечественной экономикой.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Духовные ценности российского народа. Культурные достижения народов России: как их сохранить и приумножить.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Место России среди других государств мира. </w:t>
      </w:r>
    </w:p>
    <w:p w:rsidR="00A141E5" w:rsidRPr="00E01682" w:rsidRDefault="00A141E5" w:rsidP="00044A3B">
      <w:pPr>
        <w:pStyle w:val="a4"/>
        <w:jc w:val="center"/>
        <w:rPr>
          <w:rFonts w:ascii="Times New Roman" w:hAnsi="Times New Roman" w:cs="Times New Roman"/>
          <w:b/>
          <w:sz w:val="24"/>
          <w:szCs w:val="24"/>
        </w:rPr>
      </w:pPr>
      <w:r w:rsidRPr="00E01682">
        <w:rPr>
          <w:rFonts w:ascii="Times New Roman" w:hAnsi="Times New Roman" w:cs="Times New Roman"/>
          <w:b/>
          <w:sz w:val="24"/>
          <w:szCs w:val="24"/>
        </w:rPr>
        <w:t>Социальные нормы</w:t>
      </w:r>
    </w:p>
    <w:p w:rsidR="00A141E5" w:rsidRPr="00E01682" w:rsidRDefault="00A141E5" w:rsidP="00044A3B">
      <w:pPr>
        <w:pStyle w:val="a4"/>
        <w:jc w:val="both"/>
        <w:rPr>
          <w:rFonts w:ascii="Times New Roman" w:hAnsi="Times New Roman" w:cs="Times New Roman"/>
          <w:b/>
          <w:sz w:val="24"/>
          <w:szCs w:val="24"/>
        </w:rPr>
      </w:pPr>
      <w:r w:rsidRPr="00E01682">
        <w:rPr>
          <w:rFonts w:ascii="Times New Roman" w:hAnsi="Times New Roman" w:cs="Times New Roman"/>
          <w:b/>
          <w:sz w:val="24"/>
          <w:szCs w:val="24"/>
        </w:rPr>
        <w:t xml:space="preserve">Регулирование поведения людей в обществе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Социальные нормы и правила общественной жизни. Общественные традиции и обычаи.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Общественное сознание и ценности. Гражданственность и патриотизм.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Право, его роль в жизни человека, общества и государства. Основные признаки права. Нормы права. Понятие прав, свобод и обязанностей.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Дееспособность и правоспособность человека. Правоотношения, субъекты права.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Личные (гражданские) права, социально-экономические и культурные права, политические права и свободы российских граждан. </w:t>
      </w:r>
    </w:p>
    <w:p w:rsidR="00A141E5" w:rsidRPr="00F87437" w:rsidRDefault="00A141E5" w:rsidP="00044A3B">
      <w:pPr>
        <w:pStyle w:val="a4"/>
        <w:jc w:val="both"/>
        <w:rPr>
          <w:rFonts w:ascii="Times New Roman" w:hAnsi="Times New Roman" w:cs="Times New Roman"/>
          <w:sz w:val="24"/>
          <w:szCs w:val="24"/>
        </w:rPr>
      </w:pPr>
      <w:r w:rsidRPr="00F87437">
        <w:rPr>
          <w:rFonts w:ascii="Times New Roman" w:hAnsi="Times New Roman" w:cs="Times New Roman"/>
          <w:sz w:val="24"/>
          <w:szCs w:val="24"/>
        </w:rPr>
        <w:t xml:space="preserve">Как защищаются права человека в России.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A141E5" w:rsidRPr="00010C93" w:rsidRDefault="00A141E5" w:rsidP="00044A3B">
      <w:pPr>
        <w:pStyle w:val="a4"/>
        <w:jc w:val="both"/>
        <w:rPr>
          <w:rFonts w:ascii="Times New Roman" w:hAnsi="Times New Roman" w:cs="Times New Roman"/>
          <w:b/>
          <w:sz w:val="24"/>
          <w:szCs w:val="24"/>
        </w:rPr>
      </w:pPr>
      <w:r w:rsidRPr="00010C93">
        <w:rPr>
          <w:rFonts w:ascii="Times New Roman" w:hAnsi="Times New Roman" w:cs="Times New Roman"/>
          <w:b/>
          <w:sz w:val="24"/>
          <w:szCs w:val="24"/>
        </w:rPr>
        <w:t xml:space="preserve">Основы российского законодательства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Гражданские правоотношения. Гражданско-правовые споры. Судебное разбирательство.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Семейные правоотношения. Права и обязанности родителей и детей. Защита прав и интересов детей, оставшихся без родителей.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Административные правоотношения. Административное правонарушение. Преступление и наказание. Правовая ответственность несовершеннолетних.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Правоохранительные органы. Судебная система. </w:t>
      </w:r>
    </w:p>
    <w:p w:rsidR="00A141E5" w:rsidRPr="00010C93" w:rsidRDefault="00A141E5" w:rsidP="00044A3B">
      <w:pPr>
        <w:pStyle w:val="a4"/>
        <w:jc w:val="center"/>
        <w:rPr>
          <w:rFonts w:ascii="Times New Roman" w:hAnsi="Times New Roman" w:cs="Times New Roman"/>
          <w:b/>
          <w:sz w:val="24"/>
          <w:szCs w:val="24"/>
        </w:rPr>
      </w:pPr>
      <w:r w:rsidRPr="00010C93">
        <w:rPr>
          <w:rFonts w:ascii="Times New Roman" w:hAnsi="Times New Roman" w:cs="Times New Roman"/>
          <w:b/>
          <w:sz w:val="24"/>
          <w:szCs w:val="24"/>
        </w:rPr>
        <w:t>Экономика и социальные отношения</w:t>
      </w:r>
    </w:p>
    <w:p w:rsidR="00A141E5" w:rsidRPr="00010C93" w:rsidRDefault="00A141E5" w:rsidP="00044A3B">
      <w:pPr>
        <w:pStyle w:val="a4"/>
        <w:jc w:val="both"/>
        <w:rPr>
          <w:rFonts w:ascii="Times New Roman" w:hAnsi="Times New Roman" w:cs="Times New Roman"/>
          <w:b/>
          <w:sz w:val="24"/>
          <w:szCs w:val="24"/>
        </w:rPr>
      </w:pPr>
      <w:r w:rsidRPr="00010C93">
        <w:rPr>
          <w:rFonts w:ascii="Times New Roman" w:hAnsi="Times New Roman" w:cs="Times New Roman"/>
          <w:b/>
          <w:sz w:val="24"/>
          <w:szCs w:val="24"/>
        </w:rPr>
        <w:t xml:space="preserve">Мир экономики </w:t>
      </w:r>
    </w:p>
    <w:p w:rsidR="00A141E5"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Экономика и её роль в жизни общества. Экономические ресурсы и потребности. Товары и услуги. Цикличность экономического развития.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Современное производство. Факторы производства. Новые технологии и их возможности. Предприятия и их современные формы. </w:t>
      </w:r>
    </w:p>
    <w:p w:rsidR="00A141E5"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lastRenderedPageBreak/>
        <w:t>Типы экономических систем.</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Собственность и её формы.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Рыночное регулирование экономики: возможности и границы. Виды рынков. Законы рыночной экономики.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Деньги и их функции. Инфляция. Роль банков в экономике.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Роль государства в рыночной экономике. Государственный бюджет. Налоги.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Занятость и </w:t>
      </w:r>
      <w:proofErr w:type="gramStart"/>
      <w:r w:rsidRPr="00010C93">
        <w:rPr>
          <w:rFonts w:ascii="Times New Roman" w:hAnsi="Times New Roman" w:cs="Times New Roman"/>
          <w:sz w:val="24"/>
          <w:szCs w:val="24"/>
        </w:rPr>
        <w:t>безработица</w:t>
      </w:r>
      <w:proofErr w:type="gramEnd"/>
      <w:r w:rsidRPr="00010C93">
        <w:rPr>
          <w:rFonts w:ascii="Times New Roman" w:hAnsi="Times New Roman" w:cs="Times New Roman"/>
          <w:sz w:val="24"/>
          <w:szCs w:val="24"/>
        </w:rPr>
        <w:t xml:space="preserve">: какие профессии востребованы на рынке труда в начале XXI в. Причины безработицы. Роль государства в обеспечении занятости.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Особенности экономического развития России. </w:t>
      </w:r>
    </w:p>
    <w:p w:rsidR="00A141E5" w:rsidRPr="00010C93" w:rsidRDefault="00A141E5" w:rsidP="00044A3B">
      <w:pPr>
        <w:pStyle w:val="a4"/>
        <w:jc w:val="both"/>
        <w:rPr>
          <w:rFonts w:ascii="Times New Roman" w:hAnsi="Times New Roman" w:cs="Times New Roman"/>
          <w:b/>
          <w:sz w:val="24"/>
          <w:szCs w:val="24"/>
        </w:rPr>
      </w:pPr>
      <w:r w:rsidRPr="00010C93">
        <w:rPr>
          <w:rFonts w:ascii="Times New Roman" w:hAnsi="Times New Roman" w:cs="Times New Roman"/>
          <w:b/>
          <w:sz w:val="24"/>
          <w:szCs w:val="24"/>
        </w:rPr>
        <w:t xml:space="preserve">Человек в экономических отношениях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Основные участники экономики — производители и потребители. Роль человеческого фактора в развитии экономики.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Экономика семьи. Прожиточный минимум. Семейное потребление. Права потребителя. </w:t>
      </w:r>
    </w:p>
    <w:p w:rsidR="00A141E5" w:rsidRPr="00010C93" w:rsidRDefault="00A141E5" w:rsidP="00044A3B">
      <w:pPr>
        <w:pStyle w:val="a4"/>
        <w:jc w:val="both"/>
        <w:rPr>
          <w:rFonts w:ascii="Times New Roman" w:hAnsi="Times New Roman" w:cs="Times New Roman"/>
          <w:b/>
          <w:sz w:val="24"/>
          <w:szCs w:val="24"/>
        </w:rPr>
      </w:pPr>
      <w:r w:rsidRPr="00010C93">
        <w:rPr>
          <w:rFonts w:ascii="Times New Roman" w:hAnsi="Times New Roman" w:cs="Times New Roman"/>
          <w:b/>
          <w:sz w:val="24"/>
          <w:szCs w:val="24"/>
        </w:rPr>
        <w:t xml:space="preserve">Мир социальных отношений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межнациональных отношений в современной России. Понятие толерантности. </w:t>
      </w:r>
    </w:p>
    <w:p w:rsidR="00A141E5" w:rsidRPr="00010C93" w:rsidRDefault="00A141E5" w:rsidP="00044A3B">
      <w:pPr>
        <w:pStyle w:val="a4"/>
        <w:jc w:val="center"/>
        <w:rPr>
          <w:rFonts w:ascii="Times New Roman" w:hAnsi="Times New Roman" w:cs="Times New Roman"/>
          <w:b/>
          <w:sz w:val="24"/>
          <w:szCs w:val="24"/>
        </w:rPr>
      </w:pPr>
      <w:r w:rsidRPr="00010C93">
        <w:rPr>
          <w:rFonts w:ascii="Times New Roman" w:hAnsi="Times New Roman" w:cs="Times New Roman"/>
          <w:b/>
          <w:sz w:val="24"/>
          <w:szCs w:val="24"/>
        </w:rPr>
        <w:t>Политика. Культура</w:t>
      </w:r>
    </w:p>
    <w:p w:rsidR="00A141E5" w:rsidRPr="00010C93" w:rsidRDefault="00A141E5" w:rsidP="00044A3B">
      <w:pPr>
        <w:pStyle w:val="a4"/>
        <w:jc w:val="both"/>
        <w:rPr>
          <w:rFonts w:ascii="Times New Roman" w:hAnsi="Times New Roman" w:cs="Times New Roman"/>
          <w:b/>
          <w:sz w:val="24"/>
          <w:szCs w:val="24"/>
        </w:rPr>
      </w:pPr>
      <w:r w:rsidRPr="00010C93">
        <w:rPr>
          <w:rFonts w:ascii="Times New Roman" w:hAnsi="Times New Roman" w:cs="Times New Roman"/>
          <w:b/>
          <w:sz w:val="24"/>
          <w:szCs w:val="24"/>
        </w:rPr>
        <w:t xml:space="preserve">Политическая жизнь общества </w:t>
      </w:r>
    </w:p>
    <w:p w:rsidR="00A141E5"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Власть. Властные отношения. Политика. Внутренняя и внешняя политика.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Сущность государства. Суверенитет. Государственное управление. Формы государства. Функции государства.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Наше государство — Российская Федерация. Государственное устройство России. Гражданство Российской Федерации.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Политический режим. Демократия. Парламентаризм.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Республика. Выборы и избирательные системы. Политические партии.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Правовое государство. Верховенство права. Разделение властей.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Гражданское общество и правовое государство. Местное самоуправление.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Органы власти Российской Федерации. Органы законодательной власти.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Органы исполнительной власти. Правоохранительные органы. Судебная система.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Межгосударственные отношения. Международные политические организации.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Глобализация и её противоречия.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Человек и политика. Политические события и судьбы людей. Гражданская активность. Патриотизм. </w:t>
      </w:r>
    </w:p>
    <w:p w:rsidR="00A141E5" w:rsidRPr="00010C93" w:rsidRDefault="00A141E5" w:rsidP="00044A3B">
      <w:pPr>
        <w:pStyle w:val="a4"/>
        <w:jc w:val="both"/>
        <w:rPr>
          <w:rFonts w:ascii="Times New Roman" w:hAnsi="Times New Roman" w:cs="Times New Roman"/>
          <w:b/>
          <w:sz w:val="24"/>
          <w:szCs w:val="24"/>
        </w:rPr>
      </w:pPr>
      <w:r w:rsidRPr="00010C93">
        <w:rPr>
          <w:rFonts w:ascii="Times New Roman" w:hAnsi="Times New Roman" w:cs="Times New Roman"/>
          <w:b/>
          <w:sz w:val="24"/>
          <w:szCs w:val="24"/>
        </w:rPr>
        <w:t xml:space="preserve">Культурно-информационная среда общественной жизни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Информация и способы её распространения. Средства массовой информации. Интернет.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Культура, её многообразие и формы. Культурные различия. Диалог культур как черта современного мира. </w:t>
      </w:r>
    </w:p>
    <w:p w:rsidR="00A141E5"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Роль религии в культурном развитии. Религиозные нормы. Мировые религии. Веротерпимость.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Культура Российской Федерации. Образование и наука. Искусство. Возрождение религиозной жизни в нашей стране. </w:t>
      </w:r>
    </w:p>
    <w:p w:rsidR="00A141E5" w:rsidRPr="0069394D" w:rsidRDefault="00A141E5" w:rsidP="00044A3B">
      <w:pPr>
        <w:pStyle w:val="a4"/>
        <w:jc w:val="both"/>
        <w:rPr>
          <w:rFonts w:ascii="Times New Roman" w:hAnsi="Times New Roman" w:cs="Times New Roman"/>
          <w:b/>
          <w:sz w:val="24"/>
          <w:szCs w:val="24"/>
        </w:rPr>
      </w:pPr>
      <w:r w:rsidRPr="0069394D">
        <w:rPr>
          <w:rFonts w:ascii="Times New Roman" w:hAnsi="Times New Roman" w:cs="Times New Roman"/>
          <w:b/>
          <w:sz w:val="24"/>
          <w:szCs w:val="24"/>
        </w:rPr>
        <w:lastRenderedPageBreak/>
        <w:t xml:space="preserve">Человек в меняющемся обществе </w:t>
      </w:r>
    </w:p>
    <w:p w:rsidR="00A141E5"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A141E5" w:rsidRPr="00274285" w:rsidRDefault="00A141E5" w:rsidP="00044A3B">
      <w:pPr>
        <w:pStyle w:val="a4"/>
        <w:jc w:val="center"/>
        <w:rPr>
          <w:rFonts w:ascii="Times New Roman" w:hAnsi="Times New Roman" w:cs="Times New Roman"/>
          <w:b/>
          <w:sz w:val="24"/>
          <w:szCs w:val="24"/>
        </w:rPr>
      </w:pPr>
      <w:r w:rsidRPr="00274285">
        <w:rPr>
          <w:rFonts w:ascii="Times New Roman" w:hAnsi="Times New Roman" w:cs="Times New Roman"/>
          <w:b/>
          <w:sz w:val="24"/>
          <w:szCs w:val="24"/>
        </w:rPr>
        <w:t>Описание учебно-методического и материально-технического обеспечения</w:t>
      </w:r>
    </w:p>
    <w:p w:rsidR="00A141E5" w:rsidRDefault="00A141E5" w:rsidP="00044A3B">
      <w:pPr>
        <w:pStyle w:val="a4"/>
        <w:jc w:val="center"/>
        <w:rPr>
          <w:rFonts w:ascii="Times New Roman" w:hAnsi="Times New Roman" w:cs="Times New Roman"/>
          <w:b/>
          <w:sz w:val="24"/>
          <w:szCs w:val="24"/>
        </w:rPr>
      </w:pPr>
      <w:r w:rsidRPr="00274285">
        <w:rPr>
          <w:rFonts w:ascii="Times New Roman" w:hAnsi="Times New Roman" w:cs="Times New Roman"/>
          <w:b/>
          <w:sz w:val="24"/>
          <w:szCs w:val="24"/>
        </w:rPr>
        <w:t>образовательного процесса</w:t>
      </w:r>
    </w:p>
    <w:p w:rsidR="00A141E5" w:rsidRPr="0069394D"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Необходимым условием успешности изучения данного предмета выступает определенная оснащенность учебной деятельности источниками и учебно-познавательными средствами.    В учебном кабинете обществознания необходимо иметь тексты Конституции Российской Федерации, важнейшие законодательные акты; тематические таблицы и другие средства наглядности. При работе с использованием новых информационных технологий необходимо привлекать материалы Интернета,  а также созданные для основной школы цифровые образовательные ресурсы. </w:t>
      </w:r>
    </w:p>
    <w:p w:rsidR="00A141E5" w:rsidRPr="008459D2" w:rsidRDefault="00A141E5" w:rsidP="00044A3B">
      <w:pPr>
        <w:pStyle w:val="a4"/>
        <w:rPr>
          <w:rFonts w:ascii="Times New Roman" w:hAnsi="Times New Roman" w:cs="Times New Roman"/>
          <w:sz w:val="24"/>
          <w:szCs w:val="24"/>
        </w:rPr>
      </w:pPr>
      <w:r w:rsidRPr="008459D2">
        <w:rPr>
          <w:rFonts w:ascii="Times New Roman" w:hAnsi="Times New Roman" w:cs="Times New Roman"/>
          <w:sz w:val="24"/>
          <w:szCs w:val="24"/>
        </w:rPr>
        <w:t xml:space="preserve"> В комплект учебных материалов по </w:t>
      </w:r>
      <w:r>
        <w:rPr>
          <w:rFonts w:ascii="Times New Roman" w:hAnsi="Times New Roman" w:cs="Times New Roman"/>
          <w:sz w:val="24"/>
          <w:szCs w:val="24"/>
        </w:rPr>
        <w:t xml:space="preserve">обществознанию </w:t>
      </w:r>
      <w:r w:rsidRPr="008459D2">
        <w:rPr>
          <w:rFonts w:ascii="Times New Roman" w:hAnsi="Times New Roman" w:cs="Times New Roman"/>
          <w:sz w:val="24"/>
          <w:szCs w:val="24"/>
        </w:rPr>
        <w:t xml:space="preserve">входят: </w:t>
      </w:r>
    </w:p>
    <w:p w:rsidR="00A141E5" w:rsidRPr="008459D2"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учебники;</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настенные карты, таблицы, иллюстрации, картографические и изобразительные электронные материалы; </w:t>
      </w:r>
    </w:p>
    <w:p w:rsidR="00A141E5" w:rsidRPr="008459D2" w:rsidRDefault="00A141E5" w:rsidP="00044A3B">
      <w:pPr>
        <w:pStyle w:val="a4"/>
        <w:jc w:val="both"/>
        <w:rPr>
          <w:rFonts w:ascii="Times New Roman" w:hAnsi="Times New Roman" w:cs="Times New Roman"/>
          <w:sz w:val="24"/>
          <w:szCs w:val="24"/>
        </w:rPr>
      </w:pPr>
      <w:r>
        <w:rPr>
          <w:rFonts w:ascii="Times New Roman" w:hAnsi="Times New Roman" w:cs="Times New Roman"/>
          <w:sz w:val="24"/>
          <w:szCs w:val="24"/>
        </w:rPr>
        <w:t>· рабочие тетради;</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сборники заданий, электронные обучающие программы; </w:t>
      </w:r>
    </w:p>
    <w:p w:rsidR="00A141E5"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справочные издания, энциклопедии (</w:t>
      </w:r>
      <w:r>
        <w:rPr>
          <w:rFonts w:ascii="Times New Roman" w:hAnsi="Times New Roman" w:cs="Times New Roman"/>
          <w:sz w:val="24"/>
          <w:szCs w:val="24"/>
        </w:rPr>
        <w:t>в книжной и электронной форме).</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Комплект методических материалов и пособий для учителя включает: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программно-нормативные документы;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тематическое планирование;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предметные и курсовые методические пособия;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методические рекомендации по изучению отдельных вопросов, организации учебной работы. </w:t>
      </w:r>
    </w:p>
    <w:p w:rsidR="00A141E5" w:rsidRPr="008459D2" w:rsidRDefault="00A141E5" w:rsidP="00044A3B">
      <w:pPr>
        <w:pStyle w:val="a4"/>
        <w:jc w:val="both"/>
        <w:rPr>
          <w:rFonts w:ascii="Times New Roman" w:hAnsi="Times New Roman" w:cs="Times New Roman"/>
          <w:sz w:val="24"/>
          <w:szCs w:val="24"/>
        </w:rPr>
      </w:pPr>
      <w:r w:rsidRPr="008459D2">
        <w:rPr>
          <w:rFonts w:ascii="Times New Roman" w:hAnsi="Times New Roman" w:cs="Times New Roman"/>
          <w:sz w:val="24"/>
          <w:szCs w:val="24"/>
        </w:rPr>
        <w:t xml:space="preserve"> </w:t>
      </w:r>
    </w:p>
    <w:p w:rsidR="00A141E5" w:rsidRPr="00820C01" w:rsidRDefault="00A141E5" w:rsidP="00044A3B">
      <w:pPr>
        <w:pStyle w:val="a4"/>
        <w:jc w:val="both"/>
        <w:rPr>
          <w:rFonts w:ascii="Times New Roman" w:hAnsi="Times New Roman" w:cs="Times New Roman"/>
          <w:b/>
          <w:sz w:val="24"/>
          <w:szCs w:val="24"/>
        </w:rPr>
      </w:pPr>
      <w:r w:rsidRPr="00274285">
        <w:rPr>
          <w:rFonts w:ascii="Times New Roman" w:hAnsi="Times New Roman" w:cs="Times New Roman"/>
          <w:b/>
          <w:sz w:val="24"/>
          <w:szCs w:val="24"/>
        </w:rPr>
        <w:t>Планируемые  результаты изучения истории учащимися 5—9 классов включают:</w:t>
      </w:r>
    </w:p>
    <w:p w:rsidR="00A141E5" w:rsidRPr="00820C01" w:rsidRDefault="00A141E5" w:rsidP="00044A3B">
      <w:pPr>
        <w:pStyle w:val="a4"/>
        <w:jc w:val="both"/>
        <w:rPr>
          <w:rFonts w:ascii="Times New Roman" w:hAnsi="Times New Roman" w:cs="Times New Roman"/>
          <w:b/>
          <w:sz w:val="24"/>
          <w:szCs w:val="24"/>
        </w:rPr>
      </w:pPr>
      <w:r w:rsidRPr="00820C01">
        <w:rPr>
          <w:rFonts w:ascii="Times New Roman" w:hAnsi="Times New Roman" w:cs="Times New Roman"/>
          <w:b/>
          <w:sz w:val="24"/>
          <w:szCs w:val="24"/>
        </w:rPr>
        <w:t xml:space="preserve">Человек в социальном измерении </w:t>
      </w:r>
    </w:p>
    <w:p w:rsidR="00A141E5" w:rsidRPr="00820C01" w:rsidRDefault="00A141E5" w:rsidP="00044A3B">
      <w:pPr>
        <w:pStyle w:val="a4"/>
        <w:jc w:val="both"/>
        <w:rPr>
          <w:rFonts w:ascii="Times New Roman" w:hAnsi="Times New Roman" w:cs="Times New Roman"/>
          <w:b/>
          <w:i/>
          <w:sz w:val="24"/>
          <w:szCs w:val="24"/>
        </w:rPr>
      </w:pPr>
      <w:r w:rsidRPr="00820C01">
        <w:rPr>
          <w:rFonts w:ascii="Times New Roman" w:hAnsi="Times New Roman" w:cs="Times New Roman"/>
          <w:b/>
          <w:i/>
          <w:sz w:val="24"/>
          <w:szCs w:val="24"/>
        </w:rPr>
        <w:t xml:space="preserve">Выпускник научится: </w:t>
      </w:r>
    </w:p>
    <w:p w:rsidR="00A141E5" w:rsidRPr="00010C93" w:rsidRDefault="00A141E5" w:rsidP="00044A3B">
      <w:pPr>
        <w:pStyle w:val="a4"/>
        <w:jc w:val="both"/>
        <w:rPr>
          <w:rFonts w:ascii="Times New Roman" w:hAnsi="Times New Roman" w:cs="Times New Roman"/>
          <w:sz w:val="24"/>
          <w:szCs w:val="24"/>
        </w:rPr>
      </w:pPr>
      <w:proofErr w:type="gramStart"/>
      <w:r w:rsidRPr="00010C93">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roofErr w:type="gramEnd"/>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 сравнивать и сопоставлять на основе </w:t>
      </w:r>
      <w:proofErr w:type="gramStart"/>
      <w:r w:rsidRPr="00010C93">
        <w:rPr>
          <w:rFonts w:ascii="Times New Roman" w:hAnsi="Times New Roman" w:cs="Times New Roman"/>
          <w:sz w:val="24"/>
          <w:szCs w:val="24"/>
        </w:rPr>
        <w:t>характеристики основных возрастн</w:t>
      </w:r>
      <w:r>
        <w:rPr>
          <w:rFonts w:ascii="Times New Roman" w:hAnsi="Times New Roman" w:cs="Times New Roman"/>
          <w:sz w:val="24"/>
          <w:szCs w:val="24"/>
        </w:rPr>
        <w:t xml:space="preserve">ых </w:t>
      </w:r>
      <w:r w:rsidRPr="00010C93">
        <w:rPr>
          <w:rFonts w:ascii="Times New Roman" w:hAnsi="Times New Roman" w:cs="Times New Roman"/>
          <w:sz w:val="24"/>
          <w:szCs w:val="24"/>
        </w:rPr>
        <w:t>периодов жизни человека возможности</w:t>
      </w:r>
      <w:proofErr w:type="gramEnd"/>
      <w:r w:rsidRPr="00010C93">
        <w:rPr>
          <w:rFonts w:ascii="Times New Roman" w:hAnsi="Times New Roman" w:cs="Times New Roman"/>
          <w:sz w:val="24"/>
          <w:szCs w:val="24"/>
        </w:rPr>
        <w:t xml:space="preserve"> и ограничения каждого возрастног</w:t>
      </w:r>
      <w:r>
        <w:rPr>
          <w:rFonts w:ascii="Times New Roman" w:hAnsi="Times New Roman" w:cs="Times New Roman"/>
          <w:sz w:val="24"/>
          <w:szCs w:val="24"/>
        </w:rPr>
        <w:t xml:space="preserve">о </w:t>
      </w:r>
      <w:r w:rsidRPr="00010C93">
        <w:rPr>
          <w:rFonts w:ascii="Times New Roman" w:hAnsi="Times New Roman" w:cs="Times New Roman"/>
          <w:sz w:val="24"/>
          <w:szCs w:val="24"/>
        </w:rPr>
        <w:t xml:space="preserve">периода;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выделять в модельных и реальных ситуациях сущностные характеристик</w:t>
      </w:r>
      <w:r>
        <w:rPr>
          <w:rFonts w:ascii="Times New Roman" w:hAnsi="Times New Roman" w:cs="Times New Roman"/>
          <w:sz w:val="24"/>
          <w:szCs w:val="24"/>
        </w:rPr>
        <w:t xml:space="preserve"> </w:t>
      </w:r>
      <w:r w:rsidRPr="00010C93">
        <w:rPr>
          <w:rFonts w:ascii="Times New Roman" w:hAnsi="Times New Roman" w:cs="Times New Roman"/>
          <w:sz w:val="24"/>
          <w:szCs w:val="24"/>
        </w:rPr>
        <w:t>основные виды деятельности людей, объяснять роль мотивов в деятельнос</w:t>
      </w:r>
      <w:r>
        <w:rPr>
          <w:rFonts w:ascii="Times New Roman" w:hAnsi="Times New Roman" w:cs="Times New Roman"/>
          <w:sz w:val="24"/>
          <w:szCs w:val="24"/>
        </w:rPr>
        <w:t xml:space="preserve">ти </w:t>
      </w:r>
      <w:r w:rsidRPr="00010C93">
        <w:rPr>
          <w:rFonts w:ascii="Times New Roman" w:hAnsi="Times New Roman" w:cs="Times New Roman"/>
          <w:sz w:val="24"/>
          <w:szCs w:val="24"/>
        </w:rPr>
        <w:t xml:space="preserve">человека;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описывать </w:t>
      </w:r>
      <w:proofErr w:type="spellStart"/>
      <w:r w:rsidRPr="00010C93">
        <w:rPr>
          <w:rFonts w:ascii="Times New Roman" w:hAnsi="Times New Roman" w:cs="Times New Roman"/>
          <w:sz w:val="24"/>
          <w:szCs w:val="24"/>
        </w:rPr>
        <w:t>гендер</w:t>
      </w:r>
      <w:proofErr w:type="spellEnd"/>
      <w:r w:rsidRPr="00010C93">
        <w:rPr>
          <w:rFonts w:ascii="Times New Roman" w:hAnsi="Times New Roman" w:cs="Times New Roman"/>
          <w:sz w:val="24"/>
          <w:szCs w:val="24"/>
        </w:rPr>
        <w:t xml:space="preserve"> как социальный пол; приводить примеры гендерных ролей, а также различий в поведении мальчиков и девочек;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давать на основе полученных знаний нравственные оценки </w:t>
      </w:r>
      <w:proofErr w:type="spellStart"/>
      <w:r w:rsidRPr="00010C93">
        <w:rPr>
          <w:rFonts w:ascii="Times New Roman" w:hAnsi="Times New Roman" w:cs="Times New Roman"/>
          <w:sz w:val="24"/>
          <w:szCs w:val="24"/>
        </w:rPr>
        <w:t>собственнымпоступкам</w:t>
      </w:r>
      <w:proofErr w:type="spellEnd"/>
      <w:r w:rsidRPr="00010C93">
        <w:rPr>
          <w:rFonts w:ascii="Times New Roman" w:hAnsi="Times New Roman" w:cs="Times New Roman"/>
          <w:sz w:val="24"/>
          <w:szCs w:val="24"/>
        </w:rPr>
        <w:t xml:space="preserve"> и отношению к проблемам людей с ограниченными возможностями, своему отношению к людям старшего и младшего возрас</w:t>
      </w:r>
      <w:r>
        <w:rPr>
          <w:rFonts w:ascii="Times New Roman" w:hAnsi="Times New Roman" w:cs="Times New Roman"/>
          <w:sz w:val="24"/>
          <w:szCs w:val="24"/>
        </w:rPr>
        <w:t xml:space="preserve">та, </w:t>
      </w:r>
      <w:r w:rsidRPr="00010C93">
        <w:rPr>
          <w:rFonts w:ascii="Times New Roman" w:hAnsi="Times New Roman" w:cs="Times New Roman"/>
          <w:sz w:val="24"/>
          <w:szCs w:val="24"/>
        </w:rPr>
        <w:t xml:space="preserve">а также к сверстникам;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демонстрировать понимание особенностей и практическое владение способами коммуникативной, практической деятельности, </w:t>
      </w:r>
      <w:proofErr w:type="gramStart"/>
      <w:r w:rsidRPr="00010C93">
        <w:rPr>
          <w:rFonts w:ascii="Times New Roman" w:hAnsi="Times New Roman" w:cs="Times New Roman"/>
          <w:sz w:val="24"/>
          <w:szCs w:val="24"/>
        </w:rPr>
        <w:t>используемым</w:t>
      </w:r>
      <w:proofErr w:type="gramEnd"/>
      <w:r>
        <w:rPr>
          <w:rFonts w:ascii="Times New Roman" w:hAnsi="Times New Roman" w:cs="Times New Roman"/>
          <w:sz w:val="24"/>
          <w:szCs w:val="24"/>
        </w:rPr>
        <w:t xml:space="preserve"> в </w:t>
      </w:r>
      <w:r w:rsidRPr="00010C93">
        <w:rPr>
          <w:rFonts w:ascii="Times New Roman" w:hAnsi="Times New Roman" w:cs="Times New Roman"/>
          <w:sz w:val="24"/>
          <w:szCs w:val="24"/>
        </w:rPr>
        <w:t xml:space="preserve">процессе познания человека и общества. </w:t>
      </w:r>
    </w:p>
    <w:p w:rsidR="00A141E5" w:rsidRPr="00820C01" w:rsidRDefault="00A141E5" w:rsidP="00044A3B">
      <w:pPr>
        <w:pStyle w:val="a4"/>
        <w:jc w:val="both"/>
        <w:rPr>
          <w:rFonts w:ascii="Times New Roman" w:hAnsi="Times New Roman" w:cs="Times New Roman"/>
          <w:b/>
          <w:i/>
          <w:sz w:val="24"/>
          <w:szCs w:val="24"/>
        </w:rPr>
      </w:pPr>
      <w:r w:rsidRPr="00820C01">
        <w:rPr>
          <w:rFonts w:ascii="Times New Roman" w:hAnsi="Times New Roman" w:cs="Times New Roman"/>
          <w:b/>
          <w:i/>
          <w:sz w:val="24"/>
          <w:szCs w:val="24"/>
        </w:rPr>
        <w:t xml:space="preserve">Выпускник получит возможность научиться: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lastRenderedPageBreak/>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использовать элементы причинно-следственного анализа при характеристике социальных параметров личности;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описывать реальные связи и зависимости между воспитанием и социализацией личности. </w:t>
      </w:r>
    </w:p>
    <w:p w:rsidR="00A141E5" w:rsidRPr="00820C01" w:rsidRDefault="00A141E5" w:rsidP="00044A3B">
      <w:pPr>
        <w:pStyle w:val="a4"/>
        <w:jc w:val="both"/>
        <w:rPr>
          <w:rFonts w:ascii="Times New Roman" w:hAnsi="Times New Roman" w:cs="Times New Roman"/>
          <w:b/>
          <w:sz w:val="24"/>
          <w:szCs w:val="24"/>
        </w:rPr>
      </w:pPr>
      <w:r w:rsidRPr="00820C01">
        <w:rPr>
          <w:rFonts w:ascii="Times New Roman" w:hAnsi="Times New Roman" w:cs="Times New Roman"/>
          <w:b/>
          <w:sz w:val="24"/>
          <w:szCs w:val="24"/>
        </w:rPr>
        <w:t xml:space="preserve">Ближайшее социальное окружение </w:t>
      </w:r>
    </w:p>
    <w:p w:rsidR="00A141E5" w:rsidRPr="00820C01" w:rsidRDefault="00A141E5" w:rsidP="00044A3B">
      <w:pPr>
        <w:pStyle w:val="a4"/>
        <w:jc w:val="both"/>
        <w:rPr>
          <w:rFonts w:ascii="Times New Roman" w:hAnsi="Times New Roman" w:cs="Times New Roman"/>
          <w:b/>
          <w:i/>
          <w:sz w:val="24"/>
          <w:szCs w:val="24"/>
        </w:rPr>
      </w:pPr>
      <w:r w:rsidRPr="00820C01">
        <w:rPr>
          <w:rFonts w:ascii="Times New Roman" w:hAnsi="Times New Roman" w:cs="Times New Roman"/>
          <w:b/>
          <w:i/>
          <w:sz w:val="24"/>
          <w:szCs w:val="24"/>
        </w:rPr>
        <w:t xml:space="preserve">Выпускник научится: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характеризовать семью и семейные отношения; оценивать социальное значение семейных традиций и обычаев;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характеризовать основные роли членов семьи, включая </w:t>
      </w:r>
      <w:proofErr w:type="gramStart"/>
      <w:r w:rsidRPr="00010C93">
        <w:rPr>
          <w:rFonts w:ascii="Times New Roman" w:hAnsi="Times New Roman" w:cs="Times New Roman"/>
          <w:sz w:val="24"/>
          <w:szCs w:val="24"/>
        </w:rPr>
        <w:t>свою</w:t>
      </w:r>
      <w:proofErr w:type="gramEnd"/>
      <w:r w:rsidRPr="00010C93">
        <w:rPr>
          <w:rFonts w:ascii="Times New Roman" w:hAnsi="Times New Roman" w:cs="Times New Roman"/>
          <w:sz w:val="24"/>
          <w:szCs w:val="24"/>
        </w:rPr>
        <w:t xml:space="preserve">;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A141E5" w:rsidRPr="00820C01" w:rsidRDefault="00A141E5" w:rsidP="00044A3B">
      <w:pPr>
        <w:pStyle w:val="a4"/>
        <w:jc w:val="both"/>
        <w:rPr>
          <w:rFonts w:ascii="Times New Roman" w:hAnsi="Times New Roman" w:cs="Times New Roman"/>
          <w:b/>
          <w:i/>
          <w:sz w:val="24"/>
          <w:szCs w:val="24"/>
        </w:rPr>
      </w:pPr>
      <w:r w:rsidRPr="00820C01">
        <w:rPr>
          <w:rFonts w:ascii="Times New Roman" w:hAnsi="Times New Roman" w:cs="Times New Roman"/>
          <w:b/>
          <w:i/>
          <w:sz w:val="24"/>
          <w:szCs w:val="24"/>
        </w:rPr>
        <w:t xml:space="preserve">Выпускник получит возможность научиться: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использовать элементы причинно-следственного анализа при характеристике семейных конфликтов. </w:t>
      </w:r>
    </w:p>
    <w:p w:rsidR="00A141E5" w:rsidRPr="00B41819" w:rsidRDefault="00A141E5" w:rsidP="00044A3B">
      <w:pPr>
        <w:pStyle w:val="a4"/>
        <w:jc w:val="both"/>
        <w:rPr>
          <w:rFonts w:ascii="Times New Roman" w:hAnsi="Times New Roman" w:cs="Times New Roman"/>
          <w:b/>
          <w:sz w:val="24"/>
          <w:szCs w:val="24"/>
        </w:rPr>
      </w:pPr>
      <w:r w:rsidRPr="00B41819">
        <w:rPr>
          <w:rFonts w:ascii="Times New Roman" w:hAnsi="Times New Roman" w:cs="Times New Roman"/>
          <w:b/>
          <w:sz w:val="24"/>
          <w:szCs w:val="24"/>
        </w:rPr>
        <w:t xml:space="preserve">Общество — большой «дом» человечества </w:t>
      </w:r>
    </w:p>
    <w:p w:rsidR="00A141E5" w:rsidRPr="00B41819" w:rsidRDefault="00A141E5" w:rsidP="00044A3B">
      <w:pPr>
        <w:pStyle w:val="a4"/>
        <w:jc w:val="both"/>
        <w:rPr>
          <w:rFonts w:ascii="Times New Roman" w:hAnsi="Times New Roman" w:cs="Times New Roman"/>
          <w:b/>
          <w:i/>
          <w:sz w:val="24"/>
          <w:szCs w:val="24"/>
        </w:rPr>
      </w:pPr>
      <w:r w:rsidRPr="00B41819">
        <w:rPr>
          <w:rFonts w:ascii="Times New Roman" w:hAnsi="Times New Roman" w:cs="Times New Roman"/>
          <w:b/>
          <w:i/>
          <w:sz w:val="24"/>
          <w:szCs w:val="24"/>
        </w:rPr>
        <w:t xml:space="preserve">Выпускник научится: </w:t>
      </w:r>
    </w:p>
    <w:p w:rsidR="00A141E5"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распознавать на основе приведённых данных основные типы обществ;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характеризовать направленность развития общества, его движение от одни</w:t>
      </w:r>
      <w:r>
        <w:rPr>
          <w:rFonts w:ascii="Times New Roman" w:hAnsi="Times New Roman" w:cs="Times New Roman"/>
          <w:sz w:val="24"/>
          <w:szCs w:val="24"/>
        </w:rPr>
        <w:t xml:space="preserve">х </w:t>
      </w:r>
      <w:r w:rsidRPr="00010C93">
        <w:rPr>
          <w:rFonts w:ascii="Times New Roman" w:hAnsi="Times New Roman" w:cs="Times New Roman"/>
          <w:sz w:val="24"/>
          <w:szCs w:val="24"/>
        </w:rPr>
        <w:t xml:space="preserve">форм общественной жизни к другим; оценивать социальные явления с позиций общественного прогресса;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различать экономические, социальные, политические, культурные явления</w:t>
      </w:r>
      <w:r>
        <w:rPr>
          <w:rFonts w:ascii="Times New Roman" w:hAnsi="Times New Roman" w:cs="Times New Roman"/>
          <w:sz w:val="24"/>
          <w:szCs w:val="24"/>
        </w:rPr>
        <w:t xml:space="preserve"> </w:t>
      </w:r>
      <w:r w:rsidRPr="00010C93">
        <w:rPr>
          <w:rFonts w:ascii="Times New Roman" w:hAnsi="Times New Roman" w:cs="Times New Roman"/>
          <w:sz w:val="24"/>
          <w:szCs w:val="24"/>
        </w:rPr>
        <w:t xml:space="preserve">и процессы общественной жизни;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применять знания курса и социальный опыт для выражения и аргументаци</w:t>
      </w:r>
      <w:r>
        <w:rPr>
          <w:rFonts w:ascii="Times New Roman" w:hAnsi="Times New Roman" w:cs="Times New Roman"/>
          <w:sz w:val="24"/>
          <w:szCs w:val="24"/>
        </w:rPr>
        <w:t xml:space="preserve">и </w:t>
      </w:r>
      <w:r w:rsidRPr="00010C93">
        <w:rPr>
          <w:rFonts w:ascii="Times New Roman" w:hAnsi="Times New Roman" w:cs="Times New Roman"/>
          <w:sz w:val="24"/>
          <w:szCs w:val="24"/>
        </w:rPr>
        <w:t xml:space="preserve">собственных суждений, касающихся многообразия социальных групп и социальных различий в обществе;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выполнять несложные познавательные и практические задания, основанны</w:t>
      </w:r>
      <w:r>
        <w:rPr>
          <w:rFonts w:ascii="Times New Roman" w:hAnsi="Times New Roman" w:cs="Times New Roman"/>
          <w:sz w:val="24"/>
          <w:szCs w:val="24"/>
        </w:rPr>
        <w:t xml:space="preserve">е </w:t>
      </w:r>
      <w:r w:rsidRPr="00010C93">
        <w:rPr>
          <w:rFonts w:ascii="Times New Roman" w:hAnsi="Times New Roman" w:cs="Times New Roman"/>
          <w:sz w:val="24"/>
          <w:szCs w:val="24"/>
        </w:rPr>
        <w:t xml:space="preserve">на ситуациях жизнедеятельности человека в разных сферах общества. </w:t>
      </w:r>
    </w:p>
    <w:p w:rsidR="00A141E5" w:rsidRPr="00B41819" w:rsidRDefault="00A141E5" w:rsidP="00044A3B">
      <w:pPr>
        <w:pStyle w:val="a4"/>
        <w:jc w:val="both"/>
        <w:rPr>
          <w:rFonts w:ascii="Times New Roman" w:hAnsi="Times New Roman" w:cs="Times New Roman"/>
          <w:b/>
          <w:i/>
          <w:sz w:val="24"/>
          <w:szCs w:val="24"/>
        </w:rPr>
      </w:pPr>
      <w:r w:rsidRPr="00B41819">
        <w:rPr>
          <w:rFonts w:ascii="Times New Roman" w:hAnsi="Times New Roman" w:cs="Times New Roman"/>
          <w:b/>
          <w:i/>
          <w:sz w:val="24"/>
          <w:szCs w:val="24"/>
        </w:rPr>
        <w:t xml:space="preserve">Выпускник получит возможность научиться: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объяснять взаимодействие социальных общностей и групп;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выявлять причинно-следственные связи общественных явлений и характеризовать основные направления общественного развития. </w:t>
      </w:r>
    </w:p>
    <w:p w:rsidR="00A141E5" w:rsidRPr="00B41819" w:rsidRDefault="00A141E5" w:rsidP="00044A3B">
      <w:pPr>
        <w:pStyle w:val="a4"/>
        <w:jc w:val="both"/>
        <w:rPr>
          <w:rFonts w:ascii="Times New Roman" w:hAnsi="Times New Roman" w:cs="Times New Roman"/>
          <w:b/>
          <w:sz w:val="24"/>
          <w:szCs w:val="24"/>
        </w:rPr>
      </w:pPr>
      <w:r w:rsidRPr="00B41819">
        <w:rPr>
          <w:rFonts w:ascii="Times New Roman" w:hAnsi="Times New Roman" w:cs="Times New Roman"/>
          <w:b/>
          <w:sz w:val="24"/>
          <w:szCs w:val="24"/>
        </w:rPr>
        <w:t xml:space="preserve">Общество, в котором мы живём </w:t>
      </w:r>
    </w:p>
    <w:p w:rsidR="00A141E5" w:rsidRPr="00B41819" w:rsidRDefault="00A141E5" w:rsidP="00044A3B">
      <w:pPr>
        <w:pStyle w:val="a4"/>
        <w:jc w:val="both"/>
        <w:rPr>
          <w:rFonts w:ascii="Times New Roman" w:hAnsi="Times New Roman" w:cs="Times New Roman"/>
          <w:b/>
          <w:i/>
          <w:sz w:val="24"/>
          <w:szCs w:val="24"/>
        </w:rPr>
      </w:pPr>
      <w:r w:rsidRPr="00B41819">
        <w:rPr>
          <w:rFonts w:ascii="Times New Roman" w:hAnsi="Times New Roman" w:cs="Times New Roman"/>
          <w:b/>
          <w:i/>
          <w:sz w:val="24"/>
          <w:szCs w:val="24"/>
        </w:rPr>
        <w:t xml:space="preserve">Выпускник научится: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характеризовать глобальные проблемы современности;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раскрывать духовные ценности и достижения народов нашей страны;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формулировать собственную точку зрения на социальный портрет достойного гражданина страны; • находить и извлекать информацию о положении России среди других государств мира из адаптированных источников различного типа. </w:t>
      </w:r>
    </w:p>
    <w:p w:rsidR="00A141E5" w:rsidRPr="00B41819" w:rsidRDefault="00A141E5" w:rsidP="00044A3B">
      <w:pPr>
        <w:pStyle w:val="a4"/>
        <w:jc w:val="both"/>
        <w:rPr>
          <w:rFonts w:ascii="Times New Roman" w:hAnsi="Times New Roman" w:cs="Times New Roman"/>
          <w:b/>
          <w:i/>
          <w:sz w:val="24"/>
          <w:szCs w:val="24"/>
        </w:rPr>
      </w:pPr>
      <w:r w:rsidRPr="00B41819">
        <w:rPr>
          <w:rFonts w:ascii="Times New Roman" w:hAnsi="Times New Roman" w:cs="Times New Roman"/>
          <w:b/>
          <w:i/>
          <w:sz w:val="24"/>
          <w:szCs w:val="24"/>
        </w:rPr>
        <w:t xml:space="preserve">Выпускник получит возможность научиться: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характеризовать и конкретизировать фактами социальной жизни изменения, происходящие в современном обществе;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lastRenderedPageBreak/>
        <w:t xml:space="preserve">• показывать влияние происходящих в обществе изменений на положение России в мире. </w:t>
      </w:r>
    </w:p>
    <w:p w:rsidR="00A141E5" w:rsidRPr="00B41819" w:rsidRDefault="00A141E5" w:rsidP="00044A3B">
      <w:pPr>
        <w:pStyle w:val="a4"/>
        <w:jc w:val="both"/>
        <w:rPr>
          <w:rFonts w:ascii="Times New Roman" w:hAnsi="Times New Roman" w:cs="Times New Roman"/>
          <w:b/>
          <w:sz w:val="24"/>
          <w:szCs w:val="24"/>
        </w:rPr>
      </w:pPr>
      <w:r w:rsidRPr="00B41819">
        <w:rPr>
          <w:rFonts w:ascii="Times New Roman" w:hAnsi="Times New Roman" w:cs="Times New Roman"/>
          <w:b/>
          <w:sz w:val="24"/>
          <w:szCs w:val="24"/>
        </w:rPr>
        <w:t xml:space="preserve">Регулирование поведения людей в обществе </w:t>
      </w:r>
    </w:p>
    <w:p w:rsidR="00A141E5" w:rsidRPr="00B41819" w:rsidRDefault="00A141E5" w:rsidP="00044A3B">
      <w:pPr>
        <w:pStyle w:val="a4"/>
        <w:jc w:val="both"/>
        <w:rPr>
          <w:rFonts w:ascii="Times New Roman" w:hAnsi="Times New Roman" w:cs="Times New Roman"/>
          <w:b/>
          <w:i/>
          <w:sz w:val="24"/>
          <w:szCs w:val="24"/>
        </w:rPr>
      </w:pPr>
      <w:r w:rsidRPr="00B41819">
        <w:rPr>
          <w:rFonts w:ascii="Times New Roman" w:hAnsi="Times New Roman" w:cs="Times New Roman"/>
          <w:b/>
          <w:i/>
          <w:sz w:val="24"/>
          <w:szCs w:val="24"/>
        </w:rPr>
        <w:t xml:space="preserve">Выпускник научится: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A141E5" w:rsidRPr="00B41819" w:rsidRDefault="00A141E5" w:rsidP="00044A3B">
      <w:pPr>
        <w:pStyle w:val="a4"/>
        <w:jc w:val="both"/>
        <w:rPr>
          <w:rFonts w:ascii="Times New Roman" w:hAnsi="Times New Roman" w:cs="Times New Roman"/>
          <w:b/>
          <w:i/>
          <w:sz w:val="24"/>
          <w:szCs w:val="24"/>
        </w:rPr>
      </w:pPr>
      <w:r w:rsidRPr="00B41819">
        <w:rPr>
          <w:rFonts w:ascii="Times New Roman" w:hAnsi="Times New Roman" w:cs="Times New Roman"/>
          <w:b/>
          <w:i/>
          <w:sz w:val="24"/>
          <w:szCs w:val="24"/>
        </w:rPr>
        <w:t xml:space="preserve">Выпускник получит возможность научиться: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использовать элементы причинно-следственного анализа для понимания влияния моральных устоев на развитие общества и человека;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оценивать сущность и значение правопорядка и законности, собственный вклад в их становление и развитие. </w:t>
      </w:r>
    </w:p>
    <w:p w:rsidR="00A141E5" w:rsidRPr="00B41819" w:rsidRDefault="00A141E5" w:rsidP="00044A3B">
      <w:pPr>
        <w:pStyle w:val="a4"/>
        <w:jc w:val="both"/>
        <w:rPr>
          <w:rFonts w:ascii="Times New Roman" w:hAnsi="Times New Roman" w:cs="Times New Roman"/>
          <w:b/>
          <w:sz w:val="24"/>
          <w:szCs w:val="24"/>
        </w:rPr>
      </w:pPr>
      <w:r w:rsidRPr="00B41819">
        <w:rPr>
          <w:rFonts w:ascii="Times New Roman" w:hAnsi="Times New Roman" w:cs="Times New Roman"/>
          <w:b/>
          <w:sz w:val="24"/>
          <w:szCs w:val="24"/>
        </w:rPr>
        <w:t xml:space="preserve">Основы российского законодательства </w:t>
      </w:r>
    </w:p>
    <w:p w:rsidR="00A141E5" w:rsidRPr="00B41819" w:rsidRDefault="00A141E5" w:rsidP="00044A3B">
      <w:pPr>
        <w:pStyle w:val="a4"/>
        <w:jc w:val="both"/>
        <w:rPr>
          <w:rFonts w:ascii="Times New Roman" w:hAnsi="Times New Roman" w:cs="Times New Roman"/>
          <w:b/>
          <w:i/>
          <w:sz w:val="24"/>
          <w:szCs w:val="24"/>
        </w:rPr>
      </w:pPr>
      <w:r w:rsidRPr="00B41819">
        <w:rPr>
          <w:rFonts w:ascii="Times New Roman" w:hAnsi="Times New Roman" w:cs="Times New Roman"/>
          <w:b/>
          <w:i/>
          <w:sz w:val="24"/>
          <w:szCs w:val="24"/>
        </w:rPr>
        <w:t xml:space="preserve">Выпускник научится: </w:t>
      </w:r>
    </w:p>
    <w:p w:rsidR="00A141E5" w:rsidRPr="00010C93"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A141E5" w:rsidRPr="00B41819" w:rsidRDefault="00A141E5" w:rsidP="00044A3B">
      <w:pPr>
        <w:pStyle w:val="a4"/>
        <w:jc w:val="both"/>
        <w:rPr>
          <w:rFonts w:ascii="Times New Roman" w:hAnsi="Times New Roman" w:cs="Times New Roman"/>
          <w:sz w:val="24"/>
          <w:szCs w:val="24"/>
        </w:rPr>
      </w:pPr>
      <w:r w:rsidRPr="00010C93">
        <w:rPr>
          <w:rFonts w:ascii="Times New Roman" w:hAnsi="Times New Roman" w:cs="Times New Roman"/>
          <w:sz w:val="24"/>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w:t>
      </w:r>
      <w:r w:rsidRPr="00B41819">
        <w:rPr>
          <w:rFonts w:ascii="Times New Roman" w:hAnsi="Times New Roman" w:cs="Times New Roman"/>
          <w:sz w:val="24"/>
          <w:szCs w:val="24"/>
        </w:rPr>
        <w:t xml:space="preserve">защиты прав собственности и разрешения гражданско-правовых споров;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w:t>
      </w:r>
      <w:r>
        <w:rPr>
          <w:rFonts w:ascii="Times New Roman" w:hAnsi="Times New Roman" w:cs="Times New Roman"/>
          <w:sz w:val="24"/>
          <w:szCs w:val="24"/>
        </w:rPr>
        <w:t xml:space="preserve">х </w:t>
      </w:r>
      <w:r w:rsidRPr="00B41819">
        <w:rPr>
          <w:rFonts w:ascii="Times New Roman" w:hAnsi="Times New Roman" w:cs="Times New Roman"/>
          <w:sz w:val="24"/>
          <w:szCs w:val="24"/>
        </w:rPr>
        <w:t xml:space="preserve">модельных ситуациях определять признаки правонарушения, проступка, преступления;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объяснять на конкретных примерах особенности правового положения и юридической ответственности несовершеннолетних;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w:t>
      </w:r>
      <w:r>
        <w:rPr>
          <w:rFonts w:ascii="Times New Roman" w:hAnsi="Times New Roman" w:cs="Times New Roman"/>
          <w:sz w:val="24"/>
          <w:szCs w:val="24"/>
        </w:rPr>
        <w:t xml:space="preserve"> </w:t>
      </w:r>
      <w:r w:rsidRPr="00B41819">
        <w:rPr>
          <w:rFonts w:ascii="Times New Roman" w:hAnsi="Times New Roman" w:cs="Times New Roman"/>
          <w:sz w:val="24"/>
          <w:szCs w:val="24"/>
        </w:rPr>
        <w:t xml:space="preserve">собственного поведения и поступков других людей с нормами поведения, установленными законом.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получит возможность научиться: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оценивать сущность и значение правопорядка и законности, собственны</w:t>
      </w:r>
      <w:r>
        <w:rPr>
          <w:rFonts w:ascii="Times New Roman" w:hAnsi="Times New Roman" w:cs="Times New Roman"/>
          <w:sz w:val="24"/>
          <w:szCs w:val="24"/>
        </w:rPr>
        <w:t xml:space="preserve">й </w:t>
      </w:r>
      <w:r w:rsidRPr="00B41819">
        <w:rPr>
          <w:rFonts w:ascii="Times New Roman" w:hAnsi="Times New Roman" w:cs="Times New Roman"/>
          <w:sz w:val="24"/>
          <w:szCs w:val="24"/>
        </w:rPr>
        <w:t xml:space="preserve">возможный вклад в их становление и развитие;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осознанно содействовать защите правопорядка в обществе правовыми способами и средствами;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использовать знания и умения для формирования способности к личному самоопределению, самореализации, самоконтролю. </w:t>
      </w:r>
    </w:p>
    <w:p w:rsidR="00A141E5" w:rsidRPr="00405EAE" w:rsidRDefault="00A141E5" w:rsidP="00044A3B">
      <w:pPr>
        <w:pStyle w:val="a4"/>
        <w:jc w:val="both"/>
        <w:rPr>
          <w:rFonts w:ascii="Times New Roman" w:hAnsi="Times New Roman" w:cs="Times New Roman"/>
          <w:b/>
          <w:sz w:val="24"/>
          <w:szCs w:val="24"/>
        </w:rPr>
      </w:pPr>
      <w:r w:rsidRPr="00405EAE">
        <w:rPr>
          <w:rFonts w:ascii="Times New Roman" w:hAnsi="Times New Roman" w:cs="Times New Roman"/>
          <w:b/>
          <w:sz w:val="24"/>
          <w:szCs w:val="24"/>
        </w:rPr>
        <w:t xml:space="preserve">Мир экономики </w:t>
      </w:r>
    </w:p>
    <w:p w:rsidR="00A141E5" w:rsidRDefault="00A141E5" w:rsidP="00044A3B">
      <w:pPr>
        <w:pStyle w:val="a4"/>
        <w:jc w:val="both"/>
        <w:rPr>
          <w:rFonts w:ascii="Times New Roman" w:hAnsi="Times New Roman" w:cs="Times New Roman"/>
          <w:sz w:val="24"/>
          <w:szCs w:val="24"/>
        </w:rPr>
      </w:pPr>
      <w:r w:rsidRPr="00405EAE">
        <w:rPr>
          <w:rFonts w:ascii="Times New Roman" w:hAnsi="Times New Roman" w:cs="Times New Roman"/>
          <w:b/>
          <w:i/>
          <w:sz w:val="24"/>
          <w:szCs w:val="24"/>
        </w:rPr>
        <w:lastRenderedPageBreak/>
        <w:t>Выпускник научится:</w:t>
      </w:r>
      <w:r w:rsidRPr="00B41819">
        <w:rPr>
          <w:rFonts w:ascii="Times New Roman" w:hAnsi="Times New Roman" w:cs="Times New Roman"/>
          <w:sz w:val="24"/>
          <w:szCs w:val="24"/>
        </w:rPr>
        <w:t xml:space="preserve">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понимать и правильно использовать основные экономические термины;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распознавать на основе </w:t>
      </w:r>
      <w:proofErr w:type="spellStart"/>
      <w:r w:rsidRPr="00B41819">
        <w:rPr>
          <w:rFonts w:ascii="Times New Roman" w:hAnsi="Times New Roman" w:cs="Times New Roman"/>
          <w:sz w:val="24"/>
          <w:szCs w:val="24"/>
        </w:rPr>
        <w:t>привёденных</w:t>
      </w:r>
      <w:proofErr w:type="spellEnd"/>
      <w:r w:rsidRPr="00B41819">
        <w:rPr>
          <w:rFonts w:ascii="Times New Roman" w:hAnsi="Times New Roman" w:cs="Times New Roman"/>
          <w:sz w:val="24"/>
          <w:szCs w:val="24"/>
        </w:rPr>
        <w:t xml:space="preserve"> данных основные экономические системы, экономические явления и процессы, сравнивать их;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функции денег в экономике;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анализировать несложные статистические данные, отражающие экономические явления и процессы;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получать социальную информацию об экономической жизни общества из адаптированных источников различного типа;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получит возможность научиться: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оценивать тенденции экономических изменений в нашем обществе;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анализировать с опорой на полученные знания несложную экономическую информацию, получаемую из неадаптированных источников;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выполнять несложные практические задания, основанные на ситуациях, связанных с описанием состояния российской экономики. </w:t>
      </w:r>
    </w:p>
    <w:p w:rsidR="00A141E5" w:rsidRPr="00405EAE" w:rsidRDefault="00A141E5" w:rsidP="00044A3B">
      <w:pPr>
        <w:pStyle w:val="a4"/>
        <w:jc w:val="both"/>
        <w:rPr>
          <w:rFonts w:ascii="Times New Roman" w:hAnsi="Times New Roman" w:cs="Times New Roman"/>
          <w:b/>
          <w:sz w:val="24"/>
          <w:szCs w:val="24"/>
        </w:rPr>
      </w:pPr>
      <w:r w:rsidRPr="00405EAE">
        <w:rPr>
          <w:rFonts w:ascii="Times New Roman" w:hAnsi="Times New Roman" w:cs="Times New Roman"/>
          <w:b/>
          <w:sz w:val="24"/>
          <w:szCs w:val="24"/>
        </w:rPr>
        <w:t xml:space="preserve">Человек в экономических отношениях </w:t>
      </w:r>
    </w:p>
    <w:p w:rsidR="00A141E5" w:rsidRPr="00B41819" w:rsidRDefault="00A141E5" w:rsidP="00044A3B">
      <w:pPr>
        <w:pStyle w:val="a4"/>
        <w:jc w:val="both"/>
        <w:rPr>
          <w:rFonts w:ascii="Times New Roman" w:hAnsi="Times New Roman" w:cs="Times New Roman"/>
          <w:sz w:val="24"/>
          <w:szCs w:val="24"/>
        </w:rPr>
      </w:pPr>
      <w:r w:rsidRPr="00405EAE">
        <w:rPr>
          <w:rFonts w:ascii="Times New Roman" w:hAnsi="Times New Roman" w:cs="Times New Roman"/>
          <w:b/>
          <w:i/>
          <w:sz w:val="24"/>
          <w:szCs w:val="24"/>
        </w:rPr>
        <w:t>Выпускник научится</w:t>
      </w:r>
      <w:r w:rsidRPr="00B41819">
        <w:rPr>
          <w:rFonts w:ascii="Times New Roman" w:hAnsi="Times New Roman" w:cs="Times New Roman"/>
          <w:sz w:val="24"/>
          <w:szCs w:val="24"/>
        </w:rPr>
        <w:t xml:space="preserve">: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распознавать на основе приведённых данных основные экономические системы и экономические явления, сравнивать их;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поведение производителя и потребителя как основных участников экономической деятельности; </w:t>
      </w:r>
    </w:p>
    <w:p w:rsidR="00A141E5"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применять полученные знания для характеристики экономики семьи;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использовать статистические данные, отражающие экономические изменения в обществе;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получать социальную информацию об экономической жизни общества из адаптированных источников различного типа;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получит возможность научиться: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наблюдать и интерпретировать явления и события, происходящие в социальной жизни, с опорой на экономические знания;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тенденции экономических изменений в нашем обществе;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анализировать с позиций обществознания сложившиеся практики и модели поведения потребителя;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выполнять несложные практические задания, основанные на ситуациях, связанных с описанием состояния российской экономики. </w:t>
      </w:r>
    </w:p>
    <w:p w:rsidR="00A141E5" w:rsidRPr="00405EAE" w:rsidRDefault="00A141E5" w:rsidP="00044A3B">
      <w:pPr>
        <w:pStyle w:val="a4"/>
        <w:jc w:val="both"/>
        <w:rPr>
          <w:rFonts w:ascii="Times New Roman" w:hAnsi="Times New Roman" w:cs="Times New Roman"/>
          <w:b/>
          <w:sz w:val="24"/>
          <w:szCs w:val="24"/>
        </w:rPr>
      </w:pPr>
      <w:r w:rsidRPr="00405EAE">
        <w:rPr>
          <w:rFonts w:ascii="Times New Roman" w:hAnsi="Times New Roman" w:cs="Times New Roman"/>
          <w:b/>
          <w:sz w:val="24"/>
          <w:szCs w:val="24"/>
        </w:rPr>
        <w:t xml:space="preserve">Мир социальных отношений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научится: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основные социальные группы российского общества, распознавать их сущностные признаки;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lastRenderedPageBreak/>
        <w:t xml:space="preserve">• давать оценку с позиций общественного прогресса тенденциям социальных изменений в нашем обществе, аргументировать свою позицию;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собственные основные социальные роли;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объяснять на примере своей семьи основные функции этого социального института в обществе;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проводить несложные социологические исследования. </w:t>
      </w:r>
    </w:p>
    <w:p w:rsidR="00A141E5" w:rsidRPr="00B41819" w:rsidRDefault="00A141E5" w:rsidP="00044A3B">
      <w:pPr>
        <w:pStyle w:val="a4"/>
        <w:jc w:val="both"/>
        <w:rPr>
          <w:rFonts w:ascii="Times New Roman" w:hAnsi="Times New Roman" w:cs="Times New Roman"/>
          <w:sz w:val="24"/>
          <w:szCs w:val="24"/>
        </w:rPr>
      </w:pPr>
      <w:r w:rsidRPr="00405EAE">
        <w:rPr>
          <w:rFonts w:ascii="Times New Roman" w:hAnsi="Times New Roman" w:cs="Times New Roman"/>
          <w:b/>
          <w:i/>
          <w:sz w:val="24"/>
          <w:szCs w:val="24"/>
        </w:rPr>
        <w:t>Выпускник получит возможность научиться</w:t>
      </w:r>
      <w:r w:rsidRPr="00B41819">
        <w:rPr>
          <w:rFonts w:ascii="Times New Roman" w:hAnsi="Times New Roman" w:cs="Times New Roman"/>
          <w:sz w:val="24"/>
          <w:szCs w:val="24"/>
        </w:rPr>
        <w:t xml:space="preserve">: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использовать понятия «равенство» и «социальная справедливость» с позиций историзма;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ориентироваться в потоке информации, относящейся к вопросам </w:t>
      </w:r>
      <w:proofErr w:type="spellStart"/>
      <w:r w:rsidRPr="00B41819">
        <w:rPr>
          <w:rFonts w:ascii="Times New Roman" w:hAnsi="Times New Roman" w:cs="Times New Roman"/>
          <w:sz w:val="24"/>
          <w:szCs w:val="24"/>
        </w:rPr>
        <w:t>оциальной</w:t>
      </w:r>
      <w:proofErr w:type="spellEnd"/>
      <w:r w:rsidRPr="00B41819">
        <w:rPr>
          <w:rFonts w:ascii="Times New Roman" w:hAnsi="Times New Roman" w:cs="Times New Roman"/>
          <w:sz w:val="24"/>
          <w:szCs w:val="24"/>
        </w:rPr>
        <w:t xml:space="preserve"> структуры и социальных отношений в современном обществе;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адекватно понимать информацию, относящуюся к социальной сфере общества, получаемую из различных источников. </w:t>
      </w:r>
    </w:p>
    <w:p w:rsidR="00A141E5" w:rsidRPr="00405EAE" w:rsidRDefault="00A141E5" w:rsidP="00044A3B">
      <w:pPr>
        <w:pStyle w:val="a4"/>
        <w:jc w:val="both"/>
        <w:rPr>
          <w:rFonts w:ascii="Times New Roman" w:hAnsi="Times New Roman" w:cs="Times New Roman"/>
          <w:b/>
          <w:sz w:val="24"/>
          <w:szCs w:val="24"/>
        </w:rPr>
      </w:pPr>
      <w:r w:rsidRPr="00405EAE">
        <w:rPr>
          <w:rFonts w:ascii="Times New Roman" w:hAnsi="Times New Roman" w:cs="Times New Roman"/>
          <w:b/>
          <w:sz w:val="24"/>
          <w:szCs w:val="24"/>
        </w:rPr>
        <w:t xml:space="preserve">Политическая жизнь общества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научится: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сравнивать различные типы политических режимов, обосновывать преимущества демократического политического устройства;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описывать основные признаки любого государства, конкретизировать их на примерах прошлого и современности;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базовые черты избирательной системы в нашем обществе, основные проявления роли избирателя;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различать факты и мнения в потоке политической информации.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получит возможность научиться: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осознавать значение гражданской активности и патриотической позиции в укреплении нашего государства; • соотносить различные оценки политических событий и процессов и делать обоснованные выводы. </w:t>
      </w:r>
    </w:p>
    <w:p w:rsidR="00A141E5" w:rsidRPr="00405EAE" w:rsidRDefault="00A141E5" w:rsidP="00044A3B">
      <w:pPr>
        <w:pStyle w:val="a4"/>
        <w:jc w:val="both"/>
        <w:rPr>
          <w:rFonts w:ascii="Times New Roman" w:hAnsi="Times New Roman" w:cs="Times New Roman"/>
          <w:b/>
          <w:sz w:val="24"/>
          <w:szCs w:val="24"/>
        </w:rPr>
      </w:pPr>
      <w:r w:rsidRPr="00405EAE">
        <w:rPr>
          <w:rFonts w:ascii="Times New Roman" w:hAnsi="Times New Roman" w:cs="Times New Roman"/>
          <w:b/>
          <w:sz w:val="24"/>
          <w:szCs w:val="24"/>
        </w:rPr>
        <w:t xml:space="preserve">Культурно-информационная среда общественной жизни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научится: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развитие отдельных областей и форм культуры;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распознавать и различать явления духовной культуры;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описывать различные средства массовой информации;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получит возможность научиться: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описывать процессы создания, сохранения, трансляции и усвоения достижений культуры;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основные направления развития отечественной культуры в современных условиях;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осуществлять рефлексию своих ценностей. </w:t>
      </w:r>
    </w:p>
    <w:p w:rsidR="00A141E5" w:rsidRPr="00405EAE" w:rsidRDefault="00A141E5" w:rsidP="00044A3B">
      <w:pPr>
        <w:pStyle w:val="a4"/>
        <w:jc w:val="both"/>
        <w:rPr>
          <w:rFonts w:ascii="Times New Roman" w:hAnsi="Times New Roman" w:cs="Times New Roman"/>
          <w:b/>
          <w:sz w:val="24"/>
          <w:szCs w:val="24"/>
        </w:rPr>
      </w:pPr>
      <w:r w:rsidRPr="00405EAE">
        <w:rPr>
          <w:rFonts w:ascii="Times New Roman" w:hAnsi="Times New Roman" w:cs="Times New Roman"/>
          <w:b/>
          <w:sz w:val="24"/>
          <w:szCs w:val="24"/>
        </w:rPr>
        <w:t xml:space="preserve">Человек в меняющемся обществе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научится: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явление ускорения социального развития;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lastRenderedPageBreak/>
        <w:t xml:space="preserve">• описывать многообразие профессий в современном мире;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характеризовать роль молодёжи в развитии современного общества;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извлекать социальную информацию из доступных источников;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применять полученные знания для решения отдельных социальных проблем. </w:t>
      </w:r>
    </w:p>
    <w:p w:rsidR="00A141E5" w:rsidRPr="00405EAE" w:rsidRDefault="00A141E5" w:rsidP="00044A3B">
      <w:pPr>
        <w:pStyle w:val="a4"/>
        <w:jc w:val="both"/>
        <w:rPr>
          <w:rFonts w:ascii="Times New Roman" w:hAnsi="Times New Roman" w:cs="Times New Roman"/>
          <w:b/>
          <w:i/>
          <w:sz w:val="24"/>
          <w:szCs w:val="24"/>
        </w:rPr>
      </w:pPr>
      <w:r w:rsidRPr="00405EAE">
        <w:rPr>
          <w:rFonts w:ascii="Times New Roman" w:hAnsi="Times New Roman" w:cs="Times New Roman"/>
          <w:b/>
          <w:i/>
          <w:sz w:val="24"/>
          <w:szCs w:val="24"/>
        </w:rPr>
        <w:t xml:space="preserve">Выпускник получит возможность научиться: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критически воспринимать сообщения и рекламу в СМИ и Интернете о таких направлениях массовой культуры, как шоу-бизнес и мода;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оценивать роль спорта и спортивных достижений в контексте современной общественной жизни; </w:t>
      </w:r>
    </w:p>
    <w:p w:rsidR="00A141E5" w:rsidRPr="00B41819" w:rsidRDefault="00A141E5" w:rsidP="00044A3B">
      <w:pPr>
        <w:pStyle w:val="a4"/>
        <w:jc w:val="both"/>
        <w:rPr>
          <w:rFonts w:ascii="Times New Roman" w:hAnsi="Times New Roman" w:cs="Times New Roman"/>
          <w:sz w:val="24"/>
          <w:szCs w:val="24"/>
        </w:rPr>
      </w:pPr>
      <w:r w:rsidRPr="00B41819">
        <w:rPr>
          <w:rFonts w:ascii="Times New Roman" w:hAnsi="Times New Roman" w:cs="Times New Roman"/>
          <w:sz w:val="24"/>
          <w:szCs w:val="24"/>
        </w:rPr>
        <w:t xml:space="preserve">• выражать и обосновывать собственную позицию по актуальным проблемам молодёжи. </w:t>
      </w:r>
    </w:p>
    <w:p w:rsidR="00A141E5" w:rsidRPr="00B41819" w:rsidRDefault="00A141E5" w:rsidP="00A141E5">
      <w:pPr>
        <w:pStyle w:val="a4"/>
        <w:spacing w:line="360" w:lineRule="auto"/>
        <w:jc w:val="both"/>
        <w:rPr>
          <w:rFonts w:ascii="Times New Roman" w:hAnsi="Times New Roman" w:cs="Times New Roman"/>
          <w:sz w:val="24"/>
          <w:szCs w:val="24"/>
        </w:rPr>
      </w:pPr>
    </w:p>
    <w:p w:rsidR="00C22DCA" w:rsidRPr="00C22DCA" w:rsidRDefault="00C22DCA" w:rsidP="00C22DCA">
      <w:pPr>
        <w:spacing w:after="0" w:line="240" w:lineRule="auto"/>
        <w:jc w:val="center"/>
        <w:rPr>
          <w:rFonts w:ascii="Times New Roman" w:eastAsiaTheme="minorHAnsi" w:hAnsi="Times New Roman" w:cs="Times New Roman"/>
          <w:sz w:val="24"/>
          <w:szCs w:val="24"/>
          <w:lang w:eastAsia="en-US"/>
        </w:rPr>
      </w:pPr>
      <w:r w:rsidRPr="00C22DCA">
        <w:rPr>
          <w:rFonts w:ascii="Times New Roman" w:hAnsi="Times New Roman" w:cs="Times New Roman"/>
          <w:b/>
          <w:sz w:val="24"/>
          <w:szCs w:val="24"/>
        </w:rPr>
        <w:t>ПРОГРАММА ПО ГЕОГРАФИИ</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ОСНОВНОГО ОБЩЕГО ОБРАЗОВАНИЯ ПО ГЕОГРАФИИ</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5 – 9 классы</w:t>
      </w:r>
    </w:p>
    <w:p w:rsidR="00C22DCA" w:rsidRPr="00C22DCA" w:rsidRDefault="00C22DCA" w:rsidP="00C22DCA">
      <w:pPr>
        <w:spacing w:after="0" w:line="240" w:lineRule="auto"/>
        <w:jc w:val="center"/>
        <w:rPr>
          <w:rFonts w:ascii="Times New Roman" w:hAnsi="Times New Roman" w:cs="Times New Roman"/>
          <w:b/>
          <w:sz w:val="24"/>
          <w:szCs w:val="24"/>
        </w:rPr>
      </w:pP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Пояснительная записка</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ind w:left="142" w:firstLine="142"/>
        <w:rPr>
          <w:rFonts w:ascii="Times New Roman" w:hAnsi="Times New Roman" w:cs="Times New Roman"/>
          <w:sz w:val="24"/>
          <w:szCs w:val="24"/>
        </w:rPr>
      </w:pPr>
      <w:r w:rsidRPr="00C22DCA">
        <w:rPr>
          <w:rFonts w:ascii="Times New Roman" w:hAnsi="Times New Roman" w:cs="Times New Roman"/>
          <w:color w:val="000000" w:themeColor="text1"/>
          <w:kern w:val="24"/>
          <w:sz w:val="24"/>
          <w:szCs w:val="24"/>
        </w:rPr>
        <w:t xml:space="preserve"> Образовательная программа разработана  в соответствии с  </w:t>
      </w:r>
      <w:r w:rsidR="00AD18A8">
        <w:rPr>
          <w:rFonts w:ascii="Times New Roman" w:hAnsi="Times New Roman" w:cs="Times New Roman"/>
          <w:color w:val="000000" w:themeColor="text1"/>
          <w:kern w:val="24"/>
          <w:sz w:val="24"/>
          <w:szCs w:val="24"/>
        </w:rPr>
        <w:t xml:space="preserve">ФГОС ООО </w:t>
      </w:r>
      <w:r w:rsidRPr="00C22DCA">
        <w:rPr>
          <w:rFonts w:ascii="Times New Roman" w:hAnsi="Times New Roman" w:cs="Times New Roman"/>
          <w:color w:val="000000" w:themeColor="text1"/>
          <w:kern w:val="24"/>
          <w:sz w:val="24"/>
          <w:szCs w:val="24"/>
        </w:rPr>
        <w:t>по географии, на основе Примерной программы основного о</w:t>
      </w:r>
      <w:r w:rsidR="00AD18A8">
        <w:rPr>
          <w:rFonts w:ascii="Times New Roman" w:hAnsi="Times New Roman" w:cs="Times New Roman"/>
          <w:color w:val="000000" w:themeColor="text1"/>
          <w:kern w:val="24"/>
          <w:sz w:val="24"/>
          <w:szCs w:val="24"/>
        </w:rPr>
        <w:t>бщего  образования по географии.</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color w:val="000000" w:themeColor="text1"/>
          <w:kern w:val="24"/>
          <w:sz w:val="24"/>
          <w:szCs w:val="24"/>
        </w:rPr>
        <w:t xml:space="preserve"> </w:t>
      </w:r>
      <w:proofErr w:type="gramStart"/>
      <w:r w:rsidRPr="00C22DCA">
        <w:rPr>
          <w:rFonts w:ascii="Times New Roman" w:hAnsi="Times New Roman" w:cs="Times New Roman"/>
          <w:sz w:val="24"/>
          <w:szCs w:val="24"/>
        </w:rPr>
        <w:t>Целями изучения географии в основной школе являются:</w:t>
      </w:r>
      <w:r w:rsidRPr="00C22DCA">
        <w:rPr>
          <w:rFonts w:ascii="Times New Roman" w:hAnsi="Times New Roman" w:cs="Times New Roman"/>
          <w:sz w:val="24"/>
          <w:szCs w:val="24"/>
        </w:rPr>
        <w:br/>
        <w:t>• формирование системы географических знаний как компонента научной картины мира;</w:t>
      </w:r>
      <w:r w:rsidRPr="00C22DCA">
        <w:rPr>
          <w:rFonts w:ascii="Times New Roman" w:hAnsi="Times New Roman" w:cs="Times New Roman"/>
          <w:sz w:val="24"/>
          <w:szCs w:val="24"/>
        </w:rPr>
        <w:br/>
        <w:t>•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r w:rsidRPr="00C22DCA">
        <w:rPr>
          <w:rFonts w:ascii="Times New Roman" w:hAnsi="Times New Roman" w:cs="Times New Roman"/>
          <w:sz w:val="24"/>
          <w:szCs w:val="24"/>
        </w:rPr>
        <w:br/>
        <w:t>•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roofErr w:type="gramEnd"/>
    </w:p>
    <w:p w:rsidR="00C22DCA" w:rsidRPr="00C22DCA" w:rsidRDefault="00C22DCA" w:rsidP="00C22DCA">
      <w:pPr>
        <w:spacing w:after="0" w:line="240" w:lineRule="auto"/>
        <w:rPr>
          <w:rFonts w:ascii="Times New Roman" w:hAnsi="Times New Roman" w:cs="Times New Roman"/>
          <w:color w:val="000000" w:themeColor="text1"/>
          <w:kern w:val="24"/>
          <w:sz w:val="24"/>
          <w:szCs w:val="24"/>
        </w:rPr>
      </w:pPr>
      <w:r w:rsidRPr="00C22DCA">
        <w:rPr>
          <w:rFonts w:ascii="Times New Roman" w:hAnsi="Times New Roman" w:cs="Times New Roman"/>
          <w:sz w:val="24"/>
          <w:szCs w:val="24"/>
        </w:rPr>
        <w:t>•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r w:rsidRPr="00C22DCA">
        <w:rPr>
          <w:rFonts w:ascii="Times New Roman" w:hAnsi="Times New Roman" w:cs="Times New Roman"/>
          <w:sz w:val="24"/>
          <w:szCs w:val="24"/>
        </w:rPr>
        <w:b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r w:rsidRPr="00C22DCA">
        <w:rPr>
          <w:rFonts w:ascii="Times New Roman" w:hAnsi="Times New Roman" w:cs="Times New Roman"/>
          <w:sz w:val="24"/>
          <w:szCs w:val="24"/>
        </w:rPr>
        <w:br/>
        <w:t>•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r w:rsidRPr="00C22DCA">
        <w:rPr>
          <w:rFonts w:ascii="Times New Roman" w:hAnsi="Times New Roman" w:cs="Times New Roman"/>
          <w:sz w:val="24"/>
          <w:szCs w:val="24"/>
        </w:rPr>
        <w:b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r w:rsidRPr="00C22DCA">
        <w:rPr>
          <w:rFonts w:ascii="Times New Roman" w:hAnsi="Times New Roman" w:cs="Times New Roman"/>
          <w:sz w:val="24"/>
          <w:szCs w:val="24"/>
        </w:rPr>
        <w:br/>
        <w:t>• формирование навыков и умений безопасного и экологически целесообразного поведения в окружающей среде.</w:t>
      </w:r>
      <w:r w:rsidRPr="00C22DCA">
        <w:rPr>
          <w:rFonts w:ascii="Times New Roman" w:hAnsi="Times New Roman" w:cs="Times New Roman"/>
          <w:sz w:val="24"/>
          <w:szCs w:val="24"/>
        </w:rPr>
        <w:br/>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bCs/>
          <w:sz w:val="24"/>
          <w:szCs w:val="24"/>
        </w:rPr>
        <w:t>Вклад учебного предмета в достижение целей основного общего образования</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r w:rsidRPr="00C22DCA">
        <w:rPr>
          <w:rFonts w:ascii="Times New Roman" w:hAnsi="Times New Roman" w:cs="Times New Roman"/>
          <w:sz w:val="24"/>
          <w:szCs w:val="24"/>
        </w:rPr>
        <w:br/>
        <w:t xml:space="preserve">• комплексное представление о географической среде как среде обитания (жизненном </w:t>
      </w:r>
      <w:r w:rsidRPr="00C22DCA">
        <w:rPr>
          <w:rFonts w:ascii="Times New Roman" w:hAnsi="Times New Roman" w:cs="Times New Roman"/>
          <w:sz w:val="24"/>
          <w:szCs w:val="24"/>
        </w:rPr>
        <w:lastRenderedPageBreak/>
        <w:t>пространстве) человечества посредством знакомства с особенностями природы,  жизни и хозяйства людей в разных географических условиях;</w:t>
      </w:r>
    </w:p>
    <w:p w:rsidR="00C22DCA" w:rsidRPr="00C22DCA" w:rsidRDefault="00C22DCA" w:rsidP="00C22DCA">
      <w:pPr>
        <w:spacing w:after="0" w:line="240" w:lineRule="auto"/>
        <w:rPr>
          <w:rFonts w:ascii="Times New Roman" w:hAnsi="Times New Roman" w:cs="Times New Roman"/>
          <w:b/>
          <w:bCs/>
          <w:sz w:val="24"/>
          <w:szCs w:val="24"/>
        </w:rPr>
      </w:pPr>
      <w:r w:rsidRPr="00C22DCA">
        <w:rPr>
          <w:rFonts w:ascii="Times New Roman" w:hAnsi="Times New Roman" w:cs="Times New Roman"/>
          <w:sz w:val="24"/>
          <w:szCs w:val="24"/>
        </w:rPr>
        <w:t xml:space="preserve"> Социально значимые качества личности: гражданственность, патриотизм; гражданскую и социальную солидарность и партнёрство;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  </w:t>
      </w:r>
      <w:r w:rsidRPr="00C22DCA">
        <w:rPr>
          <w:rFonts w:ascii="Times New Roman" w:hAnsi="Times New Roman" w:cs="Times New Roman"/>
          <w:sz w:val="24"/>
          <w:szCs w:val="24"/>
        </w:rPr>
        <w:br/>
      </w:r>
      <w:r w:rsidRPr="00C22DCA">
        <w:rPr>
          <w:rFonts w:ascii="Times New Roman" w:hAnsi="Times New Roman" w:cs="Times New Roman"/>
          <w:sz w:val="24"/>
          <w:szCs w:val="24"/>
        </w:rPr>
        <w:br/>
        <w:t xml:space="preserve">Школьный курс географии призван также </w:t>
      </w:r>
      <w:proofErr w:type="gramStart"/>
      <w:r w:rsidRPr="00C22DCA">
        <w:rPr>
          <w:rFonts w:ascii="Times New Roman" w:hAnsi="Times New Roman" w:cs="Times New Roman"/>
          <w:sz w:val="24"/>
          <w:szCs w:val="24"/>
        </w:rPr>
        <w:t>способствовать</w:t>
      </w:r>
      <w:proofErr w:type="gramEnd"/>
      <w:r w:rsidRPr="00C22DCA">
        <w:rPr>
          <w:rFonts w:ascii="Times New Roman" w:hAnsi="Times New Roman" w:cs="Times New Roman"/>
          <w:sz w:val="24"/>
          <w:szCs w:val="24"/>
        </w:rPr>
        <w:t xml:space="preserve"> </w:t>
      </w:r>
      <w:proofErr w:type="spellStart"/>
      <w:r w:rsidRPr="00C22DCA">
        <w:rPr>
          <w:rFonts w:ascii="Times New Roman" w:hAnsi="Times New Roman" w:cs="Times New Roman"/>
          <w:sz w:val="24"/>
          <w:szCs w:val="24"/>
        </w:rPr>
        <w:t>предпрофильной</w:t>
      </w:r>
      <w:proofErr w:type="spellEnd"/>
      <w:r w:rsidRPr="00C22DCA">
        <w:rPr>
          <w:rFonts w:ascii="Times New Roman" w:hAnsi="Times New Roman" w:cs="Times New Roman"/>
          <w:sz w:val="24"/>
          <w:szCs w:val="24"/>
        </w:rPr>
        <w:t xml:space="preserve"> ориентации учащихся.</w:t>
      </w:r>
    </w:p>
    <w:p w:rsidR="00C22DCA" w:rsidRPr="00C22DCA" w:rsidRDefault="00C22DCA" w:rsidP="00C22DCA">
      <w:pPr>
        <w:spacing w:after="0" w:line="240" w:lineRule="auto"/>
        <w:jc w:val="center"/>
        <w:rPr>
          <w:rFonts w:ascii="Times New Roman" w:hAnsi="Times New Roman" w:cs="Times New Roman"/>
          <w:sz w:val="24"/>
          <w:szCs w:val="24"/>
        </w:rPr>
      </w:pPr>
      <w:r w:rsidRPr="00C22DCA">
        <w:rPr>
          <w:rFonts w:ascii="Times New Roman" w:hAnsi="Times New Roman" w:cs="Times New Roman"/>
          <w:b/>
          <w:bCs/>
          <w:sz w:val="24"/>
          <w:szCs w:val="24"/>
        </w:rPr>
        <w:t>Общая характеристика учебного предмета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r w:rsidRPr="00C22DCA">
        <w:rPr>
          <w:rFonts w:ascii="Times New Roman" w:hAnsi="Times New Roman" w:cs="Times New Roman"/>
          <w:sz w:val="24"/>
          <w:szCs w:val="24"/>
        </w:rPr>
        <w:b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r w:rsidRPr="00C22DCA">
        <w:rPr>
          <w:rFonts w:ascii="Times New Roman" w:hAnsi="Times New Roman" w:cs="Times New Roman"/>
          <w:sz w:val="24"/>
          <w:szCs w:val="24"/>
        </w:rPr>
        <w:b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sidRPr="00C22DCA">
        <w:rPr>
          <w:rFonts w:ascii="Times New Roman" w:hAnsi="Times New Roman" w:cs="Times New Roman"/>
          <w:sz w:val="24"/>
          <w:szCs w:val="24"/>
        </w:rPr>
        <w:b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Ценностные ориентиры содержания учебного предмета.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Школьный курс географии играет важную роль в реализации основной цели современного российского образования – формирование </w:t>
      </w:r>
      <w:proofErr w:type="spellStart"/>
      <w:r w:rsidRPr="00C22DCA">
        <w:rPr>
          <w:rFonts w:ascii="Times New Roman" w:hAnsi="Times New Roman" w:cs="Times New Roman"/>
          <w:sz w:val="24"/>
          <w:szCs w:val="24"/>
        </w:rPr>
        <w:t>всестороннеобразованной</w:t>
      </w:r>
      <w:proofErr w:type="spellEnd"/>
      <w:r w:rsidRPr="00C22DCA">
        <w:rPr>
          <w:rFonts w:ascii="Times New Roman" w:hAnsi="Times New Roman" w:cs="Times New Roman"/>
          <w:sz w:val="24"/>
          <w:szCs w:val="24"/>
        </w:rPr>
        <w:t>,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установкой на формирование в его рамках системы базовых национальных ценностей как основы воспитания, духовно-нравственного обучения географии у выпускников основной школы должны быть сформированы:</w:t>
      </w:r>
    </w:p>
    <w:p w:rsidR="00C22DCA" w:rsidRPr="00C22DCA" w:rsidRDefault="00C22DCA" w:rsidP="000D7FEB">
      <w:pPr>
        <w:numPr>
          <w:ilvl w:val="0"/>
          <w:numId w:val="18"/>
        </w:numPr>
        <w:spacing w:before="100" w:beforeAutospacing="1" w:after="0" w:line="240" w:lineRule="auto"/>
        <w:contextualSpacing/>
        <w:rPr>
          <w:rFonts w:ascii="Times New Roman" w:hAnsi="Times New Roman" w:cs="Times New Roman"/>
          <w:sz w:val="24"/>
          <w:szCs w:val="24"/>
        </w:rPr>
      </w:pPr>
      <w:r w:rsidRPr="00C22DCA">
        <w:rPr>
          <w:rFonts w:ascii="Times New Roman" w:hAnsi="Times New Roman" w:cs="Times New Roman"/>
          <w:b/>
          <w:sz w:val="24"/>
          <w:szCs w:val="24"/>
        </w:rPr>
        <w:t>Ценностные ориентиры, отражающие их индивидуально-личностные позиции:</w:t>
      </w:r>
    </w:p>
    <w:p w:rsidR="00C22DCA" w:rsidRPr="00C22DCA" w:rsidRDefault="00C22DCA" w:rsidP="00C22DCA">
      <w:pPr>
        <w:spacing w:before="100" w:beforeAutospacing="1" w:after="0" w:line="240" w:lineRule="auto"/>
        <w:ind w:left="720"/>
        <w:contextualSpacing/>
        <w:rPr>
          <w:rFonts w:ascii="Times New Roman" w:hAnsi="Times New Roman" w:cs="Times New Roman"/>
          <w:sz w:val="24"/>
          <w:szCs w:val="24"/>
        </w:rPr>
      </w:pPr>
      <w:r w:rsidRPr="00C22DCA">
        <w:rPr>
          <w:rFonts w:ascii="Times New Roman" w:hAnsi="Times New Roman" w:cs="Times New Roman"/>
          <w:sz w:val="24"/>
          <w:szCs w:val="24"/>
        </w:rPr>
        <w:t>- осознание себя как члена общества на глобальном, региональном и локальном уровня</w:t>
      </w:r>
      <w:proofErr w:type="gramStart"/>
      <w:r w:rsidRPr="00C22DCA">
        <w:rPr>
          <w:rFonts w:ascii="Times New Roman" w:hAnsi="Times New Roman" w:cs="Times New Roman"/>
          <w:sz w:val="24"/>
          <w:szCs w:val="24"/>
        </w:rPr>
        <w:t>х(</w:t>
      </w:r>
      <w:proofErr w:type="gramEnd"/>
      <w:r w:rsidRPr="00C22DCA">
        <w:rPr>
          <w:rFonts w:ascii="Times New Roman" w:hAnsi="Times New Roman" w:cs="Times New Roman"/>
          <w:sz w:val="24"/>
          <w:szCs w:val="24"/>
        </w:rPr>
        <w:t xml:space="preserve"> житель планеты земля, гражданин Российской Федерации, житель своего региона);</w:t>
      </w:r>
    </w:p>
    <w:p w:rsidR="00C22DCA" w:rsidRPr="00C22DCA" w:rsidRDefault="00C22DCA" w:rsidP="00C22DCA">
      <w:pPr>
        <w:spacing w:before="100" w:beforeAutospacing="1" w:after="0" w:line="240" w:lineRule="auto"/>
        <w:ind w:left="720"/>
        <w:contextualSpacing/>
        <w:rPr>
          <w:rFonts w:ascii="Times New Roman" w:hAnsi="Times New Roman" w:cs="Times New Roman"/>
          <w:sz w:val="24"/>
          <w:szCs w:val="24"/>
        </w:rPr>
      </w:pPr>
      <w:r w:rsidRPr="00C22DCA">
        <w:rPr>
          <w:rFonts w:ascii="Times New Roman" w:hAnsi="Times New Roman" w:cs="Times New Roman"/>
          <w:sz w:val="24"/>
          <w:szCs w:val="24"/>
        </w:rPr>
        <w:t>- осознание выдающейся роли и места Росси как части мирового географического пространства;</w:t>
      </w:r>
    </w:p>
    <w:p w:rsidR="00C22DCA" w:rsidRPr="00C22DCA" w:rsidRDefault="00C22DCA" w:rsidP="00C22DCA">
      <w:pPr>
        <w:spacing w:before="100" w:beforeAutospacing="1" w:after="0" w:line="240" w:lineRule="auto"/>
        <w:ind w:left="720"/>
        <w:contextualSpacing/>
        <w:rPr>
          <w:rFonts w:ascii="Times New Roman" w:hAnsi="Times New Roman" w:cs="Times New Roman"/>
          <w:sz w:val="24"/>
          <w:szCs w:val="24"/>
        </w:rPr>
      </w:pPr>
      <w:r w:rsidRPr="00C22DCA">
        <w:rPr>
          <w:rFonts w:ascii="Times New Roman" w:hAnsi="Times New Roman" w:cs="Times New Roman"/>
          <w:sz w:val="24"/>
          <w:szCs w:val="24"/>
        </w:rPr>
        <w:lastRenderedPageBreak/>
        <w:t>-осознание единства географического пространства России как среды обитания всех населяющих ее народов, определяющих общность их исторических судеб;</w:t>
      </w:r>
    </w:p>
    <w:p w:rsidR="00C22DCA" w:rsidRPr="00C22DCA" w:rsidRDefault="00C22DCA" w:rsidP="00C22DCA">
      <w:pPr>
        <w:spacing w:before="100" w:beforeAutospacing="1" w:after="0" w:line="240" w:lineRule="auto"/>
        <w:ind w:left="720"/>
        <w:contextualSpacing/>
        <w:rPr>
          <w:rFonts w:ascii="Times New Roman" w:hAnsi="Times New Roman" w:cs="Times New Roman"/>
          <w:sz w:val="24"/>
          <w:szCs w:val="24"/>
        </w:rPr>
      </w:pPr>
      <w:r w:rsidRPr="00C22DCA">
        <w:rPr>
          <w:rFonts w:ascii="Times New Roman" w:hAnsi="Times New Roman" w:cs="Times New Roman"/>
          <w:sz w:val="24"/>
          <w:szCs w:val="24"/>
        </w:rPr>
        <w:t>-осознание целостности географической среды во взаимосвязи природы, населения и хозяйства Земли,  материков, их крупных районов и стран;</w:t>
      </w:r>
    </w:p>
    <w:p w:rsidR="00C22DCA" w:rsidRPr="00C22DCA" w:rsidRDefault="00C22DCA" w:rsidP="00C22DCA">
      <w:pPr>
        <w:spacing w:before="100" w:beforeAutospacing="1" w:after="0" w:line="240" w:lineRule="auto"/>
        <w:ind w:left="720"/>
        <w:contextualSpacing/>
        <w:rPr>
          <w:rFonts w:ascii="Times New Roman" w:hAnsi="Times New Roman" w:cs="Times New Roman"/>
          <w:sz w:val="24"/>
          <w:szCs w:val="24"/>
        </w:rPr>
      </w:pPr>
      <w:r w:rsidRPr="00C22DCA">
        <w:rPr>
          <w:rFonts w:ascii="Times New Roman" w:hAnsi="Times New Roman" w:cs="Times New Roman"/>
          <w:sz w:val="24"/>
          <w:szCs w:val="24"/>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C22DCA" w:rsidRPr="00C22DCA" w:rsidRDefault="00C22DCA" w:rsidP="000D7FEB">
      <w:pPr>
        <w:numPr>
          <w:ilvl w:val="0"/>
          <w:numId w:val="18"/>
        </w:numPr>
        <w:spacing w:before="100" w:beforeAutospacing="1" w:after="0" w:line="240" w:lineRule="auto"/>
        <w:contextualSpacing/>
        <w:rPr>
          <w:rFonts w:ascii="Times New Roman" w:hAnsi="Times New Roman" w:cs="Times New Roman"/>
          <w:b/>
          <w:sz w:val="24"/>
          <w:szCs w:val="24"/>
        </w:rPr>
      </w:pPr>
      <w:r w:rsidRPr="00C22DCA">
        <w:rPr>
          <w:rFonts w:ascii="Times New Roman" w:hAnsi="Times New Roman" w:cs="Times New Roman"/>
          <w:b/>
          <w:sz w:val="24"/>
          <w:szCs w:val="24"/>
        </w:rPr>
        <w:t>Гармонично развитые социальные чувства и качества:</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-патриотизм,  принятие общих национальных, духовных и нравственных ценностей;</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любовь к своему Отечеству, местности, своему региону;</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-гражданственность, вера в Россию, чувство личной ответственности за Родину перед современниками и будущими поколениями;</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 уважение к природе, истории, культуре России, национальным особенностям, традициям и образу жизни </w:t>
      </w:r>
      <w:proofErr w:type="gramStart"/>
      <w:r w:rsidRPr="00C22DCA">
        <w:rPr>
          <w:rFonts w:ascii="Times New Roman" w:hAnsi="Times New Roman" w:cs="Times New Roman"/>
          <w:sz w:val="24"/>
          <w:szCs w:val="24"/>
        </w:rPr>
        <w:t>российского</w:t>
      </w:r>
      <w:proofErr w:type="gramEnd"/>
      <w:r w:rsidRPr="00C22DCA">
        <w:rPr>
          <w:rFonts w:ascii="Times New Roman" w:hAnsi="Times New Roman" w:cs="Times New Roman"/>
          <w:sz w:val="24"/>
          <w:szCs w:val="24"/>
        </w:rPr>
        <w:t xml:space="preserve"> и других народов, толерантность;</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-эмоционально-ценностное отношение к окружающей среде, осознание необходимости ее сохранения и рационального использования.</w:t>
      </w:r>
    </w:p>
    <w:p w:rsidR="00C22DCA" w:rsidRPr="00C22DCA" w:rsidRDefault="00C22DCA" w:rsidP="00C22DCA">
      <w:pPr>
        <w:spacing w:after="0" w:line="240" w:lineRule="auto"/>
        <w:rPr>
          <w:rFonts w:ascii="Times New Roman" w:hAnsi="Times New Roman" w:cs="Times New Roman"/>
          <w:bCs/>
          <w:sz w:val="24"/>
          <w:szCs w:val="24"/>
        </w:rPr>
      </w:pPr>
      <w:r w:rsidRPr="00C22DCA">
        <w:rPr>
          <w:rFonts w:ascii="Times New Roman" w:hAnsi="Times New Roman" w:cs="Times New Roman"/>
          <w:bCs/>
          <w:sz w:val="24"/>
          <w:szCs w:val="24"/>
        </w:rPr>
        <w:t>В качестве базовых понятий выступают такие понятия как компетентность (обладание человеком совокупностью знаний, умений, навыков, способов деятельности, опыта творческой деятельности, опыта личностного саморазвития, включающей его личностное отношение к предмету деятельности) и компетенция (готовность использовать усвоенные знания, умения и способы деятельности в реальной жизни для решения практических задач).</w:t>
      </w:r>
    </w:p>
    <w:p w:rsidR="00C22DCA" w:rsidRPr="00C22DCA" w:rsidRDefault="00C22DCA" w:rsidP="00C22DCA">
      <w:pPr>
        <w:spacing w:before="100" w:beforeAutospacing="1" w:after="0" w:line="240" w:lineRule="auto"/>
        <w:jc w:val="center"/>
        <w:rPr>
          <w:rFonts w:ascii="Times New Roman" w:hAnsi="Times New Roman" w:cs="Times New Roman"/>
          <w:b/>
          <w:sz w:val="24"/>
          <w:szCs w:val="24"/>
        </w:rPr>
      </w:pPr>
      <w:r w:rsidRPr="00C22DCA">
        <w:rPr>
          <w:rFonts w:ascii="Times New Roman" w:hAnsi="Times New Roman" w:cs="Times New Roman"/>
          <w:b/>
          <w:bCs/>
          <w:sz w:val="24"/>
          <w:szCs w:val="24"/>
        </w:rPr>
        <w:t>Место предмета в базисном учебном (образовательном) плане</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География в основной школе изучается с 5 по 9 классы. Общее число учебных часов за пять лет  обучения — 280, из них 35 ч (1 ч в неделю) в 5 и  6 классах и по 70 ч (2 ч в неделю) в 7, 8 и 9 классах. </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Программа  по географии для основного общего образования составлена из расчета часов отведенных на предмет базисным планом образовательного учреждения  общего образования, с учетом 25% времени, отводимого на вариативную часть. Она включает расширение часов на тему за счет выполнения практических работ на местности и по карте, на включение краеведческого материал</w:t>
      </w:r>
      <w:proofErr w:type="gramStart"/>
      <w:r w:rsidRPr="00C22DCA">
        <w:rPr>
          <w:rFonts w:ascii="Times New Roman" w:hAnsi="Times New Roman" w:cs="Times New Roman"/>
          <w:sz w:val="24"/>
          <w:szCs w:val="24"/>
        </w:rPr>
        <w:t>а(</w:t>
      </w:r>
      <w:proofErr w:type="gramEnd"/>
      <w:r w:rsidRPr="00C22DCA">
        <w:rPr>
          <w:rFonts w:ascii="Times New Roman" w:hAnsi="Times New Roman" w:cs="Times New Roman"/>
          <w:sz w:val="24"/>
          <w:szCs w:val="24"/>
        </w:rPr>
        <w:t xml:space="preserve"> изучение географии Саратовской области), отведение часов на итоговое повторение, что способствует систематизации и закреплению пройденного материала.</w:t>
      </w:r>
      <w:r w:rsidRPr="00C22DCA">
        <w:rPr>
          <w:rFonts w:ascii="Times New Roman" w:hAnsi="Times New Roman" w:cs="Times New Roman"/>
          <w:sz w:val="24"/>
          <w:szCs w:val="24"/>
        </w:rPr>
        <w:br/>
        <w:t>В  соответствии с базисным учебным (образовательным)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r w:rsidRPr="00C22DCA">
        <w:rPr>
          <w:rFonts w:ascii="Times New Roman" w:hAnsi="Times New Roman" w:cs="Times New Roman"/>
          <w:sz w:val="24"/>
          <w:szCs w:val="24"/>
        </w:rPr>
        <w:b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Изучение курса географии позволяет более полно освоить другие школьные  предметы: математику, историю, обществознание, экономику и экологию.</w:t>
      </w:r>
    </w:p>
    <w:p w:rsidR="00C22DCA" w:rsidRPr="00C22DCA" w:rsidRDefault="00C22DCA" w:rsidP="00C22DCA">
      <w:pPr>
        <w:spacing w:before="100" w:beforeAutospacing="1" w:after="0" w:line="240" w:lineRule="auto"/>
        <w:jc w:val="center"/>
        <w:rPr>
          <w:rFonts w:ascii="Times New Roman" w:hAnsi="Times New Roman" w:cs="Times New Roman"/>
          <w:b/>
          <w:sz w:val="24"/>
          <w:szCs w:val="24"/>
        </w:rPr>
      </w:pPr>
      <w:r w:rsidRPr="00C22DCA">
        <w:rPr>
          <w:rFonts w:ascii="Times New Roman" w:hAnsi="Times New Roman" w:cs="Times New Roman"/>
          <w:b/>
          <w:bCs/>
          <w:sz w:val="24"/>
          <w:szCs w:val="24"/>
        </w:rPr>
        <w:t xml:space="preserve">Личностные, предметные и </w:t>
      </w:r>
      <w:proofErr w:type="spellStart"/>
      <w:r w:rsidRPr="00C22DCA">
        <w:rPr>
          <w:rFonts w:ascii="Times New Roman" w:hAnsi="Times New Roman" w:cs="Times New Roman"/>
          <w:b/>
          <w:bCs/>
          <w:sz w:val="24"/>
          <w:szCs w:val="24"/>
        </w:rPr>
        <w:t>метапредметные</w:t>
      </w:r>
      <w:proofErr w:type="spellEnd"/>
      <w:r w:rsidRPr="00C22DCA">
        <w:rPr>
          <w:rFonts w:ascii="Times New Roman" w:hAnsi="Times New Roman" w:cs="Times New Roman"/>
          <w:b/>
          <w:bCs/>
          <w:sz w:val="24"/>
          <w:szCs w:val="24"/>
        </w:rPr>
        <w:t xml:space="preserve"> результаты   обучения.</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sz w:val="24"/>
          <w:szCs w:val="24"/>
        </w:rPr>
        <w:t xml:space="preserve"> Обучение географии в основной школе должно быть направлено на достижение следующих </w:t>
      </w:r>
      <w:r w:rsidRPr="00C22DCA">
        <w:rPr>
          <w:rFonts w:ascii="Times New Roman" w:hAnsi="Times New Roman" w:cs="Times New Roman"/>
          <w:b/>
          <w:sz w:val="24"/>
          <w:szCs w:val="24"/>
        </w:rPr>
        <w:t xml:space="preserve">личностных результатов: </w:t>
      </w:r>
    </w:p>
    <w:p w:rsidR="00C22DCA" w:rsidRPr="00C22DCA" w:rsidRDefault="00C22DCA" w:rsidP="000D7FEB">
      <w:pPr>
        <w:numPr>
          <w:ilvl w:val="0"/>
          <w:numId w:val="13"/>
        </w:numPr>
        <w:spacing w:before="100" w:beforeAutospacing="1" w:after="0" w:line="240" w:lineRule="auto"/>
        <w:contextualSpacing/>
        <w:rPr>
          <w:rFonts w:ascii="Times New Roman" w:hAnsi="Times New Roman" w:cs="Times New Roman"/>
          <w:b/>
          <w:sz w:val="24"/>
          <w:szCs w:val="24"/>
        </w:rPr>
      </w:pPr>
      <w:r w:rsidRPr="00C22DCA">
        <w:rPr>
          <w:rFonts w:ascii="Times New Roman" w:hAnsi="Times New Roman" w:cs="Times New Roman"/>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C22DCA" w:rsidRPr="00C22DCA" w:rsidRDefault="00C22DCA" w:rsidP="000D7FEB">
      <w:pPr>
        <w:numPr>
          <w:ilvl w:val="0"/>
          <w:numId w:val="13"/>
        </w:numPr>
        <w:spacing w:before="100" w:beforeAutospacing="1" w:after="0" w:line="240" w:lineRule="auto"/>
        <w:contextualSpacing/>
        <w:rPr>
          <w:rFonts w:ascii="Times New Roman" w:hAnsi="Times New Roman" w:cs="Times New Roman"/>
          <w:b/>
          <w:sz w:val="24"/>
          <w:szCs w:val="24"/>
        </w:rPr>
      </w:pPr>
      <w:r w:rsidRPr="00C22DCA">
        <w:rPr>
          <w:rFonts w:ascii="Times New Roman" w:hAnsi="Times New Roman" w:cs="Times New Roman"/>
          <w:sz w:val="24"/>
          <w:szCs w:val="24"/>
        </w:rPr>
        <w:lastRenderedPageBreak/>
        <w:t>Осознание ценности географического знания как важнейшего компонента научной картины мира;</w:t>
      </w:r>
    </w:p>
    <w:p w:rsidR="00C22DCA" w:rsidRPr="00C22DCA" w:rsidRDefault="00C22DCA" w:rsidP="000D7FEB">
      <w:pPr>
        <w:numPr>
          <w:ilvl w:val="0"/>
          <w:numId w:val="13"/>
        </w:numPr>
        <w:spacing w:before="100" w:beforeAutospacing="1" w:after="0" w:line="240" w:lineRule="auto"/>
        <w:contextualSpacing/>
        <w:rPr>
          <w:rFonts w:ascii="Times New Roman" w:hAnsi="Times New Roman" w:cs="Times New Roman"/>
          <w:b/>
          <w:sz w:val="24"/>
          <w:szCs w:val="24"/>
        </w:rPr>
      </w:pPr>
      <w:r w:rsidRPr="00C22DCA">
        <w:rPr>
          <w:rFonts w:ascii="Times New Roman" w:hAnsi="Times New Roman" w:cs="Times New Roman"/>
          <w:sz w:val="24"/>
          <w:szCs w:val="24"/>
        </w:rPr>
        <w:t xml:space="preserve"> </w:t>
      </w:r>
      <w:proofErr w:type="spellStart"/>
      <w:r w:rsidRPr="00C22DCA">
        <w:rPr>
          <w:rFonts w:ascii="Times New Roman" w:hAnsi="Times New Roman" w:cs="Times New Roman"/>
          <w:sz w:val="24"/>
          <w:szCs w:val="24"/>
        </w:rPr>
        <w:t>Сформированность</w:t>
      </w:r>
      <w:proofErr w:type="spellEnd"/>
      <w:r w:rsidRPr="00C22DCA">
        <w:rPr>
          <w:rFonts w:ascii="Times New Roman" w:hAnsi="Times New Roman" w:cs="Times New Roman"/>
          <w:sz w:val="24"/>
          <w:szCs w:val="24"/>
        </w:rPr>
        <w:t xml:space="preserve"> устойчивых установок социально-ответственного поведения в географической среде- среде обитания всего живого, в том числе и человека.</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br/>
      </w:r>
      <w:proofErr w:type="spellStart"/>
      <w:proofErr w:type="gramStart"/>
      <w:r w:rsidRPr="00C22DCA">
        <w:rPr>
          <w:rFonts w:ascii="Times New Roman" w:hAnsi="Times New Roman" w:cs="Times New Roman"/>
          <w:b/>
          <w:sz w:val="24"/>
          <w:szCs w:val="24"/>
        </w:rPr>
        <w:t>Метапредметные</w:t>
      </w:r>
      <w:proofErr w:type="spellEnd"/>
      <w:r w:rsidRPr="00C22DCA">
        <w:rPr>
          <w:rFonts w:ascii="Times New Roman" w:hAnsi="Times New Roman" w:cs="Times New Roman"/>
          <w:b/>
          <w:sz w:val="24"/>
          <w:szCs w:val="24"/>
        </w:rPr>
        <w:t xml:space="preserve"> результаты</w:t>
      </w:r>
      <w:r w:rsidRPr="00C22DCA">
        <w:rPr>
          <w:rFonts w:ascii="Times New Roman" w:hAnsi="Times New Roman" w:cs="Times New Roman"/>
          <w:sz w:val="24"/>
          <w:szCs w:val="24"/>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r w:rsidRPr="00C22DCA">
        <w:rPr>
          <w:rFonts w:ascii="Times New Roman" w:hAnsi="Times New Roman" w:cs="Times New Roman"/>
          <w:sz w:val="24"/>
          <w:szCs w:val="24"/>
        </w:rPr>
        <w:br/>
        <w:t>— познавательных интересов, интеллектуальных и творческих способностей учащихся;</w:t>
      </w:r>
      <w:r w:rsidRPr="00C22DCA">
        <w:rPr>
          <w:rFonts w:ascii="Times New Roman" w:hAnsi="Times New Roman" w:cs="Times New Roman"/>
          <w:sz w:val="24"/>
          <w:szCs w:val="24"/>
        </w:rPr>
        <w:b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r w:rsidRPr="00C22DCA">
        <w:rPr>
          <w:rFonts w:ascii="Times New Roman" w:hAnsi="Times New Roman" w:cs="Times New Roman"/>
          <w:sz w:val="24"/>
          <w:szCs w:val="24"/>
        </w:rPr>
        <w:br/>
        <w:t>— способности к самостоятельному приобретению новых знаний и практических умений, умения управлять своей познавательной деятельностью;</w:t>
      </w:r>
      <w:proofErr w:type="gramEnd"/>
      <w:r w:rsidRPr="00C22DCA">
        <w:rPr>
          <w:rFonts w:ascii="Times New Roman" w:hAnsi="Times New Roman" w:cs="Times New Roman"/>
          <w:sz w:val="24"/>
          <w:szCs w:val="24"/>
        </w:rPr>
        <w:br/>
        <w:t>— готовности к осознанному выбору дальнейшей профессиональной траектории в соответствии с собственными интересами и возможностями.</w:t>
      </w:r>
      <w:r w:rsidRPr="00C22DCA">
        <w:rPr>
          <w:rFonts w:ascii="Times New Roman" w:hAnsi="Times New Roman" w:cs="Times New Roman"/>
          <w:sz w:val="24"/>
          <w:szCs w:val="24"/>
        </w:rPr>
        <w:br/>
      </w:r>
      <w:proofErr w:type="gramStart"/>
      <w:r w:rsidRPr="00C22DCA">
        <w:rPr>
          <w:rFonts w:ascii="Times New Roman" w:hAnsi="Times New Roman" w:cs="Times New Roman"/>
          <w:sz w:val="24"/>
          <w:szCs w:val="24"/>
        </w:rPr>
        <w:t xml:space="preserve">Кроме того, к </w:t>
      </w:r>
      <w:proofErr w:type="spellStart"/>
      <w:r w:rsidRPr="00C22DCA">
        <w:rPr>
          <w:rFonts w:ascii="Times New Roman" w:hAnsi="Times New Roman" w:cs="Times New Roman"/>
          <w:sz w:val="24"/>
          <w:szCs w:val="24"/>
        </w:rPr>
        <w:t>метапредметным</w:t>
      </w:r>
      <w:proofErr w:type="spellEnd"/>
      <w:r w:rsidRPr="00C22DCA">
        <w:rPr>
          <w:rFonts w:ascii="Times New Roman" w:hAnsi="Times New Roman" w:cs="Times New Roman"/>
          <w:sz w:val="24"/>
          <w:szCs w:val="24"/>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r w:rsidRPr="00C22DCA">
        <w:rPr>
          <w:rFonts w:ascii="Times New Roman" w:hAnsi="Times New Roman" w:cs="Times New Roman"/>
          <w:sz w:val="24"/>
          <w:szCs w:val="24"/>
        </w:rPr>
        <w:b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roofErr w:type="gramEnd"/>
      <w:r w:rsidRPr="00C22DCA">
        <w:rPr>
          <w:rFonts w:ascii="Times New Roman" w:hAnsi="Times New Roman" w:cs="Times New Roman"/>
          <w:sz w:val="24"/>
          <w:szCs w:val="24"/>
        </w:rPr>
        <w:br/>
        <w:t xml:space="preserve">• </w:t>
      </w:r>
      <w:proofErr w:type="gramStart"/>
      <w:r w:rsidRPr="00C22DCA">
        <w:rPr>
          <w:rFonts w:ascii="Times New Roman" w:hAnsi="Times New Roman" w:cs="Times New Roman"/>
          <w:sz w:val="24"/>
          <w:szCs w:val="24"/>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C22DCA">
        <w:rPr>
          <w:rFonts w:ascii="Times New Roman" w:hAnsi="Times New Roman" w:cs="Times New Roman"/>
          <w:sz w:val="24"/>
          <w:szCs w:val="24"/>
        </w:rPr>
        <w:b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r w:rsidRPr="00C22DCA">
        <w:rPr>
          <w:rFonts w:ascii="Times New Roman" w:hAnsi="Times New Roman" w:cs="Times New Roman"/>
          <w:sz w:val="24"/>
          <w:szCs w:val="24"/>
        </w:rPr>
        <w:br/>
        <w:t>• умение оценивать с позиций социальных норм собственные поступки и поступки других людей;</w:t>
      </w:r>
      <w:proofErr w:type="gramEnd"/>
      <w:r w:rsidRPr="00C22DCA">
        <w:rPr>
          <w:rFonts w:ascii="Times New Roman" w:hAnsi="Times New Roman" w:cs="Times New Roman"/>
          <w:sz w:val="24"/>
          <w:szCs w:val="24"/>
        </w:rPr>
        <w:b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r w:rsidRPr="00C22DCA">
        <w:rPr>
          <w:rFonts w:ascii="Times New Roman" w:hAnsi="Times New Roman" w:cs="Times New Roman"/>
          <w:sz w:val="24"/>
          <w:szCs w:val="24"/>
        </w:rPr>
        <w:br/>
        <w:t>• умения ориентироваться в окружающем мире, выбирать целевые и смысловые установки в своих действиях и поступках, принимать решения.</w:t>
      </w:r>
      <w:r w:rsidRPr="00C22DCA">
        <w:rPr>
          <w:rFonts w:ascii="Times New Roman" w:hAnsi="Times New Roman" w:cs="Times New Roman"/>
          <w:sz w:val="24"/>
          <w:szCs w:val="24"/>
        </w:rPr>
        <w:br/>
      </w:r>
      <w:r w:rsidRPr="00C22DCA">
        <w:rPr>
          <w:rFonts w:ascii="Times New Roman" w:hAnsi="Times New Roman" w:cs="Times New Roman"/>
          <w:sz w:val="24"/>
          <w:szCs w:val="24"/>
        </w:rPr>
        <w:br/>
      </w:r>
      <w:r w:rsidRPr="00C22DCA">
        <w:rPr>
          <w:rFonts w:ascii="Times New Roman" w:hAnsi="Times New Roman" w:cs="Times New Roman"/>
          <w:b/>
          <w:sz w:val="24"/>
          <w:szCs w:val="24"/>
        </w:rPr>
        <w:t>Предметными результатами</w:t>
      </w:r>
      <w:r w:rsidRPr="00C22DCA">
        <w:rPr>
          <w:rFonts w:ascii="Times New Roman" w:hAnsi="Times New Roman" w:cs="Times New Roman"/>
          <w:sz w:val="24"/>
          <w:szCs w:val="24"/>
        </w:rPr>
        <w:t xml:space="preserve"> освоения выпускниками основной школы программы по географии являются:</w:t>
      </w:r>
      <w:r w:rsidRPr="00C22DCA">
        <w:rPr>
          <w:rFonts w:ascii="Times New Roman" w:hAnsi="Times New Roman" w:cs="Times New Roman"/>
          <w:sz w:val="24"/>
          <w:szCs w:val="24"/>
        </w:rPr>
        <w:br/>
        <w:t>-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 </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-овладение основными навыками нахождения, использования и презентации информации;</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w:t>
      </w:r>
      <w:r w:rsidRPr="00C22DCA">
        <w:rPr>
          <w:rFonts w:ascii="Times New Roman" w:hAnsi="Times New Roman" w:cs="Times New Roman"/>
          <w:sz w:val="24"/>
          <w:szCs w:val="24"/>
        </w:rPr>
        <w:lastRenderedPageBreak/>
        <w:t>условиям территории проживания, соблюдение мер безопасности в случае природных стихийных бедствий и техногенных катастроф;</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поведения в окружающей среде.</w:t>
      </w:r>
    </w:p>
    <w:p w:rsidR="00C22DCA" w:rsidRPr="00C22DCA" w:rsidRDefault="00C22DCA" w:rsidP="00C22DCA">
      <w:pPr>
        <w:spacing w:before="100" w:beforeAutospacing="1"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Основное содержание программы.</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География Земли.</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1. Источники географической информации.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Развитие географических знаний о Земле.</w:t>
      </w:r>
      <w:r w:rsidRPr="00C22DCA">
        <w:rPr>
          <w:rFonts w:ascii="Times New Roman" w:hAnsi="Times New Roman" w:cs="Times New Roman"/>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Глобус. </w:t>
      </w:r>
      <w:r w:rsidRPr="00C22DCA">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План местности.</w:t>
      </w:r>
      <w:r w:rsidRPr="00C22DCA">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простейших планов местности.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Географическая карт</w:t>
      </w:r>
      <w:proofErr w:type="gramStart"/>
      <w:r w:rsidRPr="00C22DCA">
        <w:rPr>
          <w:rFonts w:ascii="Times New Roman" w:hAnsi="Times New Roman" w:cs="Times New Roman"/>
          <w:b/>
          <w:i/>
          <w:sz w:val="24"/>
          <w:szCs w:val="24"/>
        </w:rPr>
        <w:t>а-</w:t>
      </w:r>
      <w:proofErr w:type="gramEnd"/>
      <w:r w:rsidRPr="00C22DCA">
        <w:rPr>
          <w:rFonts w:ascii="Times New Roman" w:hAnsi="Times New Roman" w:cs="Times New Roman"/>
          <w:b/>
          <w:i/>
          <w:sz w:val="24"/>
          <w:szCs w:val="24"/>
        </w:rPr>
        <w:t xml:space="preserve"> особый источник информации</w:t>
      </w:r>
      <w:r w:rsidRPr="00C22DCA">
        <w:rPr>
          <w:rFonts w:ascii="Times New Roman" w:hAnsi="Times New Roman" w:cs="Times New Roman"/>
          <w:sz w:val="24"/>
          <w:szCs w:val="24"/>
        </w:rPr>
        <w:t>. Отличие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Географические методы изучения окружающей среды. </w:t>
      </w:r>
      <w:r w:rsidRPr="00C22DCA">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2. Природа земли и человек.</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 Земля – планета Солнечной системы.</w:t>
      </w:r>
      <w:r w:rsidRPr="00C22DCA">
        <w:rPr>
          <w:rFonts w:ascii="Times New Roman" w:hAnsi="Times New Roman" w:cs="Times New Roman"/>
          <w:sz w:val="24"/>
          <w:szCs w:val="24"/>
        </w:rPr>
        <w:t xml:space="preserve"> Внутреннее  строение земли, методы его изучения.</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Земная кора и литосфера.</w:t>
      </w:r>
      <w:r w:rsidRPr="00C22DCA">
        <w:rPr>
          <w:rFonts w:ascii="Times New Roman" w:hAnsi="Times New Roman" w:cs="Times New Roman"/>
          <w:sz w:val="24"/>
          <w:szCs w:val="24"/>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w:t>
      </w:r>
      <w:proofErr w:type="gramStart"/>
      <w:r w:rsidRPr="00C22DCA">
        <w:rPr>
          <w:rFonts w:ascii="Times New Roman" w:hAnsi="Times New Roman" w:cs="Times New Roman"/>
          <w:sz w:val="24"/>
          <w:szCs w:val="24"/>
        </w:rPr>
        <w:t xml:space="preserve"> .</w:t>
      </w:r>
      <w:proofErr w:type="gramEnd"/>
      <w:r w:rsidRPr="00C22DCA">
        <w:rPr>
          <w:rFonts w:ascii="Times New Roman" w:hAnsi="Times New Roman" w:cs="Times New Roman"/>
          <w:sz w:val="24"/>
          <w:szCs w:val="24"/>
        </w:rPr>
        <w:t xml:space="preserve"> внешние процессы, изменяющие земную кору.</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Рельеф Земли</w:t>
      </w:r>
      <w:r w:rsidRPr="00C22DCA">
        <w:rPr>
          <w:rFonts w:ascii="Times New Roman" w:hAnsi="Times New Roman" w:cs="Times New Roman"/>
          <w:sz w:val="24"/>
          <w:szCs w:val="24"/>
        </w:rPr>
        <w:t>.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22DCA" w:rsidRPr="00C22DCA" w:rsidRDefault="00C22DCA" w:rsidP="00C22DCA">
      <w:pPr>
        <w:spacing w:after="0" w:line="240" w:lineRule="auto"/>
        <w:rPr>
          <w:rFonts w:ascii="Times New Roman" w:hAnsi="Times New Roman" w:cs="Times New Roman"/>
          <w:b/>
          <w:i/>
          <w:sz w:val="24"/>
          <w:szCs w:val="24"/>
        </w:rPr>
      </w:pPr>
      <w:r w:rsidRPr="00C22DCA">
        <w:rPr>
          <w:rFonts w:ascii="Times New Roman" w:hAnsi="Times New Roman" w:cs="Times New Roman"/>
          <w:i/>
          <w:sz w:val="24"/>
          <w:szCs w:val="24"/>
        </w:rPr>
        <w:t>Человек и литосфера</w:t>
      </w:r>
      <w:r w:rsidRPr="00C22DCA">
        <w:rPr>
          <w:rFonts w:ascii="Times New Roman" w:hAnsi="Times New Roman" w:cs="Times New Roman"/>
          <w:sz w:val="24"/>
          <w:szCs w:val="24"/>
        </w:rPr>
        <w:t>. Опасные природные явления, их предупреждение. Особенности жизни и деятельности человека в горах и на равнинах. Преобразование рельефа, антропогенные формы рельефа.</w:t>
      </w:r>
      <w:r w:rsidRPr="00C22DCA">
        <w:rPr>
          <w:rFonts w:ascii="Times New Roman" w:hAnsi="Times New Roman" w:cs="Times New Roman"/>
          <w:sz w:val="24"/>
          <w:szCs w:val="24"/>
        </w:rPr>
        <w:br/>
      </w:r>
      <w:r w:rsidRPr="00C22DCA">
        <w:rPr>
          <w:rFonts w:ascii="Times New Roman" w:hAnsi="Times New Roman" w:cs="Times New Roman"/>
          <w:b/>
          <w:i/>
          <w:sz w:val="24"/>
          <w:szCs w:val="24"/>
        </w:rPr>
        <w:t>Атмосфера - воздушная оболочка земли.</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Атм</w:t>
      </w:r>
      <w:r w:rsidRPr="00C22DCA">
        <w:rPr>
          <w:rFonts w:ascii="Times New Roman" w:hAnsi="Times New Roman" w:cs="Times New Roman"/>
          <w:sz w:val="24"/>
          <w:szCs w:val="24"/>
        </w:rPr>
        <w:t>о</w:t>
      </w:r>
      <w:r w:rsidRPr="00C22DCA">
        <w:rPr>
          <w:rFonts w:ascii="Times New Roman" w:hAnsi="Times New Roman" w:cs="Times New Roman"/>
          <w:i/>
          <w:sz w:val="24"/>
          <w:szCs w:val="24"/>
        </w:rPr>
        <w:t>сфера.</w:t>
      </w:r>
      <w:r w:rsidRPr="00C22DCA">
        <w:rPr>
          <w:rFonts w:ascii="Times New Roman" w:hAnsi="Times New Roman" w:cs="Times New Roman"/>
          <w:sz w:val="24"/>
          <w:szCs w:val="24"/>
        </w:rPr>
        <w:t xml:space="preserve"> Состав атмосферы, ее структура. Значение атмосферы для жизни на Земле. Нагревание атмосферы, температура воздуха, распределение тепла на Земле. Суточные и </w:t>
      </w:r>
      <w:r w:rsidRPr="00C22DCA">
        <w:rPr>
          <w:rFonts w:ascii="Times New Roman" w:hAnsi="Times New Roman" w:cs="Times New Roman"/>
          <w:sz w:val="24"/>
          <w:szCs w:val="24"/>
        </w:rPr>
        <w:lastRenderedPageBreak/>
        <w:t xml:space="preserve">годовые колебания температуры воздуха. Средние температуры. Изменение температуры с высотой. </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Погода и климат</w:t>
      </w:r>
      <w:r w:rsidRPr="00C22DCA">
        <w:rPr>
          <w:rFonts w:ascii="Times New Roman" w:hAnsi="Times New Roman" w:cs="Times New Roman"/>
          <w:sz w:val="24"/>
          <w:szCs w:val="24"/>
        </w:rPr>
        <w:t>.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Посторенние графиков изменения температуры и облачности, розы ветров; выделение преобладающих типов погод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 погоды. Климат и климатические пояса.</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Человек и атмосфера.</w:t>
      </w:r>
      <w:r w:rsidRPr="00C22DCA">
        <w:rPr>
          <w:rFonts w:ascii="Times New Roman" w:hAnsi="Times New Roman" w:cs="Times New Roman"/>
          <w:sz w:val="24"/>
          <w:szCs w:val="24"/>
        </w:rPr>
        <w:t xml:space="preserve"> Стихийные природные явления в атмосфере, их характеристик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i/>
          <w:sz w:val="24"/>
          <w:szCs w:val="24"/>
        </w:rPr>
        <w:t>Гидросфера – водная оболочка Земли.</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Вода на земле.</w:t>
      </w:r>
      <w:r w:rsidRPr="00C22DCA">
        <w:rPr>
          <w:rFonts w:ascii="Times New Roman" w:hAnsi="Times New Roman" w:cs="Times New Roman"/>
          <w:sz w:val="24"/>
          <w:szCs w:val="24"/>
        </w:rPr>
        <w:t xml:space="preserve"> Части гидросферы. Мировой круговорот воды.</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 xml:space="preserve"> Океаны</w:t>
      </w:r>
      <w:r w:rsidRPr="00C22DCA">
        <w:rPr>
          <w:rFonts w:ascii="Times New Roman" w:hAnsi="Times New Roman" w:cs="Times New Roman"/>
          <w:sz w:val="24"/>
          <w:szCs w:val="24"/>
        </w:rPr>
        <w:t>.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положение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хозяйственное использование. Морской транспорт, порты, каналы. Источники загрязнения вод океана, меры по сохранению качества воды и  органического мира.</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Воды суши</w:t>
      </w:r>
      <w:r w:rsidRPr="00C22DCA">
        <w:rPr>
          <w:rFonts w:ascii="Times New Roman" w:hAnsi="Times New Roman" w:cs="Times New Roman"/>
          <w:sz w:val="24"/>
          <w:szCs w:val="24"/>
        </w:rPr>
        <w:t>. 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i/>
          <w:sz w:val="24"/>
          <w:szCs w:val="24"/>
        </w:rPr>
        <w:t>Человек и гидросфера</w:t>
      </w:r>
      <w:r w:rsidRPr="00C22DCA">
        <w:rPr>
          <w:rFonts w:ascii="Times New Roman" w:hAnsi="Times New Roman" w:cs="Times New Roman"/>
          <w:sz w:val="24"/>
          <w:szCs w:val="24"/>
        </w:rPr>
        <w:t>.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обеспечение личной безопасности.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Биосфера Земли.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Приспособления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животного и растительного мира Земли. Наблюдение за растительным и животным миром как способ определения качества  окружающей среды.</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lastRenderedPageBreak/>
        <w:t>Почва как особое природное образование</w:t>
      </w:r>
      <w:r w:rsidRPr="00C22DCA">
        <w:rPr>
          <w:rFonts w:ascii="Times New Roman" w:hAnsi="Times New Roman" w:cs="Times New Roman"/>
          <w:i/>
          <w:sz w:val="24"/>
          <w:szCs w:val="24"/>
        </w:rPr>
        <w:t>.</w:t>
      </w:r>
      <w:r w:rsidRPr="00C22DCA">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w:t>
      </w:r>
      <w:proofErr w:type="gramStart"/>
      <w:r w:rsidRPr="00C22DCA">
        <w:rPr>
          <w:rFonts w:ascii="Times New Roman" w:hAnsi="Times New Roman" w:cs="Times New Roman"/>
          <w:sz w:val="24"/>
          <w:szCs w:val="24"/>
        </w:rPr>
        <w:t>ы(</w:t>
      </w:r>
      <w:proofErr w:type="gramEnd"/>
      <w:r w:rsidRPr="00C22DCA">
        <w:rPr>
          <w:rFonts w:ascii="Times New Roman" w:hAnsi="Times New Roman" w:cs="Times New Roman"/>
          <w:sz w:val="24"/>
          <w:szCs w:val="24"/>
        </w:rPr>
        <w:t xml:space="preserve"> условия) почвообразования, основные зональные типы почв. Плодородие почвы, пути его повышения. Роль человека и его хозяйственной деятельности в сохранении и улучшении почв. </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 Географическая оболочка Земли</w:t>
      </w:r>
      <w:r w:rsidRPr="00C22DCA">
        <w:rPr>
          <w:rFonts w:ascii="Times New Roman" w:hAnsi="Times New Roman" w:cs="Times New Roman"/>
          <w:sz w:val="24"/>
          <w:szCs w:val="24"/>
        </w:rPr>
        <w:t>.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w:t>
      </w:r>
      <w:proofErr w:type="gramStart"/>
      <w:r w:rsidRPr="00C22DCA">
        <w:rPr>
          <w:rFonts w:ascii="Times New Roman" w:hAnsi="Times New Roman" w:cs="Times New Roman"/>
          <w:sz w:val="24"/>
          <w:szCs w:val="24"/>
        </w:rPr>
        <w:t>а-</w:t>
      </w:r>
      <w:proofErr w:type="gramEnd"/>
      <w:r w:rsidRPr="00C22DCA">
        <w:rPr>
          <w:rFonts w:ascii="Times New Roman" w:hAnsi="Times New Roman" w:cs="Times New Roman"/>
          <w:sz w:val="24"/>
          <w:szCs w:val="24"/>
        </w:rPr>
        <w:t xml:space="preserve">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Географичес4кая оболочка как окружающая человека среда</w:t>
      </w:r>
    </w:p>
    <w:p w:rsidR="00C22DCA" w:rsidRPr="00C22DCA" w:rsidRDefault="00C22DCA" w:rsidP="00C22DCA">
      <w:pPr>
        <w:spacing w:before="100" w:beforeAutospacing="1" w:after="0" w:line="240" w:lineRule="auto"/>
        <w:rPr>
          <w:rFonts w:ascii="Times New Roman" w:hAnsi="Times New Roman" w:cs="Times New Roman"/>
          <w:i/>
          <w:sz w:val="24"/>
          <w:szCs w:val="24"/>
        </w:rPr>
      </w:pPr>
      <w:r w:rsidRPr="00C22DCA">
        <w:rPr>
          <w:rFonts w:ascii="Times New Roman" w:hAnsi="Times New Roman" w:cs="Times New Roman"/>
          <w:b/>
          <w:sz w:val="24"/>
          <w:szCs w:val="24"/>
        </w:rPr>
        <w:t xml:space="preserve"> Раздел 3. Население Земли.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Заселение человеком Земли. Расы.</w:t>
      </w:r>
      <w:r w:rsidRPr="00C22DCA">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C22DCA">
        <w:rPr>
          <w:rFonts w:ascii="Times New Roman" w:hAnsi="Times New Roman" w:cs="Times New Roman"/>
          <w:sz w:val="24"/>
          <w:szCs w:val="24"/>
        </w:rPr>
        <w:t>выявления регионов проживания представителей различных рас</w:t>
      </w:r>
      <w:proofErr w:type="gramEnd"/>
      <w:r w:rsidRPr="00C22DCA">
        <w:rPr>
          <w:rFonts w:ascii="Times New Roman" w:hAnsi="Times New Roman" w:cs="Times New Roman"/>
          <w:sz w:val="24"/>
          <w:szCs w:val="24"/>
        </w:rPr>
        <w:t>.</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 Численность населения Земли, ее изменение во времени.</w:t>
      </w:r>
      <w:r w:rsidRPr="00C22DCA">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Земли.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i/>
          <w:sz w:val="24"/>
          <w:szCs w:val="24"/>
        </w:rPr>
        <w:t>Размещение людей на Земле</w:t>
      </w:r>
      <w:r w:rsidRPr="00C22DCA">
        <w:rPr>
          <w:rFonts w:ascii="Times New Roman" w:hAnsi="Times New Roman" w:cs="Times New Roman"/>
          <w:sz w:val="24"/>
          <w:szCs w:val="24"/>
        </w:rPr>
        <w:t xml:space="preserve">. 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жилище, одежду, орудия труда, пищу.</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i/>
          <w:sz w:val="24"/>
          <w:szCs w:val="24"/>
        </w:rPr>
        <w:t>Хозяйственная деятельность людей</w:t>
      </w:r>
      <w:r w:rsidRPr="00C22DCA">
        <w:rPr>
          <w:rFonts w:ascii="Times New Roman" w:hAnsi="Times New Roman" w:cs="Times New Roman"/>
          <w:sz w:val="24"/>
          <w:szCs w:val="24"/>
        </w:rPr>
        <w:t>. Понятие о современном хозяйстве, его составе. Основные виды хозяйственной деятельности людей, их география.</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4. Материки, океаны и страны.</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Современный облик Земли: планетарные географические закономерности.</w:t>
      </w:r>
      <w:r w:rsidRPr="00C22DCA">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положение материков и океанов. Главные черты рельефа Земли. Климатообразующие </w:t>
      </w:r>
      <w:r w:rsidRPr="00C22DCA">
        <w:rPr>
          <w:rFonts w:ascii="Times New Roman" w:hAnsi="Times New Roman" w:cs="Times New Roman"/>
          <w:sz w:val="24"/>
          <w:szCs w:val="24"/>
        </w:rPr>
        <w:lastRenderedPageBreak/>
        <w:t>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Материки, океаны и страны.</w:t>
      </w:r>
      <w:r w:rsidRPr="00C22DCA">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Океаны  Земли. Особенности природы, природные богатства, хозяйственное  освоение Северного Ледовитого</w:t>
      </w:r>
      <w:proofErr w:type="gramStart"/>
      <w:r w:rsidRPr="00C22DCA">
        <w:rPr>
          <w:rFonts w:ascii="Times New Roman" w:hAnsi="Times New Roman" w:cs="Times New Roman"/>
          <w:sz w:val="24"/>
          <w:szCs w:val="24"/>
        </w:rPr>
        <w:t xml:space="preserve"> ,</w:t>
      </w:r>
      <w:proofErr w:type="gramEnd"/>
      <w:r w:rsidRPr="00C22DCA">
        <w:rPr>
          <w:rFonts w:ascii="Times New Roman" w:hAnsi="Times New Roman" w:cs="Times New Roman"/>
          <w:sz w:val="24"/>
          <w:szCs w:val="24"/>
        </w:rPr>
        <w:t xml:space="preserve"> Атлантического, Индийского  и Тихого океанов. Охрана природы.</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Историко-культурные районы мира памятники природного и культурного наследия человечеств.</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Многообразие стран, их основные типы. Столицы и крупные города. Комплексная географическая характеристика стра</w:t>
      </w:r>
      <w:proofErr w:type="gramStart"/>
      <w:r w:rsidRPr="00C22DCA">
        <w:rPr>
          <w:rFonts w:ascii="Times New Roman" w:hAnsi="Times New Roman" w:cs="Times New Roman"/>
          <w:sz w:val="24"/>
          <w:szCs w:val="24"/>
        </w:rPr>
        <w:t>н(</w:t>
      </w:r>
      <w:proofErr w:type="gramEnd"/>
      <w:r w:rsidRPr="00C22DCA">
        <w:rPr>
          <w:rFonts w:ascii="Times New Roman" w:hAnsi="Times New Roman" w:cs="Times New Roman"/>
          <w:sz w:val="24"/>
          <w:szCs w:val="24"/>
        </w:rPr>
        <w:t xml:space="preserve"> по выбору): географическое положение, население, особенности природы и хозяйства, памятники культуры</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География России.</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5. Особенности географического положения России.</w:t>
      </w:r>
    </w:p>
    <w:p w:rsidR="00C22DCA" w:rsidRPr="00C22DCA" w:rsidRDefault="00C22DCA" w:rsidP="00C22DCA">
      <w:pPr>
        <w:spacing w:before="100" w:beforeAutospacing="1" w:after="0" w:line="240" w:lineRule="auto"/>
        <w:rPr>
          <w:rFonts w:ascii="Times New Roman" w:hAnsi="Times New Roman" w:cs="Times New Roman"/>
          <w:b/>
          <w:i/>
          <w:sz w:val="24"/>
          <w:szCs w:val="24"/>
        </w:rPr>
      </w:pPr>
      <w:r w:rsidRPr="00C22DCA">
        <w:rPr>
          <w:rFonts w:ascii="Times New Roman" w:hAnsi="Times New Roman" w:cs="Times New Roman"/>
          <w:b/>
          <w:i/>
          <w:sz w:val="24"/>
          <w:szCs w:val="24"/>
        </w:rPr>
        <w:t xml:space="preserve">Географическое положение России. </w:t>
      </w:r>
      <w:r w:rsidRPr="00C22DCA">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 и его сравнение с географическим положением других государств. Географическое положение России как фактор развития ее хозяйства.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Границы России.</w:t>
      </w:r>
      <w:r w:rsidRPr="00C22DCA">
        <w:rPr>
          <w:rFonts w:ascii="Times New Roman" w:hAnsi="Times New Roman" w:cs="Times New Roman"/>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История освоения и изучения территории России</w:t>
      </w:r>
      <w:r w:rsidRPr="00C22DCA">
        <w:rPr>
          <w:rFonts w:ascii="Times New Roman" w:hAnsi="Times New Roman" w:cs="Times New Roman"/>
          <w:sz w:val="24"/>
          <w:szCs w:val="24"/>
        </w:rPr>
        <w:t>. Формирование и освоение государственной территории России. Выявление изменений границ страны на разных исторических этапах.</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Современное административно-территориальное устройство страны.</w:t>
      </w:r>
      <w:r w:rsidRPr="00C22DCA">
        <w:rPr>
          <w:rFonts w:ascii="Times New Roman" w:hAnsi="Times New Roman" w:cs="Times New Roman"/>
          <w:sz w:val="24"/>
          <w:szCs w:val="24"/>
        </w:rPr>
        <w:t xml:space="preserve"> Федеративное устройство страны. Субъекты Российской Федерации, их равноправие и разнообразие. Федеральные округа.</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Радел 6. Природа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Природные условия и ресурсы России.</w:t>
      </w:r>
      <w:r w:rsidRPr="00C22DCA">
        <w:rPr>
          <w:rFonts w:ascii="Times New Roman" w:hAnsi="Times New Roman" w:cs="Times New Roman"/>
          <w:sz w:val="24"/>
          <w:szCs w:val="24"/>
        </w:rPr>
        <w:t xml:space="preserve"> Природные условия и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lastRenderedPageBreak/>
        <w:t>Геологическое строение, рельеф и полезные ископаемые</w:t>
      </w:r>
      <w:r w:rsidRPr="00C22DCA">
        <w:rPr>
          <w:rFonts w:ascii="Times New Roman" w:hAnsi="Times New Roman" w:cs="Times New Roman"/>
          <w:sz w:val="24"/>
          <w:szCs w:val="24"/>
        </w:rPr>
        <w:t>. Основные этапы формирования земной коры и территории России. Особенности геологического строения Росси: основные тектонически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оледенение. Стихийны природные явления. Минеральные ресурсы страны и проблемы их рационального использования. Изменение рельефа по влияние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 Климат и климатические ресурсы.</w:t>
      </w:r>
      <w:r w:rsidRPr="00C22DCA">
        <w:rPr>
          <w:rFonts w:ascii="Times New Roman" w:hAnsi="Times New Roman" w:cs="Times New Roman"/>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Изменение климата под влиянием естественных факторов. Влияние климата на быт человека, его жилище, одежду, способы передвижения, здоровья. Способы адаптации человека к разнообразным климатическим условиям на территории сраны.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Опасные и неблагоприятные климатически явления. Методы изучения и прогнозирования климатических явлений. Определение особенностей климата своего региона.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Внутренние воды и водные ресурсы. </w:t>
      </w:r>
      <w:r w:rsidRPr="00C22DCA">
        <w:rPr>
          <w:rFonts w:ascii="Times New Roman" w:hAnsi="Times New Roman" w:cs="Times New Roman"/>
          <w:sz w:val="24"/>
          <w:szCs w:val="24"/>
        </w:rPr>
        <w:t xml:space="preserve">Виды вод суши на территории сраны. Распределение рек </w:t>
      </w:r>
      <w:proofErr w:type="gramStart"/>
      <w:r w:rsidRPr="00C22DCA">
        <w:rPr>
          <w:rFonts w:ascii="Times New Roman" w:hAnsi="Times New Roman" w:cs="Times New Roman"/>
          <w:sz w:val="24"/>
          <w:szCs w:val="24"/>
        </w:rPr>
        <w:t>п</w:t>
      </w:r>
      <w:proofErr w:type="gramEnd"/>
      <w:r w:rsidRPr="00C22DCA">
        <w:rPr>
          <w:rFonts w:ascii="Times New Roman" w:hAnsi="Times New Roman" w:cs="Times New Roman"/>
          <w:sz w:val="24"/>
          <w:szCs w:val="24"/>
        </w:rPr>
        <w:t xml:space="preserve"> бассейнам океанов главные речные системы России. Выявление зависимости между режимом, характером течение рек, рельефом и климатом. Характеристика крупнейших рек страны. Опасные явления связанные с волам</w:t>
      </w:r>
      <w:proofErr w:type="gramStart"/>
      <w:r w:rsidRPr="00C22DCA">
        <w:rPr>
          <w:rFonts w:ascii="Times New Roman" w:hAnsi="Times New Roman" w:cs="Times New Roman"/>
          <w:sz w:val="24"/>
          <w:szCs w:val="24"/>
        </w:rPr>
        <w:t>и(</w:t>
      </w:r>
      <w:proofErr w:type="gramEnd"/>
      <w:r w:rsidRPr="00C22DCA">
        <w:rPr>
          <w:rFonts w:ascii="Times New Roman" w:hAnsi="Times New Roman" w:cs="Times New Roman"/>
          <w:sz w:val="24"/>
          <w:szCs w:val="24"/>
        </w:rPr>
        <w:t xml:space="preserve"> паводки, наводнения, лавинами, сели), их предупреждение. Роль рек в жизни населения и развития хозяйства России. Составление характеристики карт и </w:t>
      </w:r>
      <w:proofErr w:type="spellStart"/>
      <w:r w:rsidRPr="00C22DCA">
        <w:rPr>
          <w:rFonts w:ascii="Times New Roman" w:hAnsi="Times New Roman" w:cs="Times New Roman"/>
          <w:sz w:val="24"/>
          <w:szCs w:val="24"/>
        </w:rPr>
        <w:t>климатограмм</w:t>
      </w:r>
      <w:proofErr w:type="spellEnd"/>
      <w:r w:rsidRPr="00C22DCA">
        <w:rPr>
          <w:rFonts w:ascii="Times New Roman" w:hAnsi="Times New Roman" w:cs="Times New Roman"/>
          <w:sz w:val="24"/>
          <w:szCs w:val="24"/>
        </w:rPr>
        <w:t>, определение возможностей ее хозяйственного использования.</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Крупнейшие озера, их происхождение. Болота. Подземные воды. Ледники</w:t>
      </w:r>
      <w:proofErr w:type="gramStart"/>
      <w:r w:rsidRPr="00C22DCA">
        <w:rPr>
          <w:rFonts w:ascii="Times New Roman" w:hAnsi="Times New Roman" w:cs="Times New Roman"/>
          <w:sz w:val="24"/>
          <w:szCs w:val="24"/>
        </w:rPr>
        <w:t xml:space="preserve"> .</w:t>
      </w:r>
      <w:proofErr w:type="gramEnd"/>
      <w:r w:rsidRPr="00C22DCA">
        <w:rPr>
          <w:rFonts w:ascii="Times New Roman" w:hAnsi="Times New Roman" w:cs="Times New Roman"/>
          <w:sz w:val="24"/>
          <w:szCs w:val="24"/>
        </w:rPr>
        <w:t xml:space="preserve"> Многолетняя мерзлота. Объяснение </w:t>
      </w:r>
      <w:proofErr w:type="gramStart"/>
      <w:r w:rsidRPr="00C22DCA">
        <w:rPr>
          <w:rFonts w:ascii="Times New Roman" w:hAnsi="Times New Roman" w:cs="Times New Roman"/>
          <w:sz w:val="24"/>
          <w:szCs w:val="24"/>
        </w:rPr>
        <w:t>закономерностей размещения разных видов вод суши</w:t>
      </w:r>
      <w:proofErr w:type="gramEnd"/>
      <w:r w:rsidRPr="00C22DCA">
        <w:rPr>
          <w:rFonts w:ascii="Times New Roman" w:hAnsi="Times New Roman" w:cs="Times New Roman"/>
          <w:sz w:val="24"/>
          <w:szCs w:val="24"/>
        </w:rPr>
        <w:t xml:space="preserve"> и связанные с ними опасных природных явлений на территории страны.</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Почва и почвенные ресурсы</w:t>
      </w:r>
      <w:r w:rsidRPr="00C22DCA">
        <w:rPr>
          <w:rFonts w:ascii="Times New Roman" w:hAnsi="Times New Roman" w:cs="Times New Roman"/>
          <w:sz w:val="24"/>
          <w:szCs w:val="24"/>
        </w:rPr>
        <w:t>. Почв</w:t>
      </w:r>
      <w:proofErr w:type="gramStart"/>
      <w:r w:rsidRPr="00C22DCA">
        <w:rPr>
          <w:rFonts w:ascii="Times New Roman" w:hAnsi="Times New Roman" w:cs="Times New Roman"/>
          <w:sz w:val="24"/>
          <w:szCs w:val="24"/>
        </w:rPr>
        <w:t>а-</w:t>
      </w:r>
      <w:proofErr w:type="gramEnd"/>
      <w:r w:rsidRPr="00C22DCA">
        <w:rPr>
          <w:rFonts w:ascii="Times New Roman" w:hAnsi="Times New Roman" w:cs="Times New Roman"/>
          <w:sz w:val="24"/>
          <w:szCs w:val="24"/>
        </w:rPr>
        <w:t xml:space="preserve"> особый компонент природы.  Факторы развития почв. Основные типы почв, их свойства, различия в плодородии. Размещение основных типов почв на территории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Почв</w:t>
      </w:r>
      <w:proofErr w:type="gramStart"/>
      <w:r w:rsidRPr="00C22DCA">
        <w:rPr>
          <w:rFonts w:ascii="Times New Roman" w:hAnsi="Times New Roman" w:cs="Times New Roman"/>
          <w:sz w:val="24"/>
          <w:szCs w:val="24"/>
        </w:rPr>
        <w:t>а-</w:t>
      </w:r>
      <w:proofErr w:type="gramEnd"/>
      <w:r w:rsidRPr="00C22DCA">
        <w:rPr>
          <w:rFonts w:ascii="Times New Roman" w:hAnsi="Times New Roman" w:cs="Times New Roman"/>
          <w:sz w:val="24"/>
          <w:szCs w:val="24"/>
        </w:rPr>
        <w:t xml:space="preserve">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w:t>
      </w:r>
      <w:r w:rsidRPr="00C22DCA">
        <w:rPr>
          <w:rFonts w:ascii="Times New Roman" w:hAnsi="Times New Roman" w:cs="Times New Roman"/>
          <w:sz w:val="24"/>
          <w:szCs w:val="24"/>
        </w:rPr>
        <w:lastRenderedPageBreak/>
        <w:t>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 Растительный и животный мир</w:t>
      </w:r>
      <w:r w:rsidRPr="00C22DCA">
        <w:rPr>
          <w:rFonts w:ascii="Times New Roman" w:hAnsi="Times New Roman" w:cs="Times New Roman"/>
          <w:sz w:val="24"/>
          <w:szCs w:val="24"/>
        </w:rPr>
        <w:t>.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 Растительный и животный мир своего региона и своей местности.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Природно-хозяйственные зоны</w:t>
      </w:r>
      <w:r w:rsidRPr="00C22DCA">
        <w:rPr>
          <w:rFonts w:ascii="Times New Roman" w:hAnsi="Times New Roman" w:cs="Times New Roman"/>
          <w:sz w:val="24"/>
          <w:szCs w:val="24"/>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C22DCA">
        <w:rPr>
          <w:rFonts w:ascii="Times New Roman" w:hAnsi="Times New Roman" w:cs="Times New Roman"/>
          <w:sz w:val="24"/>
          <w:szCs w:val="24"/>
        </w:rPr>
        <w:t>лесостепей</w:t>
      </w:r>
      <w:proofErr w:type="spellEnd"/>
      <w:r w:rsidRPr="00C22DCA">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22DCA" w:rsidRPr="00C22DCA" w:rsidRDefault="00C22DCA" w:rsidP="00C22DCA">
      <w:pPr>
        <w:widowControl w:val="0"/>
        <w:spacing w:after="0" w:line="240" w:lineRule="auto"/>
        <w:jc w:val="both"/>
        <w:rPr>
          <w:rFonts w:ascii="Times New Roman" w:hAnsi="Times New Roman" w:cs="Times New Roman"/>
          <w:b/>
          <w:sz w:val="24"/>
          <w:szCs w:val="24"/>
        </w:rPr>
      </w:pPr>
      <w:r w:rsidRPr="00C22DCA">
        <w:rPr>
          <w:rFonts w:ascii="Times New Roman" w:hAnsi="Times New Roman" w:cs="Times New Roman"/>
          <w:sz w:val="24"/>
          <w:szCs w:val="24"/>
        </w:rPr>
        <w:t xml:space="preserve"> Природные ресурсы зон, их использование, экологические проблемы</w:t>
      </w:r>
      <w:proofErr w:type="gramStart"/>
      <w:r w:rsidRPr="00C22DCA">
        <w:rPr>
          <w:rFonts w:ascii="Times New Roman" w:hAnsi="Times New Roman" w:cs="Times New Roman"/>
          <w:sz w:val="24"/>
          <w:szCs w:val="24"/>
        </w:rPr>
        <w:t xml:space="preserve"> .</w:t>
      </w:r>
      <w:proofErr w:type="gramEnd"/>
      <w:r w:rsidRPr="00C22DCA">
        <w:rPr>
          <w:rFonts w:ascii="Times New Roman" w:hAnsi="Times New Roman" w:cs="Times New Roman"/>
          <w:sz w:val="24"/>
          <w:szCs w:val="24"/>
        </w:rPr>
        <w:t xml:space="preserve"> заповедники. Высотная поясность. Особо охраняемые природные территории России. Памятники Всемирного природного наследия.</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7. Население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Численность населения России.</w:t>
      </w:r>
      <w:r w:rsidRPr="00C22DCA">
        <w:rPr>
          <w:rFonts w:ascii="Times New Roman" w:hAnsi="Times New Roman" w:cs="Times New Roman"/>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w:t>
      </w:r>
      <w:r w:rsidRPr="00C22DCA">
        <w:rPr>
          <w:rFonts w:ascii="Times New Roman" w:hAnsi="Times New Roman" w:cs="Times New Roman"/>
          <w:sz w:val="24"/>
          <w:szCs w:val="24"/>
          <w:lang w:val="en-US"/>
        </w:rPr>
        <w:t>XX</w:t>
      </w:r>
      <w:r w:rsidRPr="00C22DCA">
        <w:rPr>
          <w:rFonts w:ascii="Times New Roman" w:hAnsi="Times New Roman" w:cs="Times New Roman"/>
          <w:sz w:val="24"/>
          <w:szCs w:val="24"/>
        </w:rPr>
        <w:t xml:space="preserve"> и </w:t>
      </w:r>
      <w:r w:rsidRPr="00C22DCA">
        <w:rPr>
          <w:rFonts w:ascii="Times New Roman" w:hAnsi="Times New Roman" w:cs="Times New Roman"/>
          <w:sz w:val="24"/>
          <w:szCs w:val="24"/>
          <w:lang w:val="en-US"/>
        </w:rPr>
        <w:t>XXI</w:t>
      </w:r>
      <w:r w:rsidRPr="00C22DCA">
        <w:rPr>
          <w:rFonts w:ascii="Times New Roman" w:hAnsi="Times New Roman" w:cs="Times New Roman"/>
          <w:sz w:val="24"/>
          <w:szCs w:val="24"/>
        </w:rPr>
        <w:t xml:space="preserve"> вв. основные показатели, характеризующие население страны и ее отдельные территории. Прогнозирование изменений численности населения Росс</w:t>
      </w:r>
      <w:proofErr w:type="gramStart"/>
      <w:r w:rsidRPr="00C22DCA">
        <w:rPr>
          <w:rFonts w:ascii="Times New Roman" w:hAnsi="Times New Roman" w:cs="Times New Roman"/>
          <w:sz w:val="24"/>
          <w:szCs w:val="24"/>
        </w:rPr>
        <w:t>ии и ее</w:t>
      </w:r>
      <w:proofErr w:type="gramEnd"/>
      <w:r w:rsidRPr="00C22DCA">
        <w:rPr>
          <w:rFonts w:ascii="Times New Roman" w:hAnsi="Times New Roman" w:cs="Times New Roman"/>
          <w:sz w:val="24"/>
          <w:szCs w:val="24"/>
        </w:rPr>
        <w:t xml:space="preserve"> отдельных территорий. </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Половой и возрастной состав населения страны</w:t>
      </w:r>
      <w:r w:rsidRPr="00C22DCA">
        <w:rPr>
          <w:rFonts w:ascii="Times New Roman" w:hAnsi="Times New Roman" w:cs="Times New Roman"/>
          <w:sz w:val="24"/>
          <w:szCs w:val="24"/>
        </w:rP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 Народы и религии России. </w:t>
      </w:r>
      <w:r w:rsidRPr="00C22DCA">
        <w:rPr>
          <w:rFonts w:ascii="Times New Roman" w:hAnsi="Times New Roman" w:cs="Times New Roman"/>
          <w:sz w:val="24"/>
          <w:szCs w:val="24"/>
        </w:rPr>
        <w:t xml:space="preserve"> Россия – многонациональное государство. Многонациональность как специфический фактор формирования развития России. Определение по статистическим материалам крупнейших по численности народов Росси. Определение по картам особенностей размещения народов России, сопоставление с политико-административным делением РФ. Использование географических знаний  для анализа и территориальных аспектов межнациональных отношений. Языковой состав населения. География религий.</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Особенности размещения населения России.</w:t>
      </w:r>
      <w:r w:rsidRPr="00C22DCA">
        <w:rPr>
          <w:rFonts w:ascii="Times New Roman" w:hAnsi="Times New Roman" w:cs="Times New Roman"/>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 Миграции населения России. </w:t>
      </w:r>
      <w:r w:rsidRPr="00C22DCA">
        <w:rPr>
          <w:rFonts w:ascii="Times New Roman" w:hAnsi="Times New Roman" w:cs="Times New Roman"/>
          <w:sz w:val="24"/>
          <w:szCs w:val="24"/>
        </w:rPr>
        <w:t xml:space="preserve"> Направления и типы миграций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отдельных территорий России.</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b/>
          <w:i/>
          <w:sz w:val="24"/>
          <w:szCs w:val="24"/>
        </w:rPr>
        <w:t xml:space="preserve"> Человеческий капитал страны</w:t>
      </w:r>
      <w:r w:rsidRPr="00C22DCA">
        <w:rPr>
          <w:rFonts w:ascii="Times New Roman" w:hAnsi="Times New Roman" w:cs="Times New Roman"/>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w:t>
      </w:r>
      <w:r w:rsidRPr="00C22DCA">
        <w:rPr>
          <w:rFonts w:ascii="Times New Roman" w:hAnsi="Times New Roman" w:cs="Times New Roman"/>
          <w:sz w:val="24"/>
          <w:szCs w:val="24"/>
        </w:rPr>
        <w:lastRenderedPageBreak/>
        <w:t>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22DCA" w:rsidRPr="00C22DCA" w:rsidRDefault="00C22DCA" w:rsidP="00C22DCA">
      <w:pPr>
        <w:spacing w:before="100" w:beforeAutospacing="1" w:after="0" w:line="240" w:lineRule="auto"/>
        <w:rPr>
          <w:rFonts w:ascii="Times New Roman" w:hAnsi="Times New Roman" w:cs="Times New Roman"/>
          <w:b/>
          <w:i/>
          <w:sz w:val="24"/>
          <w:szCs w:val="24"/>
        </w:rPr>
      </w:pPr>
      <w:r w:rsidRPr="00C22DCA">
        <w:rPr>
          <w:rFonts w:ascii="Times New Roman" w:hAnsi="Times New Roman" w:cs="Times New Roman"/>
          <w:b/>
          <w:sz w:val="24"/>
          <w:szCs w:val="24"/>
        </w:rPr>
        <w:t>Раздел 8. Хозяйство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Особенности хозяйства России. </w:t>
      </w:r>
      <w:r w:rsidRPr="00C22DCA">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Производственный капитал</w:t>
      </w:r>
      <w:r w:rsidRPr="00C22DCA">
        <w:rPr>
          <w:rFonts w:ascii="Times New Roman" w:hAnsi="Times New Roman" w:cs="Times New Roman"/>
          <w:sz w:val="24"/>
          <w:szCs w:val="24"/>
        </w:rPr>
        <w:t>. Понятие производственного капитала. Распределение производственного капитала по территории сраны.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Топливно-энергетический комплек</w:t>
      </w:r>
      <w:proofErr w:type="gramStart"/>
      <w:r w:rsidRPr="00C22DCA">
        <w:rPr>
          <w:rFonts w:ascii="Times New Roman" w:hAnsi="Times New Roman" w:cs="Times New Roman"/>
          <w:b/>
          <w:i/>
          <w:sz w:val="24"/>
          <w:szCs w:val="24"/>
        </w:rPr>
        <w:t>с(</w:t>
      </w:r>
      <w:proofErr w:type="gramEnd"/>
      <w:r w:rsidRPr="00C22DCA">
        <w:rPr>
          <w:rFonts w:ascii="Times New Roman" w:hAnsi="Times New Roman" w:cs="Times New Roman"/>
          <w:b/>
          <w:i/>
          <w:sz w:val="24"/>
          <w:szCs w:val="24"/>
        </w:rPr>
        <w:t>ТЭК).</w:t>
      </w:r>
      <w:r w:rsidRPr="00C22DCA">
        <w:rPr>
          <w:rFonts w:ascii="Times New Roman" w:hAnsi="Times New Roman" w:cs="Times New Roman"/>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Машиностроение.</w:t>
      </w:r>
      <w:r w:rsidRPr="00C22DCA">
        <w:rPr>
          <w:rFonts w:ascii="Times New Roman" w:hAnsi="Times New Roman" w:cs="Times New Roman"/>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 Металлургия</w:t>
      </w:r>
      <w:r w:rsidRPr="00C22DCA">
        <w:rPr>
          <w:rFonts w:ascii="Times New Roman" w:hAnsi="Times New Roman" w:cs="Times New Roman"/>
          <w:sz w:val="24"/>
          <w:szCs w:val="24"/>
        </w:rPr>
        <w:t>.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окружающая среда.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Химическая промышленность</w:t>
      </w:r>
      <w:r w:rsidRPr="00C22DCA">
        <w:rPr>
          <w:rFonts w:ascii="Times New Roman" w:hAnsi="Times New Roman" w:cs="Times New Roman"/>
          <w:sz w:val="24"/>
          <w:szCs w:val="24"/>
        </w:rPr>
        <w:t xml:space="preserve">. Состав, место и значение </w:t>
      </w:r>
      <w:proofErr w:type="gramStart"/>
      <w:r w:rsidRPr="00C22DCA">
        <w:rPr>
          <w:rFonts w:ascii="Times New Roman" w:hAnsi="Times New Roman" w:cs="Times New Roman"/>
          <w:sz w:val="24"/>
          <w:szCs w:val="24"/>
        </w:rPr>
        <w:t>в</w:t>
      </w:r>
      <w:proofErr w:type="gramEnd"/>
      <w:r w:rsidRPr="00C22DCA">
        <w:rPr>
          <w:rFonts w:ascii="Times New Roman" w:hAnsi="Times New Roman" w:cs="Times New Roman"/>
          <w:sz w:val="24"/>
          <w:szCs w:val="24"/>
        </w:rPr>
        <w:t xml:space="preserve"> хозяйств.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 xml:space="preserve">Лесная промышленность. </w:t>
      </w:r>
      <w:r w:rsidRPr="00C22DCA">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окружающая среда.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Агропромышленный комплекс</w:t>
      </w:r>
      <w:r w:rsidRPr="00C22DCA">
        <w:rPr>
          <w:rFonts w:ascii="Times New Roman" w:hAnsi="Times New Roman" w:cs="Times New Roman"/>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w:t>
      </w:r>
      <w:proofErr w:type="gramStart"/>
      <w:r w:rsidRPr="00C22DCA">
        <w:rPr>
          <w:rFonts w:ascii="Times New Roman" w:hAnsi="Times New Roman" w:cs="Times New Roman"/>
          <w:sz w:val="24"/>
          <w:szCs w:val="24"/>
        </w:rPr>
        <w:t>п</w:t>
      </w:r>
      <w:proofErr w:type="gramEnd"/>
      <w:r w:rsidRPr="00C22DCA">
        <w:rPr>
          <w:rFonts w:ascii="Times New Roman" w:hAnsi="Times New Roman" w:cs="Times New Roman"/>
          <w:sz w:val="24"/>
          <w:szCs w:val="24"/>
        </w:rPr>
        <w:t xml:space="preserve"> картам и эколого-климатическим показателям основных районов выращивания зерновых и технических культур, главных районов животноводства.</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w:t>
      </w:r>
      <w:r w:rsidRPr="00C22DCA">
        <w:rPr>
          <w:rFonts w:ascii="Times New Roman" w:hAnsi="Times New Roman" w:cs="Times New Roman"/>
          <w:sz w:val="24"/>
          <w:szCs w:val="24"/>
        </w:rPr>
        <w:lastRenderedPageBreak/>
        <w:t>География важнейших отраслей: основные районы и центры. Легкая промышленность и охрана окружающей среды.</w:t>
      </w:r>
    </w:p>
    <w:p w:rsidR="00C22DCA" w:rsidRPr="00C22DCA" w:rsidRDefault="00C22DCA" w:rsidP="00C22DCA">
      <w:pPr>
        <w:spacing w:after="0" w:line="240" w:lineRule="auto"/>
        <w:ind w:firstLine="851"/>
        <w:jc w:val="both"/>
        <w:rPr>
          <w:rFonts w:ascii="Times New Roman" w:hAnsi="Times New Roman" w:cs="Times New Roman"/>
          <w:sz w:val="24"/>
          <w:szCs w:val="24"/>
        </w:rPr>
      </w:pPr>
      <w:r w:rsidRPr="00C22DCA">
        <w:rPr>
          <w:rFonts w:ascii="Times New Roman" w:hAnsi="Times New Roman" w:cs="Times New Roman"/>
          <w:b/>
          <w:i/>
          <w:sz w:val="24"/>
          <w:szCs w:val="24"/>
        </w:rPr>
        <w:t>Сфера услу</w:t>
      </w:r>
      <w:proofErr w:type="gramStart"/>
      <w:r w:rsidRPr="00C22DCA">
        <w:rPr>
          <w:rFonts w:ascii="Times New Roman" w:hAnsi="Times New Roman" w:cs="Times New Roman"/>
          <w:b/>
          <w:i/>
          <w:sz w:val="24"/>
          <w:szCs w:val="24"/>
        </w:rPr>
        <w:t>г(</w:t>
      </w:r>
      <w:proofErr w:type="gramEnd"/>
      <w:r w:rsidRPr="00C22DCA">
        <w:rPr>
          <w:rFonts w:ascii="Times New Roman" w:hAnsi="Times New Roman" w:cs="Times New Roman"/>
          <w:b/>
          <w:i/>
          <w:sz w:val="24"/>
          <w:szCs w:val="24"/>
        </w:rPr>
        <w:t xml:space="preserve"> инфраструктурный комплекс).</w:t>
      </w:r>
      <w:r w:rsidRPr="00C22DCA">
        <w:rPr>
          <w:rFonts w:ascii="Times New Roman" w:hAnsi="Times New Roman" w:cs="Times New Roman"/>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 основные районы</w:t>
      </w:r>
      <w:proofErr w:type="gramStart"/>
      <w:r w:rsidRPr="00C22DCA">
        <w:rPr>
          <w:rFonts w:ascii="Times New Roman" w:hAnsi="Times New Roman" w:cs="Times New Roman"/>
          <w:sz w:val="24"/>
          <w:szCs w:val="24"/>
        </w:rPr>
        <w:t xml:space="preserve"> ,</w:t>
      </w:r>
      <w:proofErr w:type="gramEnd"/>
      <w:r w:rsidRPr="00C22DCA">
        <w:rPr>
          <w:rFonts w:ascii="Times New Roman" w:hAnsi="Times New Roman" w:cs="Times New Roman"/>
          <w:sz w:val="24"/>
          <w:szCs w:val="24"/>
        </w:rPr>
        <w:t xml:space="preserve"> центры, города науки. Социальная сфера: географические различия в уровне развития и качества жизни населения.</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9. Районы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Природно-хозяйственное районирование России</w:t>
      </w:r>
      <w:r w:rsidRPr="00C22DCA">
        <w:rPr>
          <w:rFonts w:ascii="Times New Roman" w:hAnsi="Times New Roman" w:cs="Times New Roman"/>
          <w:sz w:val="24"/>
          <w:szCs w:val="24"/>
        </w:rPr>
        <w:t>. Принципы и виды природно-хозяйственного районирования страны. Анализ разных видов районирования России.</w:t>
      </w:r>
    </w:p>
    <w:p w:rsidR="00C22DCA" w:rsidRPr="00C22DCA" w:rsidRDefault="00C22DCA" w:rsidP="00C22DCA">
      <w:pPr>
        <w:spacing w:before="100" w:beforeAutospacing="1" w:after="0" w:line="240" w:lineRule="auto"/>
        <w:rPr>
          <w:rFonts w:ascii="Times New Roman" w:hAnsi="Times New Roman" w:cs="Times New Roman"/>
          <w:b/>
          <w:i/>
          <w:sz w:val="24"/>
          <w:szCs w:val="24"/>
        </w:rPr>
      </w:pPr>
      <w:r w:rsidRPr="00C22DCA">
        <w:rPr>
          <w:rFonts w:ascii="Times New Roman" w:hAnsi="Times New Roman" w:cs="Times New Roman"/>
          <w:b/>
          <w:i/>
          <w:sz w:val="24"/>
          <w:szCs w:val="24"/>
        </w:rPr>
        <w:t>Крупные регионы  и районы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i/>
          <w:sz w:val="24"/>
          <w:szCs w:val="24"/>
        </w:rPr>
        <w:t>Регионы России</w:t>
      </w:r>
      <w:r w:rsidRPr="00C22DCA">
        <w:rPr>
          <w:rFonts w:ascii="Times New Roman" w:hAnsi="Times New Roman" w:cs="Times New Roman"/>
          <w:sz w:val="24"/>
          <w:szCs w:val="24"/>
        </w:rPr>
        <w:t>: Западный и восточный.</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i/>
          <w:sz w:val="24"/>
          <w:szCs w:val="24"/>
        </w:rPr>
        <w:t>Районы России</w:t>
      </w:r>
      <w:r w:rsidRPr="00C22DCA">
        <w:rPr>
          <w:rFonts w:ascii="Times New Roman" w:hAnsi="Times New Roman" w:cs="Times New Roman"/>
          <w:sz w:val="24"/>
          <w:szCs w:val="24"/>
        </w:rPr>
        <w:t>: Европейский Север, Центральная Россия. Европейский Юг, Поволжье, Урал, Западная Сибирь, Восточная Сибирь, Дальний Восток.</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b/>
          <w:i/>
          <w:sz w:val="24"/>
          <w:szCs w:val="24"/>
        </w:rPr>
        <w:t>Характеристика регионов и районов.</w:t>
      </w:r>
      <w:r w:rsidRPr="00C22DCA">
        <w:rPr>
          <w:rFonts w:ascii="Times New Roman" w:hAnsi="Times New Roman" w:cs="Times New Roman"/>
          <w:sz w:val="24"/>
          <w:szCs w:val="24"/>
        </w:rPr>
        <w:t xml:space="preserve"> Состав, особенности географического положение,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22DCA" w:rsidRPr="00C22DCA" w:rsidRDefault="00C22DCA" w:rsidP="00C22DCA">
      <w:pPr>
        <w:spacing w:before="100" w:beforeAutospacing="1"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10. Россия в современном мире.</w:t>
      </w:r>
    </w:p>
    <w:p w:rsidR="00C22DCA" w:rsidRPr="00C22DCA" w:rsidRDefault="00C22DCA" w:rsidP="00C22DCA">
      <w:pPr>
        <w:spacing w:before="100" w:beforeAutospacing="1"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22DCA" w:rsidRPr="00C22DCA" w:rsidRDefault="00C22DCA" w:rsidP="00C22DCA">
      <w:pPr>
        <w:spacing w:before="100" w:beforeAutospacing="1" w:after="0" w:line="240" w:lineRule="auto"/>
        <w:rPr>
          <w:rFonts w:ascii="Times New Roman" w:hAnsi="Times New Roman" w:cs="Times New Roman"/>
          <w:sz w:val="24"/>
          <w:szCs w:val="24"/>
        </w:rPr>
      </w:pP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Содержание по классам</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5 класс</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(35 часов , 1час в неделю)</w:t>
      </w: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1.    Введение. Географическое познание нашей планеты(3 часа).</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Что изучает география? Географические объекты, процессы и явления. Уникальные географические объекты. Зарождение древней географии.</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Как географы изучают объекты и процессы? Наблюдения - способ изучения географических объектов и процессов.</w:t>
      </w:r>
    </w:p>
    <w:p w:rsidR="00C22DCA" w:rsidRPr="00C22DCA" w:rsidRDefault="00C22DCA" w:rsidP="00C22DCA">
      <w:pPr>
        <w:spacing w:after="0" w:line="240" w:lineRule="auto"/>
        <w:rPr>
          <w:rFonts w:ascii="Times New Roman" w:hAnsi="Times New Roman" w:cs="Times New Roman"/>
          <w:color w:val="000000" w:themeColor="text1"/>
          <w:sz w:val="24"/>
          <w:szCs w:val="24"/>
        </w:rPr>
      </w:pPr>
      <w:r w:rsidRPr="00C22DCA">
        <w:rPr>
          <w:rFonts w:ascii="Times New Roman" w:hAnsi="Times New Roman" w:cs="Times New Roman"/>
          <w:color w:val="000000" w:themeColor="text1"/>
          <w:sz w:val="24"/>
          <w:szCs w:val="24"/>
          <w:u w:val="single"/>
        </w:rPr>
        <w:t xml:space="preserve">Пр. </w:t>
      </w:r>
      <w:proofErr w:type="gramStart"/>
      <w:r w:rsidRPr="00C22DCA">
        <w:rPr>
          <w:rFonts w:ascii="Times New Roman" w:hAnsi="Times New Roman" w:cs="Times New Roman"/>
          <w:color w:val="000000" w:themeColor="text1"/>
          <w:sz w:val="24"/>
          <w:szCs w:val="24"/>
          <w:u w:val="single"/>
        </w:rPr>
        <w:t>р</w:t>
      </w:r>
      <w:proofErr w:type="gramEnd"/>
      <w:r w:rsidRPr="00C22DCA">
        <w:rPr>
          <w:rFonts w:ascii="Times New Roman" w:hAnsi="Times New Roman" w:cs="Times New Roman"/>
          <w:color w:val="000000" w:themeColor="text1"/>
          <w:sz w:val="24"/>
          <w:szCs w:val="24"/>
          <w:u w:val="single"/>
        </w:rPr>
        <w:t xml:space="preserve"> №1</w:t>
      </w:r>
      <w:r w:rsidRPr="00C22DCA">
        <w:rPr>
          <w:rFonts w:ascii="Times New Roman" w:hAnsi="Times New Roman" w:cs="Times New Roman"/>
          <w:color w:val="000000" w:themeColor="text1"/>
          <w:sz w:val="24"/>
          <w:szCs w:val="24"/>
        </w:rPr>
        <w:t xml:space="preserve"> «</w:t>
      </w:r>
      <w:r w:rsidRPr="00C22DCA">
        <w:rPr>
          <w:rFonts w:ascii="Times New Roman" w:hAnsi="Times New Roman" w:cs="Times New Roman"/>
          <w:sz w:val="24"/>
          <w:szCs w:val="24"/>
        </w:rPr>
        <w:t>Составление календаря природы</w:t>
      </w:r>
      <w:r w:rsidRPr="00C22DCA">
        <w:rPr>
          <w:rFonts w:ascii="Times New Roman" w:hAnsi="Times New Roman" w:cs="Times New Roman"/>
          <w:i/>
          <w:color w:val="000000" w:themeColor="text1"/>
          <w:sz w:val="24"/>
          <w:szCs w:val="24"/>
        </w:rPr>
        <w:t>»</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lastRenderedPageBreak/>
        <w:t>Раздел 2. Земля как планета солнечной системы(5 часов).</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Положение Земли в Солнечной системе. Планеты земной группы. Возникновение Земли. Форма и размеры Земли. Метод географического моделирования.</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Тропики и полярные круги.</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Пояса освещенности. Вращение Земли вокруг своей оси. Смена дня и ночи на Земле.</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Раздел 3. Геосферы Земли(27часов).</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Тема 1. Литосфера (8часов).</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Недра Земли. Внутреннее строение Земли: ядро, мантия, земная кора. Литосфера </w:t>
      </w:r>
      <w:proofErr w:type="gramStart"/>
      <w:r w:rsidRPr="00C22DCA">
        <w:rPr>
          <w:rFonts w:ascii="Times New Roman" w:hAnsi="Times New Roman" w:cs="Times New Roman"/>
          <w:sz w:val="24"/>
          <w:szCs w:val="24"/>
        </w:rPr>
        <w:t>-т</w:t>
      </w:r>
      <w:proofErr w:type="gramEnd"/>
      <w:r w:rsidRPr="00C22DCA">
        <w:rPr>
          <w:rFonts w:ascii="Times New Roman" w:hAnsi="Times New Roman" w:cs="Times New Roman"/>
          <w:sz w:val="24"/>
          <w:szCs w:val="24"/>
        </w:rPr>
        <w:t>вердая оболочка Земли. Способы изучения земных глубин.</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Проявление внутренних процессов на земной поверхности. Вулканы и гейзеры.</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Вещества земной коры: минералы и горные породы. Образование горных пород. Магматические, осадочные и метаморфические горные породы.</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Материковая и океаническая земная кора. Нарушение слоев земной коры. Виды движения земной коры. Землетрясения. Сила землетрясения.</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Рельеф. Формы рельефа. Относительная высота форм рельефа. Способы определения относительной высоты географических объектов.</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Условия жизни человека в горах и на равнинах. Полезные ископаемые.</w:t>
      </w:r>
    </w:p>
    <w:p w:rsidR="00C22DCA" w:rsidRPr="00C22DCA" w:rsidRDefault="00C22DCA" w:rsidP="00C22DCA">
      <w:pPr>
        <w:spacing w:after="0" w:line="240" w:lineRule="auto"/>
        <w:rPr>
          <w:rFonts w:ascii="Times New Roman" w:hAnsi="Times New Roman" w:cs="Times New Roman"/>
          <w:color w:val="000000" w:themeColor="text1"/>
          <w:sz w:val="24"/>
          <w:szCs w:val="24"/>
        </w:rPr>
      </w:pPr>
      <w:r w:rsidRPr="00C22DCA">
        <w:rPr>
          <w:rFonts w:ascii="Times New Roman" w:hAnsi="Times New Roman" w:cs="Times New Roman"/>
          <w:color w:val="000000" w:themeColor="text1"/>
          <w:sz w:val="24"/>
          <w:szCs w:val="24"/>
          <w:u w:val="single"/>
        </w:rPr>
        <w:t xml:space="preserve">Пр. </w:t>
      </w:r>
      <w:proofErr w:type="gramStart"/>
      <w:r w:rsidRPr="00C22DCA">
        <w:rPr>
          <w:rFonts w:ascii="Times New Roman" w:hAnsi="Times New Roman" w:cs="Times New Roman"/>
          <w:color w:val="000000" w:themeColor="text1"/>
          <w:sz w:val="24"/>
          <w:szCs w:val="24"/>
          <w:u w:val="single"/>
        </w:rPr>
        <w:t>р</w:t>
      </w:r>
      <w:proofErr w:type="gramEnd"/>
      <w:r w:rsidRPr="00C22DCA">
        <w:rPr>
          <w:rFonts w:ascii="Times New Roman" w:hAnsi="Times New Roman" w:cs="Times New Roman"/>
          <w:color w:val="000000" w:themeColor="text1"/>
          <w:sz w:val="24"/>
          <w:szCs w:val="24"/>
          <w:u w:val="single"/>
        </w:rPr>
        <w:t>№2</w:t>
      </w:r>
      <w:r w:rsidRPr="00C22DCA">
        <w:rPr>
          <w:rFonts w:ascii="Times New Roman" w:hAnsi="Times New Roman" w:cs="Times New Roman"/>
          <w:color w:val="000000" w:themeColor="text1"/>
          <w:sz w:val="24"/>
          <w:szCs w:val="24"/>
        </w:rPr>
        <w:t>«</w:t>
      </w:r>
      <w:r w:rsidRPr="00C22DCA">
        <w:rPr>
          <w:rFonts w:ascii="Times New Roman" w:hAnsi="Times New Roman" w:cs="Times New Roman"/>
          <w:sz w:val="24"/>
          <w:szCs w:val="24"/>
        </w:rPr>
        <w:t>Горные породы, слагающие земную кору</w:t>
      </w:r>
      <w:r w:rsidRPr="00C22DCA">
        <w:rPr>
          <w:rFonts w:ascii="Times New Roman" w:hAnsi="Times New Roman" w:cs="Times New Roman"/>
          <w:color w:val="000000" w:themeColor="text1"/>
          <w:sz w:val="24"/>
          <w:szCs w:val="24"/>
        </w:rPr>
        <w:t xml:space="preserve">»                                                                                      </w:t>
      </w:r>
    </w:p>
    <w:p w:rsidR="00C22DCA" w:rsidRPr="00C22DCA" w:rsidRDefault="00C22DCA" w:rsidP="00C22DCA">
      <w:pPr>
        <w:spacing w:after="0" w:line="240" w:lineRule="auto"/>
        <w:rPr>
          <w:rFonts w:ascii="Times New Roman" w:hAnsi="Times New Roman" w:cs="Times New Roman"/>
          <w:color w:val="000000" w:themeColor="text1"/>
          <w:sz w:val="24"/>
          <w:szCs w:val="24"/>
        </w:rPr>
      </w:pPr>
      <w:r w:rsidRPr="00C22DCA">
        <w:rPr>
          <w:rFonts w:ascii="Times New Roman" w:hAnsi="Times New Roman" w:cs="Times New Roman"/>
          <w:color w:val="000000" w:themeColor="text1"/>
          <w:sz w:val="24"/>
          <w:szCs w:val="24"/>
        </w:rPr>
        <w:t xml:space="preserve"> </w:t>
      </w:r>
      <w:r w:rsidRPr="00C22DCA">
        <w:rPr>
          <w:rFonts w:ascii="Times New Roman" w:hAnsi="Times New Roman" w:cs="Times New Roman"/>
          <w:color w:val="000000" w:themeColor="text1"/>
          <w:sz w:val="24"/>
          <w:szCs w:val="24"/>
          <w:u w:val="single"/>
        </w:rPr>
        <w:t xml:space="preserve">Пр. </w:t>
      </w:r>
      <w:proofErr w:type="gramStart"/>
      <w:r w:rsidRPr="00C22DCA">
        <w:rPr>
          <w:rFonts w:ascii="Times New Roman" w:hAnsi="Times New Roman" w:cs="Times New Roman"/>
          <w:color w:val="000000" w:themeColor="text1"/>
          <w:sz w:val="24"/>
          <w:szCs w:val="24"/>
          <w:u w:val="single"/>
        </w:rPr>
        <w:t>р</w:t>
      </w:r>
      <w:proofErr w:type="gramEnd"/>
      <w:r w:rsidRPr="00C22DCA">
        <w:rPr>
          <w:rFonts w:ascii="Times New Roman" w:hAnsi="Times New Roman" w:cs="Times New Roman"/>
          <w:color w:val="000000" w:themeColor="text1"/>
          <w:sz w:val="24"/>
          <w:szCs w:val="24"/>
          <w:u w:val="single"/>
        </w:rPr>
        <w:t>№3</w:t>
      </w:r>
      <w:r w:rsidRPr="00C22DCA">
        <w:rPr>
          <w:rFonts w:ascii="Times New Roman" w:hAnsi="Times New Roman" w:cs="Times New Roman"/>
          <w:color w:val="000000" w:themeColor="text1"/>
          <w:sz w:val="24"/>
          <w:szCs w:val="24"/>
        </w:rPr>
        <w:t xml:space="preserve">   «</w:t>
      </w:r>
      <w:r w:rsidRPr="00C22DCA">
        <w:rPr>
          <w:rFonts w:ascii="Times New Roman" w:hAnsi="Times New Roman" w:cs="Times New Roman"/>
          <w:sz w:val="24"/>
          <w:szCs w:val="24"/>
        </w:rPr>
        <w:t>Определение высоты холма простейшим инструментом</w:t>
      </w:r>
      <w:r w:rsidRPr="00C22DCA">
        <w:rPr>
          <w:rFonts w:ascii="Times New Roman" w:hAnsi="Times New Roman" w:cs="Times New Roman"/>
          <w:color w:val="000000" w:themeColor="text1"/>
          <w:sz w:val="24"/>
          <w:szCs w:val="24"/>
        </w:rPr>
        <w:t>»</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Тема 2. Атмосфера (5 часов).</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Атмосфера Земли. Размеры атмосферы. Вещественный состав и строение атмосферы.</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Погода. Наблюдения за погодой на метеорологической станции. Заочная экскурсия в музей «Метеорологическая станция Симбирска».</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Как атмосфера влияет на человека и его условия жизни. Влияние человека на атмосферу. Опасные и редкие явления в атмосфере.</w:t>
      </w:r>
    </w:p>
    <w:p w:rsidR="00C22DCA" w:rsidRPr="00C22DCA" w:rsidRDefault="00C22DCA" w:rsidP="00C22DCA">
      <w:pPr>
        <w:spacing w:after="0" w:line="240" w:lineRule="auto"/>
        <w:rPr>
          <w:rFonts w:ascii="Times New Roman" w:hAnsi="Times New Roman" w:cs="Times New Roman"/>
          <w:color w:val="000000" w:themeColor="text1"/>
          <w:sz w:val="24"/>
          <w:szCs w:val="24"/>
        </w:rPr>
      </w:pPr>
      <w:r w:rsidRPr="00C22DCA">
        <w:rPr>
          <w:rFonts w:ascii="Times New Roman" w:hAnsi="Times New Roman" w:cs="Times New Roman"/>
          <w:color w:val="000000" w:themeColor="text1"/>
          <w:sz w:val="24"/>
          <w:szCs w:val="24"/>
          <w:u w:val="single"/>
        </w:rPr>
        <w:t>Пр.р.№4</w:t>
      </w:r>
      <w:r w:rsidRPr="00C22DCA">
        <w:rPr>
          <w:rFonts w:ascii="Times New Roman" w:hAnsi="Times New Roman" w:cs="Times New Roman"/>
          <w:color w:val="000000" w:themeColor="text1"/>
          <w:sz w:val="24"/>
          <w:szCs w:val="24"/>
        </w:rPr>
        <w:t>«</w:t>
      </w:r>
      <w:r w:rsidRPr="00C22DCA">
        <w:rPr>
          <w:rFonts w:ascii="Times New Roman" w:hAnsi="Times New Roman" w:cs="Times New Roman"/>
          <w:sz w:val="24"/>
          <w:szCs w:val="24"/>
        </w:rPr>
        <w:t>Составление прогноза погоды по народным приметам</w:t>
      </w:r>
      <w:r w:rsidRPr="00C22DCA">
        <w:rPr>
          <w:rFonts w:ascii="Times New Roman" w:hAnsi="Times New Roman" w:cs="Times New Roman"/>
          <w:color w:val="000000" w:themeColor="text1"/>
          <w:sz w:val="24"/>
          <w:szCs w:val="24"/>
        </w:rPr>
        <w:t>»</w:t>
      </w:r>
    </w:p>
    <w:p w:rsidR="00C22DCA" w:rsidRPr="00C22DCA" w:rsidRDefault="00C22DCA" w:rsidP="00C22DCA">
      <w:pPr>
        <w:spacing w:after="0" w:line="240" w:lineRule="auto"/>
        <w:rPr>
          <w:rFonts w:ascii="Times New Roman" w:hAnsi="Times New Roman" w:cs="Times New Roman"/>
          <w:color w:val="000000" w:themeColor="text1"/>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Тема 3. Водная оболочка Земли (7 часов).</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Гидросфера и ее части. Вещественный состав гидросферы. Круговорот воды на Земле.</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Мировой океан. Береговая линия. Части мирового океана. Суша в океане.</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Разнообразие вод суши. Река, речная система, бассейн реки, водораздел. Горные и равнинные реки. Пороги и водопады.</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Что такое озеро? Озерная вода. Ледники. Горные и покровные ледники. Айсберги. Подземные воды.</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lastRenderedPageBreak/>
        <w:t xml:space="preserve">         Вода- основа жизни на Земле. Использование человеком энергии воды. Отдых и лечение «на воде».</w:t>
      </w:r>
    </w:p>
    <w:p w:rsidR="00C22DCA" w:rsidRPr="00044A3B" w:rsidRDefault="00C22DCA" w:rsidP="00C22DCA">
      <w:pPr>
        <w:spacing w:after="0" w:line="240" w:lineRule="auto"/>
        <w:rPr>
          <w:rFonts w:ascii="Times New Roman" w:hAnsi="Times New Roman" w:cs="Times New Roman"/>
          <w:color w:val="000000" w:themeColor="text1"/>
          <w:sz w:val="24"/>
          <w:szCs w:val="24"/>
        </w:rPr>
      </w:pPr>
      <w:r w:rsidRPr="00C22DCA">
        <w:rPr>
          <w:rFonts w:ascii="Times New Roman" w:hAnsi="Times New Roman" w:cs="Times New Roman"/>
          <w:color w:val="000000" w:themeColor="text1"/>
          <w:sz w:val="24"/>
          <w:szCs w:val="24"/>
          <w:u w:val="single"/>
        </w:rPr>
        <w:t>Пр.р.№5</w:t>
      </w:r>
      <w:r w:rsidRPr="00C22DCA">
        <w:rPr>
          <w:rFonts w:ascii="Times New Roman" w:hAnsi="Times New Roman" w:cs="Times New Roman"/>
          <w:color w:val="000000" w:themeColor="text1"/>
          <w:sz w:val="24"/>
          <w:szCs w:val="24"/>
        </w:rPr>
        <w:t>«</w:t>
      </w:r>
      <w:r w:rsidRPr="00C22DCA">
        <w:rPr>
          <w:rFonts w:ascii="Times New Roman" w:hAnsi="Times New Roman" w:cs="Times New Roman"/>
          <w:sz w:val="24"/>
          <w:szCs w:val="24"/>
        </w:rPr>
        <w:t>Описание реки (озера) по плану</w:t>
      </w:r>
      <w:r w:rsidRPr="00C22DCA">
        <w:rPr>
          <w:rFonts w:ascii="Times New Roman" w:hAnsi="Times New Roman" w:cs="Times New Roman"/>
          <w:color w:val="000000" w:themeColor="text1"/>
          <w:sz w:val="24"/>
          <w:szCs w:val="24"/>
        </w:rPr>
        <w:t>»</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Тема 4. Биосфера (7часов).</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Биосфера. Вещественный состав и границы биосферы. Современное научное представление о возникновении и развитии жизни на Земле.</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Растительный и животный мир Земли. Влажные экваториальные леса. Саванны. Тропические пустыни.</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Степи. Лиственные леса. Тайга.</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Тундра. Арктические и антарктические пустыни. Жизнь в океане.</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Природное окружение человека. Природные особо охраняемые территории. Заочное знакомство с Лапландским заповедником.</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u w:val="single"/>
        </w:rPr>
        <w:t>П.р.6</w:t>
      </w:r>
      <w:r w:rsidRPr="00C22DCA">
        <w:rPr>
          <w:rFonts w:ascii="Times New Roman" w:hAnsi="Times New Roman" w:cs="Times New Roman"/>
          <w:sz w:val="24"/>
          <w:szCs w:val="24"/>
        </w:rPr>
        <w:t xml:space="preserve">   « Виртуальное путешествие по экологической тропе Лапландского заповедника»</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6 класс</w:t>
      </w:r>
    </w:p>
    <w:p w:rsidR="00C22DCA" w:rsidRPr="00C22DCA" w:rsidRDefault="00C22DCA" w:rsidP="00C22DCA">
      <w:pPr>
        <w:spacing w:after="0" w:line="240" w:lineRule="auto"/>
        <w:jc w:val="center"/>
        <w:rPr>
          <w:rFonts w:ascii="Times New Roman" w:hAnsi="Times New Roman" w:cs="Times New Roman"/>
          <w:b/>
          <w:i/>
          <w:sz w:val="24"/>
          <w:szCs w:val="24"/>
        </w:rPr>
      </w:pPr>
      <w:r w:rsidRPr="00C22DCA">
        <w:rPr>
          <w:rFonts w:ascii="Times New Roman" w:hAnsi="Times New Roman" w:cs="Times New Roman"/>
          <w:b/>
          <w:i/>
          <w:sz w:val="24"/>
          <w:szCs w:val="24"/>
        </w:rPr>
        <w:t>( 35 часов, 1 час в неделю)</w:t>
      </w: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Раздел 1.</w:t>
      </w:r>
      <w:r w:rsidRPr="00C22DCA">
        <w:rPr>
          <w:rFonts w:ascii="Times New Roman" w:hAnsi="Times New Roman" w:cs="Times New Roman"/>
          <w:sz w:val="24"/>
          <w:szCs w:val="24"/>
        </w:rPr>
        <w:t xml:space="preserve">    </w:t>
      </w:r>
      <w:r w:rsidRPr="00C22DCA">
        <w:rPr>
          <w:rFonts w:ascii="Times New Roman" w:hAnsi="Times New Roman" w:cs="Times New Roman"/>
          <w:b/>
          <w:sz w:val="24"/>
          <w:szCs w:val="24"/>
        </w:rPr>
        <w:t xml:space="preserve">  Введение. Географическое познание нашей планеты (6 ч)</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География в античное время. Развитие картографии. Картографический метод.</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Расширение географического кругозора в Средние века. Открытия викингов. Торговые пути в Азию.</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Географические достижения в Китае и на арабском Востоке.</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Три пути в Индию. Первое кругосветное плавание.</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Продолжение эпохи Великих географических открытий. Первые научные экспедиции. Экспедиционный метод в географии.</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Исследование полярных областей Земли. Изучение Мирового океана. Космическое землеведение.</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pStyle w:val="c11"/>
        <w:spacing w:before="0" w:beforeAutospacing="0" w:after="0" w:afterAutospacing="0"/>
        <w:rPr>
          <w:color w:val="000000"/>
        </w:rPr>
      </w:pPr>
      <w:r w:rsidRPr="00C22DCA">
        <w:rPr>
          <w:color w:val="000000"/>
          <w:u w:val="single"/>
        </w:rPr>
        <w:t>Пр. р. №1</w:t>
      </w:r>
      <w:r w:rsidRPr="00C22DCA">
        <w:rPr>
          <w:color w:val="000000"/>
        </w:rPr>
        <w:t xml:space="preserve">  «</w:t>
      </w:r>
      <w:r w:rsidRPr="00C22DCA">
        <w:rPr>
          <w:rStyle w:val="c12"/>
          <w:rFonts w:eastAsia="Lucida Sans Unicode"/>
          <w:color w:val="000000"/>
        </w:rPr>
        <w:t>Нанесение на контурную карту маршрутов путешествий</w:t>
      </w:r>
      <w:r w:rsidRPr="00C22DCA">
        <w:rPr>
          <w:i/>
          <w:color w:val="000000"/>
        </w:rPr>
        <w:t>»</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sz w:val="24"/>
          <w:szCs w:val="24"/>
        </w:rPr>
        <w:t xml:space="preserve">    Раздел №2.           Изображение земной поверхности (13 ч)</w:t>
      </w: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Тема</w:t>
      </w:r>
      <w:proofErr w:type="gramStart"/>
      <w:r w:rsidRPr="00C22DCA">
        <w:rPr>
          <w:rFonts w:ascii="Times New Roman" w:hAnsi="Times New Roman" w:cs="Times New Roman"/>
          <w:b/>
          <w:sz w:val="24"/>
          <w:szCs w:val="24"/>
        </w:rPr>
        <w:t>1</w:t>
      </w:r>
      <w:proofErr w:type="gramEnd"/>
      <w:r w:rsidRPr="00C22DCA">
        <w:rPr>
          <w:rFonts w:ascii="Times New Roman" w:hAnsi="Times New Roman" w:cs="Times New Roman"/>
          <w:b/>
          <w:sz w:val="24"/>
          <w:szCs w:val="24"/>
        </w:rPr>
        <w:t>. План местности (6 ч)</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Различные способы изображения местности. Дистанционный метод изучения Земли.</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Ориентиры и ориентирование на местности с помощью компаса. Определение расстояний на местности различными способами.</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Масштаб топографического плана и карты. Условные знаки плана и карты. Главная точка условного знака.</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Инструментальная и глазомерная, полярная и маршрутная съёмка местности.</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Абсолютная высота точек земной поверхности. Способы показа рельефа на топографических картах. Горизонтали и </w:t>
      </w:r>
      <w:proofErr w:type="spellStart"/>
      <w:r w:rsidRPr="00C22DCA">
        <w:rPr>
          <w:rFonts w:ascii="Times New Roman" w:hAnsi="Times New Roman" w:cs="Times New Roman"/>
          <w:sz w:val="24"/>
          <w:szCs w:val="24"/>
        </w:rPr>
        <w:t>бергштрихи</w:t>
      </w:r>
      <w:proofErr w:type="spellEnd"/>
      <w:r w:rsidRPr="00C22DCA">
        <w:rPr>
          <w:rFonts w:ascii="Times New Roman" w:hAnsi="Times New Roman" w:cs="Times New Roman"/>
          <w:sz w:val="24"/>
          <w:szCs w:val="24"/>
        </w:rPr>
        <w:t>. Чтение карты Большого Соловецкого острова.</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Разнообразие планов (план города, туристические планы, военные и исторические, автомобильные и транспортные планы).</w:t>
      </w:r>
    </w:p>
    <w:p w:rsidR="00C22DCA" w:rsidRPr="00C22DCA" w:rsidRDefault="00C22DCA" w:rsidP="00C22DCA">
      <w:pPr>
        <w:pStyle w:val="c11"/>
        <w:spacing w:before="0" w:beforeAutospacing="0" w:after="0" w:afterAutospacing="0"/>
        <w:rPr>
          <w:rStyle w:val="c12"/>
          <w:rFonts w:eastAsia="Lucida Sans Unicode"/>
          <w:color w:val="000000"/>
        </w:rPr>
      </w:pPr>
      <w:r w:rsidRPr="00C22DCA">
        <w:rPr>
          <w:rStyle w:val="c4"/>
          <w:rFonts w:eastAsia="Lucida Sans Unicode"/>
          <w:b/>
          <w:bCs/>
          <w:color w:val="000000"/>
          <w:u w:val="single"/>
        </w:rPr>
        <w:lastRenderedPageBreak/>
        <w:t>Пр. р.  № 2:</w:t>
      </w:r>
      <w:r w:rsidRPr="00C22DCA">
        <w:rPr>
          <w:rStyle w:val="c4"/>
          <w:rFonts w:eastAsia="Lucida Sans Unicode"/>
          <w:b/>
          <w:bCs/>
          <w:color w:val="000000"/>
        </w:rPr>
        <w:t xml:space="preserve"> «</w:t>
      </w:r>
      <w:r w:rsidRPr="00C22DCA">
        <w:rPr>
          <w:rStyle w:val="c12"/>
          <w:rFonts w:eastAsia="Lucida Sans Unicode"/>
          <w:color w:val="000000"/>
        </w:rPr>
        <w:t>Определение на местности направлений и расстояний».</w:t>
      </w:r>
    </w:p>
    <w:p w:rsidR="00C22DCA" w:rsidRPr="00C22DCA" w:rsidRDefault="00C22DCA" w:rsidP="00C22DCA">
      <w:pPr>
        <w:pStyle w:val="c11"/>
        <w:spacing w:before="0" w:beforeAutospacing="0" w:after="0" w:afterAutospacing="0"/>
        <w:rPr>
          <w:color w:val="000000"/>
        </w:rPr>
      </w:pPr>
      <w:r w:rsidRPr="00C22DCA">
        <w:rPr>
          <w:rStyle w:val="c4"/>
          <w:rFonts w:eastAsia="Lucida Sans Unicode"/>
          <w:b/>
          <w:bCs/>
          <w:color w:val="000000"/>
          <w:u w:val="single"/>
        </w:rPr>
        <w:t>Пр. р.  № 3</w:t>
      </w:r>
      <w:r w:rsidRPr="00C22DCA">
        <w:rPr>
          <w:rStyle w:val="c4"/>
          <w:rFonts w:eastAsia="Lucida Sans Unicode"/>
          <w:b/>
          <w:bCs/>
          <w:color w:val="000000"/>
        </w:rPr>
        <w:t xml:space="preserve">: </w:t>
      </w:r>
      <w:r w:rsidRPr="00C22DCA">
        <w:rPr>
          <w:rStyle w:val="c12"/>
          <w:rFonts w:eastAsia="Lucida Sans Unicode"/>
          <w:color w:val="000000"/>
        </w:rPr>
        <w:t>Топографический диктант.</w:t>
      </w:r>
    </w:p>
    <w:p w:rsidR="00C22DCA" w:rsidRPr="00C22DCA" w:rsidRDefault="00C22DCA" w:rsidP="00C22DCA">
      <w:pPr>
        <w:pStyle w:val="c11"/>
        <w:spacing w:before="0" w:beforeAutospacing="0" w:after="0" w:afterAutospacing="0"/>
      </w:pPr>
      <w:r w:rsidRPr="00C22DCA">
        <w:rPr>
          <w:b/>
          <w:u w:val="single"/>
        </w:rPr>
        <w:t>Пр. р.  №4</w:t>
      </w:r>
      <w:r w:rsidRPr="00C22DCA">
        <w:t xml:space="preserve"> «Определение  высот и глубин на картах».</w:t>
      </w:r>
    </w:p>
    <w:p w:rsidR="00C22DCA" w:rsidRPr="00C22DCA" w:rsidRDefault="00C22DCA" w:rsidP="00C22DCA">
      <w:pPr>
        <w:pStyle w:val="c11"/>
        <w:spacing w:before="0" w:beforeAutospacing="0" w:after="0" w:afterAutospacing="0"/>
        <w:rPr>
          <w:color w:val="000000"/>
        </w:rPr>
      </w:pPr>
      <w:r w:rsidRPr="00C22DCA">
        <w:rPr>
          <w:rStyle w:val="c4"/>
          <w:rFonts w:eastAsia="Lucida Sans Unicode"/>
          <w:b/>
          <w:bCs/>
          <w:color w:val="000000"/>
          <w:u w:val="single"/>
        </w:rPr>
        <w:t>Пр. р.  № 5</w:t>
      </w:r>
      <w:r w:rsidRPr="00C22DCA">
        <w:rPr>
          <w:rStyle w:val="c4"/>
          <w:rFonts w:eastAsia="Lucida Sans Unicode"/>
          <w:b/>
          <w:bCs/>
          <w:color w:val="000000"/>
        </w:rPr>
        <w:t>:</w:t>
      </w:r>
      <w:r w:rsidRPr="00C22DCA">
        <w:rPr>
          <w:color w:val="000000"/>
        </w:rPr>
        <w:t xml:space="preserve"> «</w:t>
      </w:r>
      <w:r w:rsidRPr="00C22DCA">
        <w:rPr>
          <w:rStyle w:val="c12"/>
          <w:rFonts w:eastAsia="Lucida Sans Unicode"/>
          <w:color w:val="000000"/>
        </w:rPr>
        <w:t>Чтение топографических планов и карт».</w:t>
      </w:r>
    </w:p>
    <w:p w:rsidR="00C22DCA" w:rsidRPr="00C22DCA" w:rsidRDefault="00C22DCA" w:rsidP="00C22DCA">
      <w:pPr>
        <w:pStyle w:val="c11"/>
        <w:spacing w:before="0" w:beforeAutospacing="0" w:after="0" w:afterAutospacing="0"/>
        <w:rPr>
          <w:color w:val="000000"/>
        </w:rPr>
      </w:pPr>
    </w:p>
    <w:p w:rsidR="00C22DCA" w:rsidRPr="00C22DCA" w:rsidRDefault="00C22DCA" w:rsidP="00C22DCA">
      <w:pPr>
        <w:pStyle w:val="a6"/>
        <w:ind w:left="1662"/>
        <w:rPr>
          <w:b/>
        </w:rPr>
      </w:pPr>
      <w:r w:rsidRPr="00C22DCA">
        <w:rPr>
          <w:b/>
        </w:rPr>
        <w:t xml:space="preserve">             </w:t>
      </w: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Тема</w:t>
      </w:r>
      <w:proofErr w:type="gramStart"/>
      <w:r w:rsidRPr="00C22DCA">
        <w:rPr>
          <w:rFonts w:ascii="Times New Roman" w:hAnsi="Times New Roman" w:cs="Times New Roman"/>
          <w:b/>
          <w:sz w:val="24"/>
          <w:szCs w:val="24"/>
        </w:rPr>
        <w:t>2</w:t>
      </w:r>
      <w:proofErr w:type="gramEnd"/>
      <w:r w:rsidRPr="00C22DCA">
        <w:rPr>
          <w:rFonts w:ascii="Times New Roman" w:hAnsi="Times New Roman" w:cs="Times New Roman"/>
          <w:b/>
          <w:sz w:val="24"/>
          <w:szCs w:val="24"/>
        </w:rPr>
        <w:t>.  Глобус и географическая карта — модели земной поверхности (7ч)</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Метод моделирования в географии. Глобус. Масштаб и градусная сеть глобуса.</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Географическая широта и географическая долгота, их обозначения на глобусе.</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sz w:val="24"/>
          <w:szCs w:val="24"/>
          <w:u w:val="single"/>
        </w:rPr>
        <w:t xml:space="preserve">    Пр. р. №6</w:t>
      </w:r>
      <w:r w:rsidRPr="00C22DCA">
        <w:rPr>
          <w:rFonts w:ascii="Times New Roman" w:hAnsi="Times New Roman" w:cs="Times New Roman"/>
          <w:b/>
          <w:sz w:val="24"/>
          <w:szCs w:val="24"/>
        </w:rPr>
        <w:t xml:space="preserve"> «</w:t>
      </w:r>
      <w:r w:rsidRPr="00C22DCA">
        <w:rPr>
          <w:rFonts w:ascii="Times New Roman" w:hAnsi="Times New Roman" w:cs="Times New Roman"/>
          <w:sz w:val="24"/>
          <w:szCs w:val="24"/>
        </w:rPr>
        <w:t>Определение географических координат по глобусу и по карте (в том числе и своей местности)»</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Раздел 3. Геосферы Земли(16часов).</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Тема 1. Литосфера (5часов).</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sz w:val="24"/>
          <w:szCs w:val="24"/>
        </w:rPr>
        <w:t xml:space="preserve">        </w:t>
      </w:r>
      <w:r w:rsidRPr="00C22DCA">
        <w:rPr>
          <w:rFonts w:ascii="Times New Roman" w:hAnsi="Times New Roman" w:cs="Times New Roman"/>
          <w:sz w:val="24"/>
          <w:szCs w:val="24"/>
        </w:rPr>
        <w:t xml:space="preserve">Минералы и их свойства.  </w:t>
      </w:r>
      <w:proofErr w:type="spellStart"/>
      <w:r w:rsidRPr="00C22DCA">
        <w:rPr>
          <w:rFonts w:ascii="Times New Roman" w:hAnsi="Times New Roman" w:cs="Times New Roman"/>
          <w:sz w:val="24"/>
          <w:szCs w:val="24"/>
        </w:rPr>
        <w:t>Ильменский</w:t>
      </w:r>
      <w:proofErr w:type="spellEnd"/>
      <w:r w:rsidRPr="00C22DCA">
        <w:rPr>
          <w:rFonts w:ascii="Times New Roman" w:hAnsi="Times New Roman" w:cs="Times New Roman"/>
          <w:sz w:val="24"/>
          <w:szCs w:val="24"/>
        </w:rPr>
        <w:t xml:space="preserve"> минералогический заповедник.</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sz w:val="24"/>
          <w:szCs w:val="24"/>
        </w:rPr>
        <w:t xml:space="preserve">          </w:t>
      </w:r>
      <w:r w:rsidRPr="00C22DCA">
        <w:rPr>
          <w:rFonts w:ascii="Times New Roman" w:hAnsi="Times New Roman" w:cs="Times New Roman"/>
          <w:sz w:val="24"/>
          <w:szCs w:val="24"/>
        </w:rPr>
        <w:t>Равнинный рельеф. Разнообразие равнин по высоте. Формы равнинного рельефа. Крупнейшие по площади равнины мира.</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Как изучают рельеф океанического дна. Части подводных окраин материков. Срединно-океанические хребты. Ложе океана, его рельеф.</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w:t>
      </w:r>
      <w:r w:rsidRPr="00C22DCA">
        <w:rPr>
          <w:rFonts w:ascii="Times New Roman" w:hAnsi="Times New Roman" w:cs="Times New Roman"/>
          <w:b/>
          <w:sz w:val="24"/>
          <w:szCs w:val="24"/>
          <w:u w:val="single"/>
        </w:rPr>
        <w:t>Пр. р. №7</w:t>
      </w:r>
      <w:r w:rsidRPr="00C22DCA">
        <w:rPr>
          <w:rFonts w:ascii="Times New Roman" w:hAnsi="Times New Roman" w:cs="Times New Roman"/>
          <w:sz w:val="24"/>
          <w:szCs w:val="24"/>
          <w:u w:val="single"/>
        </w:rPr>
        <w:t>:</w:t>
      </w:r>
      <w:r w:rsidRPr="00C22DCA">
        <w:rPr>
          <w:rFonts w:ascii="Times New Roman" w:hAnsi="Times New Roman" w:cs="Times New Roman"/>
          <w:sz w:val="24"/>
          <w:szCs w:val="24"/>
        </w:rPr>
        <w:t xml:space="preserve"> « Изучение свойств минералов, горных пород и полезных ископаемых»</w:t>
      </w:r>
    </w:p>
    <w:p w:rsidR="00C22DCA" w:rsidRPr="00C22DCA" w:rsidRDefault="00C22DCA" w:rsidP="00C22DCA">
      <w:pPr>
        <w:pStyle w:val="c11"/>
        <w:spacing w:before="0" w:beforeAutospacing="0" w:after="0" w:afterAutospacing="0"/>
        <w:rPr>
          <w:color w:val="000000"/>
        </w:rPr>
      </w:pPr>
      <w:r w:rsidRPr="00C22DCA">
        <w:t xml:space="preserve">       </w:t>
      </w:r>
      <w:r w:rsidRPr="00C22DCA">
        <w:rPr>
          <w:rStyle w:val="c4"/>
          <w:rFonts w:eastAsia="Lucida Sans Unicode"/>
          <w:b/>
          <w:bCs/>
          <w:color w:val="000000"/>
          <w:u w:val="single"/>
        </w:rPr>
        <w:t>Пр. р. № 8:</w:t>
      </w:r>
      <w:r w:rsidRPr="00C22DCA">
        <w:rPr>
          <w:color w:val="000000"/>
        </w:rPr>
        <w:t xml:space="preserve"> «</w:t>
      </w:r>
      <w:r w:rsidRPr="00C22DCA">
        <w:rPr>
          <w:rStyle w:val="c12"/>
          <w:rFonts w:eastAsia="Lucida Sans Unicode"/>
          <w:color w:val="000000"/>
        </w:rPr>
        <w:t>Описание гор и равнин по географической карте»</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sz w:val="24"/>
          <w:szCs w:val="24"/>
        </w:rPr>
        <w:t xml:space="preserve">          </w:t>
      </w: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Тема 2. Атмосфера (6 часов).</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lastRenderedPageBreak/>
        <w:t xml:space="preserve">     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sz w:val="24"/>
          <w:szCs w:val="24"/>
        </w:rPr>
        <w:t xml:space="preserve">    </w:t>
      </w:r>
      <w:r w:rsidRPr="00C22DCA">
        <w:rPr>
          <w:rFonts w:ascii="Times New Roman" w:hAnsi="Times New Roman" w:cs="Times New Roman"/>
          <w:sz w:val="24"/>
          <w:szCs w:val="24"/>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b/>
          <w:sz w:val="24"/>
          <w:szCs w:val="24"/>
        </w:rPr>
        <w:t xml:space="preserve">     </w:t>
      </w:r>
      <w:r w:rsidRPr="00C22DCA">
        <w:rPr>
          <w:rFonts w:ascii="Times New Roman" w:hAnsi="Times New Roman" w:cs="Times New Roman"/>
          <w:sz w:val="24"/>
          <w:szCs w:val="24"/>
        </w:rPr>
        <w:t>Что такое климат. Причины разнообразия климата на Земле. Как рассчитывают климатические показатели.</w:t>
      </w: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sz w:val="24"/>
          <w:szCs w:val="24"/>
        </w:rPr>
        <w:t xml:space="preserve">   </w:t>
      </w:r>
      <w:r w:rsidRPr="00C22DCA">
        <w:rPr>
          <w:rStyle w:val="c4"/>
          <w:rFonts w:ascii="Times New Roman" w:eastAsia="Lucida Sans Unicode" w:hAnsi="Times New Roman" w:cs="Times New Roman"/>
          <w:b/>
          <w:bCs/>
          <w:color w:val="000000"/>
          <w:sz w:val="24"/>
          <w:szCs w:val="24"/>
          <w:u w:val="single"/>
        </w:rPr>
        <w:t>Пр. р. № 9</w:t>
      </w:r>
      <w:r w:rsidRPr="00C22DCA">
        <w:rPr>
          <w:rStyle w:val="c4"/>
          <w:rFonts w:ascii="Times New Roman" w:eastAsia="Lucida Sans Unicode" w:hAnsi="Times New Roman" w:cs="Times New Roman"/>
          <w:b/>
          <w:bCs/>
          <w:color w:val="000000"/>
          <w:sz w:val="24"/>
          <w:szCs w:val="24"/>
        </w:rPr>
        <w:t>:</w:t>
      </w:r>
      <w:r w:rsidRPr="00C22DCA">
        <w:rPr>
          <w:rStyle w:val="apple-converted-space"/>
          <w:rFonts w:ascii="Times New Roman" w:hAnsi="Times New Roman" w:cs="Times New Roman"/>
          <w:b/>
          <w:bCs/>
          <w:color w:val="000000"/>
          <w:sz w:val="24"/>
          <w:szCs w:val="24"/>
        </w:rPr>
        <w:t> «</w:t>
      </w:r>
      <w:r w:rsidRPr="00C22DCA">
        <w:rPr>
          <w:rStyle w:val="c12"/>
          <w:rFonts w:ascii="Times New Roman" w:eastAsia="Lucida Sans Unicode" w:hAnsi="Times New Roman" w:cs="Times New Roman"/>
          <w:color w:val="000000"/>
          <w:sz w:val="24"/>
          <w:szCs w:val="24"/>
        </w:rPr>
        <w:t>Обработка результатов наблюдений за погодой в своей местности».</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w:t>
      </w: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sz w:val="24"/>
          <w:szCs w:val="24"/>
        </w:rPr>
        <w:t xml:space="preserve">            </w:t>
      </w:r>
      <w:r w:rsidRPr="00C22DCA">
        <w:rPr>
          <w:rFonts w:ascii="Times New Roman" w:hAnsi="Times New Roman" w:cs="Times New Roman"/>
          <w:b/>
          <w:sz w:val="24"/>
          <w:szCs w:val="24"/>
        </w:rPr>
        <w:t>Тема 3.  Гидросфера (2 ч)</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Солёность и температура морской воды. Движения морских вод: течения, приливы и отливы. Тёплые и холодные течения.</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pStyle w:val="c11"/>
        <w:spacing w:before="0" w:beforeAutospacing="0" w:after="0" w:afterAutospacing="0"/>
        <w:rPr>
          <w:color w:val="000000"/>
        </w:rPr>
      </w:pPr>
      <w:r w:rsidRPr="00C22DCA">
        <w:rPr>
          <w:rStyle w:val="c4"/>
          <w:rFonts w:eastAsia="Lucida Sans Unicode"/>
          <w:b/>
          <w:bCs/>
          <w:color w:val="000000"/>
          <w:u w:val="single"/>
        </w:rPr>
        <w:t>Пр. р. № 10</w:t>
      </w:r>
      <w:r w:rsidRPr="00C22DCA">
        <w:rPr>
          <w:rStyle w:val="c4"/>
          <w:rFonts w:eastAsia="Lucida Sans Unicode"/>
          <w:b/>
          <w:bCs/>
          <w:color w:val="000000"/>
        </w:rPr>
        <w:t>:</w:t>
      </w:r>
      <w:r w:rsidRPr="00C22DCA">
        <w:rPr>
          <w:color w:val="000000"/>
        </w:rPr>
        <w:t xml:space="preserve"> «</w:t>
      </w:r>
      <w:r w:rsidRPr="00C22DCA">
        <w:rPr>
          <w:rStyle w:val="c12"/>
          <w:rFonts w:eastAsia="Lucida Sans Unicode"/>
          <w:color w:val="000000"/>
        </w:rPr>
        <w:t>Определение по карте географического положения реки».</w:t>
      </w:r>
      <w:r w:rsidRPr="00C22DCA">
        <w:rPr>
          <w:b/>
        </w:rPr>
        <w:t xml:space="preserve">                                                                                          </w:t>
      </w: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sz w:val="24"/>
          <w:szCs w:val="24"/>
        </w:rPr>
        <w:t xml:space="preserve">        </w:t>
      </w:r>
      <w:r w:rsidRPr="00C22DCA">
        <w:rPr>
          <w:rFonts w:ascii="Times New Roman" w:hAnsi="Times New Roman" w:cs="Times New Roman"/>
          <w:b/>
          <w:sz w:val="24"/>
          <w:szCs w:val="24"/>
        </w:rPr>
        <w:t>Тема 4. Биосфера и почвенный покров (1 ч)</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Биологический круговорот веществ. Почва. Образование почвы. Плодородие почв. </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Почвенные организмы. В.В. Докучаев. Рождение науки о почвах</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b/>
          <w:sz w:val="24"/>
          <w:szCs w:val="24"/>
        </w:rPr>
      </w:pPr>
      <w:r w:rsidRPr="00C22DCA">
        <w:rPr>
          <w:rFonts w:ascii="Times New Roman" w:hAnsi="Times New Roman" w:cs="Times New Roman"/>
          <w:b/>
          <w:sz w:val="24"/>
          <w:szCs w:val="24"/>
        </w:rPr>
        <w:t xml:space="preserve">       Тема №5 Географическая оболочка Земли (2 ч)</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       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w:t>
      </w:r>
      <w:r w:rsidRPr="00C22DCA">
        <w:rPr>
          <w:rFonts w:ascii="Times New Roman" w:hAnsi="Times New Roman" w:cs="Times New Roman"/>
          <w:sz w:val="24"/>
          <w:szCs w:val="24"/>
        </w:rPr>
        <w:cr/>
        <w:t xml:space="preserve">Появление и развитие человечества в географической оболочке. Расселение человека на Земле. </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Образование рас в разных природных условиях.</w:t>
      </w: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7 класс</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( 70 часов, 2 часа в неделю)</w:t>
      </w:r>
    </w:p>
    <w:p w:rsidR="00C22DCA" w:rsidRPr="00C22DCA" w:rsidRDefault="00C22DCA" w:rsidP="00C22DCA">
      <w:pPr>
        <w:pStyle w:val="4"/>
        <w:tabs>
          <w:tab w:val="left" w:pos="180"/>
        </w:tabs>
        <w:spacing w:after="0"/>
        <w:rPr>
          <w:rFonts w:eastAsia="Batang"/>
          <w:b w:val="0"/>
          <w:color w:val="000000"/>
          <w:sz w:val="24"/>
          <w:szCs w:val="24"/>
        </w:rPr>
      </w:pPr>
      <w:r w:rsidRPr="00C22DCA">
        <w:rPr>
          <w:bCs w:val="0"/>
          <w:color w:val="000000"/>
          <w:sz w:val="24"/>
          <w:szCs w:val="24"/>
        </w:rPr>
        <w:t xml:space="preserve">Введение. (3 часа)   </w:t>
      </w:r>
      <w:r w:rsidRPr="00C22DCA">
        <w:rPr>
          <w:rFonts w:eastAsia="Batang"/>
          <w:b w:val="0"/>
          <w:color w:val="000000"/>
          <w:sz w:val="24"/>
          <w:szCs w:val="24"/>
        </w:rPr>
        <w:t>Что изучают в курсе географии материков и океанов. Континенты и острова. Части света. Как люди открывали и изучали Землю. Основные этапы накопления знаний о Земле. Карты материков и океанов. Роль карты в жизни человека. Виды карт. Различие карт по охвату территории и масштабу. Различие карт по содержанию.</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Практическая работа №1</w:t>
      </w:r>
      <w:r w:rsidRPr="00C22DCA">
        <w:rPr>
          <w:rFonts w:ascii="Times New Roman" w:hAnsi="Times New Roman" w:cs="Times New Roman"/>
          <w:color w:val="000000"/>
          <w:sz w:val="24"/>
          <w:szCs w:val="24"/>
        </w:rPr>
        <w:t>.  «Описание карт по плану».</w:t>
      </w:r>
    </w:p>
    <w:p w:rsidR="00C22DCA" w:rsidRPr="00C22DCA" w:rsidRDefault="00C22DCA" w:rsidP="00C22DCA">
      <w:pPr>
        <w:pStyle w:val="4"/>
        <w:tabs>
          <w:tab w:val="left" w:pos="180"/>
        </w:tabs>
        <w:spacing w:after="0"/>
        <w:jc w:val="both"/>
        <w:rPr>
          <w:color w:val="000000"/>
          <w:sz w:val="24"/>
          <w:szCs w:val="24"/>
        </w:rPr>
      </w:pPr>
      <w:r w:rsidRPr="00C22DCA">
        <w:rPr>
          <w:bCs w:val="0"/>
          <w:color w:val="000000"/>
          <w:sz w:val="24"/>
          <w:szCs w:val="24"/>
        </w:rPr>
        <w:t xml:space="preserve">Раздел 1. Главные особенности природы Земли. </w:t>
      </w:r>
      <w:r w:rsidRPr="00C22DCA">
        <w:rPr>
          <w:color w:val="000000"/>
          <w:sz w:val="24"/>
          <w:szCs w:val="24"/>
        </w:rPr>
        <w:t>(9 часов)</w:t>
      </w:r>
    </w:p>
    <w:p w:rsidR="00C22DCA" w:rsidRPr="00C22DCA" w:rsidRDefault="00C22DCA" w:rsidP="00C22DCA">
      <w:pPr>
        <w:tabs>
          <w:tab w:val="left" w:pos="180"/>
        </w:tabs>
        <w:spacing w:after="0" w:line="240" w:lineRule="auto"/>
        <w:jc w:val="both"/>
        <w:rPr>
          <w:rFonts w:ascii="Times New Roman" w:hAnsi="Times New Roman" w:cs="Times New Roman"/>
          <w:i/>
          <w:color w:val="000000"/>
          <w:sz w:val="24"/>
          <w:szCs w:val="24"/>
        </w:rPr>
      </w:pPr>
      <w:r w:rsidRPr="00C22DCA">
        <w:rPr>
          <w:rFonts w:ascii="Times New Roman" w:hAnsi="Times New Roman" w:cs="Times New Roman"/>
          <w:b/>
          <w:i/>
          <w:color w:val="000000"/>
          <w:sz w:val="24"/>
          <w:szCs w:val="24"/>
        </w:rPr>
        <w:t>Тема 1. Литосфера. (2 часа)</w:t>
      </w:r>
    </w:p>
    <w:p w:rsidR="00C22DCA" w:rsidRPr="00C22DCA" w:rsidRDefault="00C22DCA" w:rsidP="00C22DCA">
      <w:pPr>
        <w:tabs>
          <w:tab w:val="left" w:pos="180"/>
        </w:tabs>
        <w:spacing w:after="0" w:line="240" w:lineRule="auto"/>
        <w:jc w:val="both"/>
        <w:rPr>
          <w:rFonts w:ascii="Times New Roman" w:hAnsi="Times New Roman" w:cs="Times New Roman"/>
          <w:bCs/>
          <w:color w:val="000000"/>
          <w:sz w:val="24"/>
          <w:szCs w:val="24"/>
        </w:rPr>
      </w:pPr>
      <w:r w:rsidRPr="00C22DCA">
        <w:rPr>
          <w:rFonts w:ascii="Times New Roman" w:hAnsi="Times New Roman" w:cs="Times New Roman"/>
          <w:bCs/>
          <w:color w:val="000000"/>
          <w:sz w:val="24"/>
          <w:szCs w:val="24"/>
        </w:rPr>
        <w:lastRenderedPageBreak/>
        <w:t xml:space="preserve">Происхождение материков и океанов. Строение материковой и океанической земной коры. Плиты литосферы. Карта строения земной коры. Сейсмические пояса Земли. Рельеф Земли. Причины разнообразия рельефа. Размещение форм рельефа. </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Практическая работа № 2</w:t>
      </w:r>
      <w:r w:rsidRPr="00C22DCA">
        <w:rPr>
          <w:rFonts w:ascii="Times New Roman" w:hAnsi="Times New Roman" w:cs="Times New Roman"/>
          <w:sz w:val="24"/>
          <w:szCs w:val="24"/>
        </w:rPr>
        <w:t>«Отметить на контурной карте тектонические структуры и формы рельефа соответствующими цветами».</w:t>
      </w:r>
    </w:p>
    <w:p w:rsidR="00C22DCA" w:rsidRPr="00C22DCA" w:rsidRDefault="00C22DCA" w:rsidP="00C22DCA">
      <w:pPr>
        <w:pStyle w:val="2"/>
        <w:tabs>
          <w:tab w:val="left" w:pos="180"/>
        </w:tabs>
        <w:spacing w:after="0"/>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Тема 3. Атмосфера и климат.</w:t>
      </w:r>
      <w:r w:rsidRPr="00C22DCA">
        <w:rPr>
          <w:rFonts w:ascii="Times New Roman" w:hAnsi="Times New Roman" w:cs="Times New Roman"/>
          <w:bCs w:val="0"/>
          <w:color w:val="000000"/>
          <w:sz w:val="24"/>
          <w:szCs w:val="24"/>
        </w:rPr>
        <w:t>(2 часа)</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 xml:space="preserve">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C22DCA">
        <w:rPr>
          <w:rFonts w:ascii="Times New Roman" w:hAnsi="Times New Roman" w:cs="Times New Roman"/>
          <w:color w:val="000000"/>
          <w:sz w:val="24"/>
          <w:szCs w:val="24"/>
        </w:rPr>
        <w:t>континентальности</w:t>
      </w:r>
      <w:proofErr w:type="spellEnd"/>
      <w:r w:rsidRPr="00C22DCA">
        <w:rPr>
          <w:rFonts w:ascii="Times New Roman" w:hAnsi="Times New Roman" w:cs="Times New Roman"/>
          <w:color w:val="000000"/>
          <w:sz w:val="24"/>
          <w:szCs w:val="24"/>
        </w:rPr>
        <w:t xml:space="preserve"> климата.  Разнообразие климатов Земли. Климатические пояса. Карта климатических поясов. Виды воздушных масс.</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Практическая работа № 3</w:t>
      </w:r>
      <w:r w:rsidRPr="00C22DCA">
        <w:rPr>
          <w:rFonts w:ascii="Times New Roman" w:hAnsi="Times New Roman" w:cs="Times New Roman"/>
          <w:i/>
          <w:sz w:val="24"/>
          <w:szCs w:val="24"/>
        </w:rPr>
        <w:t>«</w:t>
      </w:r>
      <w:r w:rsidRPr="00C22DCA">
        <w:rPr>
          <w:rFonts w:ascii="Times New Roman" w:hAnsi="Times New Roman" w:cs="Times New Roman"/>
          <w:sz w:val="24"/>
          <w:szCs w:val="24"/>
        </w:rPr>
        <w:t>Характеристика климатических поясов».</w:t>
      </w:r>
    </w:p>
    <w:p w:rsidR="00C22DCA" w:rsidRPr="00C22DCA" w:rsidRDefault="00C22DCA" w:rsidP="00C22DCA">
      <w:pPr>
        <w:tabs>
          <w:tab w:val="left" w:pos="180"/>
        </w:tabs>
        <w:spacing w:after="0" w:line="240" w:lineRule="auto"/>
        <w:jc w:val="both"/>
        <w:rPr>
          <w:rFonts w:ascii="Times New Roman" w:hAnsi="Times New Roman" w:cs="Times New Roman"/>
          <w:b/>
          <w:bCs/>
          <w:i/>
          <w:color w:val="000000"/>
          <w:sz w:val="24"/>
          <w:szCs w:val="24"/>
        </w:rPr>
      </w:pPr>
    </w:p>
    <w:p w:rsidR="00C22DCA" w:rsidRPr="00C22DCA" w:rsidRDefault="00C22DCA" w:rsidP="00C22DCA">
      <w:pPr>
        <w:tabs>
          <w:tab w:val="left" w:pos="180"/>
        </w:tabs>
        <w:spacing w:after="0" w:line="240" w:lineRule="auto"/>
        <w:jc w:val="both"/>
        <w:rPr>
          <w:rFonts w:ascii="Times New Roman" w:hAnsi="Times New Roman" w:cs="Times New Roman"/>
          <w:b/>
          <w:i/>
          <w:color w:val="000000"/>
          <w:sz w:val="24"/>
          <w:szCs w:val="24"/>
        </w:rPr>
      </w:pPr>
      <w:r w:rsidRPr="00C22DCA">
        <w:rPr>
          <w:rFonts w:ascii="Times New Roman" w:hAnsi="Times New Roman" w:cs="Times New Roman"/>
          <w:b/>
          <w:bCs/>
          <w:i/>
          <w:color w:val="000000"/>
          <w:sz w:val="24"/>
          <w:szCs w:val="24"/>
        </w:rPr>
        <w:t>Тема 4. Гидросфера</w:t>
      </w:r>
      <w:r w:rsidRPr="00C22DCA">
        <w:rPr>
          <w:rFonts w:ascii="Times New Roman" w:hAnsi="Times New Roman" w:cs="Times New Roman"/>
          <w:b/>
          <w:i/>
          <w:color w:val="000000"/>
          <w:sz w:val="24"/>
          <w:szCs w:val="24"/>
        </w:rPr>
        <w:t>(2 часа)</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p>
    <w:p w:rsidR="00C22DCA" w:rsidRPr="00C22DCA" w:rsidRDefault="00C22DCA" w:rsidP="00C22DCA">
      <w:pPr>
        <w:tabs>
          <w:tab w:val="left" w:pos="180"/>
        </w:tabs>
        <w:spacing w:after="0" w:line="240" w:lineRule="auto"/>
        <w:jc w:val="both"/>
        <w:rPr>
          <w:rFonts w:ascii="Times New Roman" w:hAnsi="Times New Roman" w:cs="Times New Roman"/>
          <w:b/>
          <w:i/>
          <w:color w:val="000000"/>
          <w:sz w:val="24"/>
          <w:szCs w:val="24"/>
        </w:rPr>
      </w:pPr>
      <w:r w:rsidRPr="00C22DCA">
        <w:rPr>
          <w:rFonts w:ascii="Times New Roman" w:hAnsi="Times New Roman" w:cs="Times New Roman"/>
          <w:b/>
          <w:bCs/>
          <w:i/>
          <w:color w:val="000000"/>
          <w:sz w:val="24"/>
          <w:szCs w:val="24"/>
        </w:rPr>
        <w:t>Тема 5. Геосфера</w:t>
      </w:r>
      <w:r w:rsidRPr="00C22DCA">
        <w:rPr>
          <w:rFonts w:ascii="Times New Roman" w:hAnsi="Times New Roman" w:cs="Times New Roman"/>
          <w:b/>
          <w:i/>
          <w:color w:val="000000"/>
          <w:sz w:val="24"/>
          <w:szCs w:val="24"/>
        </w:rPr>
        <w:t xml:space="preserve"> (3 часа)</w:t>
      </w:r>
    </w:p>
    <w:p w:rsidR="00C22DCA" w:rsidRPr="00C22DCA" w:rsidRDefault="00C22DCA" w:rsidP="00C22DCA">
      <w:pPr>
        <w:tabs>
          <w:tab w:val="left" w:pos="180"/>
        </w:tabs>
        <w:spacing w:after="0" w:line="240" w:lineRule="auto"/>
        <w:jc w:val="both"/>
        <w:rPr>
          <w:rFonts w:ascii="Times New Roman" w:hAnsi="Times New Roman" w:cs="Times New Roman"/>
          <w:b/>
          <w:bCs/>
          <w:color w:val="000000"/>
          <w:sz w:val="24"/>
          <w:szCs w:val="24"/>
        </w:rPr>
      </w:pPr>
      <w:r w:rsidRPr="00C22DCA">
        <w:rPr>
          <w:rFonts w:ascii="Times New Roman" w:hAnsi="Times New Roman" w:cs="Times New Roman"/>
          <w:color w:val="000000"/>
          <w:sz w:val="24"/>
          <w:szCs w:val="24"/>
        </w:rPr>
        <w:t xml:space="preserve">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w:t>
      </w:r>
      <w:proofErr w:type="gramStart"/>
      <w:r w:rsidRPr="00C22DCA">
        <w:rPr>
          <w:rFonts w:ascii="Times New Roman" w:hAnsi="Times New Roman" w:cs="Times New Roman"/>
          <w:color w:val="000000"/>
          <w:sz w:val="24"/>
          <w:szCs w:val="24"/>
        </w:rPr>
        <w:t xml:space="preserve">Экваториальный лес, арктическая пустыня, тундра, тайга, смешанные и широколиственные леса, степь, саванна, тропическая пустыня, </w:t>
      </w:r>
      <w:proofErr w:type="spellStart"/>
      <w:r w:rsidRPr="00C22DCA">
        <w:rPr>
          <w:rFonts w:ascii="Times New Roman" w:hAnsi="Times New Roman" w:cs="Times New Roman"/>
          <w:color w:val="000000"/>
          <w:sz w:val="24"/>
          <w:szCs w:val="24"/>
        </w:rPr>
        <w:t>гивея</w:t>
      </w:r>
      <w:proofErr w:type="spellEnd"/>
      <w:r w:rsidRPr="00C22DCA">
        <w:rPr>
          <w:rFonts w:ascii="Times New Roman" w:hAnsi="Times New Roman" w:cs="Times New Roman"/>
          <w:color w:val="000000"/>
          <w:sz w:val="24"/>
          <w:szCs w:val="24"/>
        </w:rPr>
        <w:t>.</w:t>
      </w:r>
      <w:proofErr w:type="gramEnd"/>
    </w:p>
    <w:p w:rsidR="00C22DCA" w:rsidRPr="00C22DCA" w:rsidRDefault="00C22DCA" w:rsidP="00C22DCA">
      <w:pPr>
        <w:pStyle w:val="4"/>
        <w:tabs>
          <w:tab w:val="left" w:pos="180"/>
        </w:tabs>
        <w:spacing w:after="0"/>
        <w:jc w:val="both"/>
        <w:rPr>
          <w:color w:val="000000"/>
          <w:sz w:val="24"/>
          <w:szCs w:val="24"/>
        </w:rPr>
      </w:pPr>
      <w:r w:rsidRPr="00C22DCA">
        <w:rPr>
          <w:bCs w:val="0"/>
          <w:color w:val="000000"/>
          <w:sz w:val="24"/>
          <w:szCs w:val="24"/>
        </w:rPr>
        <w:t>Раздел 2. Океаны и материки.</w:t>
      </w:r>
      <w:r w:rsidRPr="00C22DCA">
        <w:rPr>
          <w:color w:val="000000"/>
          <w:sz w:val="24"/>
          <w:szCs w:val="24"/>
        </w:rPr>
        <w:t>(54 часов)</w:t>
      </w:r>
    </w:p>
    <w:p w:rsidR="00C22DCA" w:rsidRPr="00C22DCA" w:rsidRDefault="00C22DCA" w:rsidP="00C22DCA">
      <w:pPr>
        <w:spacing w:after="0" w:line="240" w:lineRule="auto"/>
        <w:rPr>
          <w:rFonts w:ascii="Times New Roman" w:hAnsi="Times New Roman" w:cs="Times New Roman"/>
          <w:b/>
          <w:i/>
          <w:color w:val="000000"/>
          <w:sz w:val="24"/>
          <w:szCs w:val="24"/>
        </w:rPr>
      </w:pPr>
      <w:r w:rsidRPr="00C22DCA">
        <w:rPr>
          <w:rFonts w:ascii="Times New Roman" w:hAnsi="Times New Roman" w:cs="Times New Roman"/>
          <w:b/>
          <w:i/>
          <w:color w:val="000000"/>
          <w:sz w:val="24"/>
          <w:szCs w:val="24"/>
        </w:rPr>
        <w:t>Тема 1. Океаны. (4 часа)</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color w:val="000000"/>
          <w:sz w:val="24"/>
          <w:szCs w:val="24"/>
        </w:rPr>
        <w:t>Тихий океан: географическое положение,  история исследования,  особенности природы, виды хозяйственной деятельности. Индийский океан: географическое положение,  история исследования,  особенности природы, виды хозяйственной деятельности. Атлантический океан: географическое положение,  история исследования,  особенности природы, виды хозяйственной деятельности. Северный ледовитый океан: географическое положение,  история исследования,  особенности природы, виды хозяйственной деятельности.</w:t>
      </w:r>
    </w:p>
    <w:p w:rsidR="00C22DCA" w:rsidRPr="00C22DCA" w:rsidRDefault="00C22DCA" w:rsidP="00C22DCA">
      <w:pPr>
        <w:pStyle w:val="2"/>
        <w:tabs>
          <w:tab w:val="left" w:pos="180"/>
        </w:tabs>
        <w:spacing w:after="0"/>
        <w:jc w:val="both"/>
        <w:rPr>
          <w:rFonts w:ascii="Times New Roman" w:hAnsi="Times New Roman" w:cs="Times New Roman"/>
          <w:bCs w:val="0"/>
          <w:color w:val="000000"/>
          <w:sz w:val="24"/>
          <w:szCs w:val="24"/>
        </w:rPr>
      </w:pPr>
      <w:r w:rsidRPr="00C22DCA">
        <w:rPr>
          <w:rFonts w:ascii="Times New Roman" w:hAnsi="Times New Roman" w:cs="Times New Roman"/>
          <w:color w:val="000000"/>
          <w:sz w:val="24"/>
          <w:szCs w:val="24"/>
        </w:rPr>
        <w:t>Тема 2. Африка (11 часов)</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 xml:space="preserve">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 xml:space="preserve">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Практическая работа</w:t>
      </w:r>
      <w:r w:rsidRPr="00C22DCA">
        <w:rPr>
          <w:rFonts w:ascii="Times New Roman" w:hAnsi="Times New Roman" w:cs="Times New Roman"/>
          <w:i/>
          <w:sz w:val="24"/>
          <w:szCs w:val="24"/>
          <w:u w:val="single"/>
        </w:rPr>
        <w:t>№4</w:t>
      </w:r>
      <w:r w:rsidRPr="00C22DCA">
        <w:rPr>
          <w:rFonts w:ascii="Times New Roman" w:hAnsi="Times New Roman" w:cs="Times New Roman"/>
          <w:sz w:val="24"/>
          <w:szCs w:val="24"/>
        </w:rPr>
        <w:t xml:space="preserve"> в </w:t>
      </w:r>
      <w:proofErr w:type="gramStart"/>
      <w:r w:rsidRPr="00C22DCA">
        <w:rPr>
          <w:rFonts w:ascii="Times New Roman" w:hAnsi="Times New Roman" w:cs="Times New Roman"/>
          <w:sz w:val="24"/>
          <w:szCs w:val="24"/>
        </w:rPr>
        <w:t>к</w:t>
      </w:r>
      <w:proofErr w:type="gramEnd"/>
      <w:r w:rsidRPr="00C22DCA">
        <w:rPr>
          <w:rFonts w:ascii="Times New Roman" w:hAnsi="Times New Roman" w:cs="Times New Roman"/>
          <w:sz w:val="24"/>
          <w:szCs w:val="24"/>
        </w:rPr>
        <w:t>/к «Крайние точки Африки. Объекты береговой линии»</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Практическая работа № 5</w:t>
      </w:r>
      <w:r w:rsidRPr="00C22DCA">
        <w:rPr>
          <w:rFonts w:ascii="Times New Roman" w:hAnsi="Times New Roman" w:cs="Times New Roman"/>
          <w:color w:val="000000"/>
          <w:sz w:val="24"/>
          <w:szCs w:val="24"/>
        </w:rPr>
        <w:t xml:space="preserve"> «Обозначение на контурных картах  крупных форм рельефа»</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Практическая работа № 6</w:t>
      </w:r>
      <w:r w:rsidRPr="00C22DCA">
        <w:rPr>
          <w:rFonts w:ascii="Times New Roman" w:hAnsi="Times New Roman" w:cs="Times New Roman"/>
          <w:color w:val="000000"/>
          <w:sz w:val="24"/>
          <w:szCs w:val="24"/>
        </w:rPr>
        <w:t>«Характеристика природных зон материка»</w:t>
      </w:r>
    </w:p>
    <w:p w:rsidR="00C22DCA" w:rsidRPr="00C22DCA" w:rsidRDefault="00C22DCA" w:rsidP="00C22DCA">
      <w:pPr>
        <w:tabs>
          <w:tab w:val="left" w:pos="180"/>
        </w:tabs>
        <w:spacing w:after="0" w:line="240" w:lineRule="auto"/>
        <w:jc w:val="both"/>
        <w:rPr>
          <w:rFonts w:ascii="Times New Roman" w:hAnsi="Times New Roman" w:cs="Times New Roman"/>
          <w:b/>
          <w:bCs/>
          <w:i/>
          <w:color w:val="000000"/>
          <w:sz w:val="24"/>
          <w:szCs w:val="24"/>
        </w:rPr>
      </w:pPr>
      <w:r w:rsidRPr="00C22DCA">
        <w:rPr>
          <w:rFonts w:ascii="Times New Roman" w:hAnsi="Times New Roman" w:cs="Times New Roman"/>
          <w:b/>
          <w:bCs/>
          <w:i/>
          <w:color w:val="000000"/>
          <w:sz w:val="24"/>
          <w:szCs w:val="24"/>
        </w:rPr>
        <w:t xml:space="preserve">Тема 3. Австралия </w:t>
      </w:r>
      <w:r w:rsidRPr="00C22DCA">
        <w:rPr>
          <w:rFonts w:ascii="Times New Roman" w:hAnsi="Times New Roman" w:cs="Times New Roman"/>
          <w:b/>
          <w:i/>
          <w:color w:val="000000"/>
          <w:sz w:val="24"/>
          <w:szCs w:val="24"/>
        </w:rPr>
        <w:t>(3 часа</w:t>
      </w:r>
      <w:proofErr w:type="gramStart"/>
      <w:r w:rsidRPr="00C22DCA">
        <w:rPr>
          <w:rFonts w:ascii="Times New Roman" w:hAnsi="Times New Roman" w:cs="Times New Roman"/>
          <w:b/>
          <w:i/>
          <w:color w:val="000000"/>
          <w:sz w:val="24"/>
          <w:szCs w:val="24"/>
        </w:rPr>
        <w:t>)</w:t>
      </w:r>
      <w:r w:rsidRPr="00C22DCA">
        <w:rPr>
          <w:rFonts w:ascii="Times New Roman" w:hAnsi="Times New Roman" w:cs="Times New Roman"/>
          <w:color w:val="000000"/>
          <w:sz w:val="24"/>
          <w:szCs w:val="24"/>
        </w:rPr>
        <w:t>И</w:t>
      </w:r>
      <w:proofErr w:type="gramEnd"/>
      <w:r w:rsidRPr="00C22DCA">
        <w:rPr>
          <w:rFonts w:ascii="Times New Roman" w:hAnsi="Times New Roman" w:cs="Times New Roman"/>
          <w:color w:val="000000"/>
          <w:sz w:val="24"/>
          <w:szCs w:val="24"/>
        </w:rPr>
        <w:t xml:space="preserve">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w:t>
      </w:r>
      <w:r w:rsidRPr="00C22DCA">
        <w:rPr>
          <w:rFonts w:ascii="Times New Roman" w:hAnsi="Times New Roman" w:cs="Times New Roman"/>
          <w:color w:val="000000"/>
          <w:sz w:val="24"/>
          <w:szCs w:val="24"/>
        </w:rPr>
        <w:lastRenderedPageBreak/>
        <w:t>наследия. Океания – островной регион. Влажный тропический климат и небогатый природный мир островов.</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 xml:space="preserve">Практическая работа № </w:t>
      </w:r>
      <w:r w:rsidRPr="00C22DCA">
        <w:rPr>
          <w:rFonts w:ascii="Times New Roman" w:hAnsi="Times New Roman" w:cs="Times New Roman"/>
          <w:color w:val="000000"/>
          <w:sz w:val="24"/>
          <w:szCs w:val="24"/>
        </w:rPr>
        <w:t xml:space="preserve">7 </w:t>
      </w:r>
      <w:r w:rsidRPr="00C22DCA">
        <w:rPr>
          <w:rFonts w:ascii="Times New Roman" w:hAnsi="Times New Roman" w:cs="Times New Roman"/>
          <w:sz w:val="24"/>
          <w:szCs w:val="24"/>
        </w:rPr>
        <w:t>«Описание ГП материка по плану».</w:t>
      </w:r>
    </w:p>
    <w:p w:rsidR="00C22DCA" w:rsidRPr="00C22DCA" w:rsidRDefault="00C22DCA" w:rsidP="00C22DCA">
      <w:pPr>
        <w:tabs>
          <w:tab w:val="left" w:pos="180"/>
        </w:tabs>
        <w:spacing w:after="0" w:line="240" w:lineRule="auto"/>
        <w:jc w:val="both"/>
        <w:rPr>
          <w:rFonts w:ascii="Times New Roman" w:hAnsi="Times New Roman" w:cs="Times New Roman"/>
          <w:b/>
          <w:bCs/>
          <w:color w:val="000000"/>
          <w:sz w:val="24"/>
          <w:szCs w:val="24"/>
        </w:rPr>
      </w:pPr>
    </w:p>
    <w:p w:rsidR="00C22DCA" w:rsidRPr="00C22DCA" w:rsidRDefault="00C22DCA" w:rsidP="00C22DCA">
      <w:pPr>
        <w:tabs>
          <w:tab w:val="left" w:pos="180"/>
        </w:tabs>
        <w:spacing w:after="0" w:line="240" w:lineRule="auto"/>
        <w:jc w:val="both"/>
        <w:rPr>
          <w:rFonts w:ascii="Times New Roman" w:hAnsi="Times New Roman" w:cs="Times New Roman"/>
          <w:b/>
          <w:bCs/>
          <w:i/>
          <w:color w:val="000000"/>
          <w:sz w:val="24"/>
          <w:szCs w:val="24"/>
        </w:rPr>
      </w:pPr>
      <w:r w:rsidRPr="00C22DCA">
        <w:rPr>
          <w:rFonts w:ascii="Times New Roman" w:hAnsi="Times New Roman" w:cs="Times New Roman"/>
          <w:b/>
          <w:bCs/>
          <w:i/>
          <w:color w:val="000000"/>
          <w:sz w:val="24"/>
          <w:szCs w:val="24"/>
        </w:rPr>
        <w:t>Тема 4. Океания (1 час)</w:t>
      </w:r>
    </w:p>
    <w:p w:rsidR="00C22DCA" w:rsidRPr="00C22DCA" w:rsidRDefault="00C22DCA" w:rsidP="00C22DCA">
      <w:pPr>
        <w:tabs>
          <w:tab w:val="left" w:pos="180"/>
        </w:tabs>
        <w:spacing w:after="0" w:line="240" w:lineRule="auto"/>
        <w:jc w:val="both"/>
        <w:rPr>
          <w:rFonts w:ascii="Times New Roman" w:hAnsi="Times New Roman" w:cs="Times New Roman"/>
          <w:bCs/>
          <w:color w:val="000000"/>
          <w:sz w:val="24"/>
          <w:szCs w:val="24"/>
        </w:rPr>
      </w:pPr>
      <w:r w:rsidRPr="00C22DCA">
        <w:rPr>
          <w:rFonts w:ascii="Times New Roman" w:hAnsi="Times New Roman" w:cs="Times New Roman"/>
          <w:bCs/>
          <w:color w:val="000000"/>
          <w:sz w:val="24"/>
          <w:szCs w:val="24"/>
        </w:rPr>
        <w:t>Природа, население и страны. Особенности природы. Коренные жители.</w:t>
      </w:r>
    </w:p>
    <w:p w:rsidR="00C22DCA" w:rsidRPr="00C22DCA" w:rsidRDefault="00C22DCA" w:rsidP="00C22DCA">
      <w:pPr>
        <w:tabs>
          <w:tab w:val="left" w:pos="180"/>
        </w:tabs>
        <w:spacing w:after="0" w:line="240" w:lineRule="auto"/>
        <w:jc w:val="both"/>
        <w:rPr>
          <w:rFonts w:ascii="Times New Roman" w:hAnsi="Times New Roman" w:cs="Times New Roman"/>
          <w:bCs/>
          <w:color w:val="000000"/>
          <w:sz w:val="24"/>
          <w:szCs w:val="24"/>
        </w:rPr>
      </w:pPr>
    </w:p>
    <w:p w:rsidR="00C22DCA" w:rsidRPr="00C22DCA" w:rsidRDefault="00C22DCA" w:rsidP="00C22DCA">
      <w:pPr>
        <w:tabs>
          <w:tab w:val="left" w:pos="180"/>
        </w:tabs>
        <w:spacing w:after="0" w:line="240" w:lineRule="auto"/>
        <w:jc w:val="both"/>
        <w:rPr>
          <w:rFonts w:ascii="Times New Roman" w:hAnsi="Times New Roman" w:cs="Times New Roman"/>
          <w:b/>
          <w:bCs/>
          <w:i/>
          <w:color w:val="000000"/>
          <w:sz w:val="24"/>
          <w:szCs w:val="24"/>
        </w:rPr>
      </w:pPr>
      <w:r w:rsidRPr="00C22DCA">
        <w:rPr>
          <w:rFonts w:ascii="Times New Roman" w:hAnsi="Times New Roman" w:cs="Times New Roman"/>
          <w:b/>
          <w:bCs/>
          <w:i/>
          <w:color w:val="000000"/>
          <w:sz w:val="24"/>
          <w:szCs w:val="24"/>
        </w:rPr>
        <w:t xml:space="preserve">Тема 5. Южная Америка </w:t>
      </w:r>
      <w:r w:rsidRPr="00C22DCA">
        <w:rPr>
          <w:rFonts w:ascii="Times New Roman" w:hAnsi="Times New Roman" w:cs="Times New Roman"/>
          <w:b/>
          <w:i/>
          <w:color w:val="000000"/>
          <w:sz w:val="24"/>
          <w:szCs w:val="24"/>
        </w:rPr>
        <w:t>(7 часов)</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w:t>
      </w:r>
      <w:proofErr w:type="spellStart"/>
      <w:r w:rsidRPr="00C22DCA">
        <w:rPr>
          <w:rFonts w:ascii="Times New Roman" w:hAnsi="Times New Roman" w:cs="Times New Roman"/>
          <w:color w:val="000000"/>
          <w:sz w:val="24"/>
          <w:szCs w:val="24"/>
        </w:rPr>
        <w:t>Галапагосские</w:t>
      </w:r>
      <w:proofErr w:type="spellEnd"/>
      <w:r w:rsidRPr="00C22DCA">
        <w:rPr>
          <w:rFonts w:ascii="Times New Roman" w:hAnsi="Times New Roman" w:cs="Times New Roman"/>
          <w:color w:val="000000"/>
          <w:sz w:val="24"/>
          <w:szCs w:val="24"/>
        </w:rPr>
        <w:t xml:space="preserve"> острова, </w:t>
      </w:r>
      <w:proofErr w:type="gramStart"/>
      <w:r w:rsidRPr="00C22DCA">
        <w:rPr>
          <w:rFonts w:ascii="Times New Roman" w:hAnsi="Times New Roman" w:cs="Times New Roman"/>
          <w:color w:val="000000"/>
          <w:sz w:val="24"/>
          <w:szCs w:val="24"/>
        </w:rPr>
        <w:t>Мачу – Пикчу</w:t>
      </w:r>
      <w:proofErr w:type="gramEnd"/>
      <w:r w:rsidRPr="00C22DCA">
        <w:rPr>
          <w:rFonts w:ascii="Times New Roman" w:hAnsi="Times New Roman" w:cs="Times New Roman"/>
          <w:color w:val="000000"/>
          <w:sz w:val="24"/>
          <w:szCs w:val="24"/>
        </w:rPr>
        <w:t>.</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Практическая работа № 8</w:t>
      </w:r>
      <w:r w:rsidRPr="00C22DCA">
        <w:rPr>
          <w:rFonts w:ascii="Times New Roman" w:hAnsi="Times New Roman" w:cs="Times New Roman"/>
          <w:color w:val="000000"/>
          <w:sz w:val="24"/>
          <w:szCs w:val="24"/>
        </w:rPr>
        <w:t xml:space="preserve">  «Определение черт сходства и различий в географическом положении Африки и Южной Америки».</w:t>
      </w:r>
    </w:p>
    <w:p w:rsidR="00C22DCA" w:rsidRPr="00C22DCA" w:rsidRDefault="00C22DCA" w:rsidP="00C22DCA">
      <w:pPr>
        <w:tabs>
          <w:tab w:val="left" w:pos="180"/>
        </w:tabs>
        <w:spacing w:after="0" w:line="240" w:lineRule="auto"/>
        <w:jc w:val="both"/>
        <w:rPr>
          <w:rFonts w:ascii="Times New Roman" w:hAnsi="Times New Roman" w:cs="Times New Roman"/>
          <w:bCs/>
          <w:color w:val="000000"/>
          <w:sz w:val="24"/>
          <w:szCs w:val="24"/>
        </w:rPr>
      </w:pPr>
    </w:p>
    <w:p w:rsidR="00C22DCA" w:rsidRPr="00C22DCA" w:rsidRDefault="00C22DCA" w:rsidP="00C22DCA">
      <w:pPr>
        <w:tabs>
          <w:tab w:val="left" w:pos="180"/>
        </w:tabs>
        <w:spacing w:after="0" w:line="240" w:lineRule="auto"/>
        <w:jc w:val="both"/>
        <w:rPr>
          <w:rFonts w:ascii="Times New Roman" w:hAnsi="Times New Roman" w:cs="Times New Roman"/>
          <w:b/>
          <w:bCs/>
          <w:i/>
          <w:color w:val="000000"/>
          <w:sz w:val="24"/>
          <w:szCs w:val="24"/>
        </w:rPr>
      </w:pPr>
      <w:r w:rsidRPr="00C22DCA">
        <w:rPr>
          <w:rFonts w:ascii="Times New Roman" w:hAnsi="Times New Roman" w:cs="Times New Roman"/>
          <w:b/>
          <w:bCs/>
          <w:i/>
          <w:color w:val="000000"/>
          <w:sz w:val="24"/>
          <w:szCs w:val="24"/>
        </w:rPr>
        <w:t xml:space="preserve">Тема 6. Антарктида </w:t>
      </w:r>
      <w:r w:rsidRPr="00C22DCA">
        <w:rPr>
          <w:rFonts w:ascii="Times New Roman" w:hAnsi="Times New Roman" w:cs="Times New Roman"/>
          <w:b/>
          <w:i/>
          <w:color w:val="000000"/>
          <w:sz w:val="24"/>
          <w:szCs w:val="24"/>
        </w:rPr>
        <w:t>(2 часа)</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 xml:space="preserve">Практическая работа № </w:t>
      </w:r>
      <w:r w:rsidRPr="00C22DCA">
        <w:rPr>
          <w:rFonts w:ascii="Times New Roman" w:hAnsi="Times New Roman" w:cs="Times New Roman"/>
          <w:color w:val="000000"/>
          <w:sz w:val="24"/>
          <w:szCs w:val="24"/>
          <w:u w:val="single"/>
        </w:rPr>
        <w:t>9</w:t>
      </w:r>
      <w:r w:rsidRPr="00C22DCA">
        <w:rPr>
          <w:rFonts w:ascii="Times New Roman" w:hAnsi="Times New Roman" w:cs="Times New Roman"/>
          <w:color w:val="000000"/>
          <w:sz w:val="24"/>
          <w:szCs w:val="24"/>
        </w:rPr>
        <w:t xml:space="preserve">  «Сравнение природы Арктики и Антарктики».</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p>
    <w:p w:rsidR="00C22DCA" w:rsidRPr="00C22DCA" w:rsidRDefault="00C22DCA" w:rsidP="00C22DCA">
      <w:pPr>
        <w:tabs>
          <w:tab w:val="left" w:pos="180"/>
        </w:tabs>
        <w:spacing w:after="0" w:line="240" w:lineRule="auto"/>
        <w:jc w:val="both"/>
        <w:rPr>
          <w:rFonts w:ascii="Times New Roman" w:hAnsi="Times New Roman" w:cs="Times New Roman"/>
          <w:b/>
          <w:bCs/>
          <w:i/>
          <w:color w:val="000000"/>
          <w:sz w:val="24"/>
          <w:szCs w:val="24"/>
        </w:rPr>
      </w:pPr>
      <w:r w:rsidRPr="00C22DCA">
        <w:rPr>
          <w:rFonts w:ascii="Times New Roman" w:hAnsi="Times New Roman" w:cs="Times New Roman"/>
          <w:b/>
          <w:bCs/>
          <w:i/>
          <w:color w:val="000000"/>
          <w:sz w:val="24"/>
          <w:szCs w:val="24"/>
        </w:rPr>
        <w:t xml:space="preserve">Тема 7. Северная Америка </w:t>
      </w:r>
      <w:r w:rsidRPr="00C22DCA">
        <w:rPr>
          <w:rFonts w:ascii="Times New Roman" w:hAnsi="Times New Roman" w:cs="Times New Roman"/>
          <w:b/>
          <w:i/>
          <w:color w:val="000000"/>
          <w:sz w:val="24"/>
          <w:szCs w:val="24"/>
        </w:rPr>
        <w:t>(8 часов)</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 xml:space="preserve">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w:t>
      </w:r>
      <w:proofErr w:type="gramStart"/>
      <w:r w:rsidRPr="00C22DCA">
        <w:rPr>
          <w:rFonts w:ascii="Times New Roman" w:hAnsi="Times New Roman" w:cs="Times New Roman"/>
          <w:color w:val="000000"/>
          <w:sz w:val="24"/>
          <w:szCs w:val="24"/>
        </w:rPr>
        <w:t>Англо-Америка</w:t>
      </w:r>
      <w:proofErr w:type="gramEnd"/>
      <w:r w:rsidRPr="00C22DCA">
        <w:rPr>
          <w:rFonts w:ascii="Times New Roman" w:hAnsi="Times New Roman" w:cs="Times New Roman"/>
          <w:color w:val="000000"/>
          <w:sz w:val="24"/>
          <w:szCs w:val="24"/>
        </w:rPr>
        <w:t xml:space="preserve">,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w:t>
      </w:r>
      <w:proofErr w:type="spellStart"/>
      <w:r w:rsidRPr="00C22DCA">
        <w:rPr>
          <w:rFonts w:ascii="Times New Roman" w:hAnsi="Times New Roman" w:cs="Times New Roman"/>
          <w:color w:val="000000"/>
          <w:sz w:val="24"/>
          <w:szCs w:val="24"/>
        </w:rPr>
        <w:t>Йеллоустонский</w:t>
      </w:r>
      <w:proofErr w:type="spellEnd"/>
      <w:r w:rsidRPr="00C22DCA">
        <w:rPr>
          <w:rFonts w:ascii="Times New Roman" w:hAnsi="Times New Roman" w:cs="Times New Roman"/>
          <w:color w:val="000000"/>
          <w:sz w:val="24"/>
          <w:szCs w:val="24"/>
        </w:rPr>
        <w:t xml:space="preserve"> национальный парк, Большой каньон Колорадо.</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 xml:space="preserve">Практическая работа № </w:t>
      </w:r>
      <w:r w:rsidRPr="00C22DCA">
        <w:rPr>
          <w:rFonts w:ascii="Times New Roman" w:hAnsi="Times New Roman" w:cs="Times New Roman"/>
          <w:color w:val="000000"/>
          <w:sz w:val="24"/>
          <w:szCs w:val="24"/>
          <w:u w:val="single"/>
        </w:rPr>
        <w:t>10</w:t>
      </w:r>
      <w:r w:rsidRPr="00C22DCA">
        <w:rPr>
          <w:rFonts w:ascii="Times New Roman" w:hAnsi="Times New Roman" w:cs="Times New Roman"/>
          <w:color w:val="000000"/>
          <w:sz w:val="24"/>
          <w:szCs w:val="24"/>
        </w:rPr>
        <w:t xml:space="preserve">  «Сравнение климата отдельных частей материка одного климатического пояса».</w:t>
      </w:r>
    </w:p>
    <w:p w:rsidR="00C22DCA" w:rsidRPr="00C22DCA" w:rsidRDefault="00C22DCA" w:rsidP="00C22DCA">
      <w:pPr>
        <w:tabs>
          <w:tab w:val="left" w:pos="180"/>
        </w:tabs>
        <w:spacing w:after="0" w:line="240" w:lineRule="auto"/>
        <w:jc w:val="both"/>
        <w:rPr>
          <w:rFonts w:ascii="Times New Roman" w:hAnsi="Times New Roman" w:cs="Times New Roman"/>
          <w:b/>
          <w:bCs/>
          <w:color w:val="000000"/>
          <w:sz w:val="24"/>
          <w:szCs w:val="24"/>
        </w:rPr>
      </w:pPr>
    </w:p>
    <w:p w:rsidR="00C22DCA" w:rsidRPr="00C22DCA" w:rsidRDefault="00C22DCA" w:rsidP="00C22DCA">
      <w:pPr>
        <w:tabs>
          <w:tab w:val="left" w:pos="180"/>
        </w:tabs>
        <w:spacing w:after="0" w:line="240" w:lineRule="auto"/>
        <w:jc w:val="both"/>
        <w:rPr>
          <w:rFonts w:ascii="Times New Roman" w:hAnsi="Times New Roman" w:cs="Times New Roman"/>
          <w:b/>
          <w:bCs/>
          <w:i/>
          <w:color w:val="000000"/>
          <w:sz w:val="24"/>
          <w:szCs w:val="24"/>
        </w:rPr>
      </w:pPr>
      <w:r w:rsidRPr="00C22DCA">
        <w:rPr>
          <w:rFonts w:ascii="Times New Roman" w:hAnsi="Times New Roman" w:cs="Times New Roman"/>
          <w:b/>
          <w:bCs/>
          <w:i/>
          <w:color w:val="000000"/>
          <w:sz w:val="24"/>
          <w:szCs w:val="24"/>
        </w:rPr>
        <w:t xml:space="preserve">Тема 8. Евразия </w:t>
      </w:r>
      <w:r w:rsidRPr="00C22DCA">
        <w:rPr>
          <w:rFonts w:ascii="Times New Roman" w:hAnsi="Times New Roman" w:cs="Times New Roman"/>
          <w:b/>
          <w:i/>
          <w:color w:val="000000"/>
          <w:sz w:val="24"/>
          <w:szCs w:val="24"/>
        </w:rPr>
        <w:t>(18 часов)</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C22DCA">
        <w:rPr>
          <w:rFonts w:ascii="Times New Roman" w:hAnsi="Times New Roman" w:cs="Times New Roman"/>
          <w:color w:val="000000"/>
          <w:sz w:val="24"/>
          <w:szCs w:val="24"/>
        </w:rPr>
        <w:t>Каспийское</w:t>
      </w:r>
      <w:proofErr w:type="gramEnd"/>
      <w:r w:rsidRPr="00C22DCA">
        <w:rPr>
          <w:rFonts w:ascii="Times New Roman" w:hAnsi="Times New Roman" w:cs="Times New Roman"/>
          <w:color w:val="000000"/>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 xml:space="preserve">Практическая работа № </w:t>
      </w:r>
      <w:r w:rsidRPr="00C22DCA">
        <w:rPr>
          <w:rFonts w:ascii="Times New Roman" w:hAnsi="Times New Roman" w:cs="Times New Roman"/>
          <w:color w:val="000000"/>
          <w:sz w:val="24"/>
          <w:szCs w:val="24"/>
          <w:u w:val="single"/>
        </w:rPr>
        <w:t>11</w:t>
      </w:r>
      <w:r w:rsidRPr="00C22DCA">
        <w:rPr>
          <w:rFonts w:ascii="Times New Roman" w:hAnsi="Times New Roman" w:cs="Times New Roman"/>
          <w:sz w:val="24"/>
          <w:szCs w:val="24"/>
        </w:rPr>
        <w:t xml:space="preserve">«Анализ </w:t>
      </w:r>
      <w:proofErr w:type="spellStart"/>
      <w:r w:rsidRPr="00C22DCA">
        <w:rPr>
          <w:rFonts w:ascii="Times New Roman" w:hAnsi="Times New Roman" w:cs="Times New Roman"/>
          <w:sz w:val="24"/>
          <w:szCs w:val="24"/>
        </w:rPr>
        <w:t>климатограмм</w:t>
      </w:r>
      <w:proofErr w:type="spellEnd"/>
      <w:r w:rsidRPr="00C22DCA">
        <w:rPr>
          <w:rFonts w:ascii="Times New Roman" w:hAnsi="Times New Roman" w:cs="Times New Roman"/>
          <w:sz w:val="24"/>
          <w:szCs w:val="24"/>
        </w:rPr>
        <w:t xml:space="preserve"> Евразии».</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i/>
          <w:color w:val="000000"/>
          <w:sz w:val="24"/>
          <w:szCs w:val="24"/>
          <w:u w:val="single"/>
        </w:rPr>
        <w:t xml:space="preserve">Практическая работа № </w:t>
      </w:r>
      <w:r w:rsidRPr="00C22DCA">
        <w:rPr>
          <w:rFonts w:ascii="Times New Roman" w:hAnsi="Times New Roman" w:cs="Times New Roman"/>
          <w:color w:val="000000"/>
          <w:sz w:val="24"/>
          <w:szCs w:val="24"/>
          <w:u w:val="single"/>
        </w:rPr>
        <w:t>12</w:t>
      </w:r>
      <w:r w:rsidRPr="00C22DCA">
        <w:rPr>
          <w:rFonts w:ascii="Times New Roman" w:hAnsi="Times New Roman" w:cs="Times New Roman"/>
          <w:color w:val="000000"/>
          <w:sz w:val="24"/>
          <w:szCs w:val="24"/>
        </w:rPr>
        <w:t xml:space="preserve">  «Сравнение природных зон Евразии и С. Америки, выявление черт сходств».</w:t>
      </w:r>
    </w:p>
    <w:p w:rsidR="00C22DCA" w:rsidRPr="00C22DCA" w:rsidRDefault="00C22DCA" w:rsidP="00C22DCA">
      <w:pPr>
        <w:tabs>
          <w:tab w:val="left" w:pos="180"/>
        </w:tabs>
        <w:spacing w:after="0" w:line="240" w:lineRule="auto"/>
        <w:jc w:val="both"/>
        <w:rPr>
          <w:rFonts w:ascii="Times New Roman" w:hAnsi="Times New Roman" w:cs="Times New Roman"/>
          <w:color w:val="000000"/>
          <w:sz w:val="24"/>
          <w:szCs w:val="24"/>
        </w:rPr>
      </w:pPr>
    </w:p>
    <w:p w:rsidR="00C22DCA" w:rsidRPr="00C22DCA" w:rsidRDefault="00C22DCA" w:rsidP="00C22DCA">
      <w:pPr>
        <w:tabs>
          <w:tab w:val="left" w:pos="180"/>
        </w:tabs>
        <w:spacing w:after="0" w:line="240" w:lineRule="auto"/>
        <w:jc w:val="both"/>
        <w:rPr>
          <w:rFonts w:ascii="Times New Roman" w:hAnsi="Times New Roman" w:cs="Times New Roman"/>
          <w:b/>
          <w:bCs/>
          <w:color w:val="000000"/>
          <w:sz w:val="24"/>
          <w:szCs w:val="24"/>
        </w:rPr>
      </w:pPr>
      <w:r w:rsidRPr="00C22DCA">
        <w:rPr>
          <w:rFonts w:ascii="Times New Roman" w:hAnsi="Times New Roman" w:cs="Times New Roman"/>
          <w:b/>
          <w:bCs/>
          <w:color w:val="000000"/>
          <w:sz w:val="24"/>
          <w:szCs w:val="24"/>
        </w:rPr>
        <w:t>Раздел 3. ГЕОГРАФИЧЕСКАЯ ОБОЛОЧКА – НАШ ДОМ.</w:t>
      </w:r>
      <w:r w:rsidRPr="00C22DCA">
        <w:rPr>
          <w:rFonts w:ascii="Times New Roman" w:hAnsi="Times New Roman" w:cs="Times New Roman"/>
          <w:b/>
          <w:color w:val="000000"/>
          <w:sz w:val="24"/>
          <w:szCs w:val="24"/>
        </w:rPr>
        <w:t>(4 ЧАСА)</w:t>
      </w:r>
    </w:p>
    <w:p w:rsidR="00C22DCA" w:rsidRPr="00C22DCA" w:rsidRDefault="00C22DCA" w:rsidP="00C22DCA">
      <w:pPr>
        <w:spacing w:after="0" w:line="240" w:lineRule="auto"/>
        <w:rPr>
          <w:rFonts w:ascii="Times New Roman" w:hAnsi="Times New Roman" w:cs="Times New Roman"/>
          <w:color w:val="000000"/>
          <w:sz w:val="24"/>
          <w:szCs w:val="24"/>
        </w:rPr>
      </w:pPr>
      <w:r w:rsidRPr="00C22DCA">
        <w:rPr>
          <w:rFonts w:ascii="Times New Roman" w:hAnsi="Times New Roman" w:cs="Times New Roman"/>
          <w:color w:val="000000"/>
          <w:sz w:val="24"/>
          <w:szCs w:val="24"/>
        </w:rPr>
        <w:t>Закономерности географической оболочки. Взаимодействие человечества и природы в прошлом и на</w:t>
      </w:r>
      <w:r w:rsidRPr="00C22DCA">
        <w:rPr>
          <w:rFonts w:ascii="Times New Roman" w:hAnsi="Times New Roman" w:cs="Times New Roman"/>
          <w:color w:val="000000"/>
          <w:sz w:val="24"/>
          <w:szCs w:val="24"/>
        </w:rPr>
        <w:softHyphen/>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8 класс</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(70 часов , 2 часа в неделю)</w:t>
      </w:r>
    </w:p>
    <w:p w:rsidR="00C22DCA" w:rsidRPr="00C22DCA" w:rsidRDefault="00C22DCA" w:rsidP="00C22DCA">
      <w:pPr>
        <w:pStyle w:val="a7"/>
        <w:spacing w:after="0"/>
        <w:ind w:left="57" w:right="57" w:firstLine="709"/>
        <w:jc w:val="both"/>
        <w:rPr>
          <w:b/>
          <w:sz w:val="24"/>
          <w:szCs w:val="24"/>
        </w:rPr>
      </w:pPr>
      <w:r w:rsidRPr="00C22DCA">
        <w:rPr>
          <w:b/>
          <w:spacing w:val="20"/>
          <w:sz w:val="24"/>
          <w:szCs w:val="24"/>
        </w:rPr>
        <w:t>Раздел 1</w:t>
      </w:r>
      <w:r w:rsidRPr="00C22DCA">
        <w:rPr>
          <w:b/>
          <w:sz w:val="24"/>
          <w:szCs w:val="24"/>
        </w:rPr>
        <w:t>.  Особенности географического положения  России (4 ч).</w:t>
      </w:r>
    </w:p>
    <w:p w:rsidR="00C22DCA" w:rsidRPr="00C22DCA" w:rsidRDefault="00C22DCA" w:rsidP="00C22DCA">
      <w:pPr>
        <w:pStyle w:val="a7"/>
        <w:spacing w:after="0"/>
        <w:ind w:left="57" w:right="57" w:firstLine="709"/>
        <w:jc w:val="both"/>
        <w:rPr>
          <w:sz w:val="24"/>
          <w:szCs w:val="24"/>
        </w:rPr>
      </w:pPr>
      <w:r w:rsidRPr="00C22DCA">
        <w:rPr>
          <w:sz w:val="24"/>
          <w:szCs w:val="24"/>
        </w:rPr>
        <w:t xml:space="preserve">Географическое положение России.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  </w:t>
      </w:r>
    </w:p>
    <w:p w:rsidR="00C22DCA" w:rsidRPr="00C22DCA" w:rsidRDefault="00C22DCA" w:rsidP="00C22DCA">
      <w:pPr>
        <w:pStyle w:val="a7"/>
        <w:spacing w:after="0"/>
        <w:ind w:left="57" w:right="57" w:firstLine="709"/>
        <w:jc w:val="both"/>
        <w:rPr>
          <w:sz w:val="24"/>
          <w:szCs w:val="24"/>
        </w:rPr>
      </w:pPr>
      <w:r w:rsidRPr="00C22DCA">
        <w:rPr>
          <w:sz w:val="24"/>
          <w:szCs w:val="24"/>
        </w:rPr>
        <w:t>Границы России. Государственные границы России, их  виды. Россия на карте часовых поясов. Местное, поясное, декретное, летнее время, их роль в хозяйстве и жизни людей.</w:t>
      </w:r>
    </w:p>
    <w:p w:rsidR="00C22DCA" w:rsidRPr="00C22DCA" w:rsidRDefault="00C22DCA" w:rsidP="00C22DCA">
      <w:pPr>
        <w:pStyle w:val="310"/>
        <w:spacing w:before="0" w:line="240" w:lineRule="auto"/>
        <w:ind w:left="57" w:right="57" w:firstLine="709"/>
        <w:rPr>
          <w:sz w:val="24"/>
          <w:szCs w:val="24"/>
        </w:rPr>
      </w:pPr>
      <w:r w:rsidRPr="00C22DCA">
        <w:rPr>
          <w:sz w:val="24"/>
          <w:szCs w:val="24"/>
        </w:rPr>
        <w:t>Современное административно-территориальное и политико-административное деление страны. Федеративное устройство страны. Субъекты федерации, их равноправие и разнообразие. Федеральные округа.</w:t>
      </w:r>
    </w:p>
    <w:p w:rsidR="00C22DCA" w:rsidRPr="00C22DCA" w:rsidRDefault="00C22DCA" w:rsidP="00C22DCA">
      <w:pPr>
        <w:pStyle w:val="a7"/>
        <w:spacing w:after="0"/>
        <w:jc w:val="both"/>
        <w:rPr>
          <w:sz w:val="24"/>
          <w:szCs w:val="24"/>
        </w:rPr>
      </w:pPr>
      <w:r w:rsidRPr="00C22DCA">
        <w:rPr>
          <w:b/>
          <w:sz w:val="24"/>
          <w:szCs w:val="24"/>
        </w:rPr>
        <w:t>Практическая работа №1</w:t>
      </w:r>
    </w:p>
    <w:p w:rsidR="00C22DCA" w:rsidRPr="00C22DCA" w:rsidRDefault="00C22DCA" w:rsidP="00C22DCA">
      <w:pPr>
        <w:pStyle w:val="a7"/>
        <w:spacing w:after="0"/>
        <w:jc w:val="both"/>
        <w:rPr>
          <w:sz w:val="24"/>
          <w:szCs w:val="24"/>
        </w:rPr>
      </w:pPr>
      <w:r w:rsidRPr="00C22DCA">
        <w:rPr>
          <w:sz w:val="24"/>
          <w:szCs w:val="24"/>
        </w:rPr>
        <w:t>«Характеристика и оценка  географического положения России» (обозначение на контурных картах);</w:t>
      </w:r>
    </w:p>
    <w:p w:rsidR="00C22DCA" w:rsidRPr="00C22DCA" w:rsidRDefault="00C22DCA" w:rsidP="00C22DCA">
      <w:pPr>
        <w:pStyle w:val="a7"/>
        <w:spacing w:after="0"/>
        <w:jc w:val="both"/>
        <w:rPr>
          <w:sz w:val="24"/>
          <w:szCs w:val="24"/>
        </w:rPr>
      </w:pPr>
      <w:r w:rsidRPr="00C22DCA">
        <w:rPr>
          <w:b/>
          <w:sz w:val="24"/>
          <w:szCs w:val="24"/>
        </w:rPr>
        <w:t>Практическая работа №2</w:t>
      </w:r>
    </w:p>
    <w:p w:rsidR="00C22DCA" w:rsidRPr="00C22DCA" w:rsidRDefault="00C22DCA" w:rsidP="00C22DCA">
      <w:pPr>
        <w:pStyle w:val="a7"/>
        <w:spacing w:after="0"/>
        <w:jc w:val="both"/>
        <w:rPr>
          <w:sz w:val="24"/>
          <w:szCs w:val="24"/>
        </w:rPr>
      </w:pPr>
      <w:r w:rsidRPr="00C22DCA">
        <w:rPr>
          <w:sz w:val="24"/>
          <w:szCs w:val="24"/>
        </w:rPr>
        <w:t xml:space="preserve">«Определение поясного времени для разных городов России». </w:t>
      </w:r>
    </w:p>
    <w:p w:rsidR="00C22DCA" w:rsidRPr="00C22DCA" w:rsidRDefault="00C22DCA" w:rsidP="00C22DCA">
      <w:pPr>
        <w:pStyle w:val="a7"/>
        <w:spacing w:after="0"/>
        <w:jc w:val="both"/>
        <w:rPr>
          <w:sz w:val="24"/>
          <w:szCs w:val="24"/>
        </w:rPr>
      </w:pPr>
    </w:p>
    <w:p w:rsidR="00C22DCA" w:rsidRPr="00C22DCA" w:rsidRDefault="00C22DCA" w:rsidP="00C22DCA">
      <w:pPr>
        <w:pStyle w:val="310"/>
        <w:spacing w:before="0" w:line="240" w:lineRule="auto"/>
        <w:ind w:right="57"/>
        <w:rPr>
          <w:b/>
          <w:sz w:val="24"/>
          <w:szCs w:val="24"/>
        </w:rPr>
      </w:pPr>
      <w:r w:rsidRPr="00C22DCA">
        <w:rPr>
          <w:b/>
          <w:spacing w:val="20"/>
          <w:sz w:val="24"/>
          <w:szCs w:val="24"/>
        </w:rPr>
        <w:t>Раздел 2.</w:t>
      </w:r>
      <w:r w:rsidRPr="00C22DCA">
        <w:rPr>
          <w:b/>
          <w:sz w:val="24"/>
          <w:szCs w:val="24"/>
        </w:rPr>
        <w:t xml:space="preserve"> Общая характеристика природы России (27 ч.)</w:t>
      </w:r>
    </w:p>
    <w:p w:rsidR="00C22DCA" w:rsidRPr="00C22DCA" w:rsidRDefault="00C22DCA" w:rsidP="00C22DCA">
      <w:pPr>
        <w:pStyle w:val="310"/>
        <w:spacing w:before="0" w:line="240" w:lineRule="auto"/>
        <w:ind w:left="57" w:right="57" w:firstLine="709"/>
        <w:rPr>
          <w:b/>
          <w:sz w:val="24"/>
          <w:szCs w:val="24"/>
        </w:rPr>
      </w:pPr>
      <w:r w:rsidRPr="00C22DCA">
        <w:rPr>
          <w:b/>
          <w:sz w:val="24"/>
          <w:szCs w:val="24"/>
        </w:rPr>
        <w:t>Тема</w:t>
      </w:r>
      <w:proofErr w:type="gramStart"/>
      <w:r w:rsidRPr="00C22DCA">
        <w:rPr>
          <w:b/>
          <w:sz w:val="24"/>
          <w:szCs w:val="24"/>
        </w:rPr>
        <w:t>1</w:t>
      </w:r>
      <w:proofErr w:type="gramEnd"/>
      <w:r w:rsidRPr="00C22DCA">
        <w:rPr>
          <w:b/>
          <w:sz w:val="24"/>
          <w:szCs w:val="24"/>
        </w:rPr>
        <w:t>.  История исследования России  (3ч).</w:t>
      </w:r>
    </w:p>
    <w:p w:rsidR="00C22DCA" w:rsidRPr="00C22DCA" w:rsidRDefault="00C22DCA" w:rsidP="00C22DCA">
      <w:pPr>
        <w:spacing w:after="0" w:line="240" w:lineRule="auto"/>
        <w:ind w:left="57" w:right="57" w:firstLine="709"/>
        <w:jc w:val="both"/>
        <w:rPr>
          <w:rFonts w:ascii="Times New Roman" w:hAnsi="Times New Roman" w:cs="Times New Roman"/>
          <w:sz w:val="24"/>
          <w:szCs w:val="24"/>
        </w:rPr>
      </w:pPr>
      <w:r w:rsidRPr="00C22DCA">
        <w:rPr>
          <w:rFonts w:ascii="Times New Roman" w:hAnsi="Times New Roman" w:cs="Times New Roman"/>
          <w:sz w:val="24"/>
          <w:szCs w:val="24"/>
        </w:rPr>
        <w:t>История освоения и изучения территории России. Формирование и освоение государственной территории России. Изменения границ страны на разных исторических этапах.</w:t>
      </w:r>
    </w:p>
    <w:p w:rsidR="00C22DCA" w:rsidRPr="00C22DCA" w:rsidRDefault="00C22DCA" w:rsidP="00C22DCA">
      <w:pPr>
        <w:pStyle w:val="310"/>
        <w:spacing w:before="0" w:line="240" w:lineRule="auto"/>
        <w:ind w:left="57" w:right="57" w:firstLine="709"/>
        <w:rPr>
          <w:b/>
          <w:sz w:val="24"/>
          <w:szCs w:val="24"/>
        </w:rPr>
      </w:pPr>
      <w:r w:rsidRPr="00C22DCA">
        <w:rPr>
          <w:b/>
          <w:sz w:val="24"/>
          <w:szCs w:val="24"/>
        </w:rPr>
        <w:t>Тема 2. Рельеф, геологическое строение и полезные ископаемые (6ч).</w:t>
      </w:r>
    </w:p>
    <w:p w:rsidR="00C22DCA" w:rsidRPr="00C22DCA" w:rsidRDefault="00C22DCA" w:rsidP="00C22DCA">
      <w:pPr>
        <w:pStyle w:val="310"/>
        <w:spacing w:before="0" w:line="240" w:lineRule="auto"/>
        <w:ind w:left="57" w:right="57" w:firstLine="709"/>
        <w:rPr>
          <w:sz w:val="24"/>
          <w:szCs w:val="24"/>
        </w:rPr>
      </w:pPr>
      <w:r w:rsidRPr="00C22DCA">
        <w:rPr>
          <w:sz w:val="24"/>
          <w:szCs w:val="24"/>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rsidRPr="00C22DCA">
        <w:rPr>
          <w:sz w:val="24"/>
          <w:szCs w:val="24"/>
        </w:rPr>
        <w:t>современное</w:t>
      </w:r>
      <w:proofErr w:type="gramEnd"/>
      <w:r w:rsidRPr="00C22DCA">
        <w:rPr>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человеком. </w:t>
      </w:r>
    </w:p>
    <w:p w:rsidR="00C22DCA" w:rsidRPr="00C22DCA" w:rsidRDefault="00C22DCA" w:rsidP="00C22DCA">
      <w:pPr>
        <w:pStyle w:val="a7"/>
        <w:spacing w:after="0"/>
        <w:jc w:val="both"/>
        <w:rPr>
          <w:b/>
          <w:sz w:val="24"/>
          <w:szCs w:val="24"/>
        </w:rPr>
      </w:pPr>
      <w:r w:rsidRPr="00C22DCA">
        <w:rPr>
          <w:b/>
          <w:sz w:val="24"/>
          <w:szCs w:val="24"/>
        </w:rPr>
        <w:t xml:space="preserve">Практическая работа №3 </w:t>
      </w:r>
    </w:p>
    <w:p w:rsidR="00C22DCA" w:rsidRPr="00C22DCA" w:rsidRDefault="00C22DCA" w:rsidP="00C22DCA">
      <w:pPr>
        <w:pStyle w:val="a7"/>
        <w:spacing w:after="0"/>
        <w:jc w:val="both"/>
        <w:rPr>
          <w:sz w:val="24"/>
          <w:szCs w:val="24"/>
        </w:rPr>
      </w:pPr>
      <w:r w:rsidRPr="00C22DCA">
        <w:rPr>
          <w:sz w:val="24"/>
          <w:szCs w:val="24"/>
        </w:rPr>
        <w:t>«Выявление зависимости между тектоническим строением, рельефом и размещением основных групп полезных ископаемых»;</w:t>
      </w:r>
    </w:p>
    <w:p w:rsidR="00C22DCA" w:rsidRPr="00C22DCA" w:rsidRDefault="00C22DCA" w:rsidP="00C22DCA">
      <w:pPr>
        <w:pStyle w:val="a7"/>
        <w:spacing w:after="0"/>
        <w:jc w:val="both"/>
        <w:rPr>
          <w:b/>
          <w:sz w:val="24"/>
          <w:szCs w:val="24"/>
        </w:rPr>
      </w:pPr>
      <w:r w:rsidRPr="00C22DCA">
        <w:rPr>
          <w:b/>
          <w:sz w:val="24"/>
          <w:szCs w:val="24"/>
        </w:rPr>
        <w:t>Практическая работа №4</w:t>
      </w:r>
    </w:p>
    <w:p w:rsidR="00C22DCA" w:rsidRPr="00C22DCA" w:rsidRDefault="00C22DCA" w:rsidP="00C22DCA">
      <w:pPr>
        <w:pStyle w:val="a7"/>
        <w:spacing w:after="0"/>
        <w:jc w:val="both"/>
        <w:rPr>
          <w:b/>
          <w:sz w:val="24"/>
          <w:szCs w:val="24"/>
        </w:rPr>
      </w:pPr>
      <w:r w:rsidRPr="00C22DCA">
        <w:rPr>
          <w:sz w:val="24"/>
          <w:szCs w:val="24"/>
        </w:rPr>
        <w:t xml:space="preserve">«Обозначение </w:t>
      </w:r>
      <w:proofErr w:type="gramStart"/>
      <w:r w:rsidRPr="00C22DCA">
        <w:rPr>
          <w:sz w:val="24"/>
          <w:szCs w:val="24"/>
        </w:rPr>
        <w:t>на</w:t>
      </w:r>
      <w:proofErr w:type="gramEnd"/>
      <w:r w:rsidRPr="00C22DCA">
        <w:rPr>
          <w:sz w:val="24"/>
          <w:szCs w:val="24"/>
        </w:rPr>
        <w:t xml:space="preserve"> к/к районов: сейсмоактивных, подверженных селям, оползням».</w:t>
      </w:r>
    </w:p>
    <w:p w:rsidR="00C22DCA" w:rsidRPr="00C22DCA" w:rsidRDefault="00C22DCA" w:rsidP="00C22DCA">
      <w:pPr>
        <w:pStyle w:val="310"/>
        <w:spacing w:before="0" w:line="240" w:lineRule="auto"/>
        <w:ind w:left="57" w:right="57" w:firstLine="709"/>
        <w:rPr>
          <w:b/>
          <w:i/>
          <w:sz w:val="24"/>
          <w:szCs w:val="24"/>
        </w:rPr>
      </w:pPr>
      <w:r w:rsidRPr="00C22DCA">
        <w:rPr>
          <w:b/>
          <w:sz w:val="24"/>
          <w:szCs w:val="24"/>
        </w:rPr>
        <w:t>Тема 3. Климат и климатические ресурсы(6 ч).</w:t>
      </w:r>
    </w:p>
    <w:p w:rsidR="00C22DCA" w:rsidRPr="00C22DCA" w:rsidRDefault="00C22DCA" w:rsidP="00C22DCA">
      <w:pPr>
        <w:pStyle w:val="310"/>
        <w:spacing w:before="0" w:line="240" w:lineRule="auto"/>
        <w:ind w:left="57" w:right="57" w:firstLine="709"/>
        <w:rPr>
          <w:sz w:val="24"/>
          <w:szCs w:val="24"/>
        </w:rPr>
      </w:pPr>
      <w:r w:rsidRPr="00C22DCA">
        <w:rPr>
          <w:sz w:val="24"/>
          <w:szCs w:val="24"/>
        </w:rPr>
        <w:t xml:space="preserve">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w:t>
      </w: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sz w:val="24"/>
          <w:szCs w:val="24"/>
        </w:rPr>
        <w:lastRenderedPageBreak/>
        <w:t>Практическая работа №5:</w:t>
      </w:r>
    </w:p>
    <w:p w:rsidR="00C22DCA" w:rsidRPr="00C22DCA" w:rsidRDefault="00C22DCA" w:rsidP="00C22DCA">
      <w:pPr>
        <w:pStyle w:val="310"/>
        <w:spacing w:before="0" w:line="240" w:lineRule="auto"/>
        <w:ind w:left="57" w:right="57" w:firstLine="0"/>
        <w:rPr>
          <w:sz w:val="24"/>
          <w:szCs w:val="24"/>
        </w:rPr>
      </w:pPr>
      <w:r w:rsidRPr="00C22DCA">
        <w:rPr>
          <w:sz w:val="24"/>
          <w:szCs w:val="24"/>
        </w:rPr>
        <w:t xml:space="preserve">«Обозначение </w:t>
      </w:r>
      <w:proofErr w:type="gramStart"/>
      <w:r w:rsidRPr="00C22DCA">
        <w:rPr>
          <w:sz w:val="24"/>
          <w:szCs w:val="24"/>
        </w:rPr>
        <w:t>на</w:t>
      </w:r>
      <w:proofErr w:type="gramEnd"/>
      <w:r w:rsidRPr="00C22DCA">
        <w:rPr>
          <w:sz w:val="24"/>
          <w:szCs w:val="24"/>
        </w:rPr>
        <w:t xml:space="preserve"> к/к климатических поясов и областей с краткой цифровой характеристикой».</w:t>
      </w:r>
    </w:p>
    <w:p w:rsidR="00C22DCA" w:rsidRPr="00C22DCA" w:rsidRDefault="00C22DCA" w:rsidP="00C22DCA">
      <w:pPr>
        <w:pStyle w:val="310"/>
        <w:spacing w:before="0" w:line="240" w:lineRule="auto"/>
        <w:ind w:left="57" w:right="57" w:firstLine="709"/>
        <w:rPr>
          <w:b/>
          <w:sz w:val="24"/>
          <w:szCs w:val="24"/>
        </w:rPr>
      </w:pPr>
      <w:r w:rsidRPr="00C22DCA">
        <w:rPr>
          <w:b/>
          <w:sz w:val="24"/>
          <w:szCs w:val="24"/>
        </w:rPr>
        <w:t>Тема 4. Внутренние воды и водные ресурсы</w:t>
      </w:r>
      <w:r w:rsidRPr="00C22DCA">
        <w:rPr>
          <w:b/>
          <w:i/>
          <w:sz w:val="24"/>
          <w:szCs w:val="24"/>
        </w:rPr>
        <w:t>.</w:t>
      </w:r>
      <w:r w:rsidRPr="00C22DCA">
        <w:rPr>
          <w:b/>
          <w:sz w:val="24"/>
          <w:szCs w:val="24"/>
        </w:rPr>
        <w:t>(5 ч).</w:t>
      </w:r>
    </w:p>
    <w:p w:rsidR="00C22DCA" w:rsidRPr="00C22DCA" w:rsidRDefault="00C22DCA" w:rsidP="00C22DCA">
      <w:pPr>
        <w:pStyle w:val="310"/>
        <w:spacing w:before="0" w:line="240" w:lineRule="auto"/>
        <w:ind w:left="57" w:right="57" w:firstLine="709"/>
        <w:rPr>
          <w:sz w:val="24"/>
          <w:szCs w:val="24"/>
        </w:rPr>
      </w:pPr>
      <w:r w:rsidRPr="00C22DCA">
        <w:rPr>
          <w:sz w:val="24"/>
          <w:szCs w:val="24"/>
        </w:rPr>
        <w:t xml:space="preserve">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w:t>
      </w:r>
      <w:proofErr w:type="gramStart"/>
      <w:r w:rsidRPr="00C22DCA">
        <w:rPr>
          <w:sz w:val="24"/>
          <w:szCs w:val="24"/>
        </w:rPr>
        <w:t xml:space="preserve">Опасные явления, связанные с водами (паводки, наводнения, лавины, сели), их предупреждение. </w:t>
      </w:r>
      <w:proofErr w:type="gramEnd"/>
    </w:p>
    <w:p w:rsidR="00C22DCA" w:rsidRPr="00C22DCA" w:rsidRDefault="00C22DCA" w:rsidP="00C22DCA">
      <w:pPr>
        <w:pStyle w:val="310"/>
        <w:spacing w:before="0" w:line="240" w:lineRule="auto"/>
        <w:ind w:left="57" w:right="57" w:firstLine="709"/>
        <w:rPr>
          <w:sz w:val="24"/>
          <w:szCs w:val="24"/>
        </w:rPr>
      </w:pPr>
      <w:r w:rsidRPr="00C22DCA">
        <w:rPr>
          <w:sz w:val="24"/>
          <w:szCs w:val="24"/>
        </w:rP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C22DCA" w:rsidRPr="00C22DCA" w:rsidRDefault="00C22DCA" w:rsidP="00C22DCA">
      <w:pPr>
        <w:pStyle w:val="a7"/>
        <w:spacing w:after="0"/>
        <w:ind w:left="57" w:right="57" w:firstLine="709"/>
        <w:jc w:val="both"/>
        <w:rPr>
          <w:sz w:val="24"/>
          <w:szCs w:val="24"/>
        </w:rPr>
      </w:pPr>
      <w:r w:rsidRPr="00C22DCA">
        <w:rPr>
          <w:sz w:val="24"/>
          <w:szCs w:val="24"/>
        </w:rPr>
        <w:t xml:space="preserve">Неравномерность распределения водных ресурсов. Рост их потребления и загрязнения. Пути сохранения  качества водных ресурсов. </w:t>
      </w: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sz w:val="24"/>
          <w:szCs w:val="24"/>
        </w:rPr>
        <w:t>Практическая работа № 6:</w:t>
      </w:r>
    </w:p>
    <w:p w:rsidR="00C22DCA" w:rsidRPr="00C22DCA" w:rsidRDefault="00C22DCA" w:rsidP="00C22DCA">
      <w:pPr>
        <w:pStyle w:val="a7"/>
        <w:spacing w:after="0"/>
        <w:jc w:val="both"/>
        <w:rPr>
          <w:rFonts w:eastAsia="Batang"/>
          <w:sz w:val="24"/>
          <w:szCs w:val="24"/>
        </w:rPr>
      </w:pPr>
      <w:r w:rsidRPr="00C22DCA">
        <w:rPr>
          <w:rFonts w:eastAsia="Batang"/>
          <w:sz w:val="24"/>
          <w:szCs w:val="24"/>
        </w:rPr>
        <w:t>«</w:t>
      </w:r>
      <w:r w:rsidRPr="00C22DCA">
        <w:rPr>
          <w:sz w:val="24"/>
          <w:szCs w:val="24"/>
        </w:rPr>
        <w:t>Составление характеристики реки и определение возможностей ее хозяйственного использования</w:t>
      </w:r>
      <w:r w:rsidRPr="00C22DCA">
        <w:rPr>
          <w:rFonts w:eastAsia="Batang"/>
          <w:sz w:val="24"/>
          <w:szCs w:val="24"/>
        </w:rPr>
        <w:t>»;</w:t>
      </w:r>
    </w:p>
    <w:p w:rsidR="00C22DCA" w:rsidRPr="00C22DCA" w:rsidRDefault="00C22DCA" w:rsidP="00C22DCA">
      <w:pPr>
        <w:pStyle w:val="a7"/>
        <w:spacing w:after="0"/>
        <w:jc w:val="both"/>
        <w:rPr>
          <w:rFonts w:eastAsia="Batang"/>
          <w:sz w:val="24"/>
          <w:szCs w:val="24"/>
        </w:rPr>
      </w:pPr>
      <w:r w:rsidRPr="00C22DCA">
        <w:rPr>
          <w:b/>
          <w:sz w:val="24"/>
          <w:szCs w:val="24"/>
        </w:rPr>
        <w:t>Практическая работа №7:</w:t>
      </w:r>
    </w:p>
    <w:p w:rsidR="00C22DCA" w:rsidRPr="00C22DCA" w:rsidRDefault="00C22DCA" w:rsidP="00C22DCA">
      <w:pPr>
        <w:pStyle w:val="a7"/>
        <w:spacing w:after="0"/>
        <w:jc w:val="both"/>
        <w:rPr>
          <w:sz w:val="24"/>
          <w:szCs w:val="24"/>
        </w:rPr>
      </w:pPr>
      <w:r w:rsidRPr="00C22DCA">
        <w:rPr>
          <w:sz w:val="24"/>
          <w:szCs w:val="24"/>
        </w:rPr>
        <w:t>«Оценка обеспеченности водными ресурсами крупных регионов России».</w:t>
      </w:r>
    </w:p>
    <w:p w:rsidR="00C22DCA" w:rsidRPr="00C22DCA" w:rsidRDefault="00C22DCA" w:rsidP="00C22DCA">
      <w:pPr>
        <w:pStyle w:val="a7"/>
        <w:spacing w:after="0"/>
        <w:ind w:left="57" w:right="57" w:firstLine="709"/>
        <w:jc w:val="both"/>
        <w:rPr>
          <w:b/>
          <w:sz w:val="24"/>
          <w:szCs w:val="24"/>
        </w:rPr>
      </w:pPr>
      <w:r w:rsidRPr="00C22DCA">
        <w:rPr>
          <w:b/>
          <w:sz w:val="24"/>
          <w:szCs w:val="24"/>
        </w:rPr>
        <w:t>Тема 4. Почва и почвенные ресурсы (4 ч).</w:t>
      </w:r>
    </w:p>
    <w:p w:rsidR="00C22DCA" w:rsidRPr="00C22DCA" w:rsidRDefault="00C22DCA" w:rsidP="00C22DCA">
      <w:pPr>
        <w:pStyle w:val="a7"/>
        <w:spacing w:after="0"/>
        <w:ind w:left="57" w:right="57" w:firstLine="709"/>
        <w:jc w:val="both"/>
        <w:rPr>
          <w:sz w:val="24"/>
          <w:szCs w:val="24"/>
        </w:rPr>
      </w:pPr>
      <w:r w:rsidRPr="00C22DCA">
        <w:rPr>
          <w:sz w:val="24"/>
          <w:szCs w:val="24"/>
        </w:rPr>
        <w:t>Почва - особый компонент природы. Факторы образования почв, их основные типы, свойства, различия в плодородии. Размещение основных типов почв.</w:t>
      </w:r>
    </w:p>
    <w:p w:rsidR="00C22DCA" w:rsidRPr="00C22DCA" w:rsidRDefault="00C22DCA" w:rsidP="00C22DCA">
      <w:pPr>
        <w:pStyle w:val="a7"/>
        <w:spacing w:after="0"/>
        <w:ind w:left="57" w:right="57" w:firstLine="709"/>
        <w:jc w:val="both"/>
        <w:rPr>
          <w:sz w:val="24"/>
          <w:szCs w:val="24"/>
        </w:rPr>
      </w:pPr>
      <w:r w:rsidRPr="00C22DCA">
        <w:rPr>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w:t>
      </w: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sz w:val="24"/>
          <w:szCs w:val="24"/>
        </w:rPr>
        <w:t>Практическая работа №8:</w:t>
      </w:r>
    </w:p>
    <w:p w:rsidR="00C22DCA" w:rsidRPr="00C22DCA" w:rsidRDefault="00C22DCA" w:rsidP="00C22DCA">
      <w:pPr>
        <w:pStyle w:val="a7"/>
        <w:spacing w:after="0"/>
        <w:ind w:left="57" w:right="57" w:firstLine="709"/>
        <w:jc w:val="both"/>
        <w:rPr>
          <w:sz w:val="24"/>
          <w:szCs w:val="24"/>
        </w:rPr>
      </w:pPr>
      <w:r w:rsidRPr="00C22DCA">
        <w:rPr>
          <w:sz w:val="24"/>
          <w:szCs w:val="24"/>
        </w:rPr>
        <w:t>«Выявление условий почвообразования основных типов и оценка их плодородия».</w:t>
      </w:r>
    </w:p>
    <w:p w:rsidR="00C22DCA" w:rsidRPr="00C22DCA" w:rsidRDefault="00C22DCA" w:rsidP="00C22DCA">
      <w:pPr>
        <w:pStyle w:val="a7"/>
        <w:spacing w:after="0"/>
        <w:ind w:left="57" w:right="57" w:firstLine="709"/>
        <w:jc w:val="both"/>
        <w:rPr>
          <w:b/>
          <w:sz w:val="24"/>
          <w:szCs w:val="24"/>
        </w:rPr>
      </w:pPr>
      <w:r w:rsidRPr="00C22DCA">
        <w:rPr>
          <w:b/>
          <w:sz w:val="24"/>
          <w:szCs w:val="24"/>
        </w:rPr>
        <w:t>Тема 5. Растительный и животный мир (4 ч).</w:t>
      </w:r>
    </w:p>
    <w:p w:rsidR="00C22DCA" w:rsidRPr="00C22DCA" w:rsidRDefault="00C22DCA" w:rsidP="00C22DCA">
      <w:pPr>
        <w:pStyle w:val="a7"/>
        <w:spacing w:after="0"/>
        <w:ind w:left="57" w:right="57" w:firstLine="709"/>
        <w:jc w:val="both"/>
        <w:rPr>
          <w:sz w:val="24"/>
          <w:szCs w:val="24"/>
        </w:rPr>
      </w:pPr>
      <w:r w:rsidRPr="00C22DCA">
        <w:rPr>
          <w:sz w:val="24"/>
          <w:szCs w:val="24"/>
        </w:rPr>
        <w:t xml:space="preserve">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w:t>
      </w:r>
    </w:p>
    <w:p w:rsidR="00C22DCA" w:rsidRPr="00C22DCA" w:rsidRDefault="00C22DCA" w:rsidP="00C22DCA">
      <w:pPr>
        <w:pStyle w:val="a7"/>
        <w:spacing w:after="0"/>
        <w:ind w:left="57" w:right="57" w:firstLine="709"/>
        <w:jc w:val="both"/>
        <w:rPr>
          <w:b/>
          <w:sz w:val="24"/>
          <w:szCs w:val="24"/>
        </w:rPr>
      </w:pPr>
      <w:r w:rsidRPr="00C22DCA">
        <w:rPr>
          <w:b/>
          <w:sz w:val="24"/>
          <w:szCs w:val="24"/>
        </w:rPr>
        <w:t xml:space="preserve">Раздел </w:t>
      </w:r>
      <w:r w:rsidRPr="00C22DCA">
        <w:rPr>
          <w:b/>
          <w:sz w:val="24"/>
          <w:szCs w:val="24"/>
          <w:lang w:val="en-US"/>
        </w:rPr>
        <w:t>III</w:t>
      </w:r>
      <w:r w:rsidRPr="00C22DCA">
        <w:rPr>
          <w:b/>
          <w:sz w:val="24"/>
          <w:szCs w:val="24"/>
        </w:rPr>
        <w:t>. Природные комплексы России  (33 ч).</w:t>
      </w:r>
    </w:p>
    <w:p w:rsidR="00C22DCA" w:rsidRPr="00C22DCA" w:rsidRDefault="00C22DCA" w:rsidP="00C22DCA">
      <w:pPr>
        <w:pStyle w:val="a7"/>
        <w:spacing w:after="0"/>
        <w:ind w:left="57" w:right="57" w:firstLine="709"/>
        <w:jc w:val="both"/>
        <w:rPr>
          <w:b/>
          <w:sz w:val="24"/>
          <w:szCs w:val="24"/>
        </w:rPr>
      </w:pPr>
      <w:r w:rsidRPr="00C22DCA">
        <w:rPr>
          <w:b/>
          <w:sz w:val="24"/>
          <w:szCs w:val="24"/>
        </w:rPr>
        <w:t>Тема 1. Природное районирование (2ч).</w:t>
      </w:r>
    </w:p>
    <w:p w:rsidR="00C22DCA" w:rsidRPr="00C22DCA" w:rsidRDefault="00C22DCA" w:rsidP="00C22DCA">
      <w:pPr>
        <w:pStyle w:val="a7"/>
        <w:spacing w:after="0"/>
        <w:ind w:left="57" w:right="57" w:firstLine="709"/>
        <w:jc w:val="both"/>
        <w:rPr>
          <w:sz w:val="24"/>
          <w:szCs w:val="24"/>
        </w:rPr>
      </w:pPr>
      <w:r w:rsidRPr="00C22DCA">
        <w:rPr>
          <w:sz w:val="24"/>
          <w:szCs w:val="24"/>
        </w:rPr>
        <w:t>Понятие о природно-территориальном комплексе.</w:t>
      </w:r>
    </w:p>
    <w:p w:rsidR="00C22DCA" w:rsidRPr="00C22DCA" w:rsidRDefault="00C22DCA" w:rsidP="00C22DCA">
      <w:pPr>
        <w:pStyle w:val="a7"/>
        <w:spacing w:after="0"/>
        <w:ind w:left="57" w:right="57" w:firstLine="709"/>
        <w:jc w:val="both"/>
        <w:rPr>
          <w:b/>
          <w:sz w:val="24"/>
          <w:szCs w:val="24"/>
        </w:rPr>
      </w:pPr>
      <w:r w:rsidRPr="00C22DCA">
        <w:rPr>
          <w:b/>
          <w:sz w:val="24"/>
          <w:szCs w:val="24"/>
        </w:rPr>
        <w:t>Тема 2.  Природные зоны (5ч).</w:t>
      </w:r>
    </w:p>
    <w:p w:rsidR="00C22DCA" w:rsidRPr="00C22DCA" w:rsidRDefault="00C22DCA" w:rsidP="00C22DCA">
      <w:pPr>
        <w:pStyle w:val="a7"/>
        <w:spacing w:after="0"/>
        <w:ind w:firstLine="709"/>
        <w:jc w:val="both"/>
        <w:rPr>
          <w:sz w:val="24"/>
          <w:szCs w:val="24"/>
        </w:rPr>
      </w:pPr>
      <w:r w:rsidRPr="00C22DCA">
        <w:rPr>
          <w:sz w:val="24"/>
          <w:szCs w:val="24"/>
        </w:rPr>
        <w:t>Природно-хозяйственные зоны России: взаимосвязь и взаимообусловленность их компонентов.</w:t>
      </w:r>
    </w:p>
    <w:p w:rsidR="00C22DCA" w:rsidRPr="00C22DCA" w:rsidRDefault="00C22DCA" w:rsidP="00C22DCA">
      <w:pPr>
        <w:pStyle w:val="a7"/>
        <w:spacing w:after="0"/>
        <w:ind w:firstLine="709"/>
        <w:jc w:val="both"/>
        <w:rPr>
          <w:sz w:val="24"/>
          <w:szCs w:val="24"/>
        </w:rPr>
      </w:pPr>
      <w:r w:rsidRPr="00C22DCA">
        <w:rPr>
          <w:sz w:val="24"/>
          <w:szCs w:val="24"/>
        </w:rPr>
        <w:t xml:space="preserve">Характеристика арктических пустынь, тундр и лесотундр, лесов, </w:t>
      </w:r>
      <w:proofErr w:type="spellStart"/>
      <w:r w:rsidRPr="00C22DCA">
        <w:rPr>
          <w:sz w:val="24"/>
          <w:szCs w:val="24"/>
        </w:rPr>
        <w:t>лесостепей</w:t>
      </w:r>
      <w:proofErr w:type="spellEnd"/>
      <w:r w:rsidRPr="00C22DCA">
        <w:rPr>
          <w:sz w:val="24"/>
          <w:szCs w:val="24"/>
        </w:rPr>
        <w:t xml:space="preserve"> и степей, полупустынь и пустынь. Природные ресурсы зон, их использование, экологические проблемы. Заповедники. Высотная поясность. Особо охраняемые природные территории. Памятники всемирного природного  наследия.</w:t>
      </w: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sz w:val="24"/>
          <w:szCs w:val="24"/>
        </w:rPr>
        <w:t>Практическая работа №9:</w:t>
      </w:r>
    </w:p>
    <w:p w:rsidR="00C22DCA" w:rsidRPr="00C22DCA" w:rsidRDefault="00C22DCA" w:rsidP="00C22DCA">
      <w:pPr>
        <w:tabs>
          <w:tab w:val="left" w:pos="4050"/>
        </w:tabs>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«Составление характеристики природной зоны России».</w:t>
      </w:r>
    </w:p>
    <w:p w:rsidR="00C22DCA" w:rsidRPr="00C22DCA" w:rsidRDefault="00C22DCA" w:rsidP="00C22DCA">
      <w:pPr>
        <w:spacing w:after="0" w:line="240" w:lineRule="auto"/>
        <w:ind w:left="57" w:right="57" w:firstLine="709"/>
        <w:jc w:val="both"/>
        <w:rPr>
          <w:rFonts w:ascii="Times New Roman" w:hAnsi="Times New Roman" w:cs="Times New Roman"/>
          <w:b/>
          <w:sz w:val="24"/>
          <w:szCs w:val="24"/>
        </w:rPr>
      </w:pPr>
      <w:r w:rsidRPr="00C22DCA">
        <w:rPr>
          <w:rFonts w:ascii="Times New Roman" w:hAnsi="Times New Roman" w:cs="Times New Roman"/>
          <w:b/>
          <w:spacing w:val="20"/>
          <w:sz w:val="24"/>
          <w:szCs w:val="24"/>
        </w:rPr>
        <w:t>Тема 3.</w:t>
      </w:r>
      <w:r w:rsidRPr="00C22DCA">
        <w:rPr>
          <w:rFonts w:ascii="Times New Roman" w:hAnsi="Times New Roman" w:cs="Times New Roman"/>
          <w:b/>
          <w:sz w:val="24"/>
          <w:szCs w:val="24"/>
        </w:rPr>
        <w:t xml:space="preserve"> Крупные природные районы (17ч).</w:t>
      </w:r>
    </w:p>
    <w:p w:rsidR="00C22DCA" w:rsidRPr="00C22DCA" w:rsidRDefault="00C22DCA" w:rsidP="00C22DCA">
      <w:pPr>
        <w:spacing w:after="0" w:line="240" w:lineRule="auto"/>
        <w:ind w:left="57" w:right="57" w:firstLine="709"/>
        <w:jc w:val="both"/>
        <w:rPr>
          <w:rFonts w:ascii="Times New Roman" w:eastAsia="Batang" w:hAnsi="Times New Roman" w:cs="Times New Roman"/>
          <w:sz w:val="24"/>
          <w:szCs w:val="24"/>
        </w:rPr>
      </w:pPr>
      <w:r w:rsidRPr="00C22DCA">
        <w:rPr>
          <w:rFonts w:ascii="Times New Roman" w:hAnsi="Times New Roman" w:cs="Times New Roman"/>
          <w:sz w:val="24"/>
          <w:szCs w:val="24"/>
        </w:rPr>
        <w:t xml:space="preserve">Районы и крупные регионы России. Состав района, </w:t>
      </w:r>
      <w:proofErr w:type="spellStart"/>
      <w:r w:rsidRPr="00C22DCA">
        <w:rPr>
          <w:rFonts w:ascii="Times New Roman" w:hAnsi="Times New Roman" w:cs="Times New Roman"/>
          <w:sz w:val="24"/>
          <w:szCs w:val="24"/>
        </w:rPr>
        <w:t>региона</w:t>
      </w:r>
      <w:proofErr w:type="gramStart"/>
      <w:r w:rsidRPr="00C22DCA">
        <w:rPr>
          <w:rFonts w:ascii="Times New Roman" w:hAnsi="Times New Roman" w:cs="Times New Roman"/>
          <w:sz w:val="24"/>
          <w:szCs w:val="24"/>
        </w:rPr>
        <w:t>.О</w:t>
      </w:r>
      <w:proofErr w:type="gramEnd"/>
      <w:r w:rsidRPr="00C22DCA">
        <w:rPr>
          <w:rFonts w:ascii="Times New Roman" w:hAnsi="Times New Roman" w:cs="Times New Roman"/>
          <w:sz w:val="24"/>
          <w:szCs w:val="24"/>
        </w:rPr>
        <w:t>собенности</w:t>
      </w:r>
      <w:proofErr w:type="spellEnd"/>
      <w:r w:rsidRPr="00C22DCA">
        <w:rPr>
          <w:rFonts w:ascii="Times New Roman" w:hAnsi="Times New Roman" w:cs="Times New Roman"/>
          <w:sz w:val="24"/>
          <w:szCs w:val="24"/>
        </w:rPr>
        <w:t xml:space="preserve">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Памятники природы. </w:t>
      </w:r>
      <w:r w:rsidRPr="00C22DCA">
        <w:rPr>
          <w:rFonts w:ascii="Times New Roman" w:eastAsia="Batang" w:hAnsi="Times New Roman" w:cs="Times New Roman"/>
          <w:sz w:val="24"/>
          <w:szCs w:val="24"/>
        </w:rPr>
        <w:t>Проблемы рационального использования природных ресурсов.</w:t>
      </w: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sz w:val="24"/>
          <w:szCs w:val="24"/>
        </w:rPr>
        <w:t>Практическая работа №10:</w:t>
      </w:r>
    </w:p>
    <w:p w:rsidR="00C22DCA" w:rsidRPr="00C22DCA" w:rsidRDefault="00C22DCA" w:rsidP="00C22DCA">
      <w:pPr>
        <w:spacing w:after="0" w:line="240" w:lineRule="auto"/>
        <w:ind w:left="57" w:right="57" w:firstLine="709"/>
        <w:jc w:val="both"/>
        <w:rPr>
          <w:rFonts w:ascii="Times New Roman" w:hAnsi="Times New Roman" w:cs="Times New Roman"/>
          <w:sz w:val="24"/>
          <w:szCs w:val="24"/>
        </w:rPr>
      </w:pPr>
      <w:r w:rsidRPr="00C22DCA">
        <w:rPr>
          <w:rFonts w:ascii="Times New Roman" w:hAnsi="Times New Roman" w:cs="Times New Roman"/>
          <w:sz w:val="24"/>
          <w:szCs w:val="24"/>
        </w:rPr>
        <w:t>«Оценка экологической ситуации Урала с помощью данных разных источников информации».</w:t>
      </w:r>
    </w:p>
    <w:p w:rsidR="00C22DCA" w:rsidRPr="00C22DCA" w:rsidRDefault="00C22DCA" w:rsidP="00C22DCA">
      <w:pPr>
        <w:spacing w:after="0" w:line="240" w:lineRule="auto"/>
        <w:jc w:val="both"/>
        <w:rPr>
          <w:rFonts w:ascii="Times New Roman" w:eastAsia="Batang" w:hAnsi="Times New Roman" w:cs="Times New Roman"/>
          <w:b/>
          <w:sz w:val="24"/>
          <w:szCs w:val="24"/>
        </w:rPr>
      </w:pPr>
      <w:r w:rsidRPr="00C22DCA">
        <w:rPr>
          <w:rFonts w:ascii="Times New Roman" w:eastAsia="Batang" w:hAnsi="Times New Roman" w:cs="Times New Roman"/>
          <w:b/>
          <w:sz w:val="24"/>
          <w:szCs w:val="24"/>
        </w:rPr>
        <w:t>Практическая работа № 11:</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xml:space="preserve">«Характеристика природного территориального комплекса гор </w:t>
      </w:r>
    </w:p>
    <w:p w:rsidR="00C22DCA" w:rsidRPr="00C22DCA" w:rsidRDefault="00C22DCA" w:rsidP="00C22DCA">
      <w:pPr>
        <w:spacing w:after="0" w:line="240" w:lineRule="auto"/>
        <w:ind w:left="57" w:right="57" w:firstLine="709"/>
        <w:jc w:val="both"/>
        <w:rPr>
          <w:rFonts w:ascii="Times New Roman" w:hAnsi="Times New Roman" w:cs="Times New Roman"/>
          <w:sz w:val="24"/>
          <w:szCs w:val="24"/>
        </w:rPr>
      </w:pPr>
      <w:r w:rsidRPr="00C22DCA">
        <w:rPr>
          <w:rFonts w:ascii="Times New Roman" w:hAnsi="Times New Roman" w:cs="Times New Roman"/>
          <w:sz w:val="24"/>
          <w:szCs w:val="24"/>
        </w:rPr>
        <w:lastRenderedPageBreak/>
        <w:t>Южной Сибири».</w:t>
      </w:r>
    </w:p>
    <w:p w:rsidR="00C22DCA" w:rsidRPr="00C22DCA" w:rsidRDefault="00C22DCA" w:rsidP="00C22DCA">
      <w:pPr>
        <w:spacing w:after="0" w:line="240" w:lineRule="auto"/>
        <w:jc w:val="both"/>
        <w:rPr>
          <w:rFonts w:ascii="Times New Roman" w:eastAsia="Batang" w:hAnsi="Times New Roman" w:cs="Times New Roman"/>
          <w:b/>
          <w:sz w:val="24"/>
          <w:szCs w:val="24"/>
        </w:rPr>
      </w:pPr>
      <w:r w:rsidRPr="00C22DCA">
        <w:rPr>
          <w:rFonts w:ascii="Times New Roman" w:eastAsia="Batang" w:hAnsi="Times New Roman" w:cs="Times New Roman"/>
          <w:b/>
          <w:sz w:val="24"/>
          <w:szCs w:val="24"/>
        </w:rPr>
        <w:t>Практическая работа №12:</w:t>
      </w:r>
    </w:p>
    <w:p w:rsidR="00C22DCA" w:rsidRPr="00C22DCA" w:rsidRDefault="00C22DCA" w:rsidP="00C22DCA">
      <w:pPr>
        <w:spacing w:after="0" w:line="240" w:lineRule="auto"/>
        <w:jc w:val="both"/>
        <w:rPr>
          <w:rFonts w:ascii="Times New Roman" w:eastAsia="Batang" w:hAnsi="Times New Roman" w:cs="Times New Roman"/>
          <w:sz w:val="24"/>
          <w:szCs w:val="24"/>
        </w:rPr>
      </w:pPr>
      <w:r w:rsidRPr="00C22DCA">
        <w:rPr>
          <w:rFonts w:ascii="Times New Roman" w:eastAsia="Batang" w:hAnsi="Times New Roman" w:cs="Times New Roman"/>
          <w:sz w:val="24"/>
          <w:szCs w:val="24"/>
        </w:rPr>
        <w:t>«Сравнительная характеристика районов. Определение межрайонных различий».</w:t>
      </w:r>
    </w:p>
    <w:p w:rsidR="00C22DCA" w:rsidRPr="00C22DCA" w:rsidRDefault="00C22DCA" w:rsidP="00C22DCA">
      <w:pPr>
        <w:spacing w:after="0" w:line="240" w:lineRule="auto"/>
        <w:jc w:val="both"/>
        <w:rPr>
          <w:rFonts w:ascii="Times New Roman" w:eastAsia="Batang" w:hAnsi="Times New Roman" w:cs="Times New Roman"/>
          <w:sz w:val="24"/>
          <w:szCs w:val="24"/>
        </w:rPr>
      </w:pPr>
    </w:p>
    <w:p w:rsidR="00C22DCA" w:rsidRPr="00C22DCA" w:rsidRDefault="00C22DCA" w:rsidP="00C22DCA">
      <w:pPr>
        <w:pStyle w:val="311"/>
        <w:spacing w:line="240" w:lineRule="auto"/>
        <w:ind w:left="57" w:right="57" w:firstLine="709"/>
        <w:rPr>
          <w:b/>
          <w:sz w:val="24"/>
          <w:szCs w:val="24"/>
        </w:rPr>
      </w:pPr>
      <w:r w:rsidRPr="00C22DCA">
        <w:rPr>
          <w:b/>
          <w:sz w:val="24"/>
          <w:szCs w:val="24"/>
        </w:rPr>
        <w:t>Тема 4. Особенности природы Саратовской области (9ч).</w:t>
      </w:r>
    </w:p>
    <w:p w:rsidR="00C22DCA" w:rsidRPr="00C22DCA" w:rsidRDefault="00C22DCA" w:rsidP="00C22DCA">
      <w:pPr>
        <w:spacing w:after="0" w:line="240" w:lineRule="auto"/>
        <w:ind w:left="57" w:right="57" w:firstLine="709"/>
        <w:jc w:val="both"/>
        <w:rPr>
          <w:rFonts w:ascii="Times New Roman" w:eastAsia="Batang" w:hAnsi="Times New Roman" w:cs="Times New Roman"/>
          <w:sz w:val="24"/>
          <w:szCs w:val="24"/>
        </w:rPr>
      </w:pPr>
      <w:r w:rsidRPr="00C22DCA">
        <w:rPr>
          <w:rFonts w:ascii="Times New Roman" w:hAnsi="Times New Roman" w:cs="Times New Roman"/>
          <w:sz w:val="24"/>
          <w:szCs w:val="24"/>
        </w:rPr>
        <w:t xml:space="preserve">Определение </w:t>
      </w:r>
      <w:proofErr w:type="spellStart"/>
      <w:r w:rsidRPr="00C22DCA">
        <w:rPr>
          <w:rFonts w:ascii="Times New Roman" w:hAnsi="Times New Roman" w:cs="Times New Roman"/>
          <w:sz w:val="24"/>
          <w:szCs w:val="24"/>
        </w:rPr>
        <w:t>особенностейгеографического</w:t>
      </w:r>
      <w:proofErr w:type="spellEnd"/>
      <w:r w:rsidRPr="00C22DCA">
        <w:rPr>
          <w:rFonts w:ascii="Times New Roman" w:hAnsi="Times New Roman" w:cs="Times New Roman"/>
          <w:sz w:val="24"/>
          <w:szCs w:val="24"/>
        </w:rPr>
        <w:t xml:space="preserve"> положения Саратовской  области, основных этапов ее освоения. </w:t>
      </w:r>
      <w:r w:rsidRPr="00C22DCA">
        <w:rPr>
          <w:rFonts w:ascii="Times New Roman" w:eastAsia="Batang" w:hAnsi="Times New Roman" w:cs="Times New Roman"/>
          <w:sz w:val="24"/>
          <w:szCs w:val="24"/>
        </w:rPr>
        <w:t xml:space="preserve">Тектоническое и геологическое строение территории области. Особенности рельефа и полезные ископаемые. Оценка </w:t>
      </w:r>
      <w:proofErr w:type="spellStart"/>
      <w:r w:rsidRPr="00C22DCA">
        <w:rPr>
          <w:rFonts w:ascii="Times New Roman" w:eastAsia="Batang" w:hAnsi="Times New Roman" w:cs="Times New Roman"/>
          <w:sz w:val="24"/>
          <w:szCs w:val="24"/>
        </w:rPr>
        <w:t>ресурсообеспеченности</w:t>
      </w:r>
      <w:proofErr w:type="spellEnd"/>
      <w:r w:rsidRPr="00C22DCA">
        <w:rPr>
          <w:rFonts w:ascii="Times New Roman" w:eastAsia="Batang" w:hAnsi="Times New Roman" w:cs="Times New Roman"/>
          <w:sz w:val="24"/>
          <w:szCs w:val="24"/>
        </w:rPr>
        <w:t xml:space="preserve"> области. Климат области. Внутренние воды и использование их человеком. Почвы и природные зоны области. Экологические проблемы области.</w:t>
      </w: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sz w:val="24"/>
          <w:szCs w:val="24"/>
        </w:rPr>
        <w:t>Практическая работа №13:</w:t>
      </w:r>
    </w:p>
    <w:p w:rsidR="00C22DCA" w:rsidRPr="00C22DCA" w:rsidRDefault="00C22DCA" w:rsidP="00C22DCA">
      <w:pPr>
        <w:spacing w:after="0" w:line="240" w:lineRule="auto"/>
        <w:ind w:left="57" w:right="57" w:firstLine="709"/>
        <w:jc w:val="both"/>
        <w:rPr>
          <w:rFonts w:ascii="Times New Roman" w:hAnsi="Times New Roman" w:cs="Times New Roman"/>
          <w:sz w:val="24"/>
          <w:szCs w:val="24"/>
        </w:rPr>
      </w:pPr>
      <w:r w:rsidRPr="00C22DCA">
        <w:rPr>
          <w:rFonts w:ascii="Times New Roman" w:hAnsi="Times New Roman" w:cs="Times New Roman"/>
          <w:sz w:val="24"/>
          <w:szCs w:val="24"/>
        </w:rPr>
        <w:t xml:space="preserve">«Обозначение на </w:t>
      </w:r>
      <w:proofErr w:type="gramStart"/>
      <w:r w:rsidRPr="00C22DCA">
        <w:rPr>
          <w:rFonts w:ascii="Times New Roman" w:hAnsi="Times New Roman" w:cs="Times New Roman"/>
          <w:sz w:val="24"/>
          <w:szCs w:val="24"/>
        </w:rPr>
        <w:t>к</w:t>
      </w:r>
      <w:proofErr w:type="gramEnd"/>
      <w:r w:rsidRPr="00C22DCA">
        <w:rPr>
          <w:rFonts w:ascii="Times New Roman" w:hAnsi="Times New Roman" w:cs="Times New Roman"/>
          <w:sz w:val="24"/>
          <w:szCs w:val="24"/>
        </w:rPr>
        <w:t>/к основных форм рельефа и полезных ископаемых».</w:t>
      </w:r>
    </w:p>
    <w:p w:rsidR="00C22DCA" w:rsidRPr="00C22DCA" w:rsidRDefault="00C22DCA" w:rsidP="00C22DCA">
      <w:pPr>
        <w:spacing w:after="0" w:line="240" w:lineRule="auto"/>
        <w:jc w:val="both"/>
        <w:rPr>
          <w:rFonts w:ascii="Times New Roman" w:eastAsia="Batang" w:hAnsi="Times New Roman" w:cs="Times New Roman"/>
          <w:sz w:val="24"/>
          <w:szCs w:val="24"/>
        </w:rPr>
      </w:pPr>
      <w:r w:rsidRPr="00C22DCA">
        <w:rPr>
          <w:rFonts w:ascii="Times New Roman" w:eastAsia="Batang" w:hAnsi="Times New Roman" w:cs="Times New Roman"/>
          <w:b/>
          <w:sz w:val="24"/>
          <w:szCs w:val="24"/>
        </w:rPr>
        <w:t>Практическая работа №14:</w:t>
      </w:r>
      <w:r w:rsidRPr="00C22DCA">
        <w:rPr>
          <w:rFonts w:ascii="Times New Roman" w:eastAsia="Batang" w:hAnsi="Times New Roman" w:cs="Times New Roman"/>
          <w:sz w:val="24"/>
          <w:szCs w:val="24"/>
        </w:rPr>
        <w:t xml:space="preserve"> «Составление комплексной географической характеристики Саратовской области».</w:t>
      </w:r>
    </w:p>
    <w:p w:rsidR="00C22DCA" w:rsidRPr="00C22DCA" w:rsidRDefault="00C22DCA" w:rsidP="00C22DCA">
      <w:pPr>
        <w:pStyle w:val="311"/>
        <w:spacing w:line="240" w:lineRule="auto"/>
        <w:ind w:right="57"/>
        <w:rPr>
          <w:rFonts w:eastAsia="Batang"/>
          <w:sz w:val="24"/>
          <w:szCs w:val="24"/>
        </w:rPr>
      </w:pPr>
    </w:p>
    <w:p w:rsidR="00C22DCA" w:rsidRPr="00C22DCA" w:rsidRDefault="00C22DCA" w:rsidP="00C22DCA">
      <w:pPr>
        <w:pStyle w:val="311"/>
        <w:spacing w:line="240" w:lineRule="auto"/>
        <w:ind w:right="57"/>
        <w:rPr>
          <w:b/>
          <w:sz w:val="24"/>
          <w:szCs w:val="24"/>
        </w:rPr>
      </w:pPr>
      <w:r w:rsidRPr="00C22DCA">
        <w:rPr>
          <w:rFonts w:eastAsia="Batang"/>
          <w:b/>
          <w:sz w:val="24"/>
          <w:szCs w:val="24"/>
        </w:rPr>
        <w:t xml:space="preserve">Раздел </w:t>
      </w:r>
      <w:r w:rsidRPr="00C22DCA">
        <w:rPr>
          <w:rFonts w:eastAsia="Batang"/>
          <w:b/>
          <w:sz w:val="24"/>
          <w:szCs w:val="24"/>
          <w:lang w:val="en-US"/>
        </w:rPr>
        <w:t>IV</w:t>
      </w:r>
      <w:r w:rsidRPr="00C22DCA">
        <w:rPr>
          <w:rFonts w:eastAsia="Batang"/>
          <w:b/>
          <w:sz w:val="24"/>
          <w:szCs w:val="24"/>
        </w:rPr>
        <w:t>: Рациональное использование природных ресурсов и охрана природы  (6ч).</w:t>
      </w:r>
    </w:p>
    <w:p w:rsidR="00C22DCA" w:rsidRPr="00C22DCA" w:rsidRDefault="00C22DCA" w:rsidP="00C22DCA">
      <w:pPr>
        <w:spacing w:after="0" w:line="240" w:lineRule="auto"/>
        <w:ind w:left="57" w:right="57" w:firstLine="709"/>
        <w:jc w:val="both"/>
        <w:rPr>
          <w:rFonts w:ascii="Times New Roman" w:hAnsi="Times New Roman" w:cs="Times New Roman"/>
          <w:sz w:val="24"/>
          <w:szCs w:val="24"/>
        </w:rPr>
      </w:pPr>
      <w:r w:rsidRPr="00C22DCA">
        <w:rPr>
          <w:rFonts w:ascii="Times New Roman" w:hAnsi="Times New Roman" w:cs="Times New Roman"/>
          <w:sz w:val="24"/>
          <w:szCs w:val="24"/>
        </w:rPr>
        <w:t>Влияние природных условий на жизнь и здоровье людей. Стихийные природные явления. Антропогенное воздействие на природу. Экологические проблемы и экологическая ситуация в России. Законы об охране природы.</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9 класс</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(70часов , 2 часа  в неделю)</w:t>
      </w:r>
    </w:p>
    <w:p w:rsidR="00C22DCA" w:rsidRPr="00C22DCA" w:rsidRDefault="00C22DCA" w:rsidP="00C22DCA">
      <w:pPr>
        <w:spacing w:after="0" w:line="240" w:lineRule="auto"/>
        <w:jc w:val="center"/>
        <w:rPr>
          <w:rFonts w:ascii="Times New Roman" w:hAnsi="Times New Roman" w:cs="Times New Roman"/>
          <w:b/>
          <w:sz w:val="24"/>
          <w:szCs w:val="24"/>
        </w:rPr>
      </w:pP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b/>
          <w:sz w:val="24"/>
          <w:szCs w:val="24"/>
        </w:rPr>
        <w:t>Введение(1 ч).</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Содержание и структура курса 9 класса.</w:t>
      </w:r>
    </w:p>
    <w:p w:rsidR="00C22DCA" w:rsidRPr="00C22DCA" w:rsidRDefault="00C22DCA" w:rsidP="00C22DCA">
      <w:pPr>
        <w:spacing w:after="0" w:line="240" w:lineRule="auto"/>
        <w:ind w:left="720" w:hanging="862"/>
        <w:jc w:val="both"/>
        <w:rPr>
          <w:rFonts w:ascii="Times New Roman" w:hAnsi="Times New Roman" w:cs="Times New Roman"/>
          <w:sz w:val="24"/>
          <w:szCs w:val="24"/>
        </w:rPr>
      </w:pPr>
      <w:r w:rsidRPr="00C22DCA">
        <w:rPr>
          <w:rFonts w:ascii="Times New Roman" w:hAnsi="Times New Roman" w:cs="Times New Roman"/>
          <w:b/>
          <w:bCs/>
          <w:sz w:val="24"/>
          <w:szCs w:val="24"/>
        </w:rPr>
        <w:t xml:space="preserve">Раздел </w:t>
      </w:r>
      <w:r w:rsidRPr="00C22DCA">
        <w:rPr>
          <w:rFonts w:ascii="Times New Roman" w:hAnsi="Times New Roman" w:cs="Times New Roman"/>
          <w:b/>
          <w:bCs/>
          <w:sz w:val="24"/>
          <w:szCs w:val="24"/>
          <w:lang w:val="en-US"/>
        </w:rPr>
        <w:t>I</w:t>
      </w:r>
      <w:r w:rsidRPr="00C22DCA">
        <w:rPr>
          <w:rFonts w:ascii="Times New Roman" w:hAnsi="Times New Roman" w:cs="Times New Roman"/>
          <w:b/>
          <w:bCs/>
          <w:sz w:val="24"/>
          <w:szCs w:val="24"/>
        </w:rPr>
        <w:t>. Общая экономико-географическая характеристика РФ (35 часов).</w:t>
      </w:r>
    </w:p>
    <w:p w:rsidR="00C22DCA" w:rsidRPr="00C22DCA" w:rsidRDefault="00C22DCA" w:rsidP="00C22DCA">
      <w:pPr>
        <w:spacing w:after="0" w:line="240" w:lineRule="auto"/>
        <w:ind w:hanging="142"/>
        <w:jc w:val="both"/>
        <w:rPr>
          <w:rFonts w:ascii="Times New Roman" w:hAnsi="Times New Roman" w:cs="Times New Roman"/>
          <w:sz w:val="24"/>
          <w:szCs w:val="24"/>
        </w:rPr>
      </w:pPr>
      <w:r w:rsidRPr="00C22DCA">
        <w:rPr>
          <w:rFonts w:ascii="Times New Roman" w:hAnsi="Times New Roman" w:cs="Times New Roman"/>
          <w:b/>
          <w:bCs/>
          <w:sz w:val="24"/>
          <w:szCs w:val="24"/>
        </w:rPr>
        <w:t>1.1. Россия на карте мира (3 ч).</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Географическое положение России. Территория РФ. Сфера влияния России. Геополитическое влияние. Экономическое влияние России.</w:t>
      </w: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sz w:val="24"/>
          <w:szCs w:val="24"/>
          <w:u w:val="single"/>
        </w:rPr>
        <w:t>Практическая работа №1</w:t>
      </w:r>
      <w:r w:rsidRPr="00C22DCA">
        <w:rPr>
          <w:rFonts w:ascii="Times New Roman" w:hAnsi="Times New Roman" w:cs="Times New Roman"/>
          <w:sz w:val="24"/>
          <w:szCs w:val="24"/>
        </w:rPr>
        <w:t xml:space="preserve"> «Характеристика экономико-географического положения РФ».</w:t>
      </w:r>
    </w:p>
    <w:p w:rsidR="00C22DCA" w:rsidRPr="00C22DCA" w:rsidRDefault="00C22DCA" w:rsidP="00C22DCA">
      <w:pPr>
        <w:spacing w:after="0" w:line="240" w:lineRule="auto"/>
        <w:jc w:val="both"/>
        <w:rPr>
          <w:rFonts w:ascii="Times New Roman" w:hAnsi="Times New Roman" w:cs="Times New Roman"/>
          <w:b/>
          <w:bCs/>
          <w:sz w:val="24"/>
          <w:szCs w:val="24"/>
        </w:rPr>
      </w:pPr>
      <w:r w:rsidRPr="00C22DCA">
        <w:rPr>
          <w:rFonts w:ascii="Times New Roman" w:hAnsi="Times New Roman" w:cs="Times New Roman"/>
          <w:b/>
          <w:bCs/>
          <w:sz w:val="24"/>
          <w:szCs w:val="24"/>
        </w:rPr>
        <w:t>1.2. Человек и природа (2 ч).</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Природные условия и человек. Непосредственное и опосредованное влияние природных условий на здоровье человека. Влияние хозяйственной деятельности человека на природу.</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b/>
          <w:sz w:val="24"/>
          <w:szCs w:val="24"/>
        </w:rPr>
        <w:t>1.</w:t>
      </w:r>
      <w:r w:rsidRPr="00C22DCA">
        <w:rPr>
          <w:rFonts w:ascii="Times New Roman" w:hAnsi="Times New Roman" w:cs="Times New Roman"/>
          <w:b/>
          <w:bCs/>
          <w:sz w:val="24"/>
          <w:szCs w:val="24"/>
        </w:rPr>
        <w:t>3. Население России (9ч).</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xml:space="preserve"> Заселение и освоение территории России. Этапы заселения территории России и формирование государства.  Численность и естественное движение населения. Изменение численности населения Земли и России. Причины, влияющие на численность населения государства. Демографические кризисы. Типы воспроизводства. Половозрастной состав населения.</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Миграции населения. Внутренние и внешние миграции, их причины и виды. Направления миграционных потоков.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xml:space="preserve"> Расселение. Городское и сельское население. Плотность населения, ее влияние на жизнь людей, окружающую среду, хозяйство. Главная полоса расселения. Типы населенных пунктов. Отличия сельского образа жизни </w:t>
      </w:r>
      <w:proofErr w:type="gramStart"/>
      <w:r w:rsidRPr="00C22DCA">
        <w:rPr>
          <w:rFonts w:ascii="Times New Roman" w:hAnsi="Times New Roman" w:cs="Times New Roman"/>
          <w:sz w:val="24"/>
          <w:szCs w:val="24"/>
        </w:rPr>
        <w:t>от</w:t>
      </w:r>
      <w:proofErr w:type="gramEnd"/>
      <w:r w:rsidRPr="00C22DCA">
        <w:rPr>
          <w:rFonts w:ascii="Times New Roman" w:hAnsi="Times New Roman" w:cs="Times New Roman"/>
          <w:sz w:val="24"/>
          <w:szCs w:val="24"/>
        </w:rPr>
        <w:t xml:space="preserve"> городского.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xml:space="preserve"> Урбанизация.  Различия городов по людности и по функциям. Города РФ.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Трудовые ресурсы. Количество и качество трудовых ресурсов, их роль в экономической жизни страны.  Этнический состав населения. Этнический состав РФ. Языковые семьи и группы. География народов РФ. Религии, их влияние на жизнь людей. Административно-территориальное деление страны. Субъекты РФ.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№2</w:t>
      </w:r>
      <w:r w:rsidRPr="00C22DCA">
        <w:rPr>
          <w:rFonts w:ascii="Times New Roman" w:hAnsi="Times New Roman" w:cs="Times New Roman"/>
          <w:sz w:val="24"/>
          <w:szCs w:val="24"/>
        </w:rPr>
        <w:t>: «Определение плотности, доли городского и сельского населения в России, области и  районе по стат. материалам».</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№3</w:t>
      </w:r>
      <w:r w:rsidRPr="00C22DCA">
        <w:rPr>
          <w:rFonts w:ascii="Times New Roman" w:hAnsi="Times New Roman" w:cs="Times New Roman"/>
          <w:sz w:val="24"/>
          <w:szCs w:val="24"/>
        </w:rPr>
        <w:t>: «Анализ по картам и стат. материалам особенностей размещения крупных народов России».</w:t>
      </w:r>
    </w:p>
    <w:p w:rsidR="00C22DCA" w:rsidRPr="00C22DCA" w:rsidRDefault="00C22DCA" w:rsidP="00C22DCA">
      <w:pPr>
        <w:spacing w:after="0" w:line="240" w:lineRule="auto"/>
        <w:jc w:val="both"/>
        <w:rPr>
          <w:rFonts w:ascii="Times New Roman" w:hAnsi="Times New Roman" w:cs="Times New Roman"/>
          <w:sz w:val="24"/>
          <w:szCs w:val="24"/>
        </w:rPr>
      </w:pP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sz w:val="24"/>
          <w:szCs w:val="24"/>
        </w:rPr>
        <w:t>1.4. Хозяйство РФ  (21 ч).</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Развитие хозяйства России. История формирования хозяйства и его размещение. Переход к рыночной экономике.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Структура хозяйства. Отраслевая и территориальная структура хозяйства, ее изменения.</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Природно-ресурсная основа экономики. Природные условия и ресурсы — основа отраслей первичного сектора. Рациональное природопользование.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Топливно-энергетический комплекс. Топливная промышленность. Особая роль ТЭК в хозяйстве страны. Размещение угольной, нефтяной и газовой промышленности. Проблемы и перспективы развития этих отраслей.</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Электроэнергетика. Типы электростанций. Единая энергетическая система страны.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Черная и цветная металлургия. Конструкционные материалы. Черные и цветные металлы. Металлургическое производство. Комбинирование. Экологические проблемы.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География металлургии. Влияние сырьевого, энергетического, транспортного, потребительского факторов на размещение металлургических предприятий.</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Лесная промышленность. Продукция лесной промышленности. Целлюлозно-бумажное производство. География лесной промышленности.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Химическая промышленность. Значение химической промышленности, ее состав, влияние на окружающую среду.</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Машиностроение. Роль и состав машиностроения. Машиностроение — авангардная отрасль в эпоху НТР. Сложный отраслевой состав.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География машиностроения. Факторы размещения машиностроительных предприятий. Специализация и кооперирование.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Военно-промышленный комплекс. Роль ВПК в жизни страны. Перспективы развития.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Научный комплекс. Значение научных разработок и их внедрение в производство.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Сельское хозяйство. Отраслевой состав. Зональная специализация сельского хозяйства.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Агропромышленный комплекс. Пищевая и легкая промышленность. Взаимодействие звеньев АПК. География пищевой и легкой промышленности.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Инфраструктурный комплекс. Транспорт. Состав комплекса. Роль коммуникаций в жизни хозяйства. Виды транспорта.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Коммуникационная система. Транспортный комплекс, проблемы и перспективы развития. Связь, ее виды.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Сфера обслуживания. Социальная инфраструктура, ее состав и роль.</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№4</w:t>
      </w:r>
      <w:r w:rsidRPr="00C22DCA">
        <w:rPr>
          <w:rFonts w:ascii="Times New Roman" w:hAnsi="Times New Roman" w:cs="Times New Roman"/>
          <w:sz w:val="24"/>
          <w:szCs w:val="24"/>
        </w:rPr>
        <w:t>: «Сравнительная характеристика угольных бассейнов».</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№5</w:t>
      </w:r>
      <w:r w:rsidRPr="00C22DCA">
        <w:rPr>
          <w:rFonts w:ascii="Times New Roman" w:hAnsi="Times New Roman" w:cs="Times New Roman"/>
          <w:sz w:val="24"/>
          <w:szCs w:val="24"/>
        </w:rPr>
        <w:t>: «Изучение факторов, влияющих на размещение химической промышленности».</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№6</w:t>
      </w:r>
      <w:r w:rsidRPr="00C22DCA">
        <w:rPr>
          <w:rFonts w:ascii="Times New Roman" w:hAnsi="Times New Roman" w:cs="Times New Roman"/>
          <w:sz w:val="24"/>
          <w:szCs w:val="24"/>
        </w:rPr>
        <w:t>: «Определение  по  картам  главных  районов  выращивания  зерновых  и  технических культур».</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№7</w:t>
      </w:r>
      <w:r w:rsidRPr="00C22DCA">
        <w:rPr>
          <w:rFonts w:ascii="Times New Roman" w:hAnsi="Times New Roman" w:cs="Times New Roman"/>
          <w:sz w:val="24"/>
          <w:szCs w:val="24"/>
        </w:rPr>
        <w:t>:</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«Характеристика одной из транспортных магистралей по типовому плану».</w:t>
      </w:r>
    </w:p>
    <w:p w:rsidR="00C22DCA" w:rsidRPr="00C22DCA" w:rsidRDefault="00C22DCA" w:rsidP="00C22DCA">
      <w:pPr>
        <w:spacing w:after="0" w:line="240" w:lineRule="auto"/>
        <w:jc w:val="both"/>
        <w:rPr>
          <w:rFonts w:ascii="Times New Roman" w:hAnsi="Times New Roman" w:cs="Times New Roman"/>
          <w:sz w:val="24"/>
          <w:szCs w:val="24"/>
        </w:rPr>
      </w:pP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bCs/>
          <w:sz w:val="24"/>
          <w:szCs w:val="24"/>
        </w:rPr>
        <w:t xml:space="preserve">Раздел </w:t>
      </w:r>
      <w:r w:rsidRPr="00C22DCA">
        <w:rPr>
          <w:rFonts w:ascii="Times New Roman" w:hAnsi="Times New Roman" w:cs="Times New Roman"/>
          <w:b/>
          <w:bCs/>
          <w:sz w:val="24"/>
          <w:szCs w:val="24"/>
          <w:lang w:val="en-US"/>
        </w:rPr>
        <w:t>II</w:t>
      </w:r>
      <w:r w:rsidRPr="00C22DCA">
        <w:rPr>
          <w:rFonts w:ascii="Times New Roman" w:hAnsi="Times New Roman" w:cs="Times New Roman"/>
          <w:b/>
          <w:bCs/>
          <w:sz w:val="24"/>
          <w:szCs w:val="24"/>
        </w:rPr>
        <w:t>. География крупных регионов  РФ (22 ч).</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Экономическое районирование. Специализация территории. Географическое разделение труда. Экономическое районирование.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Центральный экономический район. Состав. Своеобразие экономико-географического положения (ЭГП). Природные условия и ресурсы.</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Центральный экономический район. Хозяйство. Специализация на наукоемких и трудоемких отраслях. Отрасли нематериальной сферы.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Центральный экономический район. Административный, научный, торгово-финансовый, культурный центр страны.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lastRenderedPageBreak/>
        <w:t>Центрально-Черноземный район. Природные условия и ресурсы. Русские черноземы и гигант КМА, проблемы и перспективы развития.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Северо-Запад. Изменение ЭГП во времени. Особая роль Санкт-Петербурга. Специализация.</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Калининградская область. Своеобразие ЭГП. Внешнеторговая, портово-промышленная, рекреационная специализация. Свободная экономическая зона.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Европейский Север. Особенности ЭГП. Природные предпосылки внутренних различий. История освоения. Природное и культурное наследие.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Европейский Север. Специализация на добыче и переработке ресурсов. Проблемы развития.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Северный Кавказ. Климатические ресурсы — основа сельскохозяйственной и рекреационной специализации района.</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Поволжье. Состав. Волга — экономический стержень района. Отрасли специализации.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Поволжье. Население. Крупные города. Экологические проблемы.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Урал. Урал в физик</w:t>
      </w:r>
      <w:proofErr w:type="gramStart"/>
      <w:r w:rsidRPr="00C22DCA">
        <w:rPr>
          <w:rFonts w:ascii="Times New Roman" w:hAnsi="Times New Roman" w:cs="Times New Roman"/>
          <w:sz w:val="24"/>
          <w:szCs w:val="24"/>
        </w:rPr>
        <w:t>о-</w:t>
      </w:r>
      <w:proofErr w:type="gramEnd"/>
      <w:r w:rsidRPr="00C22DCA">
        <w:rPr>
          <w:rFonts w:ascii="Times New Roman" w:hAnsi="Times New Roman" w:cs="Times New Roman"/>
          <w:sz w:val="24"/>
          <w:szCs w:val="24"/>
        </w:rPr>
        <w:t>, экономико-, и историко-географическом понимании.</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Природные условия и ресурсы.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Урал. Современная специализация. Крупнейшие промышленные узлы. Пути</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развития. Экологические проблемы.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Западный макрорегион.  Общие черты и перспективы развития.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Восточный макрорегион. Природа, население, хозяйство.</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xml:space="preserve">Западная Сибирь. Особенности природно-ресурсного потенциала. Нефтегазоносное </w:t>
      </w:r>
      <w:proofErr w:type="spellStart"/>
      <w:r w:rsidRPr="00C22DCA">
        <w:rPr>
          <w:rFonts w:ascii="Times New Roman" w:hAnsi="Times New Roman" w:cs="Times New Roman"/>
          <w:sz w:val="24"/>
          <w:szCs w:val="24"/>
        </w:rPr>
        <w:t>Приобье</w:t>
      </w:r>
      <w:proofErr w:type="spellEnd"/>
      <w:r w:rsidRPr="00C22DCA">
        <w:rPr>
          <w:rFonts w:ascii="Times New Roman" w:hAnsi="Times New Roman" w:cs="Times New Roman"/>
          <w:sz w:val="24"/>
          <w:szCs w:val="24"/>
        </w:rPr>
        <w:t>. Угольно-металлургический комплекс Кузбасса.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Восточная Сибирь. Природные и хозяйственные контрасты. Добывающие отрасли промышленности. Пути развития.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Дальний Восток. Своеобразие ЭГП. Горнодобывающая, лесная и рыбная промышленность. Города.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№8</w:t>
      </w:r>
      <w:r w:rsidRPr="00C22DCA">
        <w:rPr>
          <w:rFonts w:ascii="Times New Roman" w:hAnsi="Times New Roman" w:cs="Times New Roman"/>
          <w:sz w:val="24"/>
          <w:szCs w:val="24"/>
        </w:rPr>
        <w:t>: «Оценка экономико-географического (геополитического) положения  Центрального района».</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№9</w:t>
      </w:r>
      <w:r w:rsidRPr="00C22DCA">
        <w:rPr>
          <w:rFonts w:ascii="Times New Roman" w:hAnsi="Times New Roman" w:cs="Times New Roman"/>
          <w:sz w:val="24"/>
          <w:szCs w:val="24"/>
        </w:rPr>
        <w:t xml:space="preserve">: «Сравнительная характеристика </w:t>
      </w:r>
      <w:proofErr w:type="gramStart"/>
      <w:r w:rsidRPr="00C22DCA">
        <w:rPr>
          <w:rFonts w:ascii="Times New Roman" w:hAnsi="Times New Roman" w:cs="Times New Roman"/>
          <w:sz w:val="24"/>
          <w:szCs w:val="24"/>
        </w:rPr>
        <w:t>Западного</w:t>
      </w:r>
      <w:proofErr w:type="gramEnd"/>
      <w:r w:rsidRPr="00C22DCA">
        <w:rPr>
          <w:rFonts w:ascii="Times New Roman" w:hAnsi="Times New Roman" w:cs="Times New Roman"/>
          <w:sz w:val="24"/>
          <w:szCs w:val="24"/>
        </w:rPr>
        <w:t xml:space="preserve"> и Восточного макрорегионов».</w:t>
      </w:r>
    </w:p>
    <w:p w:rsidR="00C22DCA" w:rsidRPr="00C22DCA" w:rsidRDefault="00C22DCA" w:rsidP="00C22DCA">
      <w:pPr>
        <w:spacing w:after="0" w:line="240" w:lineRule="auto"/>
        <w:jc w:val="both"/>
        <w:rPr>
          <w:rFonts w:ascii="Times New Roman" w:hAnsi="Times New Roman" w:cs="Times New Roman"/>
          <w:sz w:val="24"/>
          <w:szCs w:val="24"/>
        </w:rPr>
      </w:pPr>
    </w:p>
    <w:p w:rsidR="00C22DCA" w:rsidRPr="00C22DCA" w:rsidRDefault="00C22DCA" w:rsidP="00C22DCA">
      <w:pPr>
        <w:spacing w:after="0" w:line="240" w:lineRule="auto"/>
        <w:jc w:val="both"/>
        <w:rPr>
          <w:rFonts w:ascii="Times New Roman" w:hAnsi="Times New Roman" w:cs="Times New Roman"/>
          <w:b/>
          <w:bCs/>
          <w:sz w:val="24"/>
          <w:szCs w:val="24"/>
        </w:rPr>
      </w:pPr>
      <w:r w:rsidRPr="00C22DCA">
        <w:rPr>
          <w:rFonts w:ascii="Times New Roman" w:hAnsi="Times New Roman" w:cs="Times New Roman"/>
          <w:b/>
          <w:bCs/>
          <w:sz w:val="24"/>
          <w:szCs w:val="24"/>
        </w:rPr>
        <w:t>География Саратовской области (8 ч).</w:t>
      </w:r>
    </w:p>
    <w:p w:rsidR="00C22DCA" w:rsidRPr="00C22DCA" w:rsidRDefault="00C22DCA" w:rsidP="00C22DCA">
      <w:pPr>
        <w:spacing w:after="0" w:line="240" w:lineRule="auto"/>
        <w:jc w:val="both"/>
        <w:rPr>
          <w:rFonts w:ascii="Times New Roman" w:eastAsia="Batang" w:hAnsi="Times New Roman" w:cs="Times New Roman"/>
          <w:sz w:val="24"/>
          <w:szCs w:val="24"/>
        </w:rPr>
      </w:pPr>
      <w:r w:rsidRPr="00C22DCA">
        <w:rPr>
          <w:rFonts w:ascii="Times New Roman" w:eastAsia="Batang" w:hAnsi="Times New Roman" w:cs="Times New Roman"/>
          <w:sz w:val="24"/>
          <w:szCs w:val="24"/>
        </w:rPr>
        <w:t>Экономико-географическое положение Саратовской области. Природные ресурсы.</w:t>
      </w:r>
    </w:p>
    <w:p w:rsidR="00C22DCA" w:rsidRPr="00C22DCA" w:rsidRDefault="00C22DCA" w:rsidP="00C22DCA">
      <w:pPr>
        <w:spacing w:after="0" w:line="240" w:lineRule="auto"/>
        <w:jc w:val="both"/>
        <w:rPr>
          <w:rFonts w:ascii="Times New Roman" w:eastAsia="Batang" w:hAnsi="Times New Roman" w:cs="Times New Roman"/>
          <w:sz w:val="24"/>
          <w:szCs w:val="24"/>
        </w:rPr>
      </w:pPr>
      <w:r w:rsidRPr="00C22DCA">
        <w:rPr>
          <w:rFonts w:ascii="Times New Roman" w:eastAsia="Batang" w:hAnsi="Times New Roman" w:cs="Times New Roman"/>
          <w:sz w:val="24"/>
          <w:szCs w:val="24"/>
        </w:rPr>
        <w:t>Отрасли специализации региона.</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Особенности развития хозяйства на современном этапе.</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Экологические проблемы региона, пути их решения.</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xml:space="preserve">Города. Население региона. </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Экскурсия на предприятие.</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u w:val="single"/>
        </w:rPr>
        <w:t>Практическая работа №10</w:t>
      </w:r>
      <w:r w:rsidRPr="00C22DCA">
        <w:rPr>
          <w:rFonts w:ascii="Times New Roman" w:hAnsi="Times New Roman" w:cs="Times New Roman"/>
          <w:sz w:val="24"/>
          <w:szCs w:val="24"/>
        </w:rPr>
        <w:t>:</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«Изучение местного предприятия  и описание его по плану».</w:t>
      </w:r>
    </w:p>
    <w:p w:rsidR="00C22DCA" w:rsidRPr="00C22DCA" w:rsidRDefault="00C22DCA" w:rsidP="00C22DCA">
      <w:pPr>
        <w:spacing w:after="0" w:line="240" w:lineRule="auto"/>
        <w:jc w:val="both"/>
        <w:rPr>
          <w:rFonts w:ascii="Times New Roman" w:hAnsi="Times New Roman" w:cs="Times New Roman"/>
          <w:sz w:val="24"/>
          <w:szCs w:val="24"/>
        </w:rPr>
      </w:pP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b/>
          <w:bCs/>
          <w:sz w:val="24"/>
          <w:szCs w:val="24"/>
        </w:rPr>
        <w:t xml:space="preserve">Раздел </w:t>
      </w:r>
      <w:r w:rsidRPr="00C22DCA">
        <w:rPr>
          <w:rFonts w:ascii="Times New Roman" w:hAnsi="Times New Roman" w:cs="Times New Roman"/>
          <w:b/>
          <w:bCs/>
          <w:sz w:val="24"/>
          <w:szCs w:val="24"/>
          <w:lang w:val="en-US"/>
        </w:rPr>
        <w:t>III</w:t>
      </w:r>
      <w:r w:rsidRPr="00C22DCA">
        <w:rPr>
          <w:rFonts w:ascii="Times New Roman" w:hAnsi="Times New Roman" w:cs="Times New Roman"/>
          <w:b/>
          <w:bCs/>
          <w:sz w:val="24"/>
          <w:szCs w:val="24"/>
        </w:rPr>
        <w:t>. Россия и мир (4 ч).</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Соседи России. Место России в мире.</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xml:space="preserve">Связи России со странами ближнего и дальнего </w:t>
      </w:r>
      <w:proofErr w:type="spellStart"/>
      <w:r w:rsidRPr="00C22DCA">
        <w:rPr>
          <w:rFonts w:ascii="Times New Roman" w:hAnsi="Times New Roman" w:cs="Times New Roman"/>
          <w:sz w:val="24"/>
          <w:szCs w:val="24"/>
        </w:rPr>
        <w:t>зарубежья</w:t>
      </w:r>
      <w:proofErr w:type="gramStart"/>
      <w:r w:rsidRPr="00C22DCA">
        <w:rPr>
          <w:rFonts w:ascii="Times New Roman" w:hAnsi="Times New Roman" w:cs="Times New Roman"/>
          <w:sz w:val="24"/>
          <w:szCs w:val="24"/>
        </w:rPr>
        <w:t>.Р</w:t>
      </w:r>
      <w:proofErr w:type="gramEnd"/>
      <w:r w:rsidRPr="00C22DCA">
        <w:rPr>
          <w:rFonts w:ascii="Times New Roman" w:hAnsi="Times New Roman" w:cs="Times New Roman"/>
          <w:sz w:val="24"/>
          <w:szCs w:val="24"/>
        </w:rPr>
        <w:t>асширение</w:t>
      </w:r>
      <w:proofErr w:type="spellEnd"/>
      <w:r w:rsidRPr="00C22DCA">
        <w:rPr>
          <w:rFonts w:ascii="Times New Roman" w:hAnsi="Times New Roman" w:cs="Times New Roman"/>
          <w:sz w:val="24"/>
          <w:szCs w:val="24"/>
        </w:rPr>
        <w:t xml:space="preserve"> внешних экономических связей с другими государствами.</w:t>
      </w:r>
    </w:p>
    <w:p w:rsidR="00C22DCA" w:rsidRPr="00C22DCA" w:rsidRDefault="00C22DCA" w:rsidP="00C22DCA">
      <w:pPr>
        <w:spacing w:after="0" w:line="240" w:lineRule="auto"/>
        <w:rPr>
          <w:rFonts w:ascii="Times New Roman" w:hAnsi="Times New Roman" w:cs="Times New Roman"/>
          <w:b/>
          <w:sz w:val="24"/>
          <w:szCs w:val="24"/>
        </w:rPr>
      </w:pPr>
    </w:p>
    <w:p w:rsidR="00C22DCA" w:rsidRPr="00C22DCA" w:rsidRDefault="00C22DCA" w:rsidP="00C22DCA">
      <w:pPr>
        <w:spacing w:after="0" w:line="240" w:lineRule="auto"/>
        <w:rPr>
          <w:rFonts w:ascii="Times New Roman" w:hAnsi="Times New Roman" w:cs="Times New Roman"/>
          <w:sz w:val="24"/>
          <w:szCs w:val="24"/>
        </w:rPr>
      </w:pP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Материально- техническое обеспечение</w:t>
      </w:r>
      <w:proofErr w:type="gramStart"/>
      <w:r w:rsidRPr="00C22DCA">
        <w:rPr>
          <w:rFonts w:ascii="Times New Roman" w:hAnsi="Times New Roman" w:cs="Times New Roman"/>
          <w:sz w:val="24"/>
          <w:szCs w:val="24"/>
        </w:rPr>
        <w:t xml:space="preserve"> :</w:t>
      </w:r>
      <w:proofErr w:type="gramEnd"/>
    </w:p>
    <w:p w:rsidR="00C22DCA" w:rsidRPr="00C22DCA" w:rsidRDefault="00C22DCA" w:rsidP="000D7FEB">
      <w:pPr>
        <w:pStyle w:val="a6"/>
        <w:numPr>
          <w:ilvl w:val="0"/>
          <w:numId w:val="16"/>
        </w:numPr>
      </w:pPr>
      <w:r w:rsidRPr="00C22DCA">
        <w:rPr>
          <w:i/>
        </w:rPr>
        <w:t>Учебн</w:t>
      </w:r>
      <w:proofErr w:type="gramStart"/>
      <w:r w:rsidRPr="00C22DCA">
        <w:rPr>
          <w:i/>
        </w:rPr>
        <w:t>о-</w:t>
      </w:r>
      <w:proofErr w:type="gramEnd"/>
      <w:r w:rsidRPr="00C22DCA">
        <w:rPr>
          <w:i/>
        </w:rPr>
        <w:t xml:space="preserve"> практическое  и учебно-лабораторное оборудование</w:t>
      </w:r>
      <w:r w:rsidRPr="00C22DCA">
        <w:t>:</w:t>
      </w:r>
    </w:p>
    <w:p w:rsidR="00C22DCA" w:rsidRPr="00C22DCA" w:rsidRDefault="00C22DCA" w:rsidP="000D7FEB">
      <w:pPr>
        <w:pStyle w:val="a6"/>
        <w:numPr>
          <w:ilvl w:val="0"/>
          <w:numId w:val="15"/>
        </w:numPr>
      </w:pPr>
      <w:r w:rsidRPr="00C22DCA">
        <w:t>Теллурии, глобусы, нивелиры, компасы, визирные линейки,</w:t>
      </w:r>
    </w:p>
    <w:p w:rsidR="00C22DCA" w:rsidRPr="00C22DCA" w:rsidRDefault="00C22DCA" w:rsidP="000D7FEB">
      <w:pPr>
        <w:pStyle w:val="a6"/>
        <w:numPr>
          <w:ilvl w:val="0"/>
          <w:numId w:val="15"/>
        </w:numPr>
      </w:pPr>
      <w:r w:rsidRPr="00C22DCA">
        <w:t>Наборы минералов и горных пород.</w:t>
      </w:r>
    </w:p>
    <w:p w:rsidR="00C22DCA" w:rsidRPr="00C22DCA" w:rsidRDefault="00C22DCA" w:rsidP="000D7FEB">
      <w:pPr>
        <w:pStyle w:val="a6"/>
        <w:numPr>
          <w:ilvl w:val="0"/>
          <w:numId w:val="15"/>
        </w:numPr>
      </w:pPr>
      <w:r w:rsidRPr="00C22DCA">
        <w:t>Коллекции металлов и сплавов,</w:t>
      </w:r>
    </w:p>
    <w:p w:rsidR="00C22DCA" w:rsidRPr="00C22DCA" w:rsidRDefault="00C22DCA" w:rsidP="000D7FEB">
      <w:pPr>
        <w:pStyle w:val="a6"/>
        <w:numPr>
          <w:ilvl w:val="0"/>
          <w:numId w:val="14"/>
        </w:numPr>
      </w:pPr>
      <w:r w:rsidRPr="00C22DCA">
        <w:t>Барометр, анемометр, флюгер, термометры</w:t>
      </w:r>
    </w:p>
    <w:p w:rsidR="00C22DCA" w:rsidRPr="00C22DCA" w:rsidRDefault="00C22DCA" w:rsidP="000D7FEB">
      <w:pPr>
        <w:pStyle w:val="a6"/>
        <w:numPr>
          <w:ilvl w:val="0"/>
          <w:numId w:val="16"/>
        </w:numPr>
        <w:rPr>
          <w:i/>
        </w:rPr>
      </w:pPr>
      <w:r w:rsidRPr="00C22DCA">
        <w:rPr>
          <w:i/>
        </w:rPr>
        <w:t>Комплект таблиц 6-10 классы</w:t>
      </w:r>
      <w:r w:rsidR="00AD18A8">
        <w:rPr>
          <w:i/>
        </w:rPr>
        <w:t xml:space="preserve"> </w:t>
      </w:r>
      <w:r w:rsidRPr="00C22DCA">
        <w:rPr>
          <w:i/>
        </w:rPr>
        <w:t>по географии</w:t>
      </w:r>
    </w:p>
    <w:p w:rsidR="00C22DCA" w:rsidRPr="00C22DCA" w:rsidRDefault="00C22DCA" w:rsidP="000D7FEB">
      <w:pPr>
        <w:pStyle w:val="a6"/>
        <w:numPr>
          <w:ilvl w:val="0"/>
          <w:numId w:val="16"/>
        </w:numPr>
        <w:rPr>
          <w:i/>
        </w:rPr>
      </w:pPr>
      <w:r w:rsidRPr="00C22DCA">
        <w:rPr>
          <w:i/>
        </w:rPr>
        <w:lastRenderedPageBreak/>
        <w:t>Комплект технических и информационно-коммуникативных средств обучения:</w:t>
      </w:r>
    </w:p>
    <w:p w:rsidR="00C22DCA" w:rsidRPr="00C22DCA" w:rsidRDefault="00C22DCA" w:rsidP="000D7FEB">
      <w:pPr>
        <w:pStyle w:val="a6"/>
        <w:numPr>
          <w:ilvl w:val="0"/>
          <w:numId w:val="14"/>
        </w:numPr>
      </w:pPr>
      <w:r w:rsidRPr="00C22DCA">
        <w:t>Компьютер</w:t>
      </w:r>
    </w:p>
    <w:p w:rsidR="00C22DCA" w:rsidRPr="00C22DCA" w:rsidRDefault="00C22DCA" w:rsidP="000D7FEB">
      <w:pPr>
        <w:pStyle w:val="a6"/>
        <w:numPr>
          <w:ilvl w:val="0"/>
          <w:numId w:val="14"/>
        </w:numPr>
      </w:pPr>
      <w:r w:rsidRPr="00C22DCA">
        <w:t>Мультимедиа-проектор</w:t>
      </w:r>
    </w:p>
    <w:p w:rsidR="00C22DCA" w:rsidRPr="00C22DCA" w:rsidRDefault="00C22DCA" w:rsidP="000D7FEB">
      <w:pPr>
        <w:pStyle w:val="a6"/>
        <w:numPr>
          <w:ilvl w:val="0"/>
          <w:numId w:val="14"/>
        </w:numPr>
      </w:pPr>
      <w:r w:rsidRPr="00C22DCA">
        <w:t xml:space="preserve">Электронный учебник  «Начальный курс географии» для учащихся. 6 класса. </w:t>
      </w:r>
    </w:p>
    <w:p w:rsidR="00C22DCA" w:rsidRPr="00C22DCA" w:rsidRDefault="00C22DCA" w:rsidP="000D7FEB">
      <w:pPr>
        <w:pStyle w:val="a6"/>
        <w:numPr>
          <w:ilvl w:val="0"/>
          <w:numId w:val="14"/>
        </w:numPr>
      </w:pPr>
      <w:r w:rsidRPr="00C22DCA">
        <w:t>Электронная карта мир</w:t>
      </w:r>
      <w:proofErr w:type="gramStart"/>
      <w:r w:rsidRPr="00C22DCA">
        <w:t>а(</w:t>
      </w:r>
      <w:proofErr w:type="gramEnd"/>
      <w:r w:rsidRPr="00C22DCA">
        <w:t xml:space="preserve"> физическая , климатические пояса и области, природные зоны, океанические течения)</w:t>
      </w:r>
    </w:p>
    <w:p w:rsidR="00C22DCA" w:rsidRPr="00C22DCA" w:rsidRDefault="00C22DCA" w:rsidP="000D7FEB">
      <w:pPr>
        <w:pStyle w:val="a6"/>
        <w:numPr>
          <w:ilvl w:val="0"/>
          <w:numId w:val="14"/>
        </w:numPr>
      </w:pPr>
      <w:r w:rsidRPr="00C22DCA">
        <w:t>Электронное учебное пособие для 6-7 классо</w:t>
      </w:r>
      <w:proofErr w:type="gramStart"/>
      <w:r w:rsidRPr="00C22DCA">
        <w:t>в(</w:t>
      </w:r>
      <w:proofErr w:type="gramEnd"/>
      <w:r w:rsidRPr="00C22DCA">
        <w:t xml:space="preserve"> тестирование)</w:t>
      </w:r>
    </w:p>
    <w:p w:rsidR="00C22DCA" w:rsidRPr="00C22DCA" w:rsidRDefault="00C22DCA" w:rsidP="000D7FEB">
      <w:pPr>
        <w:pStyle w:val="a6"/>
        <w:numPr>
          <w:ilvl w:val="0"/>
          <w:numId w:val="16"/>
        </w:numPr>
        <w:rPr>
          <w:i/>
        </w:rPr>
      </w:pPr>
      <w:r w:rsidRPr="00C22DCA">
        <w:rPr>
          <w:i/>
        </w:rPr>
        <w:t>Комплекты географических карт и печатных демонстрационных пособий</w:t>
      </w:r>
    </w:p>
    <w:p w:rsidR="00C22DCA" w:rsidRPr="00C22DCA" w:rsidRDefault="00C22DCA" w:rsidP="000D7FEB">
      <w:pPr>
        <w:pStyle w:val="a6"/>
        <w:numPr>
          <w:ilvl w:val="0"/>
          <w:numId w:val="17"/>
        </w:numPr>
      </w:pPr>
      <w:r w:rsidRPr="00C22DCA">
        <w:t>Карты по физической географии: физическая карта мира,  физическая карта полушарий, физическая карта России, физическая карта Восточн</w:t>
      </w:r>
      <w:proofErr w:type="gramStart"/>
      <w:r w:rsidRPr="00C22DCA">
        <w:t>о-</w:t>
      </w:r>
      <w:proofErr w:type="gramEnd"/>
      <w:r w:rsidRPr="00C22DCA">
        <w:t xml:space="preserve"> Европейская равнина,  физическая карта Кавказ, физическая карта Урал, физическая карта Западная Сибирь и Дальний Восток, Африка, Австралия, Северная Америка, Южная Америка, Евразия, Арктика, Антарктика, почвенная карта мира, великие географические открытия и экологически проблемы мира.</w:t>
      </w:r>
    </w:p>
    <w:p w:rsidR="00C22DCA" w:rsidRPr="00C22DCA" w:rsidRDefault="00C22DCA" w:rsidP="000D7FEB">
      <w:pPr>
        <w:pStyle w:val="a6"/>
        <w:numPr>
          <w:ilvl w:val="0"/>
          <w:numId w:val="17"/>
        </w:numPr>
      </w:pPr>
      <w:r w:rsidRPr="00C22DCA">
        <w:t>Экономические карты: Европейский Север и Северо-Запад, Европейский ЮГ, Центральная Россия, Западная Сибирь, Восточная Сибирь и Дальний Восток, Поволжье, Уральский экономический район.</w:t>
      </w:r>
    </w:p>
    <w:p w:rsidR="00C22DCA" w:rsidRPr="00C22DCA" w:rsidRDefault="00C22DCA" w:rsidP="000D7FEB">
      <w:pPr>
        <w:pStyle w:val="a6"/>
        <w:numPr>
          <w:ilvl w:val="0"/>
          <w:numId w:val="17"/>
        </w:numPr>
      </w:pPr>
      <w:r w:rsidRPr="00C22DCA">
        <w:t>Политическая карта мира, политическая карта полушарий, федеральные округа  РФ,</w:t>
      </w:r>
    </w:p>
    <w:p w:rsidR="00C22DCA" w:rsidRPr="00C22DCA" w:rsidRDefault="00C22DCA" w:rsidP="000D7FEB">
      <w:pPr>
        <w:pStyle w:val="a6"/>
        <w:numPr>
          <w:ilvl w:val="0"/>
          <w:numId w:val="17"/>
        </w:numPr>
      </w:pPr>
      <w:proofErr w:type="gramStart"/>
      <w:r w:rsidRPr="00C22DCA">
        <w:t xml:space="preserve">Климатическая карта России, Африки, Северной Америки, южной Америки, Австралии, Евразии, климатические пояса и области  мира, природные зоны мира, плотности населения  России, народы России, карта строения земной коры, тектоническая карта России, геологическая карта России, качество жизни населения России,  часовые пояса, водные ресурсы России, почвенная карта России,  </w:t>
      </w:r>
      <w:proofErr w:type="gramEnd"/>
    </w:p>
    <w:p w:rsidR="00C22DCA" w:rsidRPr="00C22DCA" w:rsidRDefault="00C22DCA" w:rsidP="000D7FEB">
      <w:pPr>
        <w:pStyle w:val="a6"/>
        <w:numPr>
          <w:ilvl w:val="0"/>
          <w:numId w:val="17"/>
        </w:numPr>
      </w:pPr>
      <w:r w:rsidRPr="00C22DCA">
        <w:t xml:space="preserve"> Агропромышленный комплекс, топливная промышленность России, электроэнергетика России,  Черная и цветная металлургия России, химическая промышленность России, машиностроительный комплекс России,  Животноводство России, зерновые культуры России, транспорт России, экономическая карта России, Экологические проблемы России, </w:t>
      </w:r>
    </w:p>
    <w:p w:rsidR="00C22DCA" w:rsidRPr="00C22DCA" w:rsidRDefault="00C22DCA" w:rsidP="000D7FEB">
      <w:pPr>
        <w:pStyle w:val="a6"/>
        <w:numPr>
          <w:ilvl w:val="0"/>
          <w:numId w:val="17"/>
        </w:numPr>
      </w:pPr>
      <w:proofErr w:type="gramStart"/>
      <w:r w:rsidRPr="00C22DCA">
        <w:t>Таблицы: происхождение горных пород и минералов, землетрясение, вулканизм,  образование теплого фронта, образование холодного фронта,  карта прогноза погоды, природные ресурсы, постоянные ветры, мир звезд.</w:t>
      </w:r>
      <w:proofErr w:type="gramEnd"/>
      <w:r w:rsidRPr="00C22DCA">
        <w:t xml:space="preserve"> Строение Вселенной.</w:t>
      </w:r>
    </w:p>
    <w:p w:rsidR="00C22DCA" w:rsidRPr="00C22DCA" w:rsidRDefault="00C22DCA" w:rsidP="000D7FEB">
      <w:pPr>
        <w:pStyle w:val="a6"/>
        <w:numPr>
          <w:ilvl w:val="0"/>
          <w:numId w:val="16"/>
        </w:numPr>
        <w:rPr>
          <w:i/>
        </w:rPr>
      </w:pPr>
      <w:r w:rsidRPr="00C22DCA">
        <w:rPr>
          <w:i/>
        </w:rPr>
        <w:t>Библиотека справочно-информационной и научно- популярной литературы:</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Энциклопедический справочник Саратовская область</w:t>
      </w:r>
      <w:proofErr w:type="gramStart"/>
      <w:r w:rsidRPr="00C22DCA">
        <w:rPr>
          <w:rFonts w:ascii="Times New Roman" w:hAnsi="Times New Roman" w:cs="Times New Roman"/>
          <w:sz w:val="24"/>
          <w:szCs w:val="24"/>
        </w:rPr>
        <w:t xml:space="preserve"> ,</w:t>
      </w:r>
      <w:proofErr w:type="gramEnd"/>
      <w:r w:rsidRPr="00C22DCA">
        <w:rPr>
          <w:rFonts w:ascii="Times New Roman" w:hAnsi="Times New Roman" w:cs="Times New Roman"/>
          <w:sz w:val="24"/>
          <w:szCs w:val="24"/>
        </w:rPr>
        <w:t xml:space="preserve"> саратовское областное </w:t>
      </w:r>
      <w:proofErr w:type="spellStart"/>
      <w:r w:rsidRPr="00C22DCA">
        <w:rPr>
          <w:rFonts w:ascii="Times New Roman" w:hAnsi="Times New Roman" w:cs="Times New Roman"/>
          <w:sz w:val="24"/>
          <w:szCs w:val="24"/>
        </w:rPr>
        <w:t>книжно</w:t>
      </w:r>
      <w:proofErr w:type="spellEnd"/>
      <w:r w:rsidRPr="00C22DCA">
        <w:rPr>
          <w:rFonts w:ascii="Times New Roman" w:hAnsi="Times New Roman" w:cs="Times New Roman"/>
          <w:sz w:val="24"/>
          <w:szCs w:val="24"/>
        </w:rPr>
        <w:t xml:space="preserve"> - журнальное издательство 1994год.</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География энциклопедия. Перевод с английского Викторовой И.И. . Москва, «РОСМЭН» 2005год</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Иллюстрированный атлас мира. М. « Махаон» 2006</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Энциклопедия для детей </w:t>
      </w:r>
      <w:proofErr w:type="spellStart"/>
      <w:r w:rsidRPr="00C22DCA">
        <w:rPr>
          <w:rFonts w:ascii="Times New Roman" w:hAnsi="Times New Roman" w:cs="Times New Roman"/>
          <w:sz w:val="24"/>
          <w:szCs w:val="24"/>
        </w:rPr>
        <w:t>Аванта</w:t>
      </w:r>
      <w:proofErr w:type="spellEnd"/>
      <w:r w:rsidRPr="00C22DCA">
        <w:rPr>
          <w:rFonts w:ascii="Times New Roman" w:hAnsi="Times New Roman" w:cs="Times New Roman"/>
          <w:sz w:val="24"/>
          <w:szCs w:val="24"/>
        </w:rPr>
        <w:t xml:space="preserve"> +</w:t>
      </w:r>
      <w:proofErr w:type="gramStart"/>
      <w:r w:rsidRPr="00C22DCA">
        <w:rPr>
          <w:rFonts w:ascii="Times New Roman" w:hAnsi="Times New Roman" w:cs="Times New Roman"/>
          <w:sz w:val="24"/>
          <w:szCs w:val="24"/>
        </w:rPr>
        <w:t xml:space="preserve"> .</w:t>
      </w:r>
      <w:proofErr w:type="gramEnd"/>
      <w:r w:rsidRPr="00C22DCA">
        <w:rPr>
          <w:rFonts w:ascii="Times New Roman" w:hAnsi="Times New Roman" w:cs="Times New Roman"/>
          <w:sz w:val="24"/>
          <w:szCs w:val="24"/>
        </w:rPr>
        <w:t xml:space="preserve"> М. «</w:t>
      </w:r>
      <w:proofErr w:type="spellStart"/>
      <w:r w:rsidRPr="00C22DCA">
        <w:rPr>
          <w:rFonts w:ascii="Times New Roman" w:hAnsi="Times New Roman" w:cs="Times New Roman"/>
          <w:sz w:val="24"/>
          <w:szCs w:val="24"/>
        </w:rPr>
        <w:t>Авнта</w:t>
      </w:r>
      <w:proofErr w:type="spellEnd"/>
      <w:r w:rsidRPr="00C22DCA">
        <w:rPr>
          <w:rFonts w:ascii="Times New Roman" w:hAnsi="Times New Roman" w:cs="Times New Roman"/>
          <w:sz w:val="24"/>
          <w:szCs w:val="24"/>
        </w:rPr>
        <w:t>+» 2007год</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Энциклопедия для детей </w:t>
      </w:r>
      <w:proofErr w:type="spellStart"/>
      <w:r w:rsidRPr="00C22DCA">
        <w:rPr>
          <w:rFonts w:ascii="Times New Roman" w:hAnsi="Times New Roman" w:cs="Times New Roman"/>
          <w:sz w:val="24"/>
          <w:szCs w:val="24"/>
        </w:rPr>
        <w:t>Авнта</w:t>
      </w:r>
      <w:proofErr w:type="spellEnd"/>
      <w:r w:rsidRPr="00C22DCA">
        <w:rPr>
          <w:rFonts w:ascii="Times New Roman" w:hAnsi="Times New Roman" w:cs="Times New Roman"/>
          <w:sz w:val="24"/>
          <w:szCs w:val="24"/>
        </w:rPr>
        <w:t xml:space="preserve"> + том 3 . М. «</w:t>
      </w:r>
      <w:proofErr w:type="spellStart"/>
      <w:r w:rsidRPr="00C22DCA">
        <w:rPr>
          <w:rFonts w:ascii="Times New Roman" w:hAnsi="Times New Roman" w:cs="Times New Roman"/>
          <w:sz w:val="24"/>
          <w:szCs w:val="24"/>
        </w:rPr>
        <w:t>Аванта</w:t>
      </w:r>
      <w:proofErr w:type="spellEnd"/>
      <w:r w:rsidRPr="00C22DCA">
        <w:rPr>
          <w:rFonts w:ascii="Times New Roman" w:hAnsi="Times New Roman" w:cs="Times New Roman"/>
          <w:sz w:val="24"/>
          <w:szCs w:val="24"/>
        </w:rPr>
        <w:t>+» 1994год</w:t>
      </w:r>
    </w:p>
    <w:p w:rsidR="00C22DCA" w:rsidRPr="00C22DCA" w:rsidRDefault="00C22DCA" w:rsidP="00C22DCA">
      <w:pPr>
        <w:spacing w:after="0" w:line="240" w:lineRule="auto"/>
        <w:rPr>
          <w:rFonts w:ascii="Times New Roman" w:hAnsi="Times New Roman" w:cs="Times New Roman"/>
          <w:sz w:val="24"/>
          <w:szCs w:val="24"/>
        </w:rPr>
      </w:pPr>
      <w:r w:rsidRPr="00C22DCA">
        <w:rPr>
          <w:rFonts w:ascii="Times New Roman" w:hAnsi="Times New Roman" w:cs="Times New Roman"/>
          <w:sz w:val="24"/>
          <w:szCs w:val="24"/>
        </w:rPr>
        <w:t xml:space="preserve">Детская энциклопедия. Земля.1 том. Издательство академии наук </w:t>
      </w:r>
    </w:p>
    <w:p w:rsidR="00C22DCA" w:rsidRPr="00C22DCA" w:rsidRDefault="00C22DCA" w:rsidP="00C22DCA">
      <w:pPr>
        <w:spacing w:after="0" w:line="240" w:lineRule="auto"/>
        <w:jc w:val="center"/>
        <w:outlineLvl w:val="0"/>
        <w:rPr>
          <w:rFonts w:ascii="Times New Roman" w:hAnsi="Times New Roman" w:cs="Times New Roman"/>
          <w:sz w:val="24"/>
          <w:szCs w:val="24"/>
          <w:lang w:eastAsia="en-US" w:bidi="en-US"/>
        </w:rPr>
      </w:pPr>
      <w:r w:rsidRPr="00C22DCA">
        <w:rPr>
          <w:rFonts w:ascii="Times New Roman" w:hAnsi="Times New Roman" w:cs="Times New Roman"/>
          <w:b/>
          <w:sz w:val="24"/>
          <w:szCs w:val="24"/>
          <w:lang w:eastAsia="en-US" w:bidi="en-US"/>
        </w:rPr>
        <w:t>РЕЗУЛЬТАТЫ ИЗУЧЕНИЯ УЧЕБНОГО КУРСА</w:t>
      </w:r>
    </w:p>
    <w:p w:rsidR="00C22DCA" w:rsidRPr="00C22DCA" w:rsidRDefault="00C22DCA" w:rsidP="00C22DCA">
      <w:pPr>
        <w:spacing w:after="0" w:line="240" w:lineRule="auto"/>
        <w:jc w:val="both"/>
        <w:outlineLvl w:val="0"/>
        <w:rPr>
          <w:rFonts w:ascii="Times New Roman" w:hAnsi="Times New Roman" w:cs="Times New Roman"/>
          <w:sz w:val="24"/>
          <w:szCs w:val="24"/>
        </w:rPr>
      </w:pPr>
      <w:r w:rsidRPr="00C22DCA">
        <w:rPr>
          <w:rFonts w:ascii="Times New Roman" w:hAnsi="Times New Roman" w:cs="Times New Roman"/>
          <w:b/>
          <w:bCs/>
          <w:sz w:val="24"/>
          <w:szCs w:val="24"/>
        </w:rPr>
        <w:t>Источники географической информации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Выпускник научится</w:t>
      </w:r>
      <w:r w:rsidRPr="00C22DCA">
        <w:rPr>
          <w:rFonts w:ascii="Times New Roman" w:hAnsi="Times New Roman" w:cs="Times New Roman"/>
          <w:sz w:val="24"/>
          <w:szCs w:val="24"/>
        </w:rPr>
        <w:t>:</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анализировать, обобщать и интерпретировать географическую информацию;</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lastRenderedPageBreak/>
        <w:t>• находить и формулировать по результатам наблюдений (в том числе инструментальных) зависимости и закономерности;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ориентироваться на местности при помощи топографических карт и современных навигационных приборов;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читать космические снимки и аэрофотоснимки, планы местности и географические карты;</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строить простые планы местности;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создавать простейшие географические карты различного содержания;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моделировать географические объекты и явления при помощи компьютерных программ.</w:t>
      </w:r>
    </w:p>
    <w:p w:rsidR="00C22DCA" w:rsidRPr="00C22DCA" w:rsidRDefault="00C22DCA" w:rsidP="00C22DCA">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rPr>
      </w:pPr>
      <w:r w:rsidRPr="00C22DCA">
        <w:rPr>
          <w:rFonts w:ascii="Times New Roman" w:eastAsia="@Arial Unicode MS" w:hAnsi="Times New Roman" w:cs="Times New Roman"/>
          <w:b/>
          <w:sz w:val="24"/>
          <w:szCs w:val="24"/>
        </w:rPr>
        <w:t>Природа Земли и человек</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Выпускник научится: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w:t>
      </w:r>
      <w:r w:rsidRPr="00C22DCA">
        <w:rPr>
          <w:rFonts w:ascii="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w:t>
      </w:r>
      <w:r w:rsidRPr="00C22DCA">
        <w:rPr>
          <w:rFonts w:ascii="Times New Roman" w:hAnsi="Times New Roman" w:cs="Times New Roman"/>
          <w:i/>
          <w:iCs/>
          <w:sz w:val="24"/>
          <w:szCs w:val="24"/>
        </w:rPr>
        <w:t xml:space="preserve">приводить примеры, иллюстрирующие роль географической науки в решении социально-экономических и </w:t>
      </w:r>
      <w:proofErr w:type="spellStart"/>
      <w:r w:rsidRPr="00C22DCA">
        <w:rPr>
          <w:rFonts w:ascii="Times New Roman" w:hAnsi="Times New Roman" w:cs="Times New Roman"/>
          <w:i/>
          <w:iCs/>
          <w:sz w:val="24"/>
          <w:szCs w:val="24"/>
        </w:rPr>
        <w:t>геоэкологических</w:t>
      </w:r>
      <w:proofErr w:type="spellEnd"/>
      <w:r w:rsidRPr="00C22DCA">
        <w:rPr>
          <w:rFonts w:ascii="Times New Roman" w:hAnsi="Times New Roman" w:cs="Times New Roman"/>
          <w:i/>
          <w:iCs/>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w:t>
      </w:r>
      <w:r w:rsidRPr="00C22DCA">
        <w:rPr>
          <w:rFonts w:ascii="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22DCA" w:rsidRPr="00C22DCA" w:rsidRDefault="00C22DCA" w:rsidP="00C22DCA">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rPr>
      </w:pPr>
    </w:p>
    <w:p w:rsidR="00C22DCA" w:rsidRPr="00C22DCA" w:rsidRDefault="00C22DCA" w:rsidP="00C22DCA">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rPr>
      </w:pPr>
      <w:r w:rsidRPr="00C22DCA">
        <w:rPr>
          <w:rFonts w:ascii="Times New Roman" w:eastAsia="@Arial Unicode MS" w:hAnsi="Times New Roman" w:cs="Times New Roman"/>
          <w:b/>
          <w:sz w:val="24"/>
          <w:szCs w:val="24"/>
        </w:rPr>
        <w:t>Население Земли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 xml:space="preserve">Выпускник научится: </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сравнивать особенности населения отдельных регионов и стран;</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проводить расчёты демографических показателей;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lastRenderedPageBreak/>
        <w:t>• объяснять особенности адаптации человека к разным природным условиям.</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C22DCA">
        <w:rPr>
          <w:rFonts w:ascii="Times New Roman" w:hAnsi="Times New Roman" w:cs="Times New Roman"/>
          <w:i/>
          <w:iCs/>
          <w:sz w:val="24"/>
          <w:szCs w:val="24"/>
        </w:rPr>
        <w:t>геоэкологических</w:t>
      </w:r>
      <w:proofErr w:type="spellEnd"/>
      <w:r w:rsidRPr="00C22DCA">
        <w:rPr>
          <w:rFonts w:ascii="Times New Roman" w:hAnsi="Times New Roman" w:cs="Times New Roman"/>
          <w:i/>
          <w:iCs/>
          <w:sz w:val="24"/>
          <w:szCs w:val="24"/>
        </w:rPr>
        <w:t xml:space="preserve"> проблем человечества, стран и регионов;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самостоятельно проводить по разным источникам информации исследование, связанное с изучением населения.</w:t>
      </w:r>
    </w:p>
    <w:p w:rsidR="00C22DCA" w:rsidRPr="00C22DCA" w:rsidRDefault="00C22DCA" w:rsidP="00C22DCA">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rPr>
      </w:pPr>
      <w:r w:rsidRPr="00C22DCA">
        <w:rPr>
          <w:rFonts w:ascii="Times New Roman" w:eastAsia="@Arial Unicode MS" w:hAnsi="Times New Roman" w:cs="Times New Roman"/>
          <w:b/>
          <w:sz w:val="24"/>
          <w:szCs w:val="24"/>
        </w:rPr>
        <w:t>Материки, океаны и страны</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 xml:space="preserve">Выпускник научится: </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описывать на карте положение и взаиморасположение географических объектов;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объяснять особенности компонентов природы отдельных территорий;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w:t>
      </w:r>
      <w:r w:rsidRPr="00C22DCA">
        <w:rPr>
          <w:rFonts w:ascii="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оценить положительные и негативные последствия глобальных изменений климата для отдельных регионов и стран;</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22DCA" w:rsidRPr="00C22DCA" w:rsidRDefault="00C22DCA" w:rsidP="00C22DCA">
      <w:pPr>
        <w:spacing w:after="0" w:line="240" w:lineRule="auto"/>
        <w:ind w:firstLine="454"/>
        <w:jc w:val="both"/>
        <w:outlineLvl w:val="0"/>
        <w:rPr>
          <w:rFonts w:ascii="Times New Roman" w:hAnsi="Times New Roman" w:cs="Times New Roman"/>
          <w:sz w:val="24"/>
          <w:szCs w:val="24"/>
        </w:rPr>
      </w:pPr>
      <w:r w:rsidRPr="00C22DCA">
        <w:rPr>
          <w:rFonts w:ascii="Times New Roman" w:hAnsi="Times New Roman" w:cs="Times New Roman"/>
          <w:b/>
          <w:bCs/>
          <w:sz w:val="24"/>
          <w:szCs w:val="24"/>
        </w:rPr>
        <w:t>Особенности географического положения России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 xml:space="preserve">Выпускник научится: </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sz w:val="24"/>
          <w:szCs w:val="24"/>
        </w:rPr>
        <w:t>оценивать воздействие географического положения Росс</w:t>
      </w:r>
      <w:proofErr w:type="gramStart"/>
      <w:r w:rsidRPr="00C22DCA">
        <w:rPr>
          <w:rFonts w:ascii="Times New Roman" w:hAnsi="Times New Roman" w:cs="Times New Roman"/>
          <w:sz w:val="24"/>
          <w:szCs w:val="24"/>
        </w:rPr>
        <w:t>ии и её</w:t>
      </w:r>
      <w:proofErr w:type="gramEnd"/>
      <w:r w:rsidRPr="00C22DCA">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 xml:space="preserve">оценивать возможные в будущем изменения географического положения России, обусловленные мировыми </w:t>
      </w:r>
      <w:proofErr w:type="spellStart"/>
      <w:r w:rsidRPr="00C22DCA">
        <w:rPr>
          <w:rFonts w:ascii="Times New Roman" w:hAnsi="Times New Roman" w:cs="Times New Roman"/>
          <w:i/>
          <w:iCs/>
          <w:sz w:val="24"/>
          <w:szCs w:val="24"/>
        </w:rPr>
        <w:t>геодемографическими</w:t>
      </w:r>
      <w:proofErr w:type="spellEnd"/>
      <w:r w:rsidRPr="00C22DCA">
        <w:rPr>
          <w:rFonts w:ascii="Times New Roman" w:hAnsi="Times New Roman" w:cs="Times New Roman"/>
          <w:i/>
          <w:iCs/>
          <w:sz w:val="24"/>
          <w:szCs w:val="24"/>
        </w:rPr>
        <w:t>, геополитическими и геоэкономическими процессами, а также развитием глобальной коммуникационной системы.</w:t>
      </w:r>
    </w:p>
    <w:p w:rsidR="00C22DCA" w:rsidRPr="00C22DCA" w:rsidRDefault="00C22DCA" w:rsidP="00C22DCA">
      <w:pPr>
        <w:spacing w:after="0" w:line="240" w:lineRule="auto"/>
        <w:ind w:firstLine="454"/>
        <w:jc w:val="both"/>
        <w:outlineLvl w:val="0"/>
        <w:rPr>
          <w:rFonts w:ascii="Times New Roman" w:hAnsi="Times New Roman" w:cs="Times New Roman"/>
          <w:b/>
          <w:bCs/>
          <w:sz w:val="24"/>
          <w:szCs w:val="24"/>
        </w:rPr>
      </w:pPr>
    </w:p>
    <w:p w:rsidR="00C22DCA" w:rsidRPr="00C22DCA" w:rsidRDefault="00C22DCA" w:rsidP="00C22DCA">
      <w:pPr>
        <w:spacing w:after="0" w:line="240" w:lineRule="auto"/>
        <w:ind w:firstLine="454"/>
        <w:jc w:val="both"/>
        <w:outlineLvl w:val="0"/>
        <w:rPr>
          <w:rFonts w:ascii="Times New Roman" w:hAnsi="Times New Roman" w:cs="Times New Roman"/>
          <w:sz w:val="24"/>
          <w:szCs w:val="24"/>
        </w:rPr>
      </w:pPr>
      <w:r w:rsidRPr="00C22DCA">
        <w:rPr>
          <w:rFonts w:ascii="Times New Roman" w:hAnsi="Times New Roman" w:cs="Times New Roman"/>
          <w:b/>
          <w:bCs/>
          <w:sz w:val="24"/>
          <w:szCs w:val="24"/>
        </w:rPr>
        <w:t>Природа России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 xml:space="preserve">Выпускник научится: </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сравнивать особенности природы отдельных регионов страны;</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описывать положение на карте и взаиморасположение географических объектов;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объяснять особенности компонентов природы отдельных частей страны;</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lastRenderedPageBreak/>
        <w:t xml:space="preserve">• оценивать природные условия и обеспеченность природными ресурсами отдельных территорий России; </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C22DCA" w:rsidRPr="00C22DCA" w:rsidRDefault="00C22DCA" w:rsidP="00C22DCA">
      <w:pPr>
        <w:spacing w:after="0" w:line="240" w:lineRule="auto"/>
        <w:ind w:firstLine="454"/>
        <w:jc w:val="both"/>
        <w:outlineLvl w:val="0"/>
        <w:rPr>
          <w:rFonts w:ascii="Times New Roman" w:hAnsi="Times New Roman" w:cs="Times New Roman"/>
          <w:sz w:val="24"/>
          <w:szCs w:val="24"/>
        </w:rPr>
      </w:pPr>
      <w:r w:rsidRPr="00C22DCA">
        <w:rPr>
          <w:rFonts w:ascii="Times New Roman" w:hAnsi="Times New Roman" w:cs="Times New Roman"/>
          <w:b/>
          <w:bCs/>
          <w:sz w:val="24"/>
          <w:szCs w:val="24"/>
        </w:rPr>
        <w:t>Население России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 xml:space="preserve">Выпускник научится: </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w:t>
      </w:r>
      <w:proofErr w:type="gramStart"/>
      <w:r w:rsidRPr="00C22DCA">
        <w:rPr>
          <w:rFonts w:ascii="Times New Roman" w:hAnsi="Times New Roman" w:cs="Times New Roman"/>
          <w:sz w:val="24"/>
          <w:szCs w:val="24"/>
        </w:rPr>
        <w:t>ии и её</w:t>
      </w:r>
      <w:proofErr w:type="gramEnd"/>
      <w:r w:rsidRPr="00C22DCA">
        <w:rPr>
          <w:rFonts w:ascii="Times New Roman" w:hAnsi="Times New Roman" w:cs="Times New Roman"/>
          <w:sz w:val="24"/>
          <w:szCs w:val="24"/>
        </w:rPr>
        <w:t xml:space="preserve"> отдельных регионов;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оценивать ситуацию на рынке труда и её динамику.</w:t>
      </w:r>
    </w:p>
    <w:p w:rsidR="00C22DCA" w:rsidRPr="00C22DCA" w:rsidRDefault="00C22DCA" w:rsidP="00C22DCA">
      <w:pPr>
        <w:spacing w:after="0" w:line="240" w:lineRule="auto"/>
        <w:ind w:firstLine="454"/>
        <w:jc w:val="both"/>
        <w:outlineLvl w:val="0"/>
        <w:rPr>
          <w:rFonts w:ascii="Times New Roman" w:hAnsi="Times New Roman" w:cs="Times New Roman"/>
          <w:sz w:val="24"/>
          <w:szCs w:val="24"/>
        </w:rPr>
      </w:pPr>
      <w:r w:rsidRPr="00C22DCA">
        <w:rPr>
          <w:rFonts w:ascii="Times New Roman" w:hAnsi="Times New Roman" w:cs="Times New Roman"/>
          <w:b/>
          <w:bCs/>
          <w:sz w:val="24"/>
          <w:szCs w:val="24"/>
        </w:rPr>
        <w:t>Хозяйство России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 xml:space="preserve">Выпускник научится: </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объяснять особенности отраслевой и территориальной структуры хозяйства России;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 xml:space="preserve">выдвигать и обосновывать на основе </w:t>
      </w:r>
      <w:proofErr w:type="gramStart"/>
      <w:r w:rsidRPr="00C22DCA">
        <w:rPr>
          <w:rFonts w:ascii="Times New Roman" w:hAnsi="Times New Roman" w:cs="Times New Roman"/>
          <w:i/>
          <w:iCs/>
          <w:sz w:val="24"/>
          <w:szCs w:val="24"/>
        </w:rPr>
        <w:t>анализа комплекса источников информации гипотезы</w:t>
      </w:r>
      <w:proofErr w:type="gramEnd"/>
      <w:r w:rsidRPr="00C22DCA">
        <w:rPr>
          <w:rFonts w:ascii="Times New Roman" w:hAnsi="Times New Roman" w:cs="Times New Roman"/>
          <w:i/>
          <w:iCs/>
          <w:sz w:val="24"/>
          <w:szCs w:val="24"/>
        </w:rPr>
        <w:t xml:space="preserve"> об изменении отраслевой и территориальной структуры хозяйства страны;</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 xml:space="preserve">обосновывать возможные пути </w:t>
      </w:r>
      <w:proofErr w:type="gramStart"/>
      <w:r w:rsidRPr="00C22DCA">
        <w:rPr>
          <w:rFonts w:ascii="Times New Roman" w:hAnsi="Times New Roman" w:cs="Times New Roman"/>
          <w:i/>
          <w:iCs/>
          <w:sz w:val="24"/>
          <w:szCs w:val="24"/>
        </w:rPr>
        <w:t>решения проблем развития хозяйства России</w:t>
      </w:r>
      <w:proofErr w:type="gramEnd"/>
      <w:r w:rsidRPr="00C22DCA">
        <w:rPr>
          <w:rFonts w:ascii="Times New Roman" w:hAnsi="Times New Roman" w:cs="Times New Roman"/>
          <w:i/>
          <w:iCs/>
          <w:sz w:val="24"/>
          <w:szCs w:val="24"/>
        </w:rPr>
        <w:t>.</w:t>
      </w:r>
    </w:p>
    <w:p w:rsidR="00C22DCA" w:rsidRPr="00C22DCA" w:rsidRDefault="00C22DCA" w:rsidP="00C22DCA">
      <w:pPr>
        <w:spacing w:after="0" w:line="240" w:lineRule="auto"/>
        <w:ind w:firstLine="454"/>
        <w:jc w:val="both"/>
        <w:outlineLvl w:val="0"/>
        <w:rPr>
          <w:rFonts w:ascii="Times New Roman" w:hAnsi="Times New Roman" w:cs="Times New Roman"/>
          <w:sz w:val="24"/>
          <w:szCs w:val="24"/>
        </w:rPr>
      </w:pPr>
      <w:r w:rsidRPr="00C22DCA">
        <w:rPr>
          <w:rFonts w:ascii="Times New Roman" w:hAnsi="Times New Roman" w:cs="Times New Roman"/>
          <w:b/>
          <w:bCs/>
          <w:sz w:val="24"/>
          <w:szCs w:val="24"/>
        </w:rPr>
        <w:t>Районы России</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Выпускник научится: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сравнивать особенности природы, населения и хозяйства отдельных регионов страны;</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lastRenderedPageBreak/>
        <w:t>• оценивать районы России с точки зрения особенностей природных, социально-экономических, техногенных и экологических факторов и процессов.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составлять комплексные географические характеристики районов разного ранга;</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proofErr w:type="spellStart"/>
      <w:r w:rsidRPr="00C22DCA">
        <w:rPr>
          <w:rFonts w:ascii="Times New Roman" w:hAnsi="Times New Roman" w:cs="Times New Roman"/>
          <w:i/>
          <w:iCs/>
          <w:sz w:val="24"/>
          <w:szCs w:val="24"/>
        </w:rPr>
        <w:t>оцениватьсоциально</w:t>
      </w:r>
      <w:proofErr w:type="spellEnd"/>
      <w:r w:rsidRPr="00C22DCA">
        <w:rPr>
          <w:rFonts w:ascii="Times New Roman" w:hAnsi="Times New Roman" w:cs="Times New Roman"/>
          <w:i/>
          <w:iCs/>
          <w:sz w:val="24"/>
          <w:szCs w:val="24"/>
        </w:rPr>
        <w:t>-экономическое положение и перспективы развития регионов;</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 xml:space="preserve">выбирать критерии для сравнения, сопоставления, оценки и классификации природных, социально-экономических, </w:t>
      </w:r>
      <w:proofErr w:type="spellStart"/>
      <w:r w:rsidRPr="00C22DCA">
        <w:rPr>
          <w:rFonts w:ascii="Times New Roman" w:hAnsi="Times New Roman" w:cs="Times New Roman"/>
          <w:i/>
          <w:iCs/>
          <w:sz w:val="24"/>
          <w:szCs w:val="24"/>
        </w:rPr>
        <w:t>геоэкологических</w:t>
      </w:r>
      <w:proofErr w:type="spellEnd"/>
      <w:r w:rsidRPr="00C22DCA">
        <w:rPr>
          <w:rFonts w:ascii="Times New Roman" w:hAnsi="Times New Roman" w:cs="Times New Roman"/>
          <w:i/>
          <w:iCs/>
          <w:sz w:val="24"/>
          <w:szCs w:val="24"/>
        </w:rPr>
        <w:t xml:space="preserve"> явлений и процессов на территории России.</w:t>
      </w:r>
    </w:p>
    <w:p w:rsidR="00C22DCA" w:rsidRPr="00C22DCA" w:rsidRDefault="00C22DCA" w:rsidP="00C22DCA">
      <w:pPr>
        <w:spacing w:after="0" w:line="240" w:lineRule="auto"/>
        <w:ind w:firstLine="454"/>
        <w:jc w:val="both"/>
        <w:outlineLvl w:val="0"/>
        <w:rPr>
          <w:rFonts w:ascii="Times New Roman" w:hAnsi="Times New Roman" w:cs="Times New Roman"/>
          <w:sz w:val="24"/>
          <w:szCs w:val="24"/>
        </w:rPr>
      </w:pPr>
      <w:r w:rsidRPr="00C22DCA">
        <w:rPr>
          <w:rFonts w:ascii="Times New Roman" w:hAnsi="Times New Roman" w:cs="Times New Roman"/>
          <w:b/>
          <w:bCs/>
          <w:sz w:val="24"/>
          <w:szCs w:val="24"/>
        </w:rPr>
        <w:t>Россия в современном мире</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bCs/>
          <w:sz w:val="24"/>
          <w:szCs w:val="24"/>
        </w:rPr>
        <w:t xml:space="preserve">Выпускник научится: </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sz w:val="24"/>
          <w:szCs w:val="24"/>
        </w:rPr>
        <w:t>• оценивать место и роль России в мировом хозяйстве.</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i/>
          <w:iCs/>
          <w:sz w:val="24"/>
          <w:szCs w:val="24"/>
        </w:rPr>
        <w:t>Выпускник получит возможность научиться:</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выбирать критерии для определения места страны в мировой экономике;</w:t>
      </w:r>
    </w:p>
    <w:p w:rsidR="00C22DCA" w:rsidRPr="00C22DCA" w:rsidRDefault="00C22DCA" w:rsidP="00C22DCA">
      <w:pPr>
        <w:spacing w:after="0" w:line="240" w:lineRule="auto"/>
        <w:ind w:firstLine="454"/>
        <w:jc w:val="both"/>
        <w:rPr>
          <w:rFonts w:ascii="Times New Roman" w:hAnsi="Times New Roman" w:cs="Times New Roman"/>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объяснять возможности России в решении современных глобальных проблем человечества;</w:t>
      </w:r>
    </w:p>
    <w:p w:rsidR="00C22DCA" w:rsidRPr="00C22DCA" w:rsidRDefault="00C22DCA" w:rsidP="00C22DCA">
      <w:pPr>
        <w:spacing w:after="0" w:line="240" w:lineRule="auto"/>
        <w:ind w:firstLine="454"/>
        <w:jc w:val="both"/>
        <w:rPr>
          <w:rFonts w:ascii="Times New Roman" w:hAnsi="Times New Roman" w:cs="Times New Roman"/>
          <w:i/>
          <w:iCs/>
          <w:sz w:val="24"/>
          <w:szCs w:val="24"/>
        </w:rPr>
      </w:pPr>
      <w:r w:rsidRPr="00C22DCA">
        <w:rPr>
          <w:rFonts w:ascii="Times New Roman" w:hAnsi="Times New Roman" w:cs="Times New Roman"/>
          <w:color w:val="000000"/>
          <w:sz w:val="24"/>
          <w:szCs w:val="24"/>
        </w:rPr>
        <w:t>• </w:t>
      </w:r>
      <w:r w:rsidRPr="00C22DCA">
        <w:rPr>
          <w:rFonts w:ascii="Times New Roman" w:hAnsi="Times New Roman" w:cs="Times New Roman"/>
          <w:i/>
          <w:iCs/>
          <w:sz w:val="24"/>
          <w:szCs w:val="24"/>
        </w:rPr>
        <w:t>оценивать социально-экономическое положение и перспективы развития России.</w:t>
      </w:r>
    </w:p>
    <w:p w:rsidR="00C22DCA" w:rsidRPr="00C22DCA" w:rsidRDefault="00C22DCA" w:rsidP="00C22DCA">
      <w:pPr>
        <w:spacing w:after="0" w:line="240" w:lineRule="auto"/>
        <w:ind w:firstLine="454"/>
        <w:jc w:val="both"/>
        <w:rPr>
          <w:rFonts w:ascii="Times New Roman" w:hAnsi="Times New Roman" w:cs="Times New Roman"/>
          <w:i/>
          <w:iCs/>
          <w:sz w:val="24"/>
          <w:szCs w:val="24"/>
        </w:rPr>
      </w:pPr>
    </w:p>
    <w:p w:rsidR="00C22DCA" w:rsidRPr="00C22DCA" w:rsidRDefault="00C22DCA" w:rsidP="00C22DCA">
      <w:pPr>
        <w:spacing w:after="0" w:line="240" w:lineRule="auto"/>
        <w:ind w:firstLine="454"/>
        <w:jc w:val="both"/>
        <w:rPr>
          <w:rFonts w:ascii="Times New Roman" w:hAnsi="Times New Roman" w:cs="Times New Roman"/>
          <w:i/>
          <w:iCs/>
          <w:sz w:val="24"/>
          <w:szCs w:val="24"/>
        </w:rPr>
      </w:pPr>
    </w:p>
    <w:p w:rsidR="00C22DCA" w:rsidRPr="00C22DCA" w:rsidRDefault="00C22DCA" w:rsidP="00C22DCA">
      <w:pPr>
        <w:pStyle w:val="331"/>
        <w:keepNext/>
        <w:keepLines/>
        <w:shd w:val="clear" w:color="auto" w:fill="auto"/>
        <w:spacing w:before="0" w:after="0" w:line="240" w:lineRule="auto"/>
        <w:ind w:firstLine="454"/>
        <w:jc w:val="center"/>
        <w:rPr>
          <w:rFonts w:ascii="Times New Roman" w:hAnsi="Times New Roman" w:cs="Times New Roman"/>
          <w:sz w:val="24"/>
          <w:szCs w:val="24"/>
        </w:rPr>
      </w:pPr>
      <w:r w:rsidRPr="00C22DCA">
        <w:rPr>
          <w:rStyle w:val="3317"/>
          <w:rFonts w:ascii="Times New Roman" w:hAnsi="Times New Roman" w:cs="Times New Roman"/>
          <w:b/>
          <w:bCs/>
          <w:sz w:val="24"/>
          <w:szCs w:val="24"/>
        </w:rPr>
        <w:t>МАТЕМАТИКА. АЛГЕБРА. ГЕОМЕТРИЯ</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0" w:name="bookmark97"/>
      <w:r w:rsidRPr="00C22DCA">
        <w:rPr>
          <w:rStyle w:val="36"/>
          <w:b/>
          <w:bCs/>
          <w:sz w:val="24"/>
          <w:szCs w:val="24"/>
        </w:rPr>
        <w:t>Натуральные числа. Дроби. Рациональные числа</w:t>
      </w:r>
      <w:bookmarkEnd w:id="0"/>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1096"/>
        </w:tabs>
        <w:spacing w:after="0"/>
        <w:ind w:firstLine="454"/>
        <w:jc w:val="both"/>
        <w:rPr>
          <w:sz w:val="24"/>
          <w:szCs w:val="24"/>
        </w:rPr>
      </w:pPr>
      <w:r w:rsidRPr="00C22DCA">
        <w:rPr>
          <w:sz w:val="24"/>
          <w:szCs w:val="24"/>
        </w:rPr>
        <w:t>• понимать особенности десятичной системы счисления;</w:t>
      </w:r>
    </w:p>
    <w:p w:rsidR="00C22DCA" w:rsidRPr="00C22DCA" w:rsidRDefault="00C22DCA" w:rsidP="00C22DCA">
      <w:pPr>
        <w:pStyle w:val="a7"/>
        <w:tabs>
          <w:tab w:val="left" w:pos="1104"/>
        </w:tabs>
        <w:spacing w:after="0"/>
        <w:ind w:firstLine="454"/>
        <w:jc w:val="both"/>
        <w:rPr>
          <w:sz w:val="24"/>
          <w:szCs w:val="24"/>
        </w:rPr>
      </w:pPr>
      <w:r w:rsidRPr="00C22DCA">
        <w:rPr>
          <w:sz w:val="24"/>
          <w:szCs w:val="24"/>
        </w:rPr>
        <w:t>• оперировать понятиями, связанными с делимостью натуральных чисел;</w:t>
      </w:r>
    </w:p>
    <w:p w:rsidR="00C22DCA" w:rsidRPr="00C22DCA" w:rsidRDefault="00C22DCA" w:rsidP="00C22DCA">
      <w:pPr>
        <w:pStyle w:val="a7"/>
        <w:tabs>
          <w:tab w:val="left" w:pos="1099"/>
        </w:tabs>
        <w:spacing w:after="0"/>
        <w:ind w:firstLine="454"/>
        <w:jc w:val="both"/>
        <w:rPr>
          <w:sz w:val="24"/>
          <w:szCs w:val="24"/>
        </w:rPr>
      </w:pPr>
      <w:r w:rsidRPr="00C22DCA">
        <w:rPr>
          <w:sz w:val="24"/>
          <w:szCs w:val="24"/>
        </w:rPr>
        <w:t xml:space="preserve">• выражать числа в эквивалентных формах, выбирая наиболее </w:t>
      </w:r>
      <w:proofErr w:type="gramStart"/>
      <w:r w:rsidRPr="00C22DCA">
        <w:rPr>
          <w:sz w:val="24"/>
          <w:szCs w:val="24"/>
        </w:rPr>
        <w:t>подходящую</w:t>
      </w:r>
      <w:proofErr w:type="gramEnd"/>
      <w:r w:rsidRPr="00C22DCA">
        <w:rPr>
          <w:sz w:val="24"/>
          <w:szCs w:val="24"/>
        </w:rPr>
        <w:t xml:space="preserve"> в зависимости от конкретной ситуации;</w:t>
      </w:r>
    </w:p>
    <w:p w:rsidR="00C22DCA" w:rsidRPr="00C22DCA" w:rsidRDefault="00C22DCA" w:rsidP="00C22DCA">
      <w:pPr>
        <w:pStyle w:val="a7"/>
        <w:tabs>
          <w:tab w:val="left" w:pos="1096"/>
        </w:tabs>
        <w:spacing w:after="0"/>
        <w:ind w:firstLine="454"/>
        <w:jc w:val="both"/>
        <w:rPr>
          <w:sz w:val="24"/>
          <w:szCs w:val="24"/>
        </w:rPr>
      </w:pPr>
      <w:r w:rsidRPr="00C22DCA">
        <w:rPr>
          <w:sz w:val="24"/>
          <w:szCs w:val="24"/>
        </w:rPr>
        <w:t>• сравнивать и упорядочивать рациональные числа;</w:t>
      </w:r>
    </w:p>
    <w:p w:rsidR="00C22DCA" w:rsidRPr="00C22DCA" w:rsidRDefault="00C22DCA" w:rsidP="00C22DCA">
      <w:pPr>
        <w:pStyle w:val="a7"/>
        <w:tabs>
          <w:tab w:val="left" w:pos="1104"/>
        </w:tabs>
        <w:spacing w:after="0"/>
        <w:ind w:firstLine="454"/>
        <w:jc w:val="both"/>
        <w:rPr>
          <w:sz w:val="24"/>
          <w:szCs w:val="24"/>
        </w:rPr>
      </w:pPr>
      <w:r w:rsidRPr="00C22DCA">
        <w:rPr>
          <w:sz w:val="24"/>
          <w:szCs w:val="24"/>
        </w:rPr>
        <w:t>• выполнять вычисления с рациональными числами, сочетая устные и письменные приёмы вычислений, применение калькулятора;</w:t>
      </w:r>
    </w:p>
    <w:p w:rsidR="00C22DCA" w:rsidRPr="00C22DCA" w:rsidRDefault="00C22DCA" w:rsidP="00C22DCA">
      <w:pPr>
        <w:pStyle w:val="a7"/>
        <w:tabs>
          <w:tab w:val="left" w:pos="1099"/>
        </w:tabs>
        <w:spacing w:after="0"/>
        <w:ind w:firstLine="454"/>
        <w:jc w:val="both"/>
        <w:rPr>
          <w:sz w:val="24"/>
          <w:szCs w:val="24"/>
        </w:rPr>
      </w:pPr>
      <w:r w:rsidRPr="00C22DCA">
        <w:rPr>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w:t>
      </w:r>
    </w:p>
    <w:p w:rsidR="00C22DCA" w:rsidRPr="00C22DCA" w:rsidRDefault="00C22DCA" w:rsidP="00C22DCA">
      <w:pPr>
        <w:pStyle w:val="141"/>
        <w:shd w:val="clear" w:color="auto" w:fill="auto"/>
        <w:tabs>
          <w:tab w:val="left" w:pos="63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познакомиться с позиционными системами счисления</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с основаниями, отличными от 10;</w:t>
      </w:r>
    </w:p>
    <w:p w:rsidR="00C22DCA" w:rsidRPr="00C22DCA" w:rsidRDefault="00C22DCA" w:rsidP="00C22DCA">
      <w:pPr>
        <w:pStyle w:val="141"/>
        <w:shd w:val="clear" w:color="auto" w:fill="auto"/>
        <w:tabs>
          <w:tab w:val="left" w:pos="630"/>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углубить и развить представления о натуральных числах и свойствах делимости;</w:t>
      </w:r>
    </w:p>
    <w:p w:rsidR="00C22DCA" w:rsidRPr="00C22DCA" w:rsidRDefault="00C22DCA" w:rsidP="00C22DCA">
      <w:pPr>
        <w:pStyle w:val="141"/>
        <w:shd w:val="clear" w:color="auto" w:fill="auto"/>
        <w:tabs>
          <w:tab w:val="left" w:pos="63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научиться использовать приёмы, рационализирующие</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вычисления, приобрести привычку контролировать вычисления, выбирая подходящий для ситуации способ.</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1" w:name="bookmark98"/>
      <w:r w:rsidRPr="00C22DCA">
        <w:rPr>
          <w:rStyle w:val="36"/>
          <w:b/>
          <w:bCs/>
          <w:sz w:val="24"/>
          <w:szCs w:val="24"/>
        </w:rPr>
        <w:t>Действительные числа</w:t>
      </w:r>
      <w:bookmarkEnd w:id="1"/>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634"/>
        </w:tabs>
        <w:spacing w:after="0"/>
        <w:ind w:firstLine="454"/>
        <w:jc w:val="both"/>
        <w:rPr>
          <w:sz w:val="24"/>
          <w:szCs w:val="24"/>
        </w:rPr>
      </w:pPr>
      <w:r w:rsidRPr="00C22DCA">
        <w:rPr>
          <w:sz w:val="24"/>
          <w:szCs w:val="24"/>
        </w:rPr>
        <w:t>• использовать начальные представления о множестве действительных чисел;</w:t>
      </w:r>
    </w:p>
    <w:p w:rsidR="00C22DCA" w:rsidRPr="00C22DCA" w:rsidRDefault="00C22DCA" w:rsidP="00C22DCA">
      <w:pPr>
        <w:pStyle w:val="a7"/>
        <w:tabs>
          <w:tab w:val="left" w:pos="634"/>
        </w:tabs>
        <w:spacing w:after="0"/>
        <w:ind w:firstLine="454"/>
        <w:jc w:val="both"/>
        <w:rPr>
          <w:sz w:val="24"/>
          <w:szCs w:val="24"/>
        </w:rPr>
      </w:pPr>
      <w:r w:rsidRPr="00C22DCA">
        <w:rPr>
          <w:sz w:val="24"/>
          <w:szCs w:val="24"/>
        </w:rPr>
        <w:t>• оперировать понятием квадратного корня, применять его в вычислениях.</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w:t>
      </w:r>
    </w:p>
    <w:p w:rsidR="00C22DCA" w:rsidRPr="00C22DCA" w:rsidRDefault="00C22DCA" w:rsidP="00C22DCA">
      <w:pPr>
        <w:pStyle w:val="141"/>
        <w:shd w:val="clear" w:color="auto" w:fill="auto"/>
        <w:tabs>
          <w:tab w:val="left" w:pos="606"/>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развить представление о числе и числовых системах</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от натуральных до действительных чисел; о роли вычислений в практике;</w:t>
      </w:r>
    </w:p>
    <w:p w:rsidR="00C22DCA" w:rsidRPr="00C22DCA" w:rsidRDefault="00C22DCA" w:rsidP="00C22DCA">
      <w:pPr>
        <w:pStyle w:val="141"/>
        <w:shd w:val="clear" w:color="auto" w:fill="auto"/>
        <w:tabs>
          <w:tab w:val="left" w:pos="606"/>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lastRenderedPageBreak/>
        <w:t>• развить и углубить знания о десятичной записи действительных чисел (периодические и непериодические дроби).</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2" w:name="bookmark99"/>
      <w:r w:rsidRPr="00C22DCA">
        <w:rPr>
          <w:rStyle w:val="36"/>
          <w:b/>
          <w:bCs/>
          <w:sz w:val="24"/>
          <w:szCs w:val="24"/>
        </w:rPr>
        <w:t>Измерения, приближения, оценки</w:t>
      </w:r>
      <w:bookmarkEnd w:id="2"/>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spacing w:after="0"/>
        <w:ind w:firstLine="454"/>
        <w:jc w:val="both"/>
        <w:rPr>
          <w:sz w:val="24"/>
          <w:szCs w:val="24"/>
        </w:rPr>
      </w:pPr>
      <w:r w:rsidRPr="00C22DCA">
        <w:rPr>
          <w:sz w:val="24"/>
          <w:szCs w:val="24"/>
        </w:rPr>
        <w:t>• использовать в ходе решения задач элементарные представления, связанные с приближёнными значениями величин.</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w:t>
      </w:r>
    </w:p>
    <w:p w:rsidR="00C22DCA" w:rsidRPr="00C22DCA" w:rsidRDefault="00C22DCA" w:rsidP="00C22DCA">
      <w:pPr>
        <w:pStyle w:val="141"/>
        <w:shd w:val="clear" w:color="auto" w:fill="auto"/>
        <w:tabs>
          <w:tab w:val="left" w:pos="64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xml:space="preserve">• понять, что числовые данные, которые используются для </w:t>
      </w:r>
      <w:proofErr w:type="spellStart"/>
      <w:proofErr w:type="gramStart"/>
      <w:r w:rsidRPr="00C22DCA">
        <w:rPr>
          <w:rFonts w:ascii="Times New Roman" w:hAnsi="Times New Roman" w:cs="Times New Roman"/>
          <w:sz w:val="24"/>
          <w:szCs w:val="24"/>
        </w:rPr>
        <w:t>характе-ристики</w:t>
      </w:r>
      <w:proofErr w:type="spellEnd"/>
      <w:proofErr w:type="gramEnd"/>
      <w:r w:rsidRPr="00C22DCA">
        <w:rPr>
          <w:rFonts w:ascii="Times New Roman" w:hAnsi="Times New Roman" w:cs="Times New Roman"/>
          <w:sz w:val="24"/>
          <w:szCs w:val="24"/>
        </w:rPr>
        <w:t xml:space="preserve"> объектов окружающего мира, являются преимущественно приближёнными, что по записи</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приближённых значений, содержащихся в информационных</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источниках, можно судить о погрешности приближения;</w:t>
      </w:r>
    </w:p>
    <w:p w:rsidR="00C22DCA" w:rsidRPr="00C22DCA" w:rsidRDefault="00C22DCA" w:rsidP="00C22DCA">
      <w:pPr>
        <w:pStyle w:val="141"/>
        <w:shd w:val="clear" w:color="auto" w:fill="auto"/>
        <w:tabs>
          <w:tab w:val="left" w:pos="630"/>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понять, что погрешность результата вычислений</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должна быть соизмерима с погрешностью исходных данных.</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3" w:name="bookmark100"/>
      <w:r w:rsidRPr="00C22DCA">
        <w:rPr>
          <w:rStyle w:val="36"/>
          <w:b/>
          <w:bCs/>
          <w:sz w:val="24"/>
          <w:szCs w:val="24"/>
        </w:rPr>
        <w:t>Алгебраические выражения</w:t>
      </w:r>
      <w:bookmarkEnd w:id="3"/>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639"/>
        </w:tabs>
        <w:spacing w:after="0"/>
        <w:ind w:firstLine="454"/>
        <w:jc w:val="both"/>
        <w:rPr>
          <w:sz w:val="24"/>
          <w:szCs w:val="24"/>
        </w:rPr>
      </w:pPr>
      <w:r w:rsidRPr="00C22DCA">
        <w:rPr>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C22DCA" w:rsidRPr="00C22DCA" w:rsidRDefault="00C22DCA" w:rsidP="00C22DCA">
      <w:pPr>
        <w:pStyle w:val="a7"/>
        <w:tabs>
          <w:tab w:val="left" w:pos="639"/>
        </w:tabs>
        <w:spacing w:after="0"/>
        <w:ind w:firstLine="454"/>
        <w:jc w:val="both"/>
        <w:rPr>
          <w:sz w:val="24"/>
          <w:szCs w:val="24"/>
        </w:rPr>
      </w:pPr>
      <w:r w:rsidRPr="00C22DCA">
        <w:rPr>
          <w:sz w:val="24"/>
          <w:szCs w:val="24"/>
        </w:rPr>
        <w:t>• выполнять преобразования выражений, содержащих степени с целыми показателями и квадратные корни;</w:t>
      </w:r>
    </w:p>
    <w:p w:rsidR="00C22DCA" w:rsidRPr="00C22DCA" w:rsidRDefault="00C22DCA" w:rsidP="00C22DCA">
      <w:pPr>
        <w:pStyle w:val="a7"/>
        <w:tabs>
          <w:tab w:val="left" w:pos="634"/>
        </w:tabs>
        <w:spacing w:after="0"/>
        <w:ind w:firstLine="454"/>
        <w:jc w:val="both"/>
        <w:rPr>
          <w:sz w:val="24"/>
          <w:szCs w:val="24"/>
        </w:rPr>
      </w:pPr>
      <w:r w:rsidRPr="00C22DCA">
        <w:rPr>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C22DCA" w:rsidRPr="00C22DCA" w:rsidRDefault="00C22DCA" w:rsidP="00C22DCA">
      <w:pPr>
        <w:pStyle w:val="a7"/>
        <w:tabs>
          <w:tab w:val="left" w:pos="631"/>
        </w:tabs>
        <w:spacing w:after="0"/>
        <w:ind w:firstLine="454"/>
        <w:jc w:val="both"/>
        <w:rPr>
          <w:sz w:val="24"/>
          <w:szCs w:val="24"/>
        </w:rPr>
      </w:pPr>
      <w:r w:rsidRPr="00C22DCA">
        <w:rPr>
          <w:sz w:val="24"/>
          <w:szCs w:val="24"/>
        </w:rPr>
        <w:t>• выполнять разложение многочленов на множители.</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 научиться:</w:t>
      </w:r>
    </w:p>
    <w:p w:rsidR="00C22DCA" w:rsidRPr="00C22DCA" w:rsidRDefault="00C22DCA" w:rsidP="00C22DCA">
      <w:pPr>
        <w:pStyle w:val="141"/>
        <w:shd w:val="clear" w:color="auto" w:fill="auto"/>
        <w:tabs>
          <w:tab w:val="left" w:pos="109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выполнять многошаговые преобразования рациональных</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 xml:space="preserve">выражений, применяя широкий набор способов и </w:t>
      </w:r>
      <w:proofErr w:type="spellStart"/>
      <w:r w:rsidRPr="00C22DCA">
        <w:rPr>
          <w:rFonts w:ascii="Times New Roman" w:hAnsi="Times New Roman" w:cs="Times New Roman"/>
          <w:sz w:val="24"/>
          <w:szCs w:val="24"/>
        </w:rPr>
        <w:t>приёмов</w:t>
      </w:r>
      <w:proofErr w:type="gramStart"/>
      <w:r w:rsidRPr="00C22DCA">
        <w:rPr>
          <w:rFonts w:ascii="Times New Roman" w:hAnsi="Times New Roman" w:cs="Times New Roman"/>
          <w:sz w:val="24"/>
          <w:szCs w:val="24"/>
        </w:rPr>
        <w:t>;п</w:t>
      </w:r>
      <w:proofErr w:type="gramEnd"/>
      <w:r w:rsidRPr="00C22DCA">
        <w:rPr>
          <w:rFonts w:ascii="Times New Roman" w:hAnsi="Times New Roman" w:cs="Times New Roman"/>
          <w:sz w:val="24"/>
          <w:szCs w:val="24"/>
        </w:rPr>
        <w:t>рименять</w:t>
      </w:r>
      <w:proofErr w:type="spellEnd"/>
      <w:r w:rsidRPr="00C22DCA">
        <w:rPr>
          <w:rFonts w:ascii="Times New Roman" w:hAnsi="Times New Roman" w:cs="Times New Roman"/>
          <w:sz w:val="24"/>
          <w:szCs w:val="24"/>
        </w:rPr>
        <w:t xml:space="preserve">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4" w:name="bookmark101"/>
      <w:r w:rsidRPr="00C22DCA">
        <w:rPr>
          <w:rStyle w:val="36"/>
          <w:b/>
          <w:bCs/>
          <w:sz w:val="24"/>
          <w:szCs w:val="24"/>
        </w:rPr>
        <w:t>Уравнения</w:t>
      </w:r>
      <w:bookmarkEnd w:id="4"/>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1074"/>
        </w:tabs>
        <w:spacing w:after="0"/>
        <w:ind w:firstLine="454"/>
        <w:jc w:val="both"/>
        <w:rPr>
          <w:sz w:val="24"/>
          <w:szCs w:val="24"/>
        </w:rPr>
      </w:pPr>
      <w:r w:rsidRPr="00C22DCA">
        <w:rPr>
          <w:sz w:val="24"/>
          <w:szCs w:val="24"/>
        </w:rPr>
        <w:t>• решать основные виды рациональных уравнений с одной переменной, системы двух уравнений с двумя переменными;</w:t>
      </w:r>
    </w:p>
    <w:p w:rsidR="00C22DCA" w:rsidRPr="00C22DCA" w:rsidRDefault="00C22DCA" w:rsidP="00C22DCA">
      <w:pPr>
        <w:pStyle w:val="a7"/>
        <w:tabs>
          <w:tab w:val="left" w:pos="1084"/>
        </w:tabs>
        <w:spacing w:after="0"/>
        <w:ind w:firstLine="454"/>
        <w:jc w:val="both"/>
        <w:rPr>
          <w:sz w:val="24"/>
          <w:szCs w:val="24"/>
        </w:rPr>
      </w:pPr>
      <w:r w:rsidRPr="00C22DCA">
        <w:rPr>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22DCA" w:rsidRPr="00C22DCA" w:rsidRDefault="00C22DCA" w:rsidP="00C22DCA">
      <w:pPr>
        <w:pStyle w:val="a7"/>
        <w:tabs>
          <w:tab w:val="left" w:pos="1084"/>
        </w:tabs>
        <w:spacing w:after="0"/>
        <w:ind w:firstLine="454"/>
        <w:jc w:val="both"/>
        <w:rPr>
          <w:sz w:val="24"/>
          <w:szCs w:val="24"/>
        </w:rPr>
      </w:pPr>
      <w:r w:rsidRPr="00C22DCA">
        <w:rPr>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w:t>
      </w:r>
    </w:p>
    <w:p w:rsidR="00C22DCA" w:rsidRPr="00C22DCA" w:rsidRDefault="00C22DCA" w:rsidP="00C22DCA">
      <w:pPr>
        <w:pStyle w:val="141"/>
        <w:shd w:val="clear" w:color="auto" w:fill="auto"/>
        <w:tabs>
          <w:tab w:val="left" w:pos="108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овладеть специальными приёмами решения уравнений</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и систем уравнений; уверенно применять аппарат уравнений для решения разнообразных задач из математики,</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смежных предметов, практики;</w:t>
      </w:r>
    </w:p>
    <w:p w:rsidR="00C22DCA" w:rsidRPr="00C22DCA" w:rsidRDefault="00C22DCA" w:rsidP="00C22DCA">
      <w:pPr>
        <w:pStyle w:val="141"/>
        <w:shd w:val="clear" w:color="auto" w:fill="auto"/>
        <w:tabs>
          <w:tab w:val="left" w:pos="107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применять графические представления для исследования уравнений, систем уравнений, содержащих буквенные</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коэффициенты.</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5" w:name="bookmark102"/>
      <w:r w:rsidRPr="00C22DCA">
        <w:rPr>
          <w:rStyle w:val="36"/>
          <w:b/>
          <w:bCs/>
          <w:sz w:val="24"/>
          <w:szCs w:val="24"/>
        </w:rPr>
        <w:t>Неравенства</w:t>
      </w:r>
      <w:bookmarkEnd w:id="5"/>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1074"/>
        </w:tabs>
        <w:spacing w:after="0"/>
        <w:ind w:firstLine="454"/>
        <w:jc w:val="both"/>
        <w:rPr>
          <w:sz w:val="24"/>
          <w:szCs w:val="24"/>
        </w:rPr>
      </w:pPr>
      <w:r w:rsidRPr="00C22DCA">
        <w:rPr>
          <w:sz w:val="24"/>
          <w:szCs w:val="24"/>
        </w:rPr>
        <w:t>• понимать и применять терминологию и символику, связанные с отношением неравенства, свойства числовых неравенств;</w:t>
      </w:r>
    </w:p>
    <w:p w:rsidR="00C22DCA" w:rsidRPr="00C22DCA" w:rsidRDefault="00C22DCA" w:rsidP="00C22DCA">
      <w:pPr>
        <w:pStyle w:val="a7"/>
        <w:tabs>
          <w:tab w:val="left" w:pos="1074"/>
        </w:tabs>
        <w:spacing w:after="0"/>
        <w:ind w:firstLine="454"/>
        <w:jc w:val="both"/>
        <w:rPr>
          <w:sz w:val="24"/>
          <w:szCs w:val="24"/>
        </w:rPr>
      </w:pPr>
      <w:r w:rsidRPr="00C22DCA">
        <w:rPr>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C22DCA" w:rsidRPr="00C22DCA" w:rsidRDefault="00C22DCA" w:rsidP="00C22DCA">
      <w:pPr>
        <w:pStyle w:val="a7"/>
        <w:tabs>
          <w:tab w:val="left" w:pos="1089"/>
        </w:tabs>
        <w:spacing w:after="0"/>
        <w:ind w:firstLine="454"/>
        <w:jc w:val="both"/>
        <w:rPr>
          <w:sz w:val="24"/>
          <w:szCs w:val="24"/>
        </w:rPr>
      </w:pPr>
      <w:r w:rsidRPr="00C22DCA">
        <w:rPr>
          <w:sz w:val="24"/>
          <w:szCs w:val="24"/>
        </w:rPr>
        <w:t>• применять аппарат неравен</w:t>
      </w:r>
      <w:proofErr w:type="gramStart"/>
      <w:r w:rsidRPr="00C22DCA">
        <w:rPr>
          <w:sz w:val="24"/>
          <w:szCs w:val="24"/>
        </w:rPr>
        <w:t>ств дл</w:t>
      </w:r>
      <w:proofErr w:type="gramEnd"/>
      <w:r w:rsidRPr="00C22DCA">
        <w:rPr>
          <w:sz w:val="24"/>
          <w:szCs w:val="24"/>
        </w:rPr>
        <w:t>я решения задач из различных разделов курса.</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 научиться:</w:t>
      </w:r>
    </w:p>
    <w:p w:rsidR="00C22DCA" w:rsidRPr="00C22DCA" w:rsidRDefault="00C22DCA" w:rsidP="00C22DCA">
      <w:pPr>
        <w:pStyle w:val="141"/>
        <w:shd w:val="clear" w:color="auto" w:fill="auto"/>
        <w:tabs>
          <w:tab w:val="left" w:pos="1070"/>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разнообразным приёмам доказательства неравенств;</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 xml:space="preserve">уверенно применять аппарат неравенств для решения разнообразных </w:t>
      </w:r>
      <w:proofErr w:type="spellStart"/>
      <w:proofErr w:type="gramStart"/>
      <w:r w:rsidRPr="00C22DCA">
        <w:rPr>
          <w:rFonts w:ascii="Times New Roman" w:hAnsi="Times New Roman" w:cs="Times New Roman"/>
          <w:sz w:val="24"/>
          <w:szCs w:val="24"/>
        </w:rPr>
        <w:t>математи-ческих</w:t>
      </w:r>
      <w:proofErr w:type="spellEnd"/>
      <w:proofErr w:type="gramEnd"/>
      <w:r w:rsidRPr="00C22DCA">
        <w:rPr>
          <w:rFonts w:ascii="Times New Roman" w:hAnsi="Times New Roman" w:cs="Times New Roman"/>
          <w:sz w:val="24"/>
          <w:szCs w:val="24"/>
        </w:rPr>
        <w:t xml:space="preserve"> задач и задач из смежных</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предметов, практики;</w:t>
      </w:r>
    </w:p>
    <w:p w:rsidR="00C22DCA" w:rsidRPr="00C22DCA" w:rsidRDefault="00C22DCA" w:rsidP="00C22DCA">
      <w:pPr>
        <w:pStyle w:val="141"/>
        <w:shd w:val="clear" w:color="auto" w:fill="auto"/>
        <w:tabs>
          <w:tab w:val="left" w:pos="107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lastRenderedPageBreak/>
        <w:t>• применять графические представления для исследования неравенств, систем неравенств, содержащих буквенные</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коэффициенты.</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6" w:name="bookmark103"/>
      <w:r w:rsidRPr="00C22DCA">
        <w:rPr>
          <w:rStyle w:val="36"/>
          <w:b/>
          <w:bCs/>
          <w:sz w:val="24"/>
          <w:szCs w:val="24"/>
        </w:rPr>
        <w:t>Основные понятия. Числовые функции</w:t>
      </w:r>
      <w:bookmarkEnd w:id="6"/>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1079"/>
        </w:tabs>
        <w:spacing w:after="0"/>
        <w:ind w:firstLine="454"/>
        <w:jc w:val="both"/>
        <w:rPr>
          <w:sz w:val="24"/>
          <w:szCs w:val="24"/>
        </w:rPr>
      </w:pPr>
      <w:r w:rsidRPr="00C22DCA">
        <w:rPr>
          <w:sz w:val="24"/>
          <w:szCs w:val="24"/>
        </w:rPr>
        <w:t>• понимать и использовать функциональные понятия и язык (термины, символические обозначения);</w:t>
      </w:r>
    </w:p>
    <w:p w:rsidR="00C22DCA" w:rsidRPr="00C22DCA" w:rsidRDefault="00C22DCA" w:rsidP="00C22DCA">
      <w:pPr>
        <w:pStyle w:val="a7"/>
        <w:tabs>
          <w:tab w:val="left" w:pos="1079"/>
        </w:tabs>
        <w:spacing w:after="0"/>
        <w:ind w:firstLine="454"/>
        <w:jc w:val="both"/>
        <w:rPr>
          <w:sz w:val="24"/>
          <w:szCs w:val="24"/>
        </w:rPr>
      </w:pPr>
      <w:r w:rsidRPr="00C22DCA">
        <w:rPr>
          <w:sz w:val="24"/>
          <w:szCs w:val="24"/>
        </w:rPr>
        <w:t>• строить графики элементарных функций; исследовать свойства числовых функций на основе изучения поведения их графиков;</w:t>
      </w:r>
    </w:p>
    <w:p w:rsidR="00C22DCA" w:rsidRPr="00C22DCA" w:rsidRDefault="00C22DCA" w:rsidP="00C22DCA">
      <w:pPr>
        <w:pStyle w:val="a7"/>
        <w:tabs>
          <w:tab w:val="left" w:pos="1089"/>
        </w:tabs>
        <w:spacing w:after="0"/>
        <w:ind w:firstLine="454"/>
        <w:jc w:val="both"/>
        <w:rPr>
          <w:sz w:val="24"/>
          <w:szCs w:val="24"/>
        </w:rPr>
      </w:pPr>
      <w:r w:rsidRPr="00C22DCA">
        <w:rPr>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 научиться:</w:t>
      </w:r>
    </w:p>
    <w:p w:rsidR="00C22DCA" w:rsidRPr="00C22DCA" w:rsidRDefault="00C22DCA" w:rsidP="00C22DCA">
      <w:pPr>
        <w:pStyle w:val="141"/>
        <w:shd w:val="clear" w:color="auto" w:fill="auto"/>
        <w:tabs>
          <w:tab w:val="left" w:pos="663"/>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проводить исследования, связанные с изучением</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свойств функций, в том числе с использованием компьютера; на основе графиков изученных функций строить более</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сложные графики (кусочно-заданные, с «выколотыми» точками и т. п.);</w:t>
      </w:r>
    </w:p>
    <w:p w:rsidR="00C22DCA" w:rsidRPr="00C22DCA" w:rsidRDefault="00C22DCA" w:rsidP="00C22DCA">
      <w:pPr>
        <w:pStyle w:val="141"/>
        <w:shd w:val="clear" w:color="auto" w:fill="auto"/>
        <w:tabs>
          <w:tab w:val="left" w:pos="65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7" w:name="bookmark104"/>
      <w:r w:rsidRPr="00C22DCA">
        <w:rPr>
          <w:rStyle w:val="36"/>
          <w:b/>
          <w:bCs/>
          <w:sz w:val="24"/>
          <w:szCs w:val="24"/>
        </w:rPr>
        <w:t>Числовые последовательности</w:t>
      </w:r>
      <w:bookmarkEnd w:id="7"/>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spacing w:after="0"/>
        <w:ind w:firstLine="454"/>
        <w:jc w:val="both"/>
        <w:rPr>
          <w:sz w:val="24"/>
          <w:szCs w:val="24"/>
        </w:rPr>
      </w:pPr>
      <w:r w:rsidRPr="00C22DCA">
        <w:rPr>
          <w:sz w:val="24"/>
          <w:szCs w:val="24"/>
        </w:rPr>
        <w:t xml:space="preserve">• понимать и использовать язык последовательностей (термины, </w:t>
      </w:r>
      <w:proofErr w:type="spellStart"/>
      <w:proofErr w:type="gramStart"/>
      <w:r w:rsidRPr="00C22DCA">
        <w:rPr>
          <w:sz w:val="24"/>
          <w:szCs w:val="24"/>
        </w:rPr>
        <w:t>символи-ческие</w:t>
      </w:r>
      <w:proofErr w:type="spellEnd"/>
      <w:proofErr w:type="gramEnd"/>
      <w:r w:rsidRPr="00C22DCA">
        <w:rPr>
          <w:sz w:val="24"/>
          <w:szCs w:val="24"/>
        </w:rPr>
        <w:t xml:space="preserve"> обозначения);</w:t>
      </w:r>
    </w:p>
    <w:p w:rsidR="00C22DCA" w:rsidRPr="00C22DCA" w:rsidRDefault="00C22DCA" w:rsidP="00C22DCA">
      <w:pPr>
        <w:pStyle w:val="a7"/>
        <w:spacing w:after="0"/>
        <w:ind w:firstLine="454"/>
        <w:jc w:val="both"/>
        <w:rPr>
          <w:sz w:val="24"/>
          <w:szCs w:val="24"/>
        </w:rPr>
      </w:pPr>
      <w:r w:rsidRPr="00C22DCA">
        <w:rPr>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 научиться:</w:t>
      </w:r>
    </w:p>
    <w:p w:rsidR="00C22DCA" w:rsidRPr="00C22DCA" w:rsidRDefault="00C22DCA" w:rsidP="00C22DCA">
      <w:pPr>
        <w:pStyle w:val="141"/>
        <w:shd w:val="clear" w:color="auto" w:fill="auto"/>
        <w:tabs>
          <w:tab w:val="left" w:pos="625"/>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xml:space="preserve">• решать комбинированные задачи с применением формул </w:t>
      </w:r>
      <w:r w:rsidRPr="00C22DCA">
        <w:rPr>
          <w:rFonts w:ascii="Times New Roman" w:hAnsi="Times New Roman" w:cs="Times New Roman"/>
          <w:sz w:val="24"/>
          <w:szCs w:val="24"/>
          <w:lang w:val="en-US" w:eastAsia="en-US"/>
        </w:rPr>
        <w:t>n</w:t>
      </w:r>
      <w:r w:rsidRPr="00C22DCA">
        <w:rPr>
          <w:rFonts w:ascii="Times New Roman" w:hAnsi="Times New Roman" w:cs="Times New Roman"/>
          <w:sz w:val="24"/>
          <w:szCs w:val="24"/>
        </w:rPr>
        <w:t xml:space="preserve">-го члена и суммы первых </w:t>
      </w:r>
      <w:r w:rsidRPr="00C22DCA">
        <w:rPr>
          <w:rFonts w:ascii="Times New Roman" w:hAnsi="Times New Roman" w:cs="Times New Roman"/>
          <w:sz w:val="24"/>
          <w:szCs w:val="24"/>
          <w:lang w:val="en-US" w:eastAsia="en-US"/>
        </w:rPr>
        <w:t>n</w:t>
      </w:r>
      <w:r w:rsidRPr="00C22DCA">
        <w:rPr>
          <w:rFonts w:ascii="Times New Roman" w:hAnsi="Times New Roman" w:cs="Times New Roman"/>
          <w:sz w:val="24"/>
          <w:szCs w:val="24"/>
          <w:lang w:eastAsia="en-US"/>
        </w:rPr>
        <w:t xml:space="preserve"> </w:t>
      </w:r>
      <w:r w:rsidRPr="00C22DCA">
        <w:rPr>
          <w:rFonts w:ascii="Times New Roman" w:hAnsi="Times New Roman" w:cs="Times New Roman"/>
          <w:sz w:val="24"/>
          <w:szCs w:val="24"/>
        </w:rPr>
        <w:t>членов арифметической</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и геометрической прогрессии, применяя при этом аппарат</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уравнений и неравенств;</w:t>
      </w:r>
    </w:p>
    <w:p w:rsidR="00C22DCA" w:rsidRPr="00C22DCA" w:rsidRDefault="00C22DCA" w:rsidP="00C22DCA">
      <w:pPr>
        <w:pStyle w:val="141"/>
        <w:shd w:val="clear" w:color="auto" w:fill="auto"/>
        <w:tabs>
          <w:tab w:val="left" w:pos="63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понимать арифметическую и геометрическую прогрессию как функции натурального аргумента; связывать</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арифметическую прогрессию с линейным ростом, геометрическую — с экспоненциальным ростом.</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8" w:name="bookmark105"/>
      <w:r w:rsidRPr="00C22DCA">
        <w:rPr>
          <w:rStyle w:val="36"/>
          <w:b/>
          <w:bCs/>
          <w:sz w:val="24"/>
          <w:szCs w:val="24"/>
        </w:rPr>
        <w:t>Описательная статистика</w:t>
      </w:r>
      <w:bookmarkEnd w:id="8"/>
    </w:p>
    <w:p w:rsidR="00C22DCA" w:rsidRPr="00C22DCA" w:rsidRDefault="00C22DCA" w:rsidP="00C22DCA">
      <w:pPr>
        <w:pStyle w:val="a7"/>
        <w:spacing w:after="0"/>
        <w:ind w:firstLine="454"/>
        <w:jc w:val="both"/>
        <w:rPr>
          <w:sz w:val="24"/>
          <w:szCs w:val="24"/>
        </w:rPr>
      </w:pPr>
      <w:r w:rsidRPr="00C22DCA">
        <w:rPr>
          <w:sz w:val="24"/>
          <w:szCs w:val="24"/>
        </w:rPr>
        <w:t>Выпускник научится использовать простейшие способы представления и анализа статистических данных.</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опроса общественного мнения, осуществлять их анализ,</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представлять результаты опроса в виде таблицы, диаграммы.</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9" w:name="bookmark106"/>
      <w:r w:rsidRPr="00C22DCA">
        <w:rPr>
          <w:rStyle w:val="36"/>
          <w:b/>
          <w:bCs/>
          <w:sz w:val="24"/>
          <w:szCs w:val="24"/>
        </w:rPr>
        <w:t>Случайные события и вероятность</w:t>
      </w:r>
      <w:bookmarkEnd w:id="9"/>
    </w:p>
    <w:p w:rsidR="00C22DCA" w:rsidRPr="00C22DCA" w:rsidRDefault="00C22DCA" w:rsidP="00C22DCA">
      <w:pPr>
        <w:pStyle w:val="a7"/>
        <w:spacing w:after="0"/>
        <w:ind w:firstLine="454"/>
        <w:jc w:val="both"/>
        <w:rPr>
          <w:sz w:val="24"/>
          <w:szCs w:val="24"/>
        </w:rPr>
      </w:pPr>
      <w:r w:rsidRPr="00C22DCA">
        <w:rPr>
          <w:sz w:val="24"/>
          <w:szCs w:val="24"/>
        </w:rPr>
        <w:t>Выпускник научится находить относительную частоту и вероятность случайного события.</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компьютерного моделирования, интерпретации их результатов.</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10" w:name="bookmark107"/>
      <w:r w:rsidRPr="00C22DCA">
        <w:rPr>
          <w:rStyle w:val="36"/>
          <w:b/>
          <w:bCs/>
          <w:sz w:val="24"/>
          <w:szCs w:val="24"/>
        </w:rPr>
        <w:t>Комбинаторика</w:t>
      </w:r>
      <w:bookmarkEnd w:id="10"/>
    </w:p>
    <w:p w:rsidR="00C22DCA" w:rsidRPr="00C22DCA" w:rsidRDefault="00C22DCA" w:rsidP="00C22DCA">
      <w:pPr>
        <w:pStyle w:val="a7"/>
        <w:spacing w:after="0"/>
        <w:ind w:firstLine="454"/>
        <w:jc w:val="both"/>
        <w:rPr>
          <w:sz w:val="24"/>
          <w:szCs w:val="24"/>
        </w:rPr>
      </w:pPr>
      <w:r w:rsidRPr="00C22DCA">
        <w:rPr>
          <w:sz w:val="24"/>
          <w:szCs w:val="24"/>
        </w:rPr>
        <w:t>Выпускник научится решать комбинаторные задачи на нахождение числа объектов или комбинаций.</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 научиться некоторым</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специальным приёмам решения комбинаторных задач.</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11" w:name="bookmark108"/>
      <w:r w:rsidRPr="00C22DCA">
        <w:rPr>
          <w:rStyle w:val="36"/>
          <w:b/>
          <w:bCs/>
          <w:sz w:val="24"/>
          <w:szCs w:val="24"/>
        </w:rPr>
        <w:t>Наглядная геометрия</w:t>
      </w:r>
      <w:bookmarkEnd w:id="11"/>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1084"/>
        </w:tabs>
        <w:spacing w:after="0"/>
        <w:ind w:firstLine="454"/>
        <w:jc w:val="both"/>
        <w:rPr>
          <w:sz w:val="24"/>
          <w:szCs w:val="24"/>
        </w:rPr>
      </w:pPr>
      <w:r w:rsidRPr="00C22DCA">
        <w:rPr>
          <w:sz w:val="24"/>
          <w:szCs w:val="24"/>
        </w:rPr>
        <w:t>• распознавать на чертежах, рисунках, моделях и в окружающем мире плоские и пространственные геометрические фигуры;</w:t>
      </w:r>
    </w:p>
    <w:p w:rsidR="00C22DCA" w:rsidRPr="00C22DCA" w:rsidRDefault="00C22DCA" w:rsidP="00C22DCA">
      <w:pPr>
        <w:pStyle w:val="a7"/>
        <w:tabs>
          <w:tab w:val="left" w:pos="1074"/>
        </w:tabs>
        <w:spacing w:after="0"/>
        <w:ind w:firstLine="454"/>
        <w:jc w:val="both"/>
        <w:rPr>
          <w:sz w:val="24"/>
          <w:szCs w:val="24"/>
        </w:rPr>
      </w:pPr>
      <w:r w:rsidRPr="00C22DCA">
        <w:rPr>
          <w:sz w:val="24"/>
          <w:szCs w:val="24"/>
        </w:rPr>
        <w:lastRenderedPageBreak/>
        <w:t xml:space="preserve">• распознавать развёртки куба, прямоугольного параллелепипеда, </w:t>
      </w:r>
      <w:proofErr w:type="spellStart"/>
      <w:proofErr w:type="gramStart"/>
      <w:r w:rsidRPr="00C22DCA">
        <w:rPr>
          <w:sz w:val="24"/>
          <w:szCs w:val="24"/>
        </w:rPr>
        <w:t>правиль</w:t>
      </w:r>
      <w:proofErr w:type="spellEnd"/>
      <w:r w:rsidRPr="00C22DCA">
        <w:rPr>
          <w:sz w:val="24"/>
          <w:szCs w:val="24"/>
        </w:rPr>
        <w:t>-ной</w:t>
      </w:r>
      <w:proofErr w:type="gramEnd"/>
      <w:r w:rsidRPr="00C22DCA">
        <w:rPr>
          <w:sz w:val="24"/>
          <w:szCs w:val="24"/>
        </w:rPr>
        <w:t xml:space="preserve"> пирамиды, цилиндра и конуса;</w:t>
      </w:r>
    </w:p>
    <w:p w:rsidR="00C22DCA" w:rsidRPr="00C22DCA" w:rsidRDefault="00C22DCA" w:rsidP="00C22DCA">
      <w:pPr>
        <w:pStyle w:val="a7"/>
        <w:tabs>
          <w:tab w:val="left" w:pos="1079"/>
        </w:tabs>
        <w:spacing w:after="0"/>
        <w:ind w:firstLine="454"/>
        <w:jc w:val="both"/>
        <w:rPr>
          <w:sz w:val="24"/>
          <w:szCs w:val="24"/>
        </w:rPr>
      </w:pPr>
      <w:r w:rsidRPr="00C22DCA">
        <w:rPr>
          <w:sz w:val="24"/>
          <w:szCs w:val="24"/>
        </w:rPr>
        <w:t>• строить развёртки куба и прямоугольного параллелепипеда;</w:t>
      </w:r>
    </w:p>
    <w:p w:rsidR="00C22DCA" w:rsidRPr="00C22DCA" w:rsidRDefault="00C22DCA" w:rsidP="00C22DCA">
      <w:pPr>
        <w:pStyle w:val="a7"/>
        <w:tabs>
          <w:tab w:val="left" w:pos="1089"/>
        </w:tabs>
        <w:spacing w:after="0"/>
        <w:ind w:firstLine="454"/>
        <w:jc w:val="both"/>
        <w:rPr>
          <w:sz w:val="24"/>
          <w:szCs w:val="24"/>
        </w:rPr>
      </w:pPr>
      <w:r w:rsidRPr="00C22DCA">
        <w:rPr>
          <w:sz w:val="24"/>
          <w:szCs w:val="24"/>
        </w:rPr>
        <w:t>• определять по линейным размерам развёртки фигуры линейные размеры самой фигуры, и наоборот;</w:t>
      </w:r>
    </w:p>
    <w:p w:rsidR="00C22DCA" w:rsidRPr="00C22DCA" w:rsidRDefault="00C22DCA" w:rsidP="00C22DCA">
      <w:pPr>
        <w:pStyle w:val="a7"/>
        <w:tabs>
          <w:tab w:val="left" w:pos="1076"/>
        </w:tabs>
        <w:spacing w:after="0"/>
        <w:ind w:firstLine="454"/>
        <w:jc w:val="both"/>
        <w:rPr>
          <w:sz w:val="24"/>
          <w:szCs w:val="24"/>
        </w:rPr>
      </w:pPr>
      <w:r w:rsidRPr="00C22DCA">
        <w:rPr>
          <w:sz w:val="24"/>
          <w:szCs w:val="24"/>
        </w:rPr>
        <w:t>• вычислять объём прямоугольного параллелепипеда.</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w:t>
      </w:r>
    </w:p>
    <w:p w:rsidR="00C22DCA" w:rsidRPr="00C22DCA" w:rsidRDefault="00C22DCA" w:rsidP="00C22DCA">
      <w:pPr>
        <w:pStyle w:val="141"/>
        <w:shd w:val="clear" w:color="auto" w:fill="auto"/>
        <w:tabs>
          <w:tab w:val="left" w:pos="109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C22DCA" w:rsidRPr="00C22DCA" w:rsidRDefault="00C22DCA" w:rsidP="00C22DCA">
      <w:pPr>
        <w:pStyle w:val="141"/>
        <w:shd w:val="clear" w:color="auto" w:fill="auto"/>
        <w:tabs>
          <w:tab w:val="left" w:pos="1060"/>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xml:space="preserve">• углубить и развить представления о пространственных </w:t>
      </w:r>
      <w:proofErr w:type="spellStart"/>
      <w:proofErr w:type="gramStart"/>
      <w:r w:rsidRPr="00C22DCA">
        <w:rPr>
          <w:rFonts w:ascii="Times New Roman" w:hAnsi="Times New Roman" w:cs="Times New Roman"/>
          <w:sz w:val="24"/>
          <w:szCs w:val="24"/>
        </w:rPr>
        <w:t>геометри-ческих</w:t>
      </w:r>
      <w:proofErr w:type="spellEnd"/>
      <w:proofErr w:type="gramEnd"/>
      <w:r w:rsidRPr="00C22DCA">
        <w:rPr>
          <w:rFonts w:ascii="Times New Roman" w:hAnsi="Times New Roman" w:cs="Times New Roman"/>
          <w:sz w:val="24"/>
          <w:szCs w:val="24"/>
        </w:rPr>
        <w:t xml:space="preserve"> фигурах;</w:t>
      </w:r>
    </w:p>
    <w:p w:rsidR="00C22DCA" w:rsidRPr="00C22DCA" w:rsidRDefault="00C22DCA" w:rsidP="00C22DCA">
      <w:pPr>
        <w:pStyle w:val="141"/>
        <w:shd w:val="clear" w:color="auto" w:fill="auto"/>
        <w:tabs>
          <w:tab w:val="left" w:pos="107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научиться применять понятие развёртки для выполнения практических расчётов.</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12" w:name="bookmark109"/>
      <w:r w:rsidRPr="00C22DCA">
        <w:rPr>
          <w:rStyle w:val="36"/>
          <w:b/>
          <w:bCs/>
          <w:sz w:val="24"/>
          <w:szCs w:val="24"/>
        </w:rPr>
        <w:t>Геометрические фигуры</w:t>
      </w:r>
      <w:bookmarkEnd w:id="12"/>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1079"/>
        </w:tabs>
        <w:spacing w:after="0"/>
        <w:ind w:firstLine="454"/>
        <w:jc w:val="both"/>
        <w:rPr>
          <w:sz w:val="24"/>
          <w:szCs w:val="24"/>
        </w:rPr>
      </w:pPr>
      <w:r w:rsidRPr="00C22DCA">
        <w:rPr>
          <w:sz w:val="24"/>
          <w:szCs w:val="24"/>
        </w:rPr>
        <w:t>• пользоваться языком геометрии для описания предметов окружающего мира и их взаимного расположения;</w:t>
      </w:r>
    </w:p>
    <w:p w:rsidR="00C22DCA" w:rsidRPr="00C22DCA" w:rsidRDefault="00C22DCA" w:rsidP="00C22DCA">
      <w:pPr>
        <w:pStyle w:val="a7"/>
        <w:tabs>
          <w:tab w:val="left" w:pos="1079"/>
        </w:tabs>
        <w:spacing w:after="0"/>
        <w:ind w:firstLine="454"/>
        <w:jc w:val="both"/>
        <w:rPr>
          <w:sz w:val="24"/>
          <w:szCs w:val="24"/>
        </w:rPr>
      </w:pPr>
      <w:r w:rsidRPr="00C22DCA">
        <w:rPr>
          <w:sz w:val="24"/>
          <w:szCs w:val="24"/>
        </w:rPr>
        <w:t>• распознавать и изображать на чертежах и рисунках геометрические фигуры и их конфигурации;</w:t>
      </w:r>
    </w:p>
    <w:p w:rsidR="00C22DCA" w:rsidRPr="00C22DCA" w:rsidRDefault="00C22DCA" w:rsidP="00C22DCA">
      <w:pPr>
        <w:pStyle w:val="a7"/>
        <w:tabs>
          <w:tab w:val="left" w:pos="1084"/>
        </w:tabs>
        <w:spacing w:after="0"/>
        <w:ind w:firstLine="454"/>
        <w:jc w:val="both"/>
        <w:rPr>
          <w:sz w:val="24"/>
          <w:szCs w:val="24"/>
        </w:rPr>
      </w:pPr>
      <w:r w:rsidRPr="00C22DCA">
        <w:rPr>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22DCA" w:rsidRPr="00C22DCA" w:rsidRDefault="00C22DCA" w:rsidP="00C22DCA">
      <w:pPr>
        <w:pStyle w:val="a7"/>
        <w:tabs>
          <w:tab w:val="left" w:pos="1079"/>
        </w:tabs>
        <w:spacing w:after="0"/>
        <w:ind w:firstLine="454"/>
        <w:jc w:val="both"/>
        <w:rPr>
          <w:sz w:val="24"/>
          <w:szCs w:val="24"/>
        </w:rPr>
      </w:pPr>
      <w:r w:rsidRPr="00C22DCA">
        <w:rPr>
          <w:sz w:val="24"/>
          <w:szCs w:val="24"/>
        </w:rPr>
        <w:t>• оперировать с начальными понятиями тригонометрии и выполнять элементарные операции над функциями углов;</w:t>
      </w:r>
    </w:p>
    <w:p w:rsidR="00C22DCA" w:rsidRPr="00C22DCA" w:rsidRDefault="00C22DCA" w:rsidP="00C22DCA">
      <w:pPr>
        <w:pStyle w:val="a7"/>
        <w:tabs>
          <w:tab w:val="left" w:pos="1074"/>
        </w:tabs>
        <w:spacing w:after="0"/>
        <w:ind w:firstLine="454"/>
        <w:jc w:val="both"/>
        <w:rPr>
          <w:sz w:val="24"/>
          <w:szCs w:val="24"/>
        </w:rPr>
      </w:pPr>
      <w:r w:rsidRPr="00C22DCA">
        <w:rPr>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C22DCA" w:rsidRPr="00C22DCA" w:rsidRDefault="00C22DCA" w:rsidP="00C22DCA">
      <w:pPr>
        <w:pStyle w:val="a7"/>
        <w:tabs>
          <w:tab w:val="left" w:pos="1074"/>
        </w:tabs>
        <w:spacing w:after="0"/>
        <w:ind w:firstLine="454"/>
        <w:jc w:val="both"/>
        <w:rPr>
          <w:sz w:val="24"/>
          <w:szCs w:val="24"/>
        </w:rPr>
      </w:pPr>
      <w:r w:rsidRPr="00C22DCA">
        <w:rPr>
          <w:sz w:val="24"/>
          <w:szCs w:val="24"/>
        </w:rPr>
        <w:t>• решать несложные задачи на построение, применяя основные алгоритмы построения с помощью циркуля и линейки;</w:t>
      </w:r>
    </w:p>
    <w:p w:rsidR="00C22DCA" w:rsidRPr="00C22DCA" w:rsidRDefault="00C22DCA" w:rsidP="00C22DCA">
      <w:pPr>
        <w:pStyle w:val="a7"/>
        <w:tabs>
          <w:tab w:val="left" w:pos="1074"/>
        </w:tabs>
        <w:spacing w:after="0"/>
        <w:ind w:firstLine="454"/>
        <w:jc w:val="both"/>
        <w:rPr>
          <w:sz w:val="24"/>
          <w:szCs w:val="24"/>
        </w:rPr>
      </w:pPr>
      <w:r w:rsidRPr="00C22DCA">
        <w:rPr>
          <w:sz w:val="24"/>
          <w:szCs w:val="24"/>
        </w:rPr>
        <w:t>• решать простейшие планиметрические задачи в пространстве.</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w:t>
      </w:r>
    </w:p>
    <w:p w:rsidR="00C22DCA" w:rsidRPr="00C22DCA" w:rsidRDefault="00C22DCA" w:rsidP="00C22DCA">
      <w:pPr>
        <w:pStyle w:val="141"/>
        <w:shd w:val="clear" w:color="auto" w:fill="auto"/>
        <w:tabs>
          <w:tab w:val="left" w:pos="108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овладеть методами решения задач на вычисления</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и доказательства: методом от противного, методом подобия, методом перебора вариантов и методом геометрических мест точек;</w:t>
      </w:r>
    </w:p>
    <w:p w:rsidR="00C22DCA" w:rsidRPr="00C22DCA" w:rsidRDefault="00C22DCA" w:rsidP="00C22DCA">
      <w:pPr>
        <w:pStyle w:val="141"/>
        <w:shd w:val="clear" w:color="auto" w:fill="auto"/>
        <w:tabs>
          <w:tab w:val="left" w:pos="108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геометрических задач;</w:t>
      </w:r>
    </w:p>
    <w:p w:rsidR="00C22DCA" w:rsidRPr="00C22DCA" w:rsidRDefault="00C22DCA" w:rsidP="00C22DCA">
      <w:pPr>
        <w:pStyle w:val="141"/>
        <w:shd w:val="clear" w:color="auto" w:fill="auto"/>
        <w:tabs>
          <w:tab w:val="left" w:pos="63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доказательство и исследование;</w:t>
      </w:r>
    </w:p>
    <w:p w:rsidR="00C22DCA" w:rsidRPr="00C22DCA" w:rsidRDefault="00C22DCA" w:rsidP="00C22DCA">
      <w:pPr>
        <w:pStyle w:val="141"/>
        <w:shd w:val="clear" w:color="auto" w:fill="auto"/>
        <w:tabs>
          <w:tab w:val="left" w:pos="64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C22DCA" w:rsidRPr="00C22DCA" w:rsidRDefault="00C22DCA" w:rsidP="00C22DCA">
      <w:pPr>
        <w:pStyle w:val="141"/>
        <w:shd w:val="clear" w:color="auto" w:fill="auto"/>
        <w:tabs>
          <w:tab w:val="left" w:pos="630"/>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приобрести опыт исследования свой</w:t>
      </w:r>
      <w:proofErr w:type="gramStart"/>
      <w:r w:rsidRPr="00C22DCA">
        <w:rPr>
          <w:rFonts w:ascii="Times New Roman" w:hAnsi="Times New Roman" w:cs="Times New Roman"/>
          <w:sz w:val="24"/>
          <w:szCs w:val="24"/>
        </w:rPr>
        <w:t>ств пл</w:t>
      </w:r>
      <w:proofErr w:type="gramEnd"/>
      <w:r w:rsidRPr="00C22DCA">
        <w:rPr>
          <w:rFonts w:ascii="Times New Roman" w:hAnsi="Times New Roman" w:cs="Times New Roman"/>
          <w:sz w:val="24"/>
          <w:szCs w:val="24"/>
        </w:rPr>
        <w:t>аниметрических фигур с помощью компьютерных программ;</w:t>
      </w:r>
    </w:p>
    <w:p w:rsidR="00C22DCA" w:rsidRPr="00C22DCA" w:rsidRDefault="00C22DCA" w:rsidP="00C22DCA">
      <w:pPr>
        <w:pStyle w:val="141"/>
        <w:shd w:val="clear" w:color="auto" w:fill="auto"/>
        <w:tabs>
          <w:tab w:val="left" w:pos="63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приобрести опыт выполнения проектов по темам:</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«Геометрические преобразования на плоскости», «Построение отрезков по формуле».</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13" w:name="bookmark110"/>
      <w:r w:rsidRPr="00C22DCA">
        <w:rPr>
          <w:rStyle w:val="36"/>
          <w:b/>
          <w:bCs/>
          <w:sz w:val="24"/>
          <w:szCs w:val="24"/>
        </w:rPr>
        <w:t>Измерение геометрических величин</w:t>
      </w:r>
      <w:bookmarkEnd w:id="13"/>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634"/>
        </w:tabs>
        <w:spacing w:after="0"/>
        <w:ind w:firstLine="454"/>
        <w:jc w:val="both"/>
        <w:rPr>
          <w:sz w:val="24"/>
          <w:szCs w:val="24"/>
        </w:rPr>
      </w:pPr>
      <w:r w:rsidRPr="00C22DCA">
        <w:rPr>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22DCA" w:rsidRPr="00C22DCA" w:rsidRDefault="00C22DCA" w:rsidP="00C22DCA">
      <w:pPr>
        <w:pStyle w:val="a7"/>
        <w:tabs>
          <w:tab w:val="left" w:pos="639"/>
        </w:tabs>
        <w:spacing w:after="0"/>
        <w:ind w:firstLine="454"/>
        <w:jc w:val="both"/>
        <w:rPr>
          <w:sz w:val="24"/>
          <w:szCs w:val="24"/>
        </w:rPr>
      </w:pPr>
      <w:r w:rsidRPr="00C22DCA">
        <w:rPr>
          <w:sz w:val="24"/>
          <w:szCs w:val="24"/>
        </w:rPr>
        <w:t xml:space="preserve">• вычислять площади треугольников, прямоугольников, </w:t>
      </w:r>
      <w:proofErr w:type="spellStart"/>
      <w:proofErr w:type="gramStart"/>
      <w:r w:rsidRPr="00C22DCA">
        <w:rPr>
          <w:sz w:val="24"/>
          <w:szCs w:val="24"/>
        </w:rPr>
        <w:t>параллелограм-мов</w:t>
      </w:r>
      <w:proofErr w:type="spellEnd"/>
      <w:proofErr w:type="gramEnd"/>
      <w:r w:rsidRPr="00C22DCA">
        <w:rPr>
          <w:sz w:val="24"/>
          <w:szCs w:val="24"/>
        </w:rPr>
        <w:t>, трапеций, кругов и секторов;</w:t>
      </w:r>
    </w:p>
    <w:p w:rsidR="00C22DCA" w:rsidRPr="00C22DCA" w:rsidRDefault="00C22DCA" w:rsidP="00C22DCA">
      <w:pPr>
        <w:pStyle w:val="a7"/>
        <w:tabs>
          <w:tab w:val="left" w:pos="631"/>
        </w:tabs>
        <w:spacing w:after="0"/>
        <w:ind w:firstLine="454"/>
        <w:jc w:val="both"/>
        <w:rPr>
          <w:sz w:val="24"/>
          <w:szCs w:val="24"/>
        </w:rPr>
      </w:pPr>
      <w:r w:rsidRPr="00C22DCA">
        <w:rPr>
          <w:sz w:val="24"/>
          <w:szCs w:val="24"/>
        </w:rPr>
        <w:t>• вычислять длину окружности, длину дуги окружности;</w:t>
      </w:r>
    </w:p>
    <w:p w:rsidR="00C22DCA" w:rsidRPr="00C22DCA" w:rsidRDefault="00C22DCA" w:rsidP="00C22DCA">
      <w:pPr>
        <w:pStyle w:val="a7"/>
        <w:tabs>
          <w:tab w:val="left" w:pos="634"/>
        </w:tabs>
        <w:spacing w:after="0"/>
        <w:ind w:firstLine="454"/>
        <w:jc w:val="both"/>
        <w:rPr>
          <w:sz w:val="24"/>
          <w:szCs w:val="24"/>
        </w:rPr>
      </w:pPr>
      <w:r w:rsidRPr="00C22DCA">
        <w:rPr>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C22DCA" w:rsidRPr="00C22DCA" w:rsidRDefault="00C22DCA" w:rsidP="00C22DCA">
      <w:pPr>
        <w:pStyle w:val="a7"/>
        <w:tabs>
          <w:tab w:val="left" w:pos="634"/>
        </w:tabs>
        <w:spacing w:after="0"/>
        <w:ind w:firstLine="454"/>
        <w:jc w:val="both"/>
        <w:rPr>
          <w:sz w:val="24"/>
          <w:szCs w:val="24"/>
        </w:rPr>
      </w:pPr>
      <w:r w:rsidRPr="00C22DCA">
        <w:rPr>
          <w:sz w:val="24"/>
          <w:szCs w:val="24"/>
        </w:rPr>
        <w:lastRenderedPageBreak/>
        <w:t>• решать задачи на доказательство с использованием формул длины окружности и длины дуги окружности, формул площадей фигур;</w:t>
      </w:r>
    </w:p>
    <w:p w:rsidR="00C22DCA" w:rsidRPr="00C22DCA" w:rsidRDefault="00C22DCA" w:rsidP="00C22DCA">
      <w:pPr>
        <w:pStyle w:val="a7"/>
        <w:tabs>
          <w:tab w:val="left" w:pos="630"/>
        </w:tabs>
        <w:spacing w:after="0"/>
        <w:ind w:firstLine="454"/>
        <w:jc w:val="both"/>
        <w:rPr>
          <w:sz w:val="24"/>
          <w:szCs w:val="24"/>
        </w:rPr>
      </w:pPr>
      <w:r w:rsidRPr="00C22DCA">
        <w:rPr>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 научиться:</w:t>
      </w:r>
    </w:p>
    <w:p w:rsidR="00C22DCA" w:rsidRPr="00C22DCA" w:rsidRDefault="00C22DCA" w:rsidP="00C22DCA">
      <w:pPr>
        <w:pStyle w:val="141"/>
        <w:shd w:val="clear" w:color="auto" w:fill="auto"/>
        <w:tabs>
          <w:tab w:val="left" w:pos="63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вычислять площади фигур, составленных из двух</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 xml:space="preserve">или более </w:t>
      </w:r>
      <w:proofErr w:type="spellStart"/>
      <w:proofErr w:type="gramStart"/>
      <w:r w:rsidRPr="00C22DCA">
        <w:rPr>
          <w:rFonts w:ascii="Times New Roman" w:hAnsi="Times New Roman" w:cs="Times New Roman"/>
          <w:sz w:val="24"/>
          <w:szCs w:val="24"/>
        </w:rPr>
        <w:t>прямоу-гольников</w:t>
      </w:r>
      <w:proofErr w:type="spellEnd"/>
      <w:proofErr w:type="gramEnd"/>
      <w:r w:rsidRPr="00C22DCA">
        <w:rPr>
          <w:rFonts w:ascii="Times New Roman" w:hAnsi="Times New Roman" w:cs="Times New Roman"/>
          <w:sz w:val="24"/>
          <w:szCs w:val="24"/>
        </w:rPr>
        <w:t>, параллелограммов, треугольников, круга и сектора;</w:t>
      </w:r>
    </w:p>
    <w:p w:rsidR="00C22DCA" w:rsidRPr="00C22DCA" w:rsidRDefault="00C22DCA" w:rsidP="00C22DCA">
      <w:pPr>
        <w:pStyle w:val="141"/>
        <w:shd w:val="clear" w:color="auto" w:fill="auto"/>
        <w:tabs>
          <w:tab w:val="left" w:pos="63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xml:space="preserve">• вычислять площади многоугольников, используя отношения </w:t>
      </w:r>
      <w:proofErr w:type="spellStart"/>
      <w:proofErr w:type="gramStart"/>
      <w:r w:rsidRPr="00C22DCA">
        <w:rPr>
          <w:rFonts w:ascii="Times New Roman" w:hAnsi="Times New Roman" w:cs="Times New Roman"/>
          <w:sz w:val="24"/>
          <w:szCs w:val="24"/>
        </w:rPr>
        <w:t>равновели</w:t>
      </w:r>
      <w:proofErr w:type="spellEnd"/>
      <w:r w:rsidRPr="00C22DCA">
        <w:rPr>
          <w:rFonts w:ascii="Times New Roman" w:hAnsi="Times New Roman" w:cs="Times New Roman"/>
          <w:sz w:val="24"/>
          <w:szCs w:val="24"/>
        </w:rPr>
        <w:t>-кости</w:t>
      </w:r>
      <w:proofErr w:type="gramEnd"/>
      <w:r w:rsidRPr="00C22DCA">
        <w:rPr>
          <w:rFonts w:ascii="Times New Roman" w:hAnsi="Times New Roman" w:cs="Times New Roman"/>
          <w:sz w:val="24"/>
          <w:szCs w:val="24"/>
        </w:rPr>
        <w:t xml:space="preserve"> и </w:t>
      </w:r>
      <w:proofErr w:type="spellStart"/>
      <w:r w:rsidRPr="00C22DCA">
        <w:rPr>
          <w:rFonts w:ascii="Times New Roman" w:hAnsi="Times New Roman" w:cs="Times New Roman"/>
          <w:sz w:val="24"/>
          <w:szCs w:val="24"/>
        </w:rPr>
        <w:t>равносоставленности</w:t>
      </w:r>
      <w:proofErr w:type="spellEnd"/>
      <w:r w:rsidRPr="00C22DCA">
        <w:rPr>
          <w:rFonts w:ascii="Times New Roman" w:hAnsi="Times New Roman" w:cs="Times New Roman"/>
          <w:sz w:val="24"/>
          <w:szCs w:val="24"/>
        </w:rPr>
        <w:t>;</w:t>
      </w:r>
    </w:p>
    <w:p w:rsidR="00C22DCA" w:rsidRPr="00C22DCA" w:rsidRDefault="00C22DCA" w:rsidP="00C22DCA">
      <w:pPr>
        <w:pStyle w:val="141"/>
        <w:shd w:val="clear" w:color="auto" w:fill="auto"/>
        <w:tabs>
          <w:tab w:val="left" w:pos="63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площадей многоугольников.</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14" w:name="bookmark111"/>
      <w:r w:rsidRPr="00C22DCA">
        <w:rPr>
          <w:rStyle w:val="36"/>
          <w:b/>
          <w:bCs/>
          <w:sz w:val="24"/>
          <w:szCs w:val="24"/>
        </w:rPr>
        <w:t>Координаты</w:t>
      </w:r>
      <w:bookmarkEnd w:id="14"/>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634"/>
        </w:tabs>
        <w:spacing w:after="0"/>
        <w:ind w:firstLine="454"/>
        <w:jc w:val="both"/>
        <w:rPr>
          <w:sz w:val="24"/>
          <w:szCs w:val="24"/>
        </w:rPr>
      </w:pPr>
      <w:r w:rsidRPr="00C22DCA">
        <w:rPr>
          <w:sz w:val="24"/>
          <w:szCs w:val="24"/>
        </w:rPr>
        <w:t>• вычислять длину отрезка по координатам его концов; вычислять координаты середины отрезка;</w:t>
      </w:r>
    </w:p>
    <w:p w:rsidR="00C22DCA" w:rsidRPr="00C22DCA" w:rsidRDefault="00C22DCA" w:rsidP="00C22DCA">
      <w:pPr>
        <w:pStyle w:val="a7"/>
        <w:tabs>
          <w:tab w:val="left" w:pos="639"/>
        </w:tabs>
        <w:spacing w:after="0"/>
        <w:ind w:firstLine="454"/>
        <w:jc w:val="both"/>
        <w:rPr>
          <w:sz w:val="24"/>
          <w:szCs w:val="24"/>
        </w:rPr>
      </w:pPr>
      <w:r w:rsidRPr="00C22DCA">
        <w:rPr>
          <w:sz w:val="24"/>
          <w:szCs w:val="24"/>
        </w:rPr>
        <w:t>• использовать координатный метод для изучения свой</w:t>
      </w:r>
      <w:proofErr w:type="gramStart"/>
      <w:r w:rsidRPr="00C22DCA">
        <w:rPr>
          <w:sz w:val="24"/>
          <w:szCs w:val="24"/>
        </w:rPr>
        <w:t>ств пр</w:t>
      </w:r>
      <w:proofErr w:type="gramEnd"/>
      <w:r w:rsidRPr="00C22DCA">
        <w:rPr>
          <w:sz w:val="24"/>
          <w:szCs w:val="24"/>
        </w:rPr>
        <w:t>ямых и окружностей.</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w:t>
      </w:r>
    </w:p>
    <w:p w:rsidR="00C22DCA" w:rsidRPr="00C22DCA" w:rsidRDefault="00C22DCA" w:rsidP="00C22DCA">
      <w:pPr>
        <w:pStyle w:val="141"/>
        <w:shd w:val="clear" w:color="auto" w:fill="auto"/>
        <w:tabs>
          <w:tab w:val="left" w:pos="63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овладеть координатным методом решения задач</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на вычисления и доказательства;</w:t>
      </w:r>
    </w:p>
    <w:p w:rsidR="00C22DCA" w:rsidRPr="00C22DCA" w:rsidRDefault="00C22DCA" w:rsidP="00C22DCA">
      <w:pPr>
        <w:pStyle w:val="141"/>
        <w:shd w:val="clear" w:color="auto" w:fill="auto"/>
        <w:tabs>
          <w:tab w:val="left" w:pos="63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C22DCA" w:rsidRPr="00C22DCA" w:rsidRDefault="00C22DCA" w:rsidP="00C22DCA">
      <w:pPr>
        <w:pStyle w:val="141"/>
        <w:shd w:val="clear" w:color="auto" w:fill="auto"/>
        <w:tabs>
          <w:tab w:val="left" w:pos="108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C22DCA" w:rsidRPr="00C22DCA" w:rsidRDefault="00C22DCA" w:rsidP="00C22DCA">
      <w:pPr>
        <w:pStyle w:val="312"/>
        <w:keepNext/>
        <w:keepLines/>
        <w:shd w:val="clear" w:color="auto" w:fill="auto"/>
        <w:spacing w:line="240" w:lineRule="auto"/>
        <w:ind w:firstLine="454"/>
        <w:rPr>
          <w:rFonts w:ascii="Times New Roman" w:hAnsi="Times New Roman" w:cs="Times New Roman"/>
          <w:sz w:val="24"/>
          <w:szCs w:val="24"/>
        </w:rPr>
      </w:pPr>
      <w:bookmarkStart w:id="15" w:name="bookmark112"/>
      <w:r w:rsidRPr="00C22DCA">
        <w:rPr>
          <w:rStyle w:val="36"/>
          <w:b/>
          <w:bCs/>
          <w:sz w:val="24"/>
          <w:szCs w:val="24"/>
        </w:rPr>
        <w:t>Векторы</w:t>
      </w:r>
      <w:bookmarkEnd w:id="15"/>
    </w:p>
    <w:p w:rsidR="00C22DCA" w:rsidRPr="00C22DCA" w:rsidRDefault="00C22DCA" w:rsidP="00C22DCA">
      <w:pPr>
        <w:pStyle w:val="a7"/>
        <w:spacing w:after="0"/>
        <w:ind w:firstLine="454"/>
        <w:jc w:val="both"/>
        <w:rPr>
          <w:sz w:val="24"/>
          <w:szCs w:val="24"/>
        </w:rPr>
      </w:pPr>
      <w:r w:rsidRPr="00C22DCA">
        <w:rPr>
          <w:sz w:val="24"/>
          <w:szCs w:val="24"/>
        </w:rPr>
        <w:t>Выпускник научится:</w:t>
      </w:r>
    </w:p>
    <w:p w:rsidR="00C22DCA" w:rsidRPr="00C22DCA" w:rsidRDefault="00C22DCA" w:rsidP="00C22DCA">
      <w:pPr>
        <w:pStyle w:val="a7"/>
        <w:tabs>
          <w:tab w:val="left" w:pos="1089"/>
        </w:tabs>
        <w:spacing w:after="0"/>
        <w:ind w:firstLine="454"/>
        <w:jc w:val="both"/>
        <w:rPr>
          <w:sz w:val="24"/>
          <w:szCs w:val="24"/>
        </w:rPr>
      </w:pPr>
      <w:r w:rsidRPr="00C22DCA">
        <w:rPr>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22DCA" w:rsidRPr="00C22DCA" w:rsidRDefault="00C22DCA" w:rsidP="00C22DCA">
      <w:pPr>
        <w:pStyle w:val="a7"/>
        <w:tabs>
          <w:tab w:val="left" w:pos="1084"/>
        </w:tabs>
        <w:spacing w:after="0"/>
        <w:ind w:firstLine="454"/>
        <w:jc w:val="both"/>
        <w:rPr>
          <w:sz w:val="24"/>
          <w:szCs w:val="24"/>
        </w:rPr>
      </w:pPr>
      <w:r w:rsidRPr="00C22DCA">
        <w:rPr>
          <w:sz w:val="24"/>
          <w:szCs w:val="24"/>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w:t>
      </w:r>
      <w:proofErr w:type="spellStart"/>
      <w:proofErr w:type="gramStart"/>
      <w:r w:rsidRPr="00C22DCA">
        <w:rPr>
          <w:sz w:val="24"/>
          <w:szCs w:val="24"/>
        </w:rPr>
        <w:t>переместитель-ный</w:t>
      </w:r>
      <w:proofErr w:type="spellEnd"/>
      <w:proofErr w:type="gramEnd"/>
      <w:r w:rsidRPr="00C22DCA">
        <w:rPr>
          <w:sz w:val="24"/>
          <w:szCs w:val="24"/>
        </w:rPr>
        <w:t xml:space="preserve"> и распределительный законы;</w:t>
      </w:r>
    </w:p>
    <w:p w:rsidR="00C22DCA" w:rsidRPr="00C22DCA" w:rsidRDefault="00C22DCA" w:rsidP="00C22DCA">
      <w:pPr>
        <w:pStyle w:val="a7"/>
        <w:tabs>
          <w:tab w:val="left" w:pos="1074"/>
        </w:tabs>
        <w:spacing w:after="0"/>
        <w:ind w:firstLine="454"/>
        <w:jc w:val="both"/>
        <w:rPr>
          <w:sz w:val="24"/>
          <w:szCs w:val="24"/>
        </w:rPr>
      </w:pPr>
      <w:r w:rsidRPr="00C22DCA">
        <w:rPr>
          <w:sz w:val="24"/>
          <w:szCs w:val="24"/>
        </w:rPr>
        <w:t>• вычислять скалярное произведение векторов, находить угол между векторами, устанавливать перпендикулярность прямых.</w:t>
      </w:r>
    </w:p>
    <w:p w:rsidR="00C22DCA" w:rsidRPr="00C22DCA" w:rsidRDefault="00C22DCA" w:rsidP="00C22DCA">
      <w:pPr>
        <w:pStyle w:val="141"/>
        <w:shd w:val="clear" w:color="auto" w:fill="auto"/>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Выпускник получит возможность:</w:t>
      </w:r>
    </w:p>
    <w:p w:rsidR="00C22DCA" w:rsidRPr="00C22DCA" w:rsidRDefault="00C22DCA" w:rsidP="00C22DCA">
      <w:pPr>
        <w:pStyle w:val="141"/>
        <w:shd w:val="clear" w:color="auto" w:fill="auto"/>
        <w:tabs>
          <w:tab w:val="left" w:pos="1084"/>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овладеть векторным методом для решения задач</w:t>
      </w:r>
      <w:r w:rsidRPr="00C22DCA">
        <w:rPr>
          <w:rStyle w:val="142"/>
          <w:rFonts w:ascii="Times New Roman" w:hAnsi="Times New Roman" w:cs="Times New Roman"/>
          <w:sz w:val="24"/>
          <w:szCs w:val="24"/>
        </w:rPr>
        <w:t xml:space="preserve"> </w:t>
      </w:r>
      <w:r w:rsidRPr="00C22DCA">
        <w:rPr>
          <w:rFonts w:ascii="Times New Roman" w:hAnsi="Times New Roman" w:cs="Times New Roman"/>
          <w:sz w:val="24"/>
          <w:szCs w:val="24"/>
        </w:rPr>
        <w:t>на вычисления и доказательства;</w:t>
      </w:r>
    </w:p>
    <w:p w:rsidR="00C22DCA" w:rsidRPr="00C22DCA" w:rsidRDefault="00C22DCA" w:rsidP="00C22DCA">
      <w:pPr>
        <w:pStyle w:val="141"/>
        <w:shd w:val="clear" w:color="auto" w:fill="auto"/>
        <w:tabs>
          <w:tab w:val="left" w:pos="1089"/>
        </w:tabs>
        <w:spacing w:line="240" w:lineRule="auto"/>
        <w:ind w:firstLine="454"/>
        <w:rPr>
          <w:rFonts w:ascii="Times New Roman" w:hAnsi="Times New Roman" w:cs="Times New Roman"/>
          <w:sz w:val="24"/>
          <w:szCs w:val="24"/>
        </w:rPr>
      </w:pPr>
      <w:r w:rsidRPr="00C22DCA">
        <w:rPr>
          <w:rFonts w:ascii="Times New Roman" w:hAnsi="Times New Roman" w:cs="Times New Roman"/>
          <w:sz w:val="24"/>
          <w:szCs w:val="24"/>
        </w:rPr>
        <w:t>• приобрести опыт выполнения проектов на тему</w:t>
      </w:r>
      <w:r w:rsidRPr="00C22DCA">
        <w:rPr>
          <w:rStyle w:val="140"/>
          <w:rFonts w:ascii="Times New Roman" w:hAnsi="Times New Roman" w:cs="Times New Roman"/>
          <w:sz w:val="24"/>
          <w:szCs w:val="24"/>
        </w:rPr>
        <w:t xml:space="preserve"> «</w:t>
      </w:r>
      <w:r w:rsidRPr="00C22DCA">
        <w:rPr>
          <w:rFonts w:ascii="Times New Roman" w:hAnsi="Times New Roman" w:cs="Times New Roman"/>
          <w:sz w:val="24"/>
          <w:szCs w:val="24"/>
        </w:rPr>
        <w:t>применение векторного метода при решении задач на вычисления и доказательства».</w:t>
      </w:r>
    </w:p>
    <w:p w:rsidR="00C22DCA" w:rsidRPr="00C22DCA" w:rsidRDefault="00C22DCA" w:rsidP="00C22DCA">
      <w:pPr>
        <w:spacing w:after="0" w:line="240" w:lineRule="auto"/>
        <w:ind w:firstLine="454"/>
        <w:jc w:val="both"/>
        <w:rPr>
          <w:rFonts w:ascii="Times New Roman" w:hAnsi="Times New Roman" w:cs="Times New Roman"/>
          <w:i/>
          <w:iCs/>
          <w:sz w:val="24"/>
          <w:szCs w:val="24"/>
        </w:rPr>
      </w:pPr>
    </w:p>
    <w:p w:rsidR="00C22DCA" w:rsidRPr="00C22DCA" w:rsidRDefault="00C22DCA" w:rsidP="00C22DCA">
      <w:pPr>
        <w:spacing w:after="0" w:line="240" w:lineRule="auto"/>
        <w:jc w:val="center"/>
        <w:rPr>
          <w:rFonts w:ascii="Times New Roman" w:hAnsi="Times New Roman" w:cs="Times New Roman"/>
          <w:b/>
          <w:bCs/>
          <w:color w:val="000000"/>
          <w:sz w:val="24"/>
          <w:szCs w:val="24"/>
        </w:rPr>
      </w:pPr>
      <w:r w:rsidRPr="00C22DCA">
        <w:rPr>
          <w:rFonts w:ascii="Times New Roman" w:hAnsi="Times New Roman" w:cs="Times New Roman"/>
          <w:b/>
          <w:bCs/>
          <w:color w:val="000000"/>
          <w:sz w:val="24"/>
          <w:szCs w:val="24"/>
        </w:rPr>
        <w:t>ПРОГРАММА ПО ИНФОРМАТИКЕ</w:t>
      </w:r>
    </w:p>
    <w:p w:rsidR="00C22DCA" w:rsidRPr="00C22DCA" w:rsidRDefault="00C22DCA" w:rsidP="00C22DCA">
      <w:pPr>
        <w:tabs>
          <w:tab w:val="left" w:pos="1134"/>
        </w:tabs>
        <w:suppressAutoHyphens/>
        <w:spacing w:after="0" w:line="240" w:lineRule="auto"/>
        <w:ind w:firstLine="420"/>
        <w:jc w:val="center"/>
        <w:rPr>
          <w:rFonts w:ascii="Times New Roman" w:hAnsi="Times New Roman" w:cs="Times New Roman"/>
          <w:b/>
          <w:color w:val="000000"/>
          <w:sz w:val="24"/>
          <w:szCs w:val="24"/>
        </w:rPr>
      </w:pPr>
      <w:r w:rsidRPr="00C22DCA">
        <w:rPr>
          <w:rFonts w:ascii="Times New Roman" w:hAnsi="Times New Roman" w:cs="Times New Roman"/>
          <w:b/>
          <w:color w:val="000000"/>
          <w:sz w:val="24"/>
          <w:szCs w:val="24"/>
        </w:rPr>
        <w:t>5–9-й классы</w:t>
      </w:r>
    </w:p>
    <w:p w:rsidR="00C22DCA" w:rsidRPr="00C22DCA" w:rsidRDefault="00C22DCA" w:rsidP="00C22DCA">
      <w:pPr>
        <w:spacing w:after="0" w:line="240" w:lineRule="auto"/>
        <w:ind w:firstLine="708"/>
        <w:rPr>
          <w:rFonts w:ascii="Times New Roman" w:hAnsi="Times New Roman" w:cs="Times New Roman"/>
          <w:sz w:val="24"/>
          <w:szCs w:val="24"/>
        </w:rPr>
      </w:pPr>
      <w:proofErr w:type="gramStart"/>
      <w:r w:rsidRPr="00C22DCA">
        <w:rPr>
          <w:rFonts w:ascii="Times New Roman" w:hAnsi="Times New Roman" w:cs="Times New Roman"/>
          <w:sz w:val="24"/>
          <w:szCs w:val="24"/>
        </w:rPr>
        <w:t>Программа составлена в соответствии с требованиями Федерального государственного образовательного стандарта основного общего образования</w:t>
      </w:r>
      <w:r w:rsidRPr="00C22DCA">
        <w:rPr>
          <w:rFonts w:ascii="Times New Roman" w:hAnsi="Times New Roman" w:cs="Times New Roman"/>
          <w:i/>
          <w:sz w:val="24"/>
          <w:szCs w:val="24"/>
        </w:rPr>
        <w:t xml:space="preserve">, </w:t>
      </w:r>
      <w:r w:rsidRPr="00C22DCA">
        <w:rPr>
          <w:rFonts w:ascii="Times New Roman" w:hAnsi="Times New Roman" w:cs="Times New Roman"/>
          <w:sz w:val="24"/>
          <w:szCs w:val="24"/>
        </w:rPr>
        <w:t xml:space="preserve">разработана на основе </w:t>
      </w:r>
      <w:r w:rsidRPr="00C22DCA">
        <w:rPr>
          <w:rFonts w:ascii="Times New Roman" w:hAnsi="Times New Roman" w:cs="Times New Roman"/>
          <w:b/>
          <w:bCs/>
          <w:sz w:val="24"/>
          <w:szCs w:val="24"/>
        </w:rPr>
        <w:t>примерной  программы</w:t>
      </w:r>
      <w:r w:rsidRPr="00C22DCA">
        <w:rPr>
          <w:rFonts w:ascii="Times New Roman" w:hAnsi="Times New Roman" w:cs="Times New Roman"/>
          <w:sz w:val="24"/>
          <w:szCs w:val="24"/>
        </w:rPr>
        <w:t xml:space="preserve"> основного общего образования по информатике  и </w:t>
      </w:r>
      <w:r w:rsidRPr="00C22DCA">
        <w:rPr>
          <w:rFonts w:ascii="Times New Roman" w:eastAsia="Times New Roman" w:hAnsi="Times New Roman" w:cs="Times New Roman"/>
          <w:sz w:val="24"/>
          <w:szCs w:val="24"/>
        </w:rPr>
        <w:t>авторской  программы</w:t>
      </w:r>
      <w:r w:rsidRPr="00C22DCA">
        <w:rPr>
          <w:rFonts w:ascii="Times New Roman" w:hAnsi="Times New Roman" w:cs="Times New Roman"/>
          <w:sz w:val="24"/>
          <w:szCs w:val="24"/>
        </w:rPr>
        <w:t xml:space="preserve"> курса информатики и ИКТ для 5-9</w:t>
      </w:r>
      <w:r w:rsidRPr="00C22DCA">
        <w:rPr>
          <w:rFonts w:ascii="Times New Roman" w:eastAsia="Times New Roman" w:hAnsi="Times New Roman" w:cs="Times New Roman"/>
          <w:sz w:val="24"/>
          <w:szCs w:val="24"/>
        </w:rPr>
        <w:t xml:space="preserve"> классов общеобразовательной средней школы </w:t>
      </w:r>
      <w:r w:rsidRPr="00C22DCA">
        <w:rPr>
          <w:rFonts w:ascii="Times New Roman" w:hAnsi="Times New Roman" w:cs="Times New Roman"/>
          <w:sz w:val="24"/>
          <w:szCs w:val="24"/>
        </w:rPr>
        <w:t xml:space="preserve"> </w:t>
      </w:r>
      <w:r w:rsidRPr="00C22DCA">
        <w:rPr>
          <w:rFonts w:ascii="Times New Roman" w:eastAsia="Times New Roman" w:hAnsi="Times New Roman" w:cs="Times New Roman"/>
          <w:sz w:val="24"/>
          <w:szCs w:val="24"/>
        </w:rPr>
        <w:t>Л.</w:t>
      </w:r>
      <w:r w:rsidRPr="00C22DCA">
        <w:rPr>
          <w:rFonts w:ascii="Times New Roman" w:hAnsi="Times New Roman" w:cs="Times New Roman"/>
          <w:sz w:val="24"/>
          <w:szCs w:val="24"/>
        </w:rPr>
        <w:t xml:space="preserve"> </w:t>
      </w:r>
      <w:r w:rsidRPr="00C22DCA">
        <w:rPr>
          <w:rFonts w:ascii="Times New Roman" w:eastAsia="Times New Roman" w:hAnsi="Times New Roman" w:cs="Times New Roman"/>
          <w:sz w:val="24"/>
          <w:szCs w:val="24"/>
        </w:rPr>
        <w:t>Л.</w:t>
      </w:r>
      <w:r w:rsidRPr="00C22DCA">
        <w:rPr>
          <w:rFonts w:ascii="Times New Roman" w:hAnsi="Times New Roman" w:cs="Times New Roman"/>
          <w:sz w:val="24"/>
          <w:szCs w:val="24"/>
        </w:rPr>
        <w:t xml:space="preserve">  </w:t>
      </w:r>
      <w:proofErr w:type="spellStart"/>
      <w:r w:rsidRPr="00C22DCA">
        <w:rPr>
          <w:rFonts w:ascii="Times New Roman" w:eastAsia="Times New Roman" w:hAnsi="Times New Roman" w:cs="Times New Roman"/>
          <w:sz w:val="24"/>
          <w:szCs w:val="24"/>
        </w:rPr>
        <w:t>Босовой</w:t>
      </w:r>
      <w:proofErr w:type="spellEnd"/>
      <w:r w:rsidRPr="00C22DCA">
        <w:rPr>
          <w:rFonts w:ascii="Times New Roman" w:eastAsia="Times New Roman" w:hAnsi="Times New Roman" w:cs="Times New Roman"/>
          <w:sz w:val="24"/>
          <w:szCs w:val="24"/>
        </w:rPr>
        <w:t xml:space="preserve"> </w:t>
      </w:r>
      <w:r w:rsidRPr="00C22DCA">
        <w:rPr>
          <w:rFonts w:ascii="Times New Roman" w:hAnsi="Times New Roman" w:cs="Times New Roman"/>
          <w:sz w:val="24"/>
          <w:szCs w:val="24"/>
        </w:rPr>
        <w:t xml:space="preserve"> </w:t>
      </w:r>
      <w:r w:rsidRPr="00C22DCA">
        <w:rPr>
          <w:rFonts w:ascii="Times New Roman" w:eastAsia="Times New Roman" w:hAnsi="Times New Roman" w:cs="Times New Roman"/>
          <w:sz w:val="24"/>
          <w:szCs w:val="24"/>
        </w:rPr>
        <w:t>(М: Бином.</w:t>
      </w:r>
      <w:proofErr w:type="gramEnd"/>
      <w:r w:rsidRPr="00C22DCA">
        <w:rPr>
          <w:rFonts w:ascii="Times New Roman" w:eastAsia="Times New Roman" w:hAnsi="Times New Roman" w:cs="Times New Roman"/>
          <w:sz w:val="24"/>
          <w:szCs w:val="24"/>
        </w:rPr>
        <w:t xml:space="preserve"> Лаборатория знаний.2007 г).</w:t>
      </w:r>
    </w:p>
    <w:p w:rsidR="00C22DCA" w:rsidRPr="00C22DCA" w:rsidRDefault="00C22DCA" w:rsidP="00C22DCA">
      <w:pPr>
        <w:spacing w:after="0" w:line="240" w:lineRule="auto"/>
        <w:ind w:firstLine="601"/>
        <w:jc w:val="both"/>
        <w:rPr>
          <w:rFonts w:ascii="Times New Roman" w:hAnsi="Times New Roman" w:cs="Times New Roman"/>
          <w:color w:val="000000"/>
          <w:sz w:val="24"/>
          <w:szCs w:val="24"/>
        </w:rPr>
      </w:pPr>
      <w:r w:rsidRPr="00C22DCA">
        <w:rPr>
          <w:rFonts w:ascii="Times New Roman" w:hAnsi="Times New Roman" w:cs="Times New Roman"/>
          <w:sz w:val="24"/>
          <w:szCs w:val="24"/>
        </w:rPr>
        <w:t xml:space="preserve">Программа обеспечена УМК для 5–9-го классов авторов  </w:t>
      </w:r>
      <w:proofErr w:type="spellStart"/>
      <w:r w:rsidRPr="00C22DCA">
        <w:rPr>
          <w:rFonts w:ascii="Times New Roman" w:eastAsia="Times New Roman" w:hAnsi="Times New Roman" w:cs="Times New Roman"/>
          <w:sz w:val="24"/>
          <w:szCs w:val="24"/>
        </w:rPr>
        <w:t>Л.Л.Боссова</w:t>
      </w:r>
      <w:proofErr w:type="spellEnd"/>
      <w:r w:rsidRPr="00C22DCA">
        <w:rPr>
          <w:rFonts w:ascii="Times New Roman" w:hAnsi="Times New Roman" w:cs="Times New Roman"/>
          <w:b/>
          <w:sz w:val="24"/>
          <w:szCs w:val="24"/>
        </w:rPr>
        <w:t xml:space="preserve">, </w:t>
      </w:r>
      <w:proofErr w:type="spellStart"/>
      <w:r w:rsidRPr="00C22DCA">
        <w:rPr>
          <w:rFonts w:ascii="Times New Roman" w:eastAsia="Times New Roman" w:hAnsi="Times New Roman" w:cs="Times New Roman"/>
          <w:sz w:val="24"/>
          <w:szCs w:val="24"/>
        </w:rPr>
        <w:t>Угринович</w:t>
      </w:r>
      <w:proofErr w:type="spellEnd"/>
      <w:r w:rsidRPr="00C22DCA">
        <w:rPr>
          <w:rFonts w:ascii="Times New Roman" w:eastAsia="Times New Roman" w:hAnsi="Times New Roman" w:cs="Times New Roman"/>
          <w:sz w:val="24"/>
          <w:szCs w:val="24"/>
        </w:rPr>
        <w:t xml:space="preserve"> Н.Д.</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proofErr w:type="gramStart"/>
      <w:r w:rsidRPr="00C22DCA">
        <w:rPr>
          <w:rFonts w:ascii="Times New Roman" w:hAnsi="Times New Roman" w:cs="Times New Roman"/>
          <w:sz w:val="24"/>
          <w:szCs w:val="24"/>
        </w:rPr>
        <w:t xml:space="preserve">Виды деятельности, осваиваемые школьниками на уроках информатики, в сочетании с ИКТ-компетентностью, рассматриваемой в образовательных стандартах как </w:t>
      </w:r>
      <w:proofErr w:type="spellStart"/>
      <w:r w:rsidRPr="00C22DCA">
        <w:rPr>
          <w:rFonts w:ascii="Times New Roman" w:hAnsi="Times New Roman" w:cs="Times New Roman"/>
          <w:sz w:val="24"/>
          <w:szCs w:val="24"/>
        </w:rPr>
        <w:t>метапредметный</w:t>
      </w:r>
      <w:proofErr w:type="spellEnd"/>
      <w:r w:rsidRPr="00C22DCA">
        <w:rPr>
          <w:rFonts w:ascii="Times New Roman" w:hAnsi="Times New Roman" w:cs="Times New Roman"/>
          <w:sz w:val="24"/>
          <w:szCs w:val="24"/>
        </w:rPr>
        <w:t xml:space="preserve"> результат образования, создают основу для уверенного обращения учеников с разными видами информации, для использования средств ИКТ в качестве инструмента в максимально широком спектре действий, и, в конечном итоге, для адекватного и эффективного поведения в современном информационном обществе. </w:t>
      </w:r>
      <w:proofErr w:type="gramEnd"/>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 xml:space="preserve">В дополнение к освоению умений современного пользователя ученики, допускающие </w:t>
      </w:r>
      <w:r w:rsidRPr="00C22DCA">
        <w:rPr>
          <w:rFonts w:ascii="Times New Roman" w:hAnsi="Times New Roman" w:cs="Times New Roman"/>
          <w:sz w:val="24"/>
          <w:szCs w:val="24"/>
        </w:rPr>
        <w:lastRenderedPageBreak/>
        <w:t>возможность продолжения профильного образования и приобретение профессии разработчика средств ИКТ, также должны иметь возможность освоить на уроках информатики специфические для этой отрасли виды деятельности и соответствующий им стиль мышления.</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proofErr w:type="spellStart"/>
      <w:r w:rsidRPr="00C22DCA">
        <w:rPr>
          <w:rFonts w:ascii="Times New Roman" w:hAnsi="Times New Roman" w:cs="Times New Roman"/>
          <w:sz w:val="24"/>
          <w:szCs w:val="24"/>
        </w:rPr>
        <w:t>Профориентационный</w:t>
      </w:r>
      <w:proofErr w:type="spellEnd"/>
      <w:r w:rsidRPr="00C22DCA">
        <w:rPr>
          <w:rFonts w:ascii="Times New Roman" w:hAnsi="Times New Roman" w:cs="Times New Roman"/>
          <w:sz w:val="24"/>
          <w:szCs w:val="24"/>
        </w:rPr>
        <w:t xml:space="preserve"> потенциал курса информатики не ограничивается профессиями в области разработки программно-аппаратных средств ИКТ, а включает широкий перечень профессий, связанных с высококвалифицированной обработкой разного вида данных: печатных и электронных изданий, векторной и растровой графики, звука и видео. Знакомство с характерными для этих профессий способами деятельности ученики также могли бы начать на уроках информатики.</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 xml:space="preserve">Ставя перед собой задачу создания курса, включающего освоение такого широкого спектра видов деятельности, авторы не могут не учитывать и современные дидактико-психологические тенденции, связанные с вариативным развивающим образованием и требованиями ФГОС. </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Основные направления (линии) развития учащихся средствами предмета «Информатика» представляют вклад учебной дисциплины в формирование функционально грамотной личности и описывают основные виды деятельности, необходимые для успешных действий в информационном обществе:</w:t>
      </w:r>
    </w:p>
    <w:p w:rsidR="00C22DCA" w:rsidRPr="00C22DCA" w:rsidRDefault="00C22DCA" w:rsidP="000D7FEB">
      <w:pPr>
        <w:pStyle w:val="a6"/>
        <w:numPr>
          <w:ilvl w:val="0"/>
          <w:numId w:val="21"/>
        </w:numPr>
        <w:jc w:val="both"/>
      </w:pPr>
      <w:r w:rsidRPr="00C22DCA">
        <w:t xml:space="preserve">Определение возможных источников необходимых сведений, поиск информации, анализ и оценка ее достоверности, самостоятельное создание источников информации разного типа и для разных аудиторий, соблюдение правил информационной безопасности. </w:t>
      </w:r>
    </w:p>
    <w:p w:rsidR="00C22DCA" w:rsidRPr="00C22DCA" w:rsidRDefault="00C22DCA" w:rsidP="000D7FEB">
      <w:pPr>
        <w:pStyle w:val="a6"/>
        <w:numPr>
          <w:ilvl w:val="0"/>
          <w:numId w:val="21"/>
        </w:numPr>
        <w:jc w:val="both"/>
      </w:pPr>
      <w:r w:rsidRPr="00C22DCA">
        <w:t>Использование компьютерных и коммуникационных технологий как инструмента для достижения своих целей. Выбор адекватных задаче инструментальных программно-аппаратных средств и сервисов, создание требований и запросов на разработку новых программно-аппаратных средств и сервисов.</w:t>
      </w:r>
    </w:p>
    <w:p w:rsidR="00C22DCA" w:rsidRPr="00C22DCA" w:rsidRDefault="00C22DCA" w:rsidP="000D7FEB">
      <w:pPr>
        <w:pStyle w:val="a6"/>
        <w:numPr>
          <w:ilvl w:val="0"/>
          <w:numId w:val="21"/>
        </w:numPr>
        <w:jc w:val="both"/>
      </w:pPr>
      <w:r w:rsidRPr="00C22DCA">
        <w:t>Проектирование и реализация мон</w:t>
      </w:r>
      <w:proofErr w:type="gramStart"/>
      <w:r w:rsidRPr="00C22DCA">
        <w:t>о-</w:t>
      </w:r>
      <w:proofErr w:type="gramEnd"/>
      <w:r w:rsidRPr="00C22DCA">
        <w:t xml:space="preserve"> и мультимедийных проектов в сфере информационных и коммуникационных технологий с прохождением стадии разработки от формулирования оригинального замысла через создание последовательности промежуточных представлений к итоговому продукту. Проектирование и реализация мон</w:t>
      </w:r>
      <w:proofErr w:type="gramStart"/>
      <w:r w:rsidRPr="00C22DCA">
        <w:t>о-</w:t>
      </w:r>
      <w:proofErr w:type="gramEnd"/>
      <w:r w:rsidRPr="00C22DCA">
        <w:t xml:space="preserve"> и мультимедийных проектов в сфере информационных и коммуникационных технологий для своих собственных целей или под заказ.</w:t>
      </w:r>
    </w:p>
    <w:p w:rsidR="00C22DCA" w:rsidRPr="00C22DCA" w:rsidRDefault="00C22DCA" w:rsidP="000D7FEB">
      <w:pPr>
        <w:pStyle w:val="a6"/>
        <w:numPr>
          <w:ilvl w:val="0"/>
          <w:numId w:val="21"/>
        </w:numPr>
        <w:jc w:val="both"/>
      </w:pPr>
      <w:r w:rsidRPr="00C22DCA">
        <w:t>Проектирование и реализация инструментальных программно-аппаратных средств и сервисов, выполнение настройки и доработки программно-аппаратных средств и сервисов под потребности заказчика.</w:t>
      </w:r>
    </w:p>
    <w:p w:rsidR="00C22DCA" w:rsidRPr="00C22DCA" w:rsidRDefault="00C22DCA" w:rsidP="00C22DCA">
      <w:pPr>
        <w:widowControl w:val="0"/>
        <w:spacing w:after="0" w:line="240" w:lineRule="auto"/>
        <w:ind w:firstLine="284"/>
        <w:jc w:val="center"/>
        <w:rPr>
          <w:rFonts w:ascii="Times New Roman" w:hAnsi="Times New Roman" w:cs="Times New Roman"/>
          <w:b/>
          <w:sz w:val="24"/>
          <w:szCs w:val="24"/>
        </w:rPr>
      </w:pPr>
      <w:r w:rsidRPr="00C22DCA">
        <w:rPr>
          <w:rFonts w:ascii="Times New Roman" w:hAnsi="Times New Roman" w:cs="Times New Roman"/>
          <w:b/>
          <w:sz w:val="24"/>
          <w:szCs w:val="24"/>
        </w:rPr>
        <w:t>Общая характеристика учебного предмета «Информатика»</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Информатика как учебная дисциплина в России появились в школах в 1985 году. Её появление было нацелено на освоение компьютерной грамотности и проходило под девизом «Программирование – вторая грамотность» (программирование было единственным способом применения средств вычислительной техники для решения своих задач).</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 xml:space="preserve">В последующем развитии информатика стала претендовать на статус </w:t>
      </w:r>
      <w:proofErr w:type="gramStart"/>
      <w:r w:rsidRPr="00C22DCA">
        <w:rPr>
          <w:rFonts w:ascii="Times New Roman" w:hAnsi="Times New Roman" w:cs="Times New Roman"/>
          <w:sz w:val="24"/>
          <w:szCs w:val="24"/>
        </w:rPr>
        <w:t>естественно-научной</w:t>
      </w:r>
      <w:proofErr w:type="gramEnd"/>
      <w:r w:rsidRPr="00C22DCA">
        <w:rPr>
          <w:rFonts w:ascii="Times New Roman" w:hAnsi="Times New Roman" w:cs="Times New Roman"/>
          <w:sz w:val="24"/>
          <w:szCs w:val="24"/>
        </w:rPr>
        <w:t xml:space="preserve"> дисциплины о закономерностях протекания информационных процессов в природе, обществе и технике, а также о методах и средствах их автоматизации (в обществе и технике). При этом постоянное давление требований социума к практическим умениям в сфере информационных и коммуникационных технологий приводило к фактическому преобладанию освоения пользовательских навыков на уроках информатики. Но даже с сугубо практической позиции при ориентации на применение средств ИКТ в разных видах деятельности привлечение внимания к сущности и закономерностям информационных процессов является чрезвычайно полезным и значимым,  поскольку ориентирует учащихся на изучение применения средств ИКТ не изолированно, а в контексте широко интерпретируемой информационной деятельности человека.</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lastRenderedPageBreak/>
        <w:t xml:space="preserve">Ориентация на </w:t>
      </w:r>
      <w:proofErr w:type="spellStart"/>
      <w:r w:rsidRPr="00C22DCA">
        <w:rPr>
          <w:rFonts w:ascii="Times New Roman" w:hAnsi="Times New Roman" w:cs="Times New Roman"/>
          <w:sz w:val="24"/>
          <w:szCs w:val="24"/>
        </w:rPr>
        <w:t>деятельностный</w:t>
      </w:r>
      <w:proofErr w:type="spellEnd"/>
      <w:r w:rsidRPr="00C22DCA">
        <w:rPr>
          <w:rFonts w:ascii="Times New Roman" w:hAnsi="Times New Roman" w:cs="Times New Roman"/>
          <w:sz w:val="24"/>
          <w:szCs w:val="24"/>
        </w:rPr>
        <w:t xml:space="preserve"> и </w:t>
      </w:r>
      <w:proofErr w:type="spellStart"/>
      <w:r w:rsidRPr="00C22DCA">
        <w:rPr>
          <w:rFonts w:ascii="Times New Roman" w:hAnsi="Times New Roman" w:cs="Times New Roman"/>
          <w:sz w:val="24"/>
          <w:szCs w:val="24"/>
        </w:rPr>
        <w:t>компетентностный</w:t>
      </w:r>
      <w:proofErr w:type="spellEnd"/>
      <w:r w:rsidRPr="00C22DCA">
        <w:rPr>
          <w:rFonts w:ascii="Times New Roman" w:hAnsi="Times New Roman" w:cs="Times New Roman"/>
          <w:sz w:val="24"/>
          <w:szCs w:val="24"/>
        </w:rPr>
        <w:t xml:space="preserve"> подходы в образовании и на приоритет изучения в курсе информатики информационных процессов в обществе (на социальную информатику) приводит к структурированию содержания нашего курса информатики в первую очередь по действиям, в контексте которых ученики осваивают эффективное применение средств ИКТ. При этом первоочередное внимание уделяется универсальным учебным действиям. Основные понятия информатики (в том числе из междисциплинарного понятийного аппарата) осваиваются в процессе изучения применения средств ИКТ в универсальных учебных действиях и естественным образом входят в лексику школьников.</w:t>
      </w:r>
    </w:p>
    <w:p w:rsidR="00C22DCA" w:rsidRPr="00C22DCA" w:rsidRDefault="00C22DCA" w:rsidP="00C22DCA">
      <w:pPr>
        <w:spacing w:after="0" w:line="240" w:lineRule="auto"/>
        <w:ind w:firstLine="709"/>
        <w:jc w:val="center"/>
        <w:rPr>
          <w:rFonts w:ascii="Times New Roman" w:hAnsi="Times New Roman" w:cs="Times New Roman"/>
          <w:b/>
          <w:color w:val="000000"/>
          <w:sz w:val="24"/>
          <w:szCs w:val="24"/>
        </w:rPr>
      </w:pPr>
      <w:r w:rsidRPr="00C22DCA">
        <w:rPr>
          <w:rFonts w:ascii="Times New Roman" w:hAnsi="Times New Roman" w:cs="Times New Roman"/>
          <w:b/>
          <w:color w:val="000000"/>
          <w:sz w:val="24"/>
          <w:szCs w:val="24"/>
        </w:rPr>
        <w:t>. Описание места учебного предмета «Информатика» в учебном плане</w:t>
      </w:r>
    </w:p>
    <w:p w:rsidR="00C22DCA" w:rsidRPr="00C22DCA" w:rsidRDefault="00C22DCA" w:rsidP="00C22DCA">
      <w:pPr>
        <w:spacing w:after="0" w:line="240" w:lineRule="auto"/>
        <w:ind w:firstLine="709"/>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 xml:space="preserve">   </w:t>
      </w:r>
      <w:r w:rsidRPr="00C22DCA">
        <w:rPr>
          <w:rFonts w:ascii="Times New Roman" w:hAnsi="Times New Roman" w:cs="Times New Roman"/>
          <w:sz w:val="24"/>
          <w:szCs w:val="24"/>
        </w:rPr>
        <w:t xml:space="preserve"> </w:t>
      </w:r>
      <w:r w:rsidRPr="00C22DCA">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 Информатика» изучается с 5-го по 9-й класс в виде следующих учебных курсов: 5–7 класс « Информатика», 8–9 класс – « Информатика и ИКТ».  Общее количество уроков в неделю с 5 по 9 класс составляет </w:t>
      </w:r>
      <w:r w:rsidRPr="00C22DCA">
        <w:rPr>
          <w:rFonts w:ascii="Times New Roman" w:hAnsi="Times New Roman" w:cs="Times New Roman"/>
          <w:sz w:val="24"/>
          <w:szCs w:val="24"/>
        </w:rPr>
        <w:t>6 часов  (</w:t>
      </w:r>
      <w:r w:rsidRPr="00C22DCA">
        <w:rPr>
          <w:rFonts w:ascii="Times New Roman" w:hAnsi="Times New Roman" w:cs="Times New Roman"/>
          <w:color w:val="000000"/>
          <w:sz w:val="24"/>
          <w:szCs w:val="24"/>
        </w:rPr>
        <w:t>5–8 класс – по 1 часу в неделю, 9 класс –  2 часа в неделю).</w:t>
      </w:r>
    </w:p>
    <w:p w:rsidR="00C22DCA" w:rsidRPr="00C22DCA" w:rsidRDefault="00C22DCA" w:rsidP="00C22DCA">
      <w:pPr>
        <w:spacing w:after="0" w:line="240" w:lineRule="auto"/>
        <w:ind w:firstLine="709"/>
        <w:jc w:val="both"/>
        <w:rPr>
          <w:rFonts w:ascii="Times New Roman" w:hAnsi="Times New Roman" w:cs="Times New Roman"/>
          <w:color w:val="000000"/>
          <w:sz w:val="24"/>
          <w:szCs w:val="24"/>
          <w:u w:val="single"/>
        </w:rPr>
      </w:pPr>
      <w:r w:rsidRPr="00C22DCA">
        <w:rPr>
          <w:rFonts w:ascii="Times New Roman" w:hAnsi="Times New Roman" w:cs="Times New Roman"/>
          <w:color w:val="000000"/>
          <w:sz w:val="24"/>
          <w:szCs w:val="24"/>
          <w:u w:val="single"/>
        </w:rPr>
        <w:t>Преподавание ведется по учебникам:</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6173"/>
        <w:gridCol w:w="864"/>
        <w:gridCol w:w="2904"/>
      </w:tblGrid>
      <w:tr w:rsidR="00C22DCA" w:rsidRPr="00C22DCA" w:rsidTr="00C22DCA">
        <w:trPr>
          <w:trHeight w:hRule="exact" w:val="384"/>
          <w:jc w:val="center"/>
        </w:trPr>
        <w:tc>
          <w:tcPr>
            <w:tcW w:w="6173" w:type="dxa"/>
            <w:tcBorders>
              <w:top w:val="single" w:sz="4" w:space="0" w:color="auto"/>
              <w:left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color w:val="000000"/>
                <w:sz w:val="24"/>
                <w:szCs w:val="24"/>
              </w:rPr>
            </w:pPr>
            <w:proofErr w:type="spellStart"/>
            <w:r w:rsidRPr="00C22DCA">
              <w:rPr>
                <w:rFonts w:ascii="Times New Roman" w:hAnsi="Times New Roman" w:cs="Times New Roman"/>
                <w:color w:val="000000"/>
                <w:sz w:val="24"/>
                <w:szCs w:val="24"/>
              </w:rPr>
              <w:t>Босова</w:t>
            </w:r>
            <w:proofErr w:type="spellEnd"/>
            <w:r w:rsidRPr="00C22DCA">
              <w:rPr>
                <w:rFonts w:ascii="Times New Roman" w:hAnsi="Times New Roman" w:cs="Times New Roman"/>
                <w:color w:val="000000"/>
                <w:sz w:val="24"/>
                <w:szCs w:val="24"/>
              </w:rPr>
              <w:t xml:space="preserve"> Л.Л. «Информатика»</w:t>
            </w:r>
          </w:p>
        </w:tc>
        <w:tc>
          <w:tcPr>
            <w:tcW w:w="864" w:type="dxa"/>
            <w:tcBorders>
              <w:top w:val="single" w:sz="4" w:space="0" w:color="auto"/>
              <w:left w:val="single" w:sz="4" w:space="0" w:color="auto"/>
            </w:tcBorders>
            <w:shd w:val="clear" w:color="auto" w:fill="FFFFFF"/>
          </w:tcPr>
          <w:p w:rsidR="00C22DCA" w:rsidRPr="00C22DCA" w:rsidRDefault="00C22DCA" w:rsidP="00C22DCA">
            <w:pPr>
              <w:spacing w:after="0" w:line="240" w:lineRule="auto"/>
              <w:ind w:firstLine="277"/>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5</w:t>
            </w:r>
          </w:p>
        </w:tc>
        <w:tc>
          <w:tcPr>
            <w:tcW w:w="2904" w:type="dxa"/>
            <w:tcBorders>
              <w:top w:val="single" w:sz="4" w:space="0" w:color="auto"/>
              <w:left w:val="single" w:sz="4" w:space="0" w:color="auto"/>
              <w:right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color w:val="000000"/>
                <w:sz w:val="24"/>
                <w:szCs w:val="24"/>
              </w:rPr>
            </w:pPr>
            <w:r w:rsidRPr="00C22DCA">
              <w:rPr>
                <w:rFonts w:ascii="Times New Roman" w:hAnsi="Times New Roman" w:cs="Times New Roman"/>
                <w:color w:val="000000"/>
                <w:sz w:val="24"/>
                <w:szCs w:val="24"/>
              </w:rPr>
              <w:t>БИНОМ</w:t>
            </w:r>
          </w:p>
        </w:tc>
      </w:tr>
      <w:tr w:rsidR="00C22DCA" w:rsidRPr="00C22DCA" w:rsidTr="00C22DCA">
        <w:trPr>
          <w:trHeight w:hRule="exact" w:val="370"/>
          <w:jc w:val="center"/>
        </w:trPr>
        <w:tc>
          <w:tcPr>
            <w:tcW w:w="6173" w:type="dxa"/>
            <w:tcBorders>
              <w:top w:val="single" w:sz="4" w:space="0" w:color="auto"/>
              <w:left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sz w:val="24"/>
                <w:szCs w:val="24"/>
              </w:rPr>
            </w:pPr>
            <w:proofErr w:type="spellStart"/>
            <w:r w:rsidRPr="00C22DCA">
              <w:rPr>
                <w:rFonts w:ascii="Times New Roman" w:hAnsi="Times New Roman" w:cs="Times New Roman"/>
                <w:color w:val="000000"/>
                <w:sz w:val="24"/>
                <w:szCs w:val="24"/>
              </w:rPr>
              <w:t>Босова</w:t>
            </w:r>
            <w:proofErr w:type="spellEnd"/>
            <w:r w:rsidRPr="00C22DCA">
              <w:rPr>
                <w:rFonts w:ascii="Times New Roman" w:hAnsi="Times New Roman" w:cs="Times New Roman"/>
                <w:color w:val="000000"/>
                <w:sz w:val="24"/>
                <w:szCs w:val="24"/>
              </w:rPr>
              <w:t xml:space="preserve"> Л.Л. «Информатика»</w:t>
            </w:r>
          </w:p>
        </w:tc>
        <w:tc>
          <w:tcPr>
            <w:tcW w:w="864" w:type="dxa"/>
            <w:tcBorders>
              <w:top w:val="single" w:sz="4" w:space="0" w:color="auto"/>
              <w:left w:val="single" w:sz="4" w:space="0" w:color="auto"/>
            </w:tcBorders>
            <w:shd w:val="clear" w:color="auto" w:fill="FFFFFF"/>
          </w:tcPr>
          <w:p w:rsidR="00C22DCA" w:rsidRPr="00C22DCA" w:rsidRDefault="00C22DCA" w:rsidP="00C22DCA">
            <w:pPr>
              <w:spacing w:after="0" w:line="240" w:lineRule="auto"/>
              <w:ind w:firstLine="277"/>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6</w:t>
            </w:r>
          </w:p>
        </w:tc>
        <w:tc>
          <w:tcPr>
            <w:tcW w:w="2904" w:type="dxa"/>
            <w:tcBorders>
              <w:top w:val="single" w:sz="4" w:space="0" w:color="auto"/>
              <w:left w:val="single" w:sz="4" w:space="0" w:color="auto"/>
              <w:right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sz w:val="24"/>
                <w:szCs w:val="24"/>
              </w:rPr>
            </w:pPr>
            <w:r w:rsidRPr="00C22DCA">
              <w:rPr>
                <w:rFonts w:ascii="Times New Roman" w:hAnsi="Times New Roman" w:cs="Times New Roman"/>
                <w:color w:val="000000"/>
                <w:sz w:val="24"/>
                <w:szCs w:val="24"/>
              </w:rPr>
              <w:t>БИНОМ</w:t>
            </w:r>
          </w:p>
        </w:tc>
      </w:tr>
      <w:tr w:rsidR="00C22DCA" w:rsidRPr="00C22DCA" w:rsidTr="00C22DCA">
        <w:trPr>
          <w:trHeight w:hRule="exact" w:val="384"/>
          <w:jc w:val="center"/>
        </w:trPr>
        <w:tc>
          <w:tcPr>
            <w:tcW w:w="6173" w:type="dxa"/>
            <w:tcBorders>
              <w:top w:val="single" w:sz="4" w:space="0" w:color="auto"/>
              <w:left w:val="single" w:sz="4" w:space="0" w:color="auto"/>
              <w:bottom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sz w:val="24"/>
                <w:szCs w:val="24"/>
              </w:rPr>
            </w:pPr>
            <w:proofErr w:type="spellStart"/>
            <w:r w:rsidRPr="00C22DCA">
              <w:rPr>
                <w:rFonts w:ascii="Times New Roman" w:hAnsi="Times New Roman" w:cs="Times New Roman"/>
                <w:color w:val="000000"/>
                <w:sz w:val="24"/>
                <w:szCs w:val="24"/>
              </w:rPr>
              <w:t>Босова</w:t>
            </w:r>
            <w:proofErr w:type="spellEnd"/>
            <w:r w:rsidRPr="00C22DCA">
              <w:rPr>
                <w:rFonts w:ascii="Times New Roman" w:hAnsi="Times New Roman" w:cs="Times New Roman"/>
                <w:color w:val="000000"/>
                <w:sz w:val="24"/>
                <w:szCs w:val="24"/>
              </w:rPr>
              <w:t xml:space="preserve"> Л.Л. «Информатика»</w:t>
            </w:r>
          </w:p>
        </w:tc>
        <w:tc>
          <w:tcPr>
            <w:tcW w:w="864" w:type="dxa"/>
            <w:tcBorders>
              <w:top w:val="single" w:sz="4" w:space="0" w:color="auto"/>
              <w:left w:val="single" w:sz="4" w:space="0" w:color="auto"/>
              <w:bottom w:val="single" w:sz="4" w:space="0" w:color="auto"/>
            </w:tcBorders>
            <w:shd w:val="clear" w:color="auto" w:fill="FFFFFF"/>
          </w:tcPr>
          <w:p w:rsidR="00C22DCA" w:rsidRPr="00C22DCA" w:rsidRDefault="00C22DCA" w:rsidP="00C22DCA">
            <w:pPr>
              <w:spacing w:after="0" w:line="240" w:lineRule="auto"/>
              <w:ind w:firstLine="277"/>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7</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sz w:val="24"/>
                <w:szCs w:val="24"/>
              </w:rPr>
            </w:pPr>
            <w:r w:rsidRPr="00C22DCA">
              <w:rPr>
                <w:rFonts w:ascii="Times New Roman" w:hAnsi="Times New Roman" w:cs="Times New Roman"/>
                <w:color w:val="000000"/>
                <w:sz w:val="24"/>
                <w:szCs w:val="24"/>
              </w:rPr>
              <w:t>БИНОМ</w:t>
            </w:r>
          </w:p>
        </w:tc>
      </w:tr>
      <w:tr w:rsidR="00C22DCA" w:rsidRPr="00C22DCA" w:rsidTr="00C22DCA">
        <w:trPr>
          <w:trHeight w:hRule="exact" w:val="384"/>
          <w:jc w:val="center"/>
        </w:trPr>
        <w:tc>
          <w:tcPr>
            <w:tcW w:w="6173" w:type="dxa"/>
            <w:tcBorders>
              <w:top w:val="single" w:sz="4" w:space="0" w:color="auto"/>
              <w:left w:val="single" w:sz="4" w:space="0" w:color="auto"/>
              <w:bottom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color w:val="000000"/>
                <w:sz w:val="24"/>
                <w:szCs w:val="24"/>
              </w:rPr>
            </w:pPr>
            <w:proofErr w:type="spellStart"/>
            <w:r w:rsidRPr="00C22DCA">
              <w:rPr>
                <w:rFonts w:ascii="Times New Roman" w:hAnsi="Times New Roman" w:cs="Times New Roman"/>
                <w:color w:val="000000"/>
                <w:sz w:val="24"/>
                <w:szCs w:val="24"/>
              </w:rPr>
              <w:t>Угринович</w:t>
            </w:r>
            <w:proofErr w:type="spellEnd"/>
            <w:r w:rsidRPr="00C22DCA">
              <w:rPr>
                <w:rFonts w:ascii="Times New Roman" w:hAnsi="Times New Roman" w:cs="Times New Roman"/>
                <w:color w:val="000000"/>
                <w:sz w:val="24"/>
                <w:szCs w:val="24"/>
              </w:rPr>
              <w:t xml:space="preserve"> Д.Н. «Информатика и ИКТ»</w:t>
            </w:r>
          </w:p>
        </w:tc>
        <w:tc>
          <w:tcPr>
            <w:tcW w:w="864" w:type="dxa"/>
            <w:tcBorders>
              <w:top w:val="single" w:sz="4" w:space="0" w:color="auto"/>
              <w:left w:val="single" w:sz="4" w:space="0" w:color="auto"/>
              <w:bottom w:val="single" w:sz="4" w:space="0" w:color="auto"/>
            </w:tcBorders>
            <w:shd w:val="clear" w:color="auto" w:fill="FFFFFF"/>
          </w:tcPr>
          <w:p w:rsidR="00C22DCA" w:rsidRPr="00C22DCA" w:rsidRDefault="00C22DCA" w:rsidP="00C22DCA">
            <w:pPr>
              <w:spacing w:after="0" w:line="240" w:lineRule="auto"/>
              <w:ind w:firstLine="277"/>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8</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sz w:val="24"/>
                <w:szCs w:val="24"/>
              </w:rPr>
            </w:pPr>
            <w:r w:rsidRPr="00C22DCA">
              <w:rPr>
                <w:rFonts w:ascii="Times New Roman" w:hAnsi="Times New Roman" w:cs="Times New Roman"/>
                <w:color w:val="000000"/>
                <w:sz w:val="24"/>
                <w:szCs w:val="24"/>
              </w:rPr>
              <w:t>БИНОМ</w:t>
            </w:r>
          </w:p>
        </w:tc>
      </w:tr>
      <w:tr w:rsidR="00C22DCA" w:rsidRPr="00C22DCA" w:rsidTr="00C22DCA">
        <w:trPr>
          <w:trHeight w:hRule="exact" w:val="384"/>
          <w:jc w:val="center"/>
        </w:trPr>
        <w:tc>
          <w:tcPr>
            <w:tcW w:w="6173" w:type="dxa"/>
            <w:tcBorders>
              <w:top w:val="single" w:sz="4" w:space="0" w:color="auto"/>
              <w:left w:val="single" w:sz="4" w:space="0" w:color="auto"/>
              <w:bottom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color w:val="000000"/>
                <w:sz w:val="24"/>
                <w:szCs w:val="24"/>
              </w:rPr>
            </w:pPr>
            <w:proofErr w:type="spellStart"/>
            <w:r w:rsidRPr="00C22DCA">
              <w:rPr>
                <w:rFonts w:ascii="Times New Roman" w:hAnsi="Times New Roman" w:cs="Times New Roman"/>
                <w:color w:val="000000"/>
                <w:sz w:val="24"/>
                <w:szCs w:val="24"/>
              </w:rPr>
              <w:t>Угринович</w:t>
            </w:r>
            <w:proofErr w:type="spellEnd"/>
            <w:r w:rsidRPr="00C22DCA">
              <w:rPr>
                <w:rFonts w:ascii="Times New Roman" w:hAnsi="Times New Roman" w:cs="Times New Roman"/>
                <w:color w:val="000000"/>
                <w:sz w:val="24"/>
                <w:szCs w:val="24"/>
              </w:rPr>
              <w:t xml:space="preserve"> Д.Н. «Информатика и ИКТ»</w:t>
            </w:r>
          </w:p>
        </w:tc>
        <w:tc>
          <w:tcPr>
            <w:tcW w:w="864" w:type="dxa"/>
            <w:tcBorders>
              <w:top w:val="single" w:sz="4" w:space="0" w:color="auto"/>
              <w:left w:val="single" w:sz="4" w:space="0" w:color="auto"/>
              <w:bottom w:val="single" w:sz="4" w:space="0" w:color="auto"/>
            </w:tcBorders>
            <w:shd w:val="clear" w:color="auto" w:fill="FFFFFF"/>
          </w:tcPr>
          <w:p w:rsidR="00C22DCA" w:rsidRPr="00C22DCA" w:rsidRDefault="00C22DCA" w:rsidP="00C22DCA">
            <w:pPr>
              <w:spacing w:after="0" w:line="240" w:lineRule="auto"/>
              <w:ind w:firstLine="277"/>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9</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C22DCA" w:rsidRPr="00C22DCA" w:rsidRDefault="00C22DCA" w:rsidP="00C22DCA">
            <w:pPr>
              <w:spacing w:after="0" w:line="240" w:lineRule="auto"/>
              <w:jc w:val="center"/>
              <w:rPr>
                <w:rFonts w:ascii="Times New Roman" w:hAnsi="Times New Roman" w:cs="Times New Roman"/>
                <w:sz w:val="24"/>
                <w:szCs w:val="24"/>
              </w:rPr>
            </w:pPr>
            <w:r w:rsidRPr="00C22DCA">
              <w:rPr>
                <w:rFonts w:ascii="Times New Roman" w:hAnsi="Times New Roman" w:cs="Times New Roman"/>
                <w:color w:val="000000"/>
                <w:sz w:val="24"/>
                <w:szCs w:val="24"/>
              </w:rPr>
              <w:t>БИНОМ</w:t>
            </w:r>
          </w:p>
        </w:tc>
      </w:tr>
    </w:tbl>
    <w:p w:rsidR="00C22DCA" w:rsidRPr="00C22DCA" w:rsidRDefault="00C22DCA" w:rsidP="00C22DCA">
      <w:pPr>
        <w:spacing w:after="0" w:line="240" w:lineRule="auto"/>
        <w:ind w:firstLine="709"/>
        <w:jc w:val="both"/>
        <w:rPr>
          <w:rFonts w:ascii="Times New Roman" w:hAnsi="Times New Roman" w:cs="Times New Roman"/>
          <w:color w:val="000000"/>
          <w:sz w:val="24"/>
          <w:szCs w:val="24"/>
        </w:rPr>
      </w:pPr>
    </w:p>
    <w:p w:rsidR="00C22DCA" w:rsidRPr="00C22DCA" w:rsidRDefault="00C22DCA" w:rsidP="00C22DCA">
      <w:pPr>
        <w:spacing w:after="0" w:line="240" w:lineRule="auto"/>
        <w:ind w:firstLine="709"/>
        <w:jc w:val="both"/>
        <w:rPr>
          <w:rFonts w:ascii="Times New Roman" w:hAnsi="Times New Roman" w:cs="Times New Roman"/>
          <w:b/>
          <w:color w:val="000000"/>
          <w:sz w:val="24"/>
          <w:szCs w:val="24"/>
        </w:rPr>
      </w:pPr>
    </w:p>
    <w:p w:rsidR="00C22DCA" w:rsidRPr="00C22DCA" w:rsidRDefault="00C22DCA" w:rsidP="00C22DCA">
      <w:pPr>
        <w:spacing w:after="0" w:line="240" w:lineRule="auto"/>
        <w:ind w:firstLine="709"/>
        <w:jc w:val="both"/>
        <w:rPr>
          <w:rFonts w:ascii="Times New Roman" w:hAnsi="Times New Roman" w:cs="Times New Roman"/>
          <w:b/>
          <w:color w:val="000000"/>
          <w:sz w:val="24"/>
          <w:szCs w:val="24"/>
        </w:rPr>
      </w:pPr>
    </w:p>
    <w:p w:rsidR="00C22DCA" w:rsidRPr="00C22DCA" w:rsidRDefault="00C22DCA" w:rsidP="00C22DCA">
      <w:pPr>
        <w:spacing w:after="0" w:line="240" w:lineRule="auto"/>
        <w:ind w:firstLine="709"/>
        <w:jc w:val="both"/>
        <w:rPr>
          <w:rFonts w:ascii="Times New Roman" w:hAnsi="Times New Roman" w:cs="Times New Roman"/>
          <w:color w:val="000000"/>
          <w:sz w:val="24"/>
          <w:szCs w:val="24"/>
        </w:rPr>
      </w:pPr>
    </w:p>
    <w:p w:rsidR="00C22DCA" w:rsidRPr="00C22DCA" w:rsidRDefault="00C22DCA" w:rsidP="00C22DCA">
      <w:pPr>
        <w:widowControl w:val="0"/>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 xml:space="preserve">Личностные, </w:t>
      </w:r>
      <w:proofErr w:type="spellStart"/>
      <w:r w:rsidRPr="00C22DCA">
        <w:rPr>
          <w:rFonts w:ascii="Times New Roman" w:hAnsi="Times New Roman" w:cs="Times New Roman"/>
          <w:b/>
          <w:sz w:val="24"/>
          <w:szCs w:val="24"/>
        </w:rPr>
        <w:t>метапредметные</w:t>
      </w:r>
      <w:proofErr w:type="spellEnd"/>
      <w:r w:rsidRPr="00C22DCA">
        <w:rPr>
          <w:rFonts w:ascii="Times New Roman" w:hAnsi="Times New Roman" w:cs="Times New Roman"/>
          <w:b/>
          <w:sz w:val="24"/>
          <w:szCs w:val="24"/>
        </w:rPr>
        <w:t xml:space="preserve"> и предметные результаты освоения учебного </w:t>
      </w:r>
    </w:p>
    <w:p w:rsidR="00C22DCA" w:rsidRPr="00C22DCA" w:rsidRDefault="00C22DCA" w:rsidP="00C22DCA">
      <w:pPr>
        <w:widowControl w:val="0"/>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предмета « Информатика»</w:t>
      </w:r>
    </w:p>
    <w:p w:rsidR="00C22DCA" w:rsidRPr="00C22DCA" w:rsidRDefault="00C22DCA" w:rsidP="00C22DCA">
      <w:pPr>
        <w:widowControl w:val="0"/>
        <w:spacing w:after="0" w:line="240" w:lineRule="auto"/>
        <w:jc w:val="center"/>
        <w:rPr>
          <w:rFonts w:ascii="Times New Roman" w:hAnsi="Times New Roman" w:cs="Times New Roman"/>
          <w:b/>
          <w:sz w:val="24"/>
          <w:szCs w:val="24"/>
        </w:rPr>
      </w:pP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b/>
          <w:sz w:val="24"/>
          <w:szCs w:val="24"/>
        </w:rPr>
        <w:t>Личностными результатами</w:t>
      </w:r>
      <w:r w:rsidRPr="00C22DCA">
        <w:rPr>
          <w:rFonts w:ascii="Times New Roman" w:hAnsi="Times New Roman" w:cs="Times New Roman"/>
          <w:sz w:val="24"/>
          <w:szCs w:val="24"/>
        </w:rPr>
        <w:t xml:space="preserve"> изучения предмета «Информатика» являются:</w:t>
      </w:r>
    </w:p>
    <w:p w:rsidR="00C22DCA" w:rsidRPr="00C22DCA" w:rsidRDefault="00C22DCA" w:rsidP="00C22DCA">
      <w:pPr>
        <w:widowControl w:val="0"/>
        <w:suppressAutoHyphens/>
        <w:overflowPunct w:val="0"/>
        <w:autoSpaceDE w:val="0"/>
        <w:spacing w:after="0" w:line="240" w:lineRule="auto"/>
        <w:jc w:val="both"/>
        <w:textAlignment w:val="baseline"/>
        <w:rPr>
          <w:rFonts w:ascii="Times New Roman" w:hAnsi="Times New Roman" w:cs="Times New Roman"/>
          <w:sz w:val="24"/>
          <w:szCs w:val="24"/>
        </w:rPr>
      </w:pPr>
      <w:r w:rsidRPr="00C22DCA">
        <w:rPr>
          <w:rFonts w:ascii="Times New Roman" w:hAnsi="Times New Roman" w:cs="Times New Roman"/>
          <w:sz w:val="24"/>
          <w:szCs w:val="24"/>
        </w:rPr>
        <w:t xml:space="preserve">- наличие представлений об информации как важнейшем стратегическом ресурсе развития личности, государства, общества; </w:t>
      </w:r>
    </w:p>
    <w:p w:rsidR="00C22DCA" w:rsidRPr="00C22DCA" w:rsidRDefault="00C22DCA" w:rsidP="00C22DCA">
      <w:pPr>
        <w:widowControl w:val="0"/>
        <w:suppressAutoHyphens/>
        <w:overflowPunct w:val="0"/>
        <w:autoSpaceDE w:val="0"/>
        <w:spacing w:after="0" w:line="240" w:lineRule="auto"/>
        <w:jc w:val="both"/>
        <w:textAlignment w:val="baseline"/>
        <w:rPr>
          <w:rFonts w:ascii="Times New Roman" w:hAnsi="Times New Roman" w:cs="Times New Roman"/>
          <w:sz w:val="24"/>
          <w:szCs w:val="24"/>
        </w:rPr>
      </w:pPr>
      <w:r w:rsidRPr="00C22DCA">
        <w:rPr>
          <w:rFonts w:ascii="Times New Roman" w:hAnsi="Times New Roman" w:cs="Times New Roman"/>
          <w:sz w:val="24"/>
          <w:szCs w:val="24"/>
        </w:rPr>
        <w:t>- понимание необходимости владения средствами информационных и коммуникационных технологий для достижения своих целей и решения своих задач в современном информационном обществе;</w:t>
      </w:r>
    </w:p>
    <w:p w:rsidR="00C22DCA" w:rsidRPr="00C22DCA" w:rsidRDefault="00C22DCA" w:rsidP="00C22DCA">
      <w:pPr>
        <w:widowControl w:val="0"/>
        <w:suppressAutoHyphens/>
        <w:overflowPunct w:val="0"/>
        <w:autoSpaceDE w:val="0"/>
        <w:spacing w:after="0" w:line="240" w:lineRule="auto"/>
        <w:jc w:val="both"/>
        <w:textAlignment w:val="baseline"/>
        <w:rPr>
          <w:rFonts w:ascii="Times New Roman" w:hAnsi="Times New Roman" w:cs="Times New Roman"/>
          <w:sz w:val="24"/>
          <w:szCs w:val="24"/>
        </w:rPr>
      </w:pPr>
      <w:r w:rsidRPr="00C22DCA">
        <w:rPr>
          <w:rFonts w:ascii="Times New Roman" w:hAnsi="Times New Roman" w:cs="Times New Roman"/>
          <w:sz w:val="24"/>
          <w:szCs w:val="24"/>
        </w:rPr>
        <w:t>- готовность использования средств ИКТ в учебном процессе в качестве инструмента повышения эффективности обучения и для продолжения обучения в формах, основанных на применении информационных и коммуникационных технологий;</w:t>
      </w:r>
    </w:p>
    <w:p w:rsidR="00C22DCA" w:rsidRPr="00C22DCA" w:rsidRDefault="00C22DCA" w:rsidP="00C22DCA">
      <w:pPr>
        <w:widowControl w:val="0"/>
        <w:suppressAutoHyphens/>
        <w:overflowPunct w:val="0"/>
        <w:autoSpaceDE w:val="0"/>
        <w:spacing w:after="0" w:line="240" w:lineRule="auto"/>
        <w:jc w:val="both"/>
        <w:textAlignment w:val="baseline"/>
        <w:rPr>
          <w:rFonts w:ascii="Times New Roman" w:hAnsi="Times New Roman" w:cs="Times New Roman"/>
          <w:sz w:val="24"/>
          <w:szCs w:val="24"/>
        </w:rPr>
      </w:pPr>
      <w:r w:rsidRPr="00C22DCA">
        <w:rPr>
          <w:rFonts w:ascii="Times New Roman" w:hAnsi="Times New Roman" w:cs="Times New Roman"/>
          <w:sz w:val="24"/>
          <w:szCs w:val="24"/>
        </w:rPr>
        <w:t xml:space="preserve">- </w:t>
      </w:r>
      <w:proofErr w:type="spellStart"/>
      <w:r w:rsidRPr="00C22DCA">
        <w:rPr>
          <w:rFonts w:ascii="Times New Roman" w:hAnsi="Times New Roman" w:cs="Times New Roman"/>
          <w:sz w:val="24"/>
          <w:szCs w:val="24"/>
        </w:rPr>
        <w:t>сформированность</w:t>
      </w:r>
      <w:proofErr w:type="spellEnd"/>
      <w:r w:rsidRPr="00C22DCA">
        <w:rPr>
          <w:rFonts w:ascii="Times New Roman" w:hAnsi="Times New Roman" w:cs="Times New Roman"/>
          <w:sz w:val="24"/>
          <w:szCs w:val="24"/>
        </w:rPr>
        <w:t xml:space="preserve"> кругозора в отношении профессий, основанных на квалифицированном владении информационными и коммуникационными технологиями; понимание значимости освоения информационных и коммуникационных технологий  для профессионального роста в будущем;</w:t>
      </w:r>
    </w:p>
    <w:p w:rsidR="00C22DCA" w:rsidRPr="00C22DCA" w:rsidRDefault="00C22DCA" w:rsidP="00C22DCA">
      <w:pPr>
        <w:widowControl w:val="0"/>
        <w:suppressAutoHyphens/>
        <w:overflowPunct w:val="0"/>
        <w:autoSpaceDE w:val="0"/>
        <w:spacing w:after="0" w:line="240" w:lineRule="auto"/>
        <w:jc w:val="both"/>
        <w:textAlignment w:val="baseline"/>
        <w:rPr>
          <w:rFonts w:ascii="Times New Roman" w:hAnsi="Times New Roman" w:cs="Times New Roman"/>
          <w:sz w:val="24"/>
          <w:szCs w:val="24"/>
        </w:rPr>
      </w:pPr>
      <w:r w:rsidRPr="00C22DCA">
        <w:rPr>
          <w:rFonts w:ascii="Times New Roman" w:hAnsi="Times New Roman" w:cs="Times New Roman"/>
          <w:sz w:val="24"/>
          <w:szCs w:val="24"/>
        </w:rPr>
        <w:t>- понимание необходимости соблюдения правовых и этических норм при работе с информацией.</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proofErr w:type="spellStart"/>
      <w:r w:rsidRPr="00C22DCA">
        <w:rPr>
          <w:rFonts w:ascii="Times New Roman" w:hAnsi="Times New Roman" w:cs="Times New Roman"/>
          <w:b/>
          <w:sz w:val="24"/>
          <w:szCs w:val="24"/>
        </w:rPr>
        <w:t>Метапредметными</w:t>
      </w:r>
      <w:proofErr w:type="spellEnd"/>
      <w:r w:rsidRPr="00C22DCA">
        <w:rPr>
          <w:rFonts w:ascii="Times New Roman" w:hAnsi="Times New Roman" w:cs="Times New Roman"/>
          <w:sz w:val="24"/>
          <w:szCs w:val="24"/>
        </w:rPr>
        <w:t xml:space="preserve"> результатами изучения курса «Информатика» является формирование </w:t>
      </w:r>
      <w:proofErr w:type="gramStart"/>
      <w:r w:rsidRPr="00C22DCA">
        <w:rPr>
          <w:rFonts w:ascii="Times New Roman" w:hAnsi="Times New Roman" w:cs="Times New Roman"/>
          <w:sz w:val="24"/>
          <w:szCs w:val="24"/>
        </w:rPr>
        <w:t>ИКТ-компетенции</w:t>
      </w:r>
      <w:proofErr w:type="gramEnd"/>
      <w:r w:rsidRPr="00C22DCA">
        <w:rPr>
          <w:rFonts w:ascii="Times New Roman" w:hAnsi="Times New Roman" w:cs="Times New Roman"/>
          <w:sz w:val="24"/>
          <w:szCs w:val="24"/>
        </w:rPr>
        <w:t xml:space="preserve"> и универсальных учебных действий (УУД).</w:t>
      </w:r>
    </w:p>
    <w:p w:rsidR="00C22DCA" w:rsidRPr="00C22DCA" w:rsidRDefault="00C22DCA" w:rsidP="00C22DCA">
      <w:pPr>
        <w:widowControl w:val="0"/>
        <w:spacing w:after="0" w:line="240" w:lineRule="auto"/>
        <w:ind w:firstLine="284"/>
        <w:jc w:val="both"/>
        <w:rPr>
          <w:rFonts w:ascii="Times New Roman" w:hAnsi="Times New Roman" w:cs="Times New Roman"/>
          <w:i/>
          <w:sz w:val="24"/>
          <w:szCs w:val="24"/>
          <w:u w:val="single"/>
        </w:rPr>
      </w:pPr>
      <w:proofErr w:type="gramStart"/>
      <w:r w:rsidRPr="00C22DCA">
        <w:rPr>
          <w:rFonts w:ascii="Times New Roman" w:hAnsi="Times New Roman" w:cs="Times New Roman"/>
          <w:i/>
          <w:sz w:val="24"/>
          <w:szCs w:val="24"/>
          <w:u w:val="single"/>
        </w:rPr>
        <w:t>ИКТ-компетенции</w:t>
      </w:r>
      <w:proofErr w:type="gramEnd"/>
      <w:r w:rsidRPr="00C22DCA">
        <w:rPr>
          <w:rFonts w:ascii="Times New Roman" w:hAnsi="Times New Roman" w:cs="Times New Roman"/>
          <w:i/>
          <w:sz w:val="24"/>
          <w:szCs w:val="24"/>
          <w:u w:val="single"/>
        </w:rPr>
        <w:t>:</w:t>
      </w:r>
    </w:p>
    <w:p w:rsidR="00C22DCA" w:rsidRPr="00C22DCA" w:rsidRDefault="00C22DCA" w:rsidP="00C22DCA">
      <w:pPr>
        <w:widowControl w:val="0"/>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Владение информационными и коммуникационными технологиями, поиском, построением и передачей информации, презентацией выполненных работ, умением безопасного использования средств информационных и коммуникационных технологий и сети Интернет.</w:t>
      </w:r>
    </w:p>
    <w:p w:rsidR="00C22DCA" w:rsidRPr="00C22DCA" w:rsidRDefault="00C22DCA" w:rsidP="00C22DCA">
      <w:pPr>
        <w:widowControl w:val="0"/>
        <w:spacing w:after="0" w:line="240" w:lineRule="auto"/>
        <w:ind w:firstLine="284"/>
        <w:jc w:val="both"/>
        <w:rPr>
          <w:rFonts w:ascii="Times New Roman" w:hAnsi="Times New Roman" w:cs="Times New Roman"/>
          <w:b/>
          <w:i/>
          <w:sz w:val="24"/>
          <w:szCs w:val="24"/>
        </w:rPr>
      </w:pPr>
      <w:r w:rsidRPr="00C22DCA">
        <w:rPr>
          <w:rFonts w:ascii="Times New Roman" w:hAnsi="Times New Roman" w:cs="Times New Roman"/>
          <w:b/>
          <w:i/>
          <w:sz w:val="24"/>
          <w:szCs w:val="24"/>
          <w:u w:val="single"/>
        </w:rPr>
        <w:lastRenderedPageBreak/>
        <w:t>Регулятивные УУД</w:t>
      </w:r>
      <w:r w:rsidRPr="00C22DCA">
        <w:rPr>
          <w:rFonts w:ascii="Times New Roman" w:hAnsi="Times New Roman" w:cs="Times New Roman"/>
          <w:b/>
          <w:i/>
          <w:sz w:val="24"/>
          <w:szCs w:val="24"/>
        </w:rPr>
        <w:t>:</w:t>
      </w:r>
    </w:p>
    <w:p w:rsidR="00C22DCA" w:rsidRPr="00C22DCA" w:rsidRDefault="00C22DCA" w:rsidP="00C22DCA">
      <w:pPr>
        <w:widowControl w:val="0"/>
        <w:spacing w:after="0" w:line="240" w:lineRule="auto"/>
        <w:jc w:val="center"/>
        <w:rPr>
          <w:rFonts w:ascii="Times New Roman" w:hAnsi="Times New Roman" w:cs="Times New Roman"/>
          <w:b/>
          <w:i/>
          <w:sz w:val="24"/>
          <w:szCs w:val="24"/>
        </w:rPr>
      </w:pPr>
      <w:r w:rsidRPr="00C22DCA">
        <w:rPr>
          <w:rFonts w:ascii="Times New Roman" w:hAnsi="Times New Roman" w:cs="Times New Roman"/>
          <w:b/>
          <w:i/>
          <w:sz w:val="24"/>
          <w:szCs w:val="24"/>
        </w:rPr>
        <w:t>5-7-й классы</w:t>
      </w:r>
    </w:p>
    <w:p w:rsidR="00C22DCA" w:rsidRPr="00C22DCA" w:rsidRDefault="00C22DCA" w:rsidP="00C22DCA">
      <w:pPr>
        <w:pStyle w:val="af4"/>
        <w:ind w:firstLine="284"/>
        <w:jc w:val="both"/>
        <w:rPr>
          <w:b w:val="0"/>
          <w:bCs w:val="0"/>
        </w:rPr>
      </w:pPr>
      <w:r w:rsidRPr="00C22DCA">
        <w:rPr>
          <w:b w:val="0"/>
          <w:bCs w:val="0"/>
        </w:rPr>
        <w:t>-самостоятельно обнаруживать и формулировать учебную проблему, определять цель учебной деятельности, выбирать тему проекта;</w:t>
      </w:r>
    </w:p>
    <w:p w:rsidR="00C22DCA" w:rsidRPr="00C22DCA" w:rsidRDefault="00C22DCA" w:rsidP="00C22DCA">
      <w:pPr>
        <w:pStyle w:val="af4"/>
        <w:ind w:firstLine="284"/>
        <w:jc w:val="both"/>
        <w:rPr>
          <w:b w:val="0"/>
          <w:bCs w:val="0"/>
        </w:rPr>
      </w:pPr>
      <w:r w:rsidRPr="00C22DCA">
        <w:rPr>
          <w:b w:val="0"/>
          <w:bCs w:val="0"/>
        </w:rPr>
        <w:t>-классифицировать текущие задачи по критериям важности, срочности, жёсткости/гибкости;</w:t>
      </w:r>
    </w:p>
    <w:p w:rsidR="00C22DCA" w:rsidRPr="00C22DCA" w:rsidRDefault="00C22DCA" w:rsidP="00C22DCA">
      <w:pPr>
        <w:pStyle w:val="af4"/>
        <w:ind w:firstLine="284"/>
        <w:jc w:val="both"/>
        <w:rPr>
          <w:b w:val="0"/>
          <w:bCs w:val="0"/>
        </w:rPr>
      </w:pPr>
      <w:r w:rsidRPr="00C22DCA">
        <w:rPr>
          <w:b w:val="0"/>
          <w:bCs w:val="0"/>
        </w:rPr>
        <w:t>-планировать пути реализации личных проектов, выделять в больших задачах подзадачи;</w:t>
      </w:r>
    </w:p>
    <w:p w:rsidR="00C22DCA" w:rsidRPr="00C22DCA" w:rsidRDefault="00C22DCA" w:rsidP="00C22DCA">
      <w:pPr>
        <w:pStyle w:val="af4"/>
        <w:ind w:firstLine="284"/>
        <w:jc w:val="both"/>
        <w:rPr>
          <w:b w:val="0"/>
          <w:bCs w:val="0"/>
        </w:rPr>
      </w:pPr>
      <w:r w:rsidRPr="00C22DCA">
        <w:rPr>
          <w:b w:val="0"/>
          <w:bCs w:val="0"/>
        </w:rPr>
        <w:t>-организовывать список текущих дел таким образом, чтобы нужные задачи извлекались в подходящий момент;</w:t>
      </w:r>
    </w:p>
    <w:p w:rsidR="00C22DCA" w:rsidRPr="00C22DCA" w:rsidRDefault="00C22DCA" w:rsidP="00C22DCA">
      <w:pPr>
        <w:spacing w:after="0" w:line="240" w:lineRule="auto"/>
        <w:rPr>
          <w:rFonts w:ascii="Times New Roman" w:hAnsi="Times New Roman" w:cs="Times New Roman"/>
          <w:sz w:val="24"/>
          <w:szCs w:val="24"/>
          <w:lang w:eastAsia="ar-SA"/>
        </w:rPr>
      </w:pPr>
    </w:p>
    <w:p w:rsidR="00C22DCA" w:rsidRPr="00C22DCA" w:rsidRDefault="00C22DCA" w:rsidP="00C22DCA">
      <w:pPr>
        <w:spacing w:after="0" w:line="240" w:lineRule="auto"/>
        <w:jc w:val="center"/>
        <w:rPr>
          <w:rFonts w:ascii="Times New Roman" w:hAnsi="Times New Roman" w:cs="Times New Roman"/>
          <w:b/>
          <w:sz w:val="24"/>
          <w:szCs w:val="24"/>
          <w:lang w:eastAsia="ar-SA"/>
        </w:rPr>
      </w:pPr>
      <w:r w:rsidRPr="00C22DCA">
        <w:rPr>
          <w:rFonts w:ascii="Times New Roman" w:hAnsi="Times New Roman" w:cs="Times New Roman"/>
          <w:b/>
          <w:sz w:val="24"/>
          <w:szCs w:val="24"/>
          <w:lang w:eastAsia="ar-SA"/>
        </w:rPr>
        <w:t>8-9-й классы</w:t>
      </w:r>
    </w:p>
    <w:p w:rsidR="00C22DCA" w:rsidRPr="00C22DCA" w:rsidRDefault="00C22DCA" w:rsidP="00C22DCA">
      <w:pPr>
        <w:pStyle w:val="af4"/>
        <w:ind w:firstLine="284"/>
        <w:jc w:val="both"/>
        <w:rPr>
          <w:b w:val="0"/>
          <w:bCs w:val="0"/>
        </w:rPr>
      </w:pPr>
      <w:r w:rsidRPr="00C22DCA">
        <w:rPr>
          <w:b w:val="0"/>
          <w:bCs w:val="0"/>
        </w:rPr>
        <w:t>Использовать компьютерные инструменты для планирования дел и повышения интенсивности и качества умственного труда.</w:t>
      </w:r>
    </w:p>
    <w:p w:rsidR="00C22DCA" w:rsidRPr="00C22DCA" w:rsidRDefault="00C22DCA" w:rsidP="00C22DCA">
      <w:pPr>
        <w:pStyle w:val="af4"/>
        <w:ind w:firstLine="284"/>
        <w:jc w:val="both"/>
        <w:rPr>
          <w:b w:val="0"/>
          <w:bCs w:val="0"/>
        </w:rPr>
      </w:pPr>
      <w:r w:rsidRPr="00C22DCA">
        <w:rPr>
          <w:b w:val="0"/>
          <w:bCs w:val="0"/>
        </w:rPr>
        <w:t>При выполнении плана действий принимать рациональные решения в ситуациях, когда нужно сделать выбор из нескольких вариантов.</w:t>
      </w:r>
    </w:p>
    <w:p w:rsidR="00C22DCA" w:rsidRPr="00C22DCA" w:rsidRDefault="00C22DCA" w:rsidP="00C22DCA">
      <w:pPr>
        <w:pStyle w:val="af4"/>
        <w:ind w:firstLine="284"/>
        <w:jc w:val="both"/>
        <w:rPr>
          <w:b w:val="0"/>
          <w:bCs w:val="0"/>
        </w:rPr>
      </w:pPr>
      <w:r w:rsidRPr="00C22DCA">
        <w:rPr>
          <w:b w:val="0"/>
          <w:bCs w:val="0"/>
        </w:rPr>
        <w:t>Использовать для принятия эффективного решения электронные таблицы.</w:t>
      </w:r>
    </w:p>
    <w:p w:rsidR="00C22DCA" w:rsidRPr="00C22DCA" w:rsidRDefault="00C22DCA" w:rsidP="00C22DCA">
      <w:pPr>
        <w:pStyle w:val="af4"/>
        <w:ind w:firstLine="284"/>
        <w:jc w:val="both"/>
        <w:rPr>
          <w:b w:val="0"/>
          <w:bCs w:val="0"/>
        </w:rPr>
      </w:pPr>
      <w:r w:rsidRPr="00C22DCA">
        <w:rPr>
          <w:b w:val="0"/>
          <w:bCs w:val="0"/>
        </w:rPr>
        <w:t>Понимать, как принимают рациональные решения в реальных задачах управления бизнесом, в том числе в условиях неопределённости, а также при проектировании новых изделий.</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i/>
          <w:sz w:val="24"/>
          <w:szCs w:val="24"/>
        </w:rPr>
        <w:t>Средством формирования</w:t>
      </w:r>
      <w:r w:rsidRPr="00C22DCA">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учебный материал модулей «Принятие решений» и «Управление личными проектами». </w:t>
      </w:r>
    </w:p>
    <w:p w:rsidR="00C22DCA" w:rsidRPr="00C22DCA" w:rsidRDefault="00C22DCA" w:rsidP="00C22DCA">
      <w:pPr>
        <w:widowControl w:val="0"/>
        <w:spacing w:after="0" w:line="240" w:lineRule="auto"/>
        <w:ind w:firstLine="284"/>
        <w:jc w:val="both"/>
        <w:rPr>
          <w:rFonts w:ascii="Times New Roman" w:hAnsi="Times New Roman" w:cs="Times New Roman"/>
          <w:b/>
          <w:i/>
          <w:sz w:val="24"/>
          <w:szCs w:val="24"/>
          <w:u w:val="single"/>
        </w:rPr>
      </w:pPr>
      <w:r w:rsidRPr="00C22DCA">
        <w:rPr>
          <w:rFonts w:ascii="Times New Roman" w:hAnsi="Times New Roman" w:cs="Times New Roman"/>
          <w:b/>
          <w:i/>
          <w:sz w:val="24"/>
          <w:szCs w:val="24"/>
          <w:u w:val="single"/>
        </w:rPr>
        <w:t>Познавательные УУД:</w:t>
      </w:r>
    </w:p>
    <w:p w:rsidR="00C22DCA" w:rsidRPr="00C22DCA" w:rsidRDefault="00C22DCA" w:rsidP="00C22DCA">
      <w:pPr>
        <w:widowControl w:val="0"/>
        <w:spacing w:after="0" w:line="240" w:lineRule="auto"/>
        <w:jc w:val="center"/>
        <w:rPr>
          <w:rFonts w:ascii="Times New Roman" w:hAnsi="Times New Roman" w:cs="Times New Roman"/>
          <w:b/>
          <w:i/>
          <w:sz w:val="24"/>
          <w:szCs w:val="24"/>
        </w:rPr>
      </w:pPr>
      <w:r w:rsidRPr="00C22DCA">
        <w:rPr>
          <w:rFonts w:ascii="Times New Roman" w:hAnsi="Times New Roman" w:cs="Times New Roman"/>
          <w:b/>
          <w:i/>
          <w:sz w:val="24"/>
          <w:szCs w:val="24"/>
        </w:rPr>
        <w:t>5-9 -й классы</w:t>
      </w:r>
    </w:p>
    <w:p w:rsidR="00C22DCA" w:rsidRPr="00C22DCA" w:rsidRDefault="00C22DCA" w:rsidP="00C22DCA">
      <w:pPr>
        <w:pStyle w:val="af4"/>
        <w:ind w:firstLine="284"/>
        <w:jc w:val="both"/>
        <w:rPr>
          <w:b w:val="0"/>
          <w:bCs w:val="0"/>
        </w:rPr>
      </w:pPr>
      <w:r w:rsidRPr="00C22DCA">
        <w:rPr>
          <w:b w:val="0"/>
          <w:bCs w:val="0"/>
        </w:rPr>
        <w:t xml:space="preserve">Ставить информационную задачу, определять источники информации, осуществлять поиск с помощью специальных средств. </w:t>
      </w:r>
    </w:p>
    <w:p w:rsidR="00C22DCA" w:rsidRPr="00C22DCA" w:rsidRDefault="00C22DCA" w:rsidP="00C22DCA">
      <w:pPr>
        <w:pStyle w:val="af4"/>
        <w:ind w:firstLine="284"/>
        <w:jc w:val="both"/>
        <w:rPr>
          <w:b w:val="0"/>
          <w:bCs w:val="0"/>
        </w:rPr>
      </w:pPr>
      <w:r w:rsidRPr="00C22DCA">
        <w:rPr>
          <w:b w:val="0"/>
          <w:bCs w:val="0"/>
        </w:rPr>
        <w:t xml:space="preserve">Систематизировать получаемую информацию в процессе поиска и ознакомления, решать задачу с помощью полученной информации. </w:t>
      </w:r>
    </w:p>
    <w:p w:rsidR="00C22DCA" w:rsidRPr="00C22DCA" w:rsidRDefault="00C22DCA" w:rsidP="00C22DCA">
      <w:pPr>
        <w:pStyle w:val="af4"/>
        <w:ind w:firstLine="284"/>
        <w:jc w:val="both"/>
        <w:rPr>
          <w:b w:val="0"/>
          <w:bCs w:val="0"/>
        </w:rPr>
      </w:pPr>
      <w:r w:rsidRPr="00C22DCA">
        <w:rPr>
          <w:b w:val="0"/>
          <w:bCs w:val="0"/>
        </w:rPr>
        <w:t>Организовывать найденную информацию, создавать информационный продукт.</w:t>
      </w:r>
    </w:p>
    <w:p w:rsidR="00C22DCA" w:rsidRPr="00C22DCA" w:rsidRDefault="00C22DCA" w:rsidP="00C22DCA">
      <w:pPr>
        <w:pStyle w:val="af4"/>
        <w:ind w:firstLine="284"/>
        <w:jc w:val="both"/>
        <w:rPr>
          <w:b w:val="0"/>
          <w:bCs w:val="0"/>
        </w:rPr>
      </w:pPr>
      <w:r w:rsidRPr="00C22DCA">
        <w:rPr>
          <w:b w:val="0"/>
          <w:bCs w:val="0"/>
        </w:rPr>
        <w:t>Искать нужную информацию в базах данных, состав</w:t>
      </w:r>
      <w:r w:rsidRPr="00C22DCA">
        <w:rPr>
          <w:b w:val="0"/>
          <w:bCs w:val="0"/>
        </w:rPr>
        <w:softHyphen/>
        <w:t>ляя запросы на поиск.</w:t>
      </w:r>
    </w:p>
    <w:p w:rsidR="00C22DCA" w:rsidRPr="00C22DCA" w:rsidRDefault="00C22DCA" w:rsidP="00C22DCA">
      <w:pPr>
        <w:pStyle w:val="af4"/>
        <w:ind w:firstLine="284"/>
        <w:jc w:val="both"/>
        <w:rPr>
          <w:b w:val="0"/>
          <w:bCs w:val="0"/>
        </w:rPr>
      </w:pPr>
      <w:r w:rsidRPr="00C22DCA">
        <w:rPr>
          <w:b w:val="0"/>
          <w:bCs w:val="0"/>
        </w:rPr>
        <w:t>Использовать интеллек</w:t>
      </w:r>
      <w:proofErr w:type="gramStart"/>
      <w:r w:rsidRPr="00C22DCA">
        <w:rPr>
          <w:b w:val="0"/>
          <w:bCs w:val="0"/>
        </w:rPr>
        <w:t>т-</w:t>
      </w:r>
      <w:proofErr w:type="gramEnd"/>
      <w:r w:rsidRPr="00C22DCA">
        <w:rPr>
          <w:b w:val="0"/>
          <w:bCs w:val="0"/>
        </w:rPr>
        <w:t xml:space="preserve"> карты как инструмент мышления.</w:t>
      </w:r>
    </w:p>
    <w:p w:rsidR="00C22DCA" w:rsidRPr="00C22DCA" w:rsidRDefault="00C22DCA" w:rsidP="00C22DCA">
      <w:pPr>
        <w:pStyle w:val="af4"/>
        <w:ind w:firstLine="284"/>
        <w:jc w:val="both"/>
        <w:rPr>
          <w:b w:val="0"/>
          <w:bCs w:val="0"/>
        </w:rPr>
      </w:pPr>
      <w:r w:rsidRPr="00C22DCA">
        <w:rPr>
          <w:b w:val="0"/>
          <w:bCs w:val="0"/>
        </w:rPr>
        <w:t>Понимать, что такое моделирование, зачем оно нужно и какие бы</w:t>
      </w:r>
      <w:r w:rsidRPr="00C22DCA">
        <w:rPr>
          <w:b w:val="0"/>
          <w:bCs w:val="0"/>
        </w:rPr>
        <w:softHyphen/>
        <w:t>вают модели.</w:t>
      </w:r>
    </w:p>
    <w:p w:rsidR="00C22DCA" w:rsidRPr="00C22DCA" w:rsidRDefault="00C22DCA" w:rsidP="00C22DCA">
      <w:pPr>
        <w:pStyle w:val="af4"/>
        <w:ind w:firstLine="284"/>
        <w:jc w:val="both"/>
        <w:rPr>
          <w:b w:val="0"/>
          <w:bCs w:val="0"/>
        </w:rPr>
      </w:pPr>
      <w:r w:rsidRPr="00C22DCA">
        <w:rPr>
          <w:b w:val="0"/>
          <w:bCs w:val="0"/>
        </w:rPr>
        <w:t xml:space="preserve">Создавать числовые модели несложных процессов и производить расчёты по ним с помощью электронных таблиц. </w:t>
      </w:r>
    </w:p>
    <w:p w:rsidR="00C22DCA" w:rsidRPr="00C22DCA" w:rsidRDefault="00C22DCA" w:rsidP="00C22DCA">
      <w:pPr>
        <w:pStyle w:val="af4"/>
        <w:ind w:firstLine="284"/>
        <w:jc w:val="both"/>
        <w:rPr>
          <w:b w:val="0"/>
          <w:bCs w:val="0"/>
        </w:rPr>
      </w:pPr>
      <w:r w:rsidRPr="00C22DCA">
        <w:rPr>
          <w:b w:val="0"/>
          <w:bCs w:val="0"/>
        </w:rPr>
        <w:t>Совершенствовать модель, добиваясь большего её со</w:t>
      </w:r>
      <w:r w:rsidRPr="00C22DCA">
        <w:rPr>
          <w:b w:val="0"/>
          <w:bCs w:val="0"/>
        </w:rPr>
        <w:softHyphen/>
        <w:t>ответствия реальному процессу.</w:t>
      </w:r>
    </w:p>
    <w:p w:rsidR="00C22DCA" w:rsidRPr="00C22DCA" w:rsidRDefault="00C22DCA" w:rsidP="00C22DCA">
      <w:pPr>
        <w:pStyle w:val="af4"/>
        <w:ind w:firstLine="284"/>
        <w:jc w:val="both"/>
        <w:rPr>
          <w:b w:val="0"/>
          <w:bCs w:val="0"/>
        </w:rPr>
      </w:pPr>
      <w:r w:rsidRPr="00C22DCA">
        <w:rPr>
          <w:b w:val="0"/>
          <w:bCs w:val="0"/>
        </w:rPr>
        <w:t>Узнать и научиться применять понятия, лежащие в основе логики.</w:t>
      </w:r>
    </w:p>
    <w:p w:rsidR="00C22DCA" w:rsidRPr="00C22DCA" w:rsidRDefault="00C22DCA" w:rsidP="00C22DCA">
      <w:pPr>
        <w:pStyle w:val="af4"/>
        <w:ind w:firstLine="284"/>
        <w:jc w:val="both"/>
        <w:rPr>
          <w:b w:val="0"/>
          <w:bCs w:val="0"/>
        </w:rPr>
      </w:pPr>
      <w:r w:rsidRPr="00C22DCA">
        <w:rPr>
          <w:b w:val="0"/>
          <w:bCs w:val="0"/>
        </w:rPr>
        <w:t>Научиться составлять логические формулы и решать с их помощью задачи.</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i/>
          <w:sz w:val="24"/>
          <w:szCs w:val="24"/>
        </w:rPr>
        <w:t>Средством формирования</w:t>
      </w:r>
      <w:r w:rsidRPr="00C22DCA">
        <w:rPr>
          <w:rFonts w:ascii="Times New Roman" w:hAnsi="Times New Roman" w:cs="Times New Roman"/>
          <w:sz w:val="24"/>
          <w:szCs w:val="24"/>
        </w:rPr>
        <w:t xml:space="preserve"> познавательных УУД служат учебный материал модулей «Поиск информации», «Хранение и обработка больших объемов данных», «Управление личными проектами», «Моделирование», «Знакомство с математической логикой».</w:t>
      </w:r>
    </w:p>
    <w:p w:rsidR="00C22DCA" w:rsidRPr="00C22DCA" w:rsidRDefault="00C22DCA" w:rsidP="00C22DCA">
      <w:pPr>
        <w:widowControl w:val="0"/>
        <w:spacing w:after="0" w:line="240" w:lineRule="auto"/>
        <w:ind w:firstLine="284"/>
        <w:jc w:val="both"/>
        <w:rPr>
          <w:rFonts w:ascii="Times New Roman" w:hAnsi="Times New Roman" w:cs="Times New Roman"/>
          <w:b/>
          <w:i/>
          <w:sz w:val="24"/>
          <w:szCs w:val="24"/>
          <w:u w:val="single"/>
        </w:rPr>
      </w:pPr>
      <w:r w:rsidRPr="00C22DCA">
        <w:rPr>
          <w:rFonts w:ascii="Times New Roman" w:hAnsi="Times New Roman" w:cs="Times New Roman"/>
          <w:b/>
          <w:i/>
          <w:sz w:val="24"/>
          <w:szCs w:val="24"/>
          <w:u w:val="single"/>
        </w:rPr>
        <w:t>Коммуникативные УУД:</w:t>
      </w:r>
    </w:p>
    <w:p w:rsidR="00C22DCA" w:rsidRPr="00C22DCA" w:rsidRDefault="00C22DCA" w:rsidP="00C22DCA">
      <w:pPr>
        <w:widowControl w:val="0"/>
        <w:spacing w:after="0" w:line="240" w:lineRule="auto"/>
        <w:jc w:val="center"/>
        <w:rPr>
          <w:rFonts w:ascii="Times New Roman" w:hAnsi="Times New Roman" w:cs="Times New Roman"/>
          <w:b/>
          <w:i/>
          <w:sz w:val="24"/>
          <w:szCs w:val="24"/>
        </w:rPr>
      </w:pPr>
      <w:r w:rsidRPr="00C22DCA">
        <w:rPr>
          <w:rFonts w:ascii="Times New Roman" w:hAnsi="Times New Roman" w:cs="Times New Roman"/>
          <w:b/>
          <w:i/>
          <w:sz w:val="24"/>
          <w:szCs w:val="24"/>
        </w:rPr>
        <w:t>5-9 -й классы</w:t>
      </w:r>
    </w:p>
    <w:p w:rsidR="00C22DCA" w:rsidRPr="00C22DCA" w:rsidRDefault="00C22DCA" w:rsidP="00C22DCA">
      <w:pPr>
        <w:pStyle w:val="af4"/>
        <w:ind w:firstLine="284"/>
        <w:jc w:val="both"/>
        <w:rPr>
          <w:b w:val="0"/>
          <w:bCs w:val="0"/>
        </w:rPr>
      </w:pPr>
      <w:r w:rsidRPr="00C22DCA">
        <w:rPr>
          <w:b w:val="0"/>
          <w:bCs w:val="0"/>
        </w:rPr>
        <w:t>А. Непосредственная коммуникация.</w:t>
      </w:r>
    </w:p>
    <w:p w:rsidR="00C22DCA" w:rsidRPr="00C22DCA" w:rsidRDefault="00C22DCA" w:rsidP="00C22DCA">
      <w:pPr>
        <w:pStyle w:val="af4"/>
        <w:ind w:firstLine="284"/>
        <w:jc w:val="both"/>
        <w:rPr>
          <w:b w:val="0"/>
          <w:bCs w:val="0"/>
        </w:rPr>
      </w:pPr>
      <w:r w:rsidRPr="00C22DCA">
        <w:rPr>
          <w:b w:val="0"/>
          <w:bCs w:val="0"/>
        </w:rPr>
        <w:t>Создавать свой образ в сети Интернет.</w:t>
      </w:r>
    </w:p>
    <w:p w:rsidR="00C22DCA" w:rsidRPr="00C22DCA" w:rsidRDefault="00C22DCA" w:rsidP="00C22DCA">
      <w:pPr>
        <w:pStyle w:val="af4"/>
        <w:ind w:firstLine="284"/>
        <w:jc w:val="both"/>
        <w:rPr>
          <w:b w:val="0"/>
          <w:bCs w:val="0"/>
        </w:rPr>
      </w:pPr>
      <w:r w:rsidRPr="00C22DCA">
        <w:rPr>
          <w:b w:val="0"/>
          <w:bCs w:val="0"/>
        </w:rPr>
        <w:t>Соблюдать правила сетевого общения, вести беседу в заданном формате,  придерживаться темы при общении.</w:t>
      </w:r>
    </w:p>
    <w:p w:rsidR="00C22DCA" w:rsidRPr="00C22DCA" w:rsidRDefault="00C22DCA" w:rsidP="00C22DCA">
      <w:pPr>
        <w:pStyle w:val="af4"/>
        <w:ind w:firstLine="284"/>
        <w:jc w:val="both"/>
        <w:rPr>
          <w:b w:val="0"/>
          <w:bCs w:val="0"/>
        </w:rPr>
      </w:pPr>
      <w:r w:rsidRPr="00C22DCA">
        <w:rPr>
          <w:b w:val="0"/>
          <w:bCs w:val="0"/>
        </w:rPr>
        <w:t>Реагировать на опасные ситуации, распознавать провокации и попытки манипуляции со стороны ваших виртуальных собеседников.</w:t>
      </w:r>
    </w:p>
    <w:p w:rsidR="00C22DCA" w:rsidRPr="00C22DCA" w:rsidRDefault="00C22DCA" w:rsidP="00C22DCA">
      <w:pPr>
        <w:pStyle w:val="af4"/>
        <w:ind w:firstLine="284"/>
        <w:jc w:val="both"/>
        <w:rPr>
          <w:b w:val="0"/>
          <w:bCs w:val="0"/>
        </w:rPr>
      </w:pPr>
      <w:r w:rsidRPr="00C22DCA">
        <w:rPr>
          <w:b w:val="0"/>
          <w:bCs w:val="0"/>
        </w:rPr>
        <w:t>Планировать и готовить публичные выступления с компьютерным сопровождением, учитывая особенности аудитории.</w:t>
      </w:r>
    </w:p>
    <w:p w:rsidR="00C22DCA" w:rsidRPr="00C22DCA" w:rsidRDefault="00C22DCA" w:rsidP="00C22DCA">
      <w:pPr>
        <w:pStyle w:val="af4"/>
        <w:ind w:firstLine="284"/>
        <w:jc w:val="both"/>
        <w:rPr>
          <w:b w:val="0"/>
          <w:bCs w:val="0"/>
        </w:rPr>
      </w:pPr>
      <w:r w:rsidRPr="00C22DCA">
        <w:rPr>
          <w:b w:val="0"/>
          <w:bCs w:val="0"/>
        </w:rPr>
        <w:t>Привлекать и удерживать внимание слушателей во время выступления.</w:t>
      </w:r>
    </w:p>
    <w:p w:rsidR="00C22DCA" w:rsidRPr="00C22DCA" w:rsidRDefault="00C22DCA" w:rsidP="00C22DCA">
      <w:pPr>
        <w:pStyle w:val="af4"/>
        <w:ind w:firstLine="284"/>
        <w:jc w:val="both"/>
        <w:rPr>
          <w:b w:val="0"/>
          <w:bCs w:val="0"/>
        </w:rPr>
      </w:pPr>
    </w:p>
    <w:p w:rsidR="00C22DCA" w:rsidRPr="00C22DCA" w:rsidRDefault="00C22DCA" w:rsidP="00C22DCA">
      <w:pPr>
        <w:pStyle w:val="af4"/>
        <w:ind w:firstLine="284"/>
        <w:jc w:val="both"/>
        <w:rPr>
          <w:b w:val="0"/>
          <w:bCs w:val="0"/>
        </w:rPr>
      </w:pPr>
      <w:r w:rsidRPr="00C22DCA">
        <w:rPr>
          <w:b w:val="0"/>
          <w:bCs w:val="0"/>
        </w:rPr>
        <w:lastRenderedPageBreak/>
        <w:t>Б. Опосредованная коммуникация.</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Создавать печатные издания разных видов, предназначенные для разных целей, оформленные с применением разных выразительных средств.</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Создавать изображения, предназначенные для разных целей.</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Создавать свои фильмы на компьютере.</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 xml:space="preserve">Создавать собственные </w:t>
      </w:r>
      <w:r w:rsidRPr="00C22DCA">
        <w:rPr>
          <w:rFonts w:ascii="Times New Roman" w:hAnsi="Times New Roman" w:cs="Times New Roman"/>
          <w:sz w:val="24"/>
          <w:szCs w:val="24"/>
          <w:lang w:val="en-US"/>
        </w:rPr>
        <w:t>web</w:t>
      </w:r>
      <w:r w:rsidRPr="00C22DCA">
        <w:rPr>
          <w:rFonts w:ascii="Times New Roman" w:hAnsi="Times New Roman" w:cs="Times New Roman"/>
          <w:sz w:val="24"/>
          <w:szCs w:val="24"/>
        </w:rPr>
        <w:t>-страницы и редактировать суще</w:t>
      </w:r>
      <w:r w:rsidRPr="00C22DCA">
        <w:rPr>
          <w:rFonts w:ascii="Times New Roman" w:hAnsi="Times New Roman" w:cs="Times New Roman"/>
          <w:sz w:val="24"/>
          <w:szCs w:val="24"/>
        </w:rPr>
        <w:softHyphen/>
        <w:t>ствующие.</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 xml:space="preserve">Оформлять </w:t>
      </w:r>
      <w:r w:rsidRPr="00C22DCA">
        <w:rPr>
          <w:rFonts w:ascii="Times New Roman" w:hAnsi="Times New Roman" w:cs="Times New Roman"/>
          <w:sz w:val="24"/>
          <w:szCs w:val="24"/>
          <w:lang w:val="en-US"/>
        </w:rPr>
        <w:t>web</w:t>
      </w:r>
      <w:r w:rsidRPr="00C22DCA">
        <w:rPr>
          <w:rFonts w:ascii="Times New Roman" w:hAnsi="Times New Roman" w:cs="Times New Roman"/>
          <w:sz w:val="24"/>
          <w:szCs w:val="24"/>
        </w:rPr>
        <w:t>-страницы с помощью каскадных таблиц стилей (CSS).</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sz w:val="24"/>
          <w:szCs w:val="24"/>
        </w:rPr>
        <w:t xml:space="preserve">Превращать эскиз будущей </w:t>
      </w:r>
      <w:r w:rsidRPr="00C22DCA">
        <w:rPr>
          <w:rFonts w:ascii="Times New Roman" w:hAnsi="Times New Roman" w:cs="Times New Roman"/>
          <w:sz w:val="24"/>
          <w:szCs w:val="24"/>
          <w:lang w:val="en-US"/>
        </w:rPr>
        <w:t>web</w:t>
      </w:r>
      <w:r w:rsidRPr="00C22DCA">
        <w:rPr>
          <w:rFonts w:ascii="Times New Roman" w:hAnsi="Times New Roman" w:cs="Times New Roman"/>
          <w:sz w:val="24"/>
          <w:szCs w:val="24"/>
        </w:rPr>
        <w:t xml:space="preserve">-страницы в </w:t>
      </w:r>
      <w:proofErr w:type="spellStart"/>
      <w:r w:rsidRPr="00C22DCA">
        <w:rPr>
          <w:rFonts w:ascii="Times New Roman" w:hAnsi="Times New Roman" w:cs="Times New Roman"/>
          <w:sz w:val="24"/>
          <w:szCs w:val="24"/>
        </w:rPr>
        <w:t>html</w:t>
      </w:r>
      <w:proofErr w:type="spellEnd"/>
      <w:r w:rsidRPr="00C22DCA">
        <w:rPr>
          <w:rFonts w:ascii="Times New Roman" w:hAnsi="Times New Roman" w:cs="Times New Roman"/>
          <w:sz w:val="24"/>
          <w:szCs w:val="24"/>
        </w:rPr>
        <w:t>-документ.</w:t>
      </w:r>
    </w:p>
    <w:p w:rsidR="00C22DCA" w:rsidRPr="00C22DCA" w:rsidRDefault="00C22DCA" w:rsidP="00C22DCA">
      <w:pPr>
        <w:spacing w:after="0" w:line="240" w:lineRule="auto"/>
        <w:ind w:firstLine="284"/>
        <w:jc w:val="both"/>
        <w:rPr>
          <w:rFonts w:ascii="Times New Roman" w:hAnsi="Times New Roman" w:cs="Times New Roman"/>
          <w:sz w:val="24"/>
          <w:szCs w:val="24"/>
        </w:rPr>
      </w:pPr>
      <w:r w:rsidRPr="00C22DCA">
        <w:rPr>
          <w:rFonts w:ascii="Times New Roman" w:hAnsi="Times New Roman" w:cs="Times New Roman"/>
          <w:i/>
          <w:sz w:val="24"/>
          <w:szCs w:val="24"/>
        </w:rPr>
        <w:t>Средством формирования</w:t>
      </w:r>
      <w:r w:rsidRPr="00C22DCA">
        <w:rPr>
          <w:rFonts w:ascii="Times New Roman" w:hAnsi="Times New Roman" w:cs="Times New Roman"/>
          <w:sz w:val="24"/>
          <w:szCs w:val="24"/>
        </w:rPr>
        <w:t xml:space="preserve"> коммуникативных УУД в непосредственной коммуникации служит учебный материал модулей «Общение в сети Интернет» и «Выступление с компьютерным сопровождением», а в опосредованной коммуникации – учебный материал модулей «Создание документов и печатных изданий», «Создание мультимедийной продукции», «Создание электронных изданий».</w:t>
      </w:r>
    </w:p>
    <w:p w:rsidR="00C22DCA" w:rsidRPr="00C22DCA" w:rsidRDefault="00C22DCA" w:rsidP="00C22DCA">
      <w:pPr>
        <w:widowControl w:val="0"/>
        <w:spacing w:after="0" w:line="240" w:lineRule="auto"/>
        <w:ind w:firstLine="284"/>
        <w:rPr>
          <w:rFonts w:ascii="Times New Roman" w:hAnsi="Times New Roman" w:cs="Times New Roman"/>
          <w:sz w:val="24"/>
          <w:szCs w:val="24"/>
        </w:rPr>
      </w:pPr>
      <w:r w:rsidRPr="00C22DCA">
        <w:rPr>
          <w:rFonts w:ascii="Times New Roman" w:hAnsi="Times New Roman" w:cs="Times New Roman"/>
          <w:b/>
          <w:sz w:val="24"/>
          <w:szCs w:val="24"/>
        </w:rPr>
        <w:t>Предметными результатами</w:t>
      </w:r>
      <w:r w:rsidRPr="00C22DCA">
        <w:rPr>
          <w:rFonts w:ascii="Times New Roman" w:hAnsi="Times New Roman" w:cs="Times New Roman"/>
          <w:sz w:val="24"/>
          <w:szCs w:val="24"/>
        </w:rPr>
        <w:t xml:space="preserve"> изучения предмета «Информатика» являются следующие умения.</w:t>
      </w:r>
      <w:bookmarkStart w:id="16" w:name="_Toc235499253"/>
      <w:r w:rsidRPr="00C22DCA">
        <w:rPr>
          <w:rFonts w:ascii="Times New Roman" w:hAnsi="Times New Roman" w:cs="Times New Roman"/>
          <w:sz w:val="24"/>
          <w:szCs w:val="24"/>
        </w:rPr>
        <w:t xml:space="preserve"> </w:t>
      </w:r>
    </w:p>
    <w:p w:rsidR="00C22DCA" w:rsidRPr="00C22DCA" w:rsidRDefault="00C22DCA" w:rsidP="00C22DCA">
      <w:pPr>
        <w:widowControl w:val="0"/>
        <w:spacing w:after="0" w:line="240" w:lineRule="auto"/>
        <w:ind w:firstLine="284"/>
        <w:jc w:val="center"/>
        <w:rPr>
          <w:rFonts w:ascii="Times New Roman" w:hAnsi="Times New Roman" w:cs="Times New Roman"/>
          <w:b/>
          <w:sz w:val="24"/>
          <w:szCs w:val="24"/>
        </w:rPr>
      </w:pPr>
      <w:r w:rsidRPr="00C22DCA">
        <w:rPr>
          <w:rFonts w:ascii="Times New Roman" w:hAnsi="Times New Roman" w:cs="Times New Roman"/>
          <w:b/>
          <w:sz w:val="24"/>
          <w:szCs w:val="24"/>
        </w:rPr>
        <w:t>5-й класс</w:t>
      </w:r>
      <w:bookmarkEnd w:id="16"/>
    </w:p>
    <w:p w:rsidR="00C22DCA" w:rsidRPr="00C22DCA" w:rsidRDefault="00C22DCA" w:rsidP="00C22DCA">
      <w:pPr>
        <w:spacing w:after="0" w:line="240" w:lineRule="auto"/>
        <w:jc w:val="center"/>
        <w:rPr>
          <w:rFonts w:ascii="Times New Roman" w:hAnsi="Times New Roman" w:cs="Times New Roman"/>
          <w:sz w:val="24"/>
          <w:szCs w:val="24"/>
        </w:rPr>
      </w:pPr>
      <w:r w:rsidRPr="00C22DCA">
        <w:rPr>
          <w:rFonts w:ascii="Times New Roman" w:hAnsi="Times New Roman" w:cs="Times New Roman"/>
          <w:b/>
          <w:sz w:val="24"/>
          <w:szCs w:val="24"/>
        </w:rPr>
        <w:t>Информатика</w:t>
      </w:r>
      <w:r w:rsidRPr="00C22DCA">
        <w:rPr>
          <w:rFonts w:ascii="Times New Roman" w:hAnsi="Times New Roman" w:cs="Times New Roman"/>
          <w:sz w:val="24"/>
          <w:szCs w:val="24"/>
        </w:rPr>
        <w:t xml:space="preserve">  </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i/>
          <w:sz w:val="24"/>
          <w:szCs w:val="24"/>
        </w:rPr>
        <w:t>- понимать</w:t>
      </w:r>
      <w:r w:rsidRPr="00C22DCA">
        <w:rPr>
          <w:rFonts w:ascii="Times New Roman" w:hAnsi="Times New Roman" w:cs="Times New Roman"/>
          <w:sz w:val="24"/>
          <w:szCs w:val="24"/>
        </w:rPr>
        <w:t xml:space="preserve"> и правильно применять на бытовом уровне понятия «информация», «информационный объект»;</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различать виды информации по способам её восприятия человеком, по формам представления на материальных носителях;</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приводить простые жизненные примеры передачи, хранения и обработки информации в деятельности человека, в живой природе, обществе, технике;</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приводить примеры информационных носителей;</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-иметь представление о способах кодирования информации;</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-уметь кодировать и декодировать простейшее сообщение;</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-определять устройства компьютера, моделирующие основные компоненты информационных функций человека;</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-различать программное и аппаратное обеспечение компьютера;</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-запускать программы из меню Пуск;</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-уметь изменять размеры и перемещать окна, реагировать на диалоговые окна;</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-вводить информацию в компьютер с помощью клавиатуры и мыши;</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 xml:space="preserve">-уметь применять текстовый редактор для набора, редактирования и форматирования простейших текстов; </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-уметь применять простейший графический редактор для создания и редактирования рисунков;</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-уметь выполнять вычисления с помощью приложения Калькулятор;</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hAnsi="Times New Roman" w:cs="Times New Roman"/>
          <w:sz w:val="24"/>
          <w:szCs w:val="24"/>
        </w:rPr>
        <w:t>-знать о требованиях к организации компьютерного рабочего места, соблюдать требования безопасности и гигиены в работе со средствами ИКТ.</w:t>
      </w:r>
    </w:p>
    <w:p w:rsidR="00C22DCA" w:rsidRPr="00C22DCA" w:rsidRDefault="00C22DCA" w:rsidP="00C22DCA">
      <w:pPr>
        <w:pStyle w:val="3"/>
        <w:spacing w:before="0" w:line="240" w:lineRule="auto"/>
        <w:jc w:val="center"/>
        <w:rPr>
          <w:rFonts w:ascii="Times New Roman" w:hAnsi="Times New Roman" w:cs="Times New Roman"/>
          <w:color w:val="auto"/>
          <w:sz w:val="24"/>
          <w:szCs w:val="24"/>
        </w:rPr>
      </w:pPr>
      <w:r w:rsidRPr="00C22DCA">
        <w:rPr>
          <w:rFonts w:ascii="Times New Roman" w:hAnsi="Times New Roman" w:cs="Times New Roman"/>
          <w:color w:val="auto"/>
          <w:sz w:val="24"/>
          <w:szCs w:val="24"/>
        </w:rPr>
        <w:t>6-й класс</w:t>
      </w:r>
    </w:p>
    <w:p w:rsidR="00C22DCA" w:rsidRPr="00C22DCA" w:rsidRDefault="00C22DCA" w:rsidP="00C22DCA">
      <w:pPr>
        <w:spacing w:after="0" w:line="240" w:lineRule="auto"/>
        <w:jc w:val="center"/>
        <w:rPr>
          <w:rFonts w:ascii="Times New Roman" w:hAnsi="Times New Roman" w:cs="Times New Roman"/>
          <w:sz w:val="24"/>
          <w:szCs w:val="24"/>
        </w:rPr>
      </w:pPr>
      <w:r w:rsidRPr="00C22DCA">
        <w:rPr>
          <w:rFonts w:ascii="Times New Roman" w:hAnsi="Times New Roman" w:cs="Times New Roman"/>
          <w:b/>
          <w:sz w:val="24"/>
          <w:szCs w:val="24"/>
        </w:rPr>
        <w:t>Информатика</w:t>
      </w:r>
      <w:r w:rsidRPr="00C22DCA">
        <w:rPr>
          <w:rFonts w:ascii="Times New Roman" w:hAnsi="Times New Roman" w:cs="Times New Roman"/>
          <w:sz w:val="24"/>
          <w:szCs w:val="24"/>
        </w:rPr>
        <w:t xml:space="preserve">  </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-понимать смысл  терминов «понятие», «суждение», «умозаключение»;</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-приводить примеры единичных и общих понятий, отношений между понятиями;</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-различать необходимые и достаточные условия;</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-иметь представление о позиционных и непозиционных системах счисления;</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-уметь переводить целые десятичные числа в двоичную систему счисления и обратно;</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-иметь представление об алгоритмах, приводить их примеры;</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-иметь представления об исполнителях и системах команд исполнителей;</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-уметь пользоваться стандартным графическим интерфейсом компьютера;</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-определять назначение файла по его расширению;</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lastRenderedPageBreak/>
        <w:t>-выполнять основные операции с файлами;</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xml:space="preserve">-уметь применять текстовый процессор для набора, редактирования и форматирования текстов, создания списков и таблиц; </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-уметь применять инструменты простейших графических редакторов для создания и редактирования рисунков;</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-создавать простейшие мультимедийные презентации для поддержки своих выступлений;</w:t>
      </w:r>
    </w:p>
    <w:p w:rsidR="00C22DCA" w:rsidRPr="00C22DCA" w:rsidRDefault="00C22DCA" w:rsidP="00C22DCA">
      <w:pPr>
        <w:shd w:val="clear" w:color="auto" w:fill="FFFFFF"/>
        <w:spacing w:after="0" w:line="240" w:lineRule="auto"/>
        <w:jc w:val="both"/>
        <w:rPr>
          <w:rFonts w:ascii="Times New Roman" w:hAnsi="Times New Roman" w:cs="Times New Roman"/>
          <w:sz w:val="24"/>
          <w:szCs w:val="24"/>
        </w:rPr>
      </w:pPr>
      <w:r w:rsidRPr="00C22DCA">
        <w:rPr>
          <w:rFonts w:ascii="Times New Roman" w:eastAsia="Times New Roman" w:hAnsi="Times New Roman" w:cs="Times New Roman"/>
          <w:sz w:val="24"/>
          <w:szCs w:val="24"/>
        </w:rPr>
        <w:t>-иметь представление об этических нормах работы с информационными объектами.</w:t>
      </w:r>
    </w:p>
    <w:p w:rsidR="00C22DCA" w:rsidRPr="00C22DCA" w:rsidRDefault="00C22DCA" w:rsidP="00C22DCA">
      <w:pPr>
        <w:shd w:val="clear" w:color="auto" w:fill="FFFFFF"/>
        <w:spacing w:after="0" w:line="240" w:lineRule="auto"/>
        <w:ind w:left="567"/>
        <w:jc w:val="center"/>
        <w:rPr>
          <w:rFonts w:ascii="Times New Roman" w:eastAsia="Times New Roman" w:hAnsi="Times New Roman" w:cs="Times New Roman"/>
          <w:b/>
          <w:sz w:val="24"/>
          <w:szCs w:val="24"/>
        </w:rPr>
      </w:pPr>
    </w:p>
    <w:p w:rsidR="00C22DCA" w:rsidRPr="00C22DCA" w:rsidRDefault="00C22DCA" w:rsidP="00C22DCA">
      <w:pPr>
        <w:pStyle w:val="3"/>
        <w:spacing w:before="0" w:line="240" w:lineRule="auto"/>
        <w:jc w:val="center"/>
        <w:rPr>
          <w:rFonts w:ascii="Times New Roman" w:hAnsi="Times New Roman" w:cs="Times New Roman"/>
          <w:color w:val="auto"/>
          <w:sz w:val="24"/>
          <w:szCs w:val="24"/>
        </w:rPr>
      </w:pPr>
      <w:bookmarkStart w:id="17" w:name="_Toc235499255"/>
      <w:r w:rsidRPr="00C22DCA">
        <w:rPr>
          <w:rFonts w:ascii="Times New Roman" w:hAnsi="Times New Roman" w:cs="Times New Roman"/>
          <w:color w:val="auto"/>
          <w:sz w:val="24"/>
          <w:szCs w:val="24"/>
        </w:rPr>
        <w:t>7-й класс</w:t>
      </w:r>
      <w:bookmarkEnd w:id="17"/>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 xml:space="preserve">Информатика </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xml:space="preserve">- для объектов окружающей действительности указывать их признаки — свойства, действия, поведение, состояния; </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называть отношения, связывающие данный объе</w:t>
      </w:r>
      <w:proofErr w:type="gramStart"/>
      <w:r w:rsidRPr="00C22DCA">
        <w:rPr>
          <w:rFonts w:ascii="Times New Roman" w:eastAsia="Times New Roman" w:hAnsi="Times New Roman" w:cs="Times New Roman"/>
          <w:sz w:val="24"/>
          <w:szCs w:val="24"/>
        </w:rPr>
        <w:t>кт с др</w:t>
      </w:r>
      <w:proofErr w:type="gramEnd"/>
      <w:r w:rsidRPr="00C22DCA">
        <w:rPr>
          <w:rFonts w:ascii="Times New Roman" w:eastAsia="Times New Roman" w:hAnsi="Times New Roman" w:cs="Times New Roman"/>
          <w:sz w:val="24"/>
          <w:szCs w:val="24"/>
        </w:rPr>
        <w:t>угими объектами;</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осуществлять деление заданного множества объектов на классы по заданному или самостоятельно выбранному признаку —   основанию классификации;</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понимать смысл терминов «система», «системный подход», «системный эффект»;</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приводить примеры материальных, нематериальных и смешанных систем;</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понимать смысл терминов «модель», «моделирование»;</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иметь представление о назначении и области применения моделей;</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различать натурные и информационные модели, приводить их примеры;</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приводить примеры образных, знаковых и смешанных информационных моделей;</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уметь «читать» (получать информацию) информационные модели разных видов: таблицы, схемы, графики, диаграммы и т.д.;</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знать правила построения табличных моделей, схем, графов, деревьев;</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знать правила построения диаграмм и уметь выбирать тип диаграммы в зависимости от цели её создания;</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осуществлять выбор того или иного вида информационной модели в зависимости от заданной цели моделирования;</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приводить примеры формальных и неформальных исполнителей;</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давать характеристику формальному исполнителю, указывая: круг решаемых задач, среду, систему команд, систему отказов, режимы работы;</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осуществлять управление имеющимся формальным исполнителем;</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выполнять операции с основными объектами операционной системы;</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выполнять основные операции с объектами файловой системы;</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уметь применять текстовый процессор для создания словесных описаний, списков, табличных моделей, схем и графов;</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уметь применять инструменты простейших графических редакторов для создания и редактирования образных информационных моделей;</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выполнять вычисления по стандартным и собственным формулам в среде электронных таблиц;</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создавать с помощью Мастера диаграмм круговые, столбчатые, ярусные, областные и другие диаграммы, строить графики функций;</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для поддержки своих выступлений создавать мультимедийные презентации, содержащие образные, знаковые и смешанные информационные модели рассматриваемого объекта.</w:t>
      </w: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r w:rsidRPr="00C22DCA">
        <w:rPr>
          <w:rFonts w:ascii="Times New Roman" w:eastAsia="Times New Roman" w:hAnsi="Times New Roman" w:cs="Times New Roman"/>
          <w:b/>
          <w:sz w:val="24"/>
          <w:szCs w:val="24"/>
        </w:rPr>
        <w:t>8-й  класс</w:t>
      </w: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r w:rsidRPr="00C22DCA">
        <w:rPr>
          <w:rFonts w:ascii="Times New Roman" w:eastAsia="Times New Roman" w:hAnsi="Times New Roman" w:cs="Times New Roman"/>
          <w:b/>
          <w:sz w:val="24"/>
          <w:szCs w:val="24"/>
        </w:rPr>
        <w:t>Информатика и ИКТ</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пользоваться меню и окнами, справочной системой; предпринимать меры антивирусной безопасности;</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xml:space="preserve">- Осуществлять поиск информации в Интернет. </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lastRenderedPageBreak/>
        <w:t>- Готовить текст и иллюстрационный материал для сайта;</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xml:space="preserve">- Пользоваться средствами </w:t>
      </w:r>
      <w:proofErr w:type="spellStart"/>
      <w:r w:rsidRPr="00C22DCA">
        <w:rPr>
          <w:rFonts w:ascii="Times New Roman" w:eastAsia="Times New Roman" w:hAnsi="Times New Roman" w:cs="Times New Roman"/>
          <w:sz w:val="24"/>
          <w:szCs w:val="24"/>
        </w:rPr>
        <w:t>Web</w:t>
      </w:r>
      <w:proofErr w:type="spellEnd"/>
      <w:r w:rsidRPr="00C22DCA">
        <w:rPr>
          <w:rFonts w:ascii="Times New Roman" w:eastAsia="Times New Roman" w:hAnsi="Times New Roman" w:cs="Times New Roman"/>
          <w:sz w:val="24"/>
          <w:szCs w:val="24"/>
        </w:rPr>
        <w:t>-редактора для написания страницы: создавать страницу, использовать гиперссылки, форматировать текст;</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Осуществлять разметку страницы;</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 Подготовить к публикации свой сайт в Интернет;</w:t>
      </w:r>
    </w:p>
    <w:p w:rsidR="00C22DCA" w:rsidRPr="00C22DCA" w:rsidRDefault="00C22DCA" w:rsidP="00C22DCA">
      <w:pPr>
        <w:spacing w:after="0" w:line="240" w:lineRule="auto"/>
        <w:rPr>
          <w:rFonts w:ascii="Times New Roman" w:eastAsia="Times New Roman" w:hAnsi="Times New Roman" w:cs="Times New Roman"/>
          <w:sz w:val="24"/>
          <w:szCs w:val="24"/>
        </w:rPr>
      </w:pP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r w:rsidRPr="00C22DCA">
        <w:rPr>
          <w:rFonts w:ascii="Times New Roman" w:eastAsia="Times New Roman" w:hAnsi="Times New Roman" w:cs="Times New Roman"/>
          <w:b/>
          <w:sz w:val="24"/>
          <w:szCs w:val="24"/>
        </w:rPr>
        <w:t>9-й  класс</w:t>
      </w: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r w:rsidRPr="00C22DCA">
        <w:rPr>
          <w:rFonts w:ascii="Times New Roman" w:eastAsia="Times New Roman" w:hAnsi="Times New Roman" w:cs="Times New Roman"/>
          <w:b/>
          <w:sz w:val="24"/>
          <w:szCs w:val="24"/>
        </w:rPr>
        <w:t>Информатика и ИКТ</w:t>
      </w: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 выполнять базовые операции над объектами: цепочками символов, числами, списками, деревьями; проверять свойст</w:t>
      </w:r>
      <w:r w:rsidRPr="00C22DCA">
        <w:rPr>
          <w:rFonts w:ascii="Times New Roman" w:hAnsi="Times New Roman" w:cs="Times New Roman"/>
          <w:color w:val="000000"/>
          <w:sz w:val="24"/>
          <w:szCs w:val="24"/>
        </w:rPr>
        <w:softHyphen/>
        <w:t>ва этих объектов; выполнять и строить простые алгоритмы;</w:t>
      </w:r>
    </w:p>
    <w:p w:rsidR="00C22DCA" w:rsidRPr="00C22DCA" w:rsidRDefault="00C22DCA" w:rsidP="00C22DCA">
      <w:pPr>
        <w:spacing w:after="0" w:line="240" w:lineRule="auto"/>
        <w:jc w:val="both"/>
        <w:rPr>
          <w:rFonts w:ascii="Times New Roman" w:hAnsi="Times New Roman" w:cs="Times New Roman"/>
          <w:color w:val="000000"/>
          <w:sz w:val="24"/>
          <w:szCs w:val="24"/>
        </w:rPr>
      </w:pPr>
      <w:r w:rsidRPr="00C22DCA">
        <w:rPr>
          <w:rFonts w:ascii="Times New Roman" w:hAnsi="Times New Roman" w:cs="Times New Roman"/>
          <w:color w:val="000000"/>
          <w:sz w:val="24"/>
          <w:szCs w:val="24"/>
        </w:rPr>
        <w:t>-оперировать информационными объектами, используя гра</w:t>
      </w:r>
      <w:r w:rsidRPr="00C22DCA">
        <w:rPr>
          <w:rFonts w:ascii="Times New Roman" w:hAnsi="Times New Roman" w:cs="Times New Roman"/>
          <w:color w:val="000000"/>
          <w:sz w:val="24"/>
          <w:szCs w:val="24"/>
        </w:rPr>
        <w:softHyphen/>
        <w:t>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w:t>
      </w:r>
      <w:r w:rsidRPr="00C22DCA">
        <w:rPr>
          <w:rFonts w:ascii="Times New Roman" w:hAnsi="Times New Roman" w:cs="Times New Roman"/>
          <w:color w:val="000000"/>
          <w:sz w:val="24"/>
          <w:szCs w:val="24"/>
        </w:rPr>
        <w:softHyphen/>
        <w:t>принимать меры антивирусной безопасности;</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-оценивать числовые параметры информационных объектов и процессов: объем памяти, необходимый для хранения ин</w:t>
      </w:r>
      <w:r w:rsidRPr="00C22DCA">
        <w:rPr>
          <w:rFonts w:ascii="Times New Roman" w:hAnsi="Times New Roman" w:cs="Times New Roman"/>
          <w:color w:val="000000"/>
          <w:sz w:val="24"/>
          <w:szCs w:val="24"/>
        </w:rPr>
        <w:softHyphen/>
        <w:t>формации; скорость передачи информации;</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-создавать информационные объекты, в том числе</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-структурировать текст, используя нумерацию страниц, списки, ссылки, оглавления; проводить проверку право</w:t>
      </w:r>
      <w:r w:rsidRPr="00C22DCA">
        <w:rPr>
          <w:rFonts w:ascii="Times New Roman" w:hAnsi="Times New Roman" w:cs="Times New Roman"/>
          <w:color w:val="000000"/>
          <w:sz w:val="24"/>
          <w:szCs w:val="24"/>
        </w:rPr>
        <w:softHyphen/>
        <w:t>писания; использовать в тексте таблицы, изображения;</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-создавать и использовать различные формы представле</w:t>
      </w:r>
      <w:r w:rsidRPr="00C22DCA">
        <w:rPr>
          <w:rFonts w:ascii="Times New Roman" w:hAnsi="Times New Roman" w:cs="Times New Roman"/>
          <w:color w:val="000000"/>
          <w:sz w:val="24"/>
          <w:szCs w:val="24"/>
        </w:rPr>
        <w:softHyphen/>
        <w:t>ния информации: формулы, графики, диаграммы, табли</w:t>
      </w:r>
      <w:r w:rsidRPr="00C22DCA">
        <w:rPr>
          <w:rFonts w:ascii="Times New Roman" w:hAnsi="Times New Roman" w:cs="Times New Roman"/>
          <w:color w:val="000000"/>
          <w:sz w:val="24"/>
          <w:szCs w:val="24"/>
        </w:rPr>
        <w:softHyphen/>
        <w:t>цы (в том числе динамические, электронные, в частно</w:t>
      </w:r>
      <w:r w:rsidRPr="00C22DCA">
        <w:rPr>
          <w:rFonts w:ascii="Times New Roman" w:hAnsi="Times New Roman" w:cs="Times New Roman"/>
          <w:color w:val="000000"/>
          <w:sz w:val="24"/>
          <w:szCs w:val="24"/>
        </w:rPr>
        <w:softHyphen/>
        <w:t>сти, в практических задачах), переходить от одного представления данных к другому;</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-создавать рисунки, чертежи, графические представления реального объекта, в частности, в процессе проектирова</w:t>
      </w:r>
      <w:r w:rsidRPr="00C22DCA">
        <w:rPr>
          <w:rFonts w:ascii="Times New Roman" w:hAnsi="Times New Roman" w:cs="Times New Roman"/>
          <w:color w:val="000000"/>
          <w:sz w:val="24"/>
          <w:szCs w:val="24"/>
        </w:rPr>
        <w:softHyphen/>
        <w:t>ния с использованием основных операций графических редакторов, учебных систем автоматизированного проек</w:t>
      </w:r>
      <w:r w:rsidRPr="00C22DCA">
        <w:rPr>
          <w:rFonts w:ascii="Times New Roman" w:hAnsi="Times New Roman" w:cs="Times New Roman"/>
          <w:color w:val="000000"/>
          <w:sz w:val="24"/>
          <w:szCs w:val="24"/>
        </w:rPr>
        <w:softHyphen/>
        <w:t>тирования; осуществлять простейшую обработку цифро</w:t>
      </w:r>
      <w:r w:rsidRPr="00C22DCA">
        <w:rPr>
          <w:rFonts w:ascii="Times New Roman" w:hAnsi="Times New Roman" w:cs="Times New Roman"/>
          <w:color w:val="000000"/>
          <w:sz w:val="24"/>
          <w:szCs w:val="24"/>
        </w:rPr>
        <w:softHyphen/>
        <w:t>вых изображений;</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-создавать записи в базе данных;</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-создавать презентации на основе шаблонов;</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-искать информацию с применением правил поиска (постро</w:t>
      </w:r>
      <w:r w:rsidRPr="00C22DCA">
        <w:rPr>
          <w:rFonts w:ascii="Times New Roman" w:hAnsi="Times New Roman" w:cs="Times New Roman"/>
          <w:color w:val="000000"/>
          <w:sz w:val="24"/>
          <w:szCs w:val="24"/>
        </w:rPr>
        <w:softHyphen/>
        <w:t>ения запросов) в базах данных, компьютерных сетях, не</w:t>
      </w:r>
      <w:r w:rsidRPr="00C22DCA">
        <w:rPr>
          <w:rFonts w:ascii="Times New Roman" w:hAnsi="Times New Roman" w:cs="Times New Roman"/>
          <w:color w:val="000000"/>
          <w:sz w:val="24"/>
          <w:szCs w:val="24"/>
        </w:rPr>
        <w:softHyphen/>
        <w:t>компьютерных источниках информации (справочниках и словарях, каталогах, библиотеках) при выполнении зада</w:t>
      </w:r>
      <w:r w:rsidRPr="00C22DCA">
        <w:rPr>
          <w:rFonts w:ascii="Times New Roman" w:hAnsi="Times New Roman" w:cs="Times New Roman"/>
          <w:color w:val="000000"/>
          <w:sz w:val="24"/>
          <w:szCs w:val="24"/>
        </w:rPr>
        <w:softHyphen/>
        <w:t>ний и проектов по различным учебным дисциплинам;</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2DCA">
        <w:rPr>
          <w:rFonts w:ascii="Times New Roman" w:hAnsi="Times New Roman" w:cs="Times New Roman"/>
          <w:color w:val="000000"/>
          <w:sz w:val="24"/>
          <w:szCs w:val="24"/>
        </w:rPr>
        <w:t>-пользоваться персональным компьютером и его периферий</w:t>
      </w:r>
      <w:r w:rsidRPr="00C22DCA">
        <w:rPr>
          <w:rFonts w:ascii="Times New Roman" w:hAnsi="Times New Roman" w:cs="Times New Roman"/>
          <w:color w:val="000000"/>
          <w:sz w:val="24"/>
          <w:szCs w:val="24"/>
        </w:rPr>
        <w:softHyphen/>
        <w:t>ным оборудованием (принтером, сканером, модемом, муль</w:t>
      </w:r>
      <w:r w:rsidRPr="00C22DCA">
        <w:rPr>
          <w:rFonts w:ascii="Times New Roman" w:hAnsi="Times New Roman" w:cs="Times New Roman"/>
          <w:color w:val="000000"/>
          <w:sz w:val="24"/>
          <w:szCs w:val="24"/>
        </w:rPr>
        <w:softHyphen/>
        <w:t>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w:t>
      </w:r>
      <w:r w:rsidRPr="00C22DCA">
        <w:rPr>
          <w:rFonts w:ascii="Times New Roman" w:hAnsi="Times New Roman" w:cs="Times New Roman"/>
          <w:color w:val="000000"/>
          <w:sz w:val="24"/>
          <w:szCs w:val="24"/>
        </w:rPr>
        <w:softHyphen/>
        <w:t>логий;</w:t>
      </w:r>
    </w:p>
    <w:p w:rsidR="00C22DCA" w:rsidRPr="00C22DCA" w:rsidRDefault="00C22DCA" w:rsidP="00C22DCA">
      <w:pPr>
        <w:widowControl w:val="0"/>
        <w:spacing w:after="0" w:line="240" w:lineRule="auto"/>
        <w:ind w:left="1069"/>
        <w:jc w:val="center"/>
        <w:rPr>
          <w:rFonts w:ascii="Times New Roman" w:hAnsi="Times New Roman" w:cs="Times New Roman"/>
          <w:b/>
          <w:bCs/>
          <w:color w:val="000000"/>
          <w:sz w:val="24"/>
          <w:szCs w:val="24"/>
        </w:rPr>
      </w:pPr>
      <w:r w:rsidRPr="00C22DCA">
        <w:rPr>
          <w:rFonts w:ascii="Times New Roman" w:eastAsia="Times New Roman" w:hAnsi="Times New Roman" w:cs="Times New Roman"/>
          <w:b/>
          <w:bCs/>
          <w:color w:val="000000"/>
          <w:sz w:val="24"/>
          <w:szCs w:val="24"/>
        </w:rPr>
        <w:t xml:space="preserve">Содержание </w:t>
      </w:r>
      <w:r w:rsidRPr="00C22DCA">
        <w:rPr>
          <w:rFonts w:ascii="Times New Roman" w:hAnsi="Times New Roman" w:cs="Times New Roman"/>
          <w:b/>
          <w:bCs/>
          <w:color w:val="000000"/>
          <w:sz w:val="24"/>
          <w:szCs w:val="24"/>
        </w:rPr>
        <w:t>учебного предмета «Информатика</w:t>
      </w:r>
      <w:r w:rsidRPr="00C22DCA">
        <w:rPr>
          <w:rFonts w:ascii="Times New Roman" w:eastAsia="Times New Roman" w:hAnsi="Times New Roman" w:cs="Times New Roman"/>
          <w:b/>
          <w:bCs/>
          <w:color w:val="000000"/>
          <w:sz w:val="24"/>
          <w:szCs w:val="24"/>
        </w:rPr>
        <w:t>»</w:t>
      </w:r>
    </w:p>
    <w:p w:rsidR="00C22DCA" w:rsidRPr="00C22DCA" w:rsidRDefault="00C22DCA" w:rsidP="00C22DCA">
      <w:pPr>
        <w:pStyle w:val="3"/>
        <w:spacing w:before="0" w:line="240" w:lineRule="auto"/>
        <w:jc w:val="center"/>
        <w:rPr>
          <w:rFonts w:ascii="Times New Roman" w:hAnsi="Times New Roman" w:cs="Times New Roman"/>
          <w:color w:val="auto"/>
          <w:sz w:val="24"/>
          <w:szCs w:val="24"/>
        </w:rPr>
      </w:pPr>
      <w:bookmarkStart w:id="18" w:name="_Toc235499249"/>
      <w:r w:rsidRPr="00C22DCA">
        <w:rPr>
          <w:rFonts w:ascii="Times New Roman" w:hAnsi="Times New Roman" w:cs="Times New Roman"/>
          <w:color w:val="auto"/>
          <w:sz w:val="24"/>
          <w:szCs w:val="24"/>
        </w:rPr>
        <w:t>5-й класс</w:t>
      </w:r>
      <w:bookmarkEnd w:id="18"/>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Информатика (35 часа)</w:t>
      </w:r>
    </w:p>
    <w:p w:rsidR="00C22DCA" w:rsidRPr="00C22DCA" w:rsidRDefault="00C22DCA" w:rsidP="00C22DCA">
      <w:pPr>
        <w:pStyle w:val="aa"/>
        <w:spacing w:before="0" w:beforeAutospacing="0" w:after="0" w:afterAutospacing="0"/>
        <w:ind w:firstLine="540"/>
        <w:jc w:val="both"/>
        <w:rPr>
          <w:b/>
          <w:bCs/>
        </w:rPr>
      </w:pPr>
      <w:r w:rsidRPr="00C22DCA">
        <w:rPr>
          <w:b/>
          <w:bCs/>
        </w:rPr>
        <w:t>1. Компьютер для начинающих</w:t>
      </w:r>
    </w:p>
    <w:p w:rsidR="00C22DCA" w:rsidRPr="00C22DCA" w:rsidRDefault="00C22DCA" w:rsidP="00C22DCA">
      <w:pPr>
        <w:pStyle w:val="aa"/>
        <w:spacing w:before="0" w:beforeAutospacing="0" w:after="0" w:afterAutospacing="0"/>
        <w:ind w:firstLine="540"/>
        <w:jc w:val="both"/>
      </w:pPr>
      <w:r w:rsidRPr="00C22DCA">
        <w:t xml:space="preserve">Информация и информатика. </w:t>
      </w:r>
    </w:p>
    <w:p w:rsidR="00C22DCA" w:rsidRPr="00C22DCA" w:rsidRDefault="00C22DCA" w:rsidP="00C22DCA">
      <w:pPr>
        <w:pStyle w:val="aa"/>
        <w:spacing w:before="0" w:beforeAutospacing="0" w:after="0" w:afterAutospacing="0"/>
        <w:ind w:firstLine="540"/>
        <w:jc w:val="both"/>
      </w:pPr>
      <w:r w:rsidRPr="00C22DCA">
        <w:t xml:space="preserve">Как устроен компьютер. Техника безопасности и организация рабочего места. </w:t>
      </w:r>
    </w:p>
    <w:p w:rsidR="00C22DCA" w:rsidRPr="00C22DCA" w:rsidRDefault="00C22DCA" w:rsidP="00C22DCA">
      <w:pPr>
        <w:pStyle w:val="aa"/>
        <w:spacing w:before="0" w:beforeAutospacing="0" w:after="0" w:afterAutospacing="0"/>
        <w:ind w:firstLine="540"/>
        <w:jc w:val="both"/>
      </w:pPr>
      <w:r w:rsidRPr="00C22DCA">
        <w:t xml:space="preserve">Ввод информации в память компьютера. Клавиатура. Группы клавиш. Основная позиция пальцев на клавиатуре. </w:t>
      </w:r>
    </w:p>
    <w:p w:rsidR="00C22DCA" w:rsidRPr="00C22DCA" w:rsidRDefault="00C22DCA" w:rsidP="00C22DCA">
      <w:pPr>
        <w:pStyle w:val="aa"/>
        <w:spacing w:before="0" w:beforeAutospacing="0" w:after="0" w:afterAutospacing="0"/>
        <w:ind w:firstLine="540"/>
        <w:jc w:val="both"/>
      </w:pPr>
      <w:r w:rsidRPr="00C22DCA">
        <w:t xml:space="preserve">Программы и файлы. Рабочий стол. Управление компьютером с помощью мыши. Главное меню. Запуск программ. Управление компьютером с помощью меню. </w:t>
      </w:r>
    </w:p>
    <w:p w:rsidR="00C22DCA" w:rsidRPr="00C22DCA" w:rsidRDefault="00C22DCA" w:rsidP="00C22DCA">
      <w:pPr>
        <w:pStyle w:val="aa"/>
        <w:spacing w:before="0" w:beforeAutospacing="0" w:after="0" w:afterAutospacing="0"/>
        <w:ind w:firstLine="540"/>
        <w:jc w:val="both"/>
        <w:rPr>
          <w:b/>
          <w:bCs/>
          <w:i/>
          <w:iCs/>
        </w:rPr>
      </w:pPr>
      <w:r w:rsidRPr="00C22DCA">
        <w:rPr>
          <w:b/>
          <w:bCs/>
          <w:i/>
          <w:iCs/>
        </w:rPr>
        <w:t>Компьютерный практикум.</w:t>
      </w:r>
    </w:p>
    <w:p w:rsidR="00C22DCA" w:rsidRPr="00C22DCA" w:rsidRDefault="00C22DCA" w:rsidP="00C22DCA">
      <w:pPr>
        <w:pStyle w:val="aa"/>
        <w:spacing w:before="0" w:beforeAutospacing="0" w:after="0" w:afterAutospacing="0"/>
        <w:ind w:firstLine="540"/>
        <w:jc w:val="both"/>
      </w:pPr>
      <w:r w:rsidRPr="00C22DCA">
        <w:t>Практическая работа №1 «Знакомимся с клавиатурой».</w:t>
      </w:r>
    </w:p>
    <w:p w:rsidR="00C22DCA" w:rsidRPr="00C22DCA" w:rsidRDefault="00C22DCA" w:rsidP="00C22DCA">
      <w:pPr>
        <w:pStyle w:val="aa"/>
        <w:spacing w:before="0" w:beforeAutospacing="0" w:after="0" w:afterAutospacing="0"/>
        <w:ind w:firstLine="540"/>
        <w:jc w:val="both"/>
      </w:pPr>
      <w:r w:rsidRPr="00C22DCA">
        <w:t>Практическая работа №2 «Осваиваем мышь».</w:t>
      </w:r>
    </w:p>
    <w:p w:rsidR="00C22DCA" w:rsidRPr="00C22DCA" w:rsidRDefault="00C22DCA" w:rsidP="00C22DCA">
      <w:pPr>
        <w:pStyle w:val="aa"/>
        <w:spacing w:before="0" w:beforeAutospacing="0" w:after="0" w:afterAutospacing="0"/>
        <w:ind w:firstLine="540"/>
        <w:jc w:val="both"/>
      </w:pPr>
      <w:r w:rsidRPr="00C22DCA">
        <w:t>Практическая работа №3 «Запускаем программы. Основные элементы окна программы».</w:t>
      </w:r>
    </w:p>
    <w:p w:rsidR="00C22DCA" w:rsidRPr="00C22DCA" w:rsidRDefault="00C22DCA" w:rsidP="00C22DCA">
      <w:pPr>
        <w:pStyle w:val="aa"/>
        <w:spacing w:before="0" w:beforeAutospacing="0" w:after="0" w:afterAutospacing="0"/>
        <w:ind w:firstLine="540"/>
        <w:jc w:val="both"/>
      </w:pPr>
      <w:r w:rsidRPr="00C22DCA">
        <w:t>Практическая работа №4 «Знакомимся с компьютерным меню».</w:t>
      </w:r>
    </w:p>
    <w:p w:rsidR="00C22DCA" w:rsidRPr="00C22DCA" w:rsidRDefault="00C22DCA" w:rsidP="00C22DCA">
      <w:pPr>
        <w:pStyle w:val="aa"/>
        <w:spacing w:before="0" w:beforeAutospacing="0" w:after="0" w:afterAutospacing="0"/>
        <w:ind w:firstLine="540"/>
        <w:jc w:val="both"/>
      </w:pPr>
      <w:r w:rsidRPr="00C22DCA">
        <w:lastRenderedPageBreak/>
        <w:t>Клавиатурный тренажер.</w:t>
      </w:r>
    </w:p>
    <w:p w:rsidR="00C22DCA" w:rsidRPr="00C22DCA" w:rsidRDefault="00C22DCA" w:rsidP="00C22DCA">
      <w:pPr>
        <w:pStyle w:val="aa"/>
        <w:spacing w:before="0" w:beforeAutospacing="0" w:after="0" w:afterAutospacing="0"/>
        <w:ind w:firstLine="540"/>
        <w:jc w:val="both"/>
        <w:rPr>
          <w:b/>
          <w:bCs/>
        </w:rPr>
      </w:pPr>
    </w:p>
    <w:p w:rsidR="00C22DCA" w:rsidRPr="00C22DCA" w:rsidRDefault="00C22DCA" w:rsidP="00C22DCA">
      <w:pPr>
        <w:pStyle w:val="aa"/>
        <w:spacing w:before="0" w:beforeAutospacing="0" w:after="0" w:afterAutospacing="0"/>
        <w:ind w:firstLine="540"/>
        <w:jc w:val="both"/>
        <w:rPr>
          <w:b/>
          <w:bCs/>
        </w:rPr>
      </w:pPr>
      <w:r w:rsidRPr="00C22DCA">
        <w:rPr>
          <w:b/>
          <w:bCs/>
        </w:rPr>
        <w:t xml:space="preserve">2. Информация вокруг нас </w:t>
      </w:r>
    </w:p>
    <w:p w:rsidR="00C22DCA" w:rsidRPr="00C22DCA" w:rsidRDefault="00C22DCA" w:rsidP="00C22DCA">
      <w:pPr>
        <w:pStyle w:val="aa"/>
        <w:spacing w:before="0" w:beforeAutospacing="0" w:after="0" w:afterAutospacing="0"/>
        <w:ind w:firstLine="540"/>
        <w:jc w:val="both"/>
      </w:pPr>
      <w:r w:rsidRPr="00C22DCA">
        <w:t xml:space="preserve">Действия с информацией. </w:t>
      </w:r>
    </w:p>
    <w:p w:rsidR="00C22DCA" w:rsidRPr="00C22DCA" w:rsidRDefault="00C22DCA" w:rsidP="00C22DCA">
      <w:pPr>
        <w:pStyle w:val="aa"/>
        <w:spacing w:before="0" w:beforeAutospacing="0" w:after="0" w:afterAutospacing="0"/>
        <w:ind w:firstLine="540"/>
        <w:jc w:val="both"/>
        <w:rPr>
          <w:i/>
          <w:iCs/>
        </w:rPr>
      </w:pPr>
      <w:r w:rsidRPr="00C22DCA">
        <w:t xml:space="preserve">Хранение информации. Носители информации. Передача информации. 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 </w:t>
      </w:r>
    </w:p>
    <w:p w:rsidR="00C22DCA" w:rsidRPr="00C22DCA" w:rsidRDefault="00C22DCA" w:rsidP="00C22DCA">
      <w:pPr>
        <w:pStyle w:val="aa"/>
        <w:spacing w:before="0" w:beforeAutospacing="0" w:after="0" w:afterAutospacing="0"/>
        <w:ind w:firstLine="540"/>
        <w:jc w:val="both"/>
      </w:pPr>
      <w:r w:rsidRPr="00C22DCA">
        <w:t xml:space="preserve">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 </w:t>
      </w:r>
    </w:p>
    <w:p w:rsidR="00C22DCA" w:rsidRPr="00C22DCA" w:rsidRDefault="00C22DCA" w:rsidP="00C22DCA">
      <w:pPr>
        <w:pStyle w:val="aa"/>
        <w:spacing w:before="0" w:beforeAutospacing="0" w:after="0" w:afterAutospacing="0"/>
        <w:ind w:firstLine="540"/>
        <w:jc w:val="both"/>
      </w:pPr>
      <w:r w:rsidRPr="00C22DCA">
        <w:t xml:space="preserve">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 </w:t>
      </w:r>
    </w:p>
    <w:p w:rsidR="00C22DCA" w:rsidRPr="00C22DCA" w:rsidRDefault="00C22DCA" w:rsidP="00C22DCA">
      <w:pPr>
        <w:pStyle w:val="aa"/>
        <w:spacing w:before="0" w:beforeAutospacing="0" w:after="0" w:afterAutospacing="0"/>
        <w:ind w:firstLine="540"/>
        <w:jc w:val="both"/>
        <w:rPr>
          <w:b/>
          <w:bCs/>
          <w:i/>
          <w:iCs/>
        </w:rPr>
      </w:pPr>
      <w:r w:rsidRPr="00C22DCA">
        <w:rPr>
          <w:b/>
          <w:bCs/>
          <w:i/>
          <w:iCs/>
        </w:rPr>
        <w:t>Компьютерный практикум.</w:t>
      </w:r>
    </w:p>
    <w:p w:rsidR="00C22DCA" w:rsidRPr="00C22DCA" w:rsidRDefault="00C22DCA" w:rsidP="00C22DCA">
      <w:pPr>
        <w:pStyle w:val="aa"/>
        <w:spacing w:before="0" w:beforeAutospacing="0" w:after="0" w:afterAutospacing="0"/>
        <w:ind w:firstLine="540"/>
        <w:jc w:val="both"/>
      </w:pPr>
      <w:r w:rsidRPr="00C22DCA">
        <w:t>Клавиатурный тренажер.</w:t>
      </w:r>
    </w:p>
    <w:p w:rsidR="00C22DCA" w:rsidRPr="00C22DCA" w:rsidRDefault="00C22DCA" w:rsidP="00C22DCA">
      <w:pPr>
        <w:pStyle w:val="aa"/>
        <w:spacing w:before="0" w:beforeAutospacing="0" w:after="0" w:afterAutospacing="0"/>
        <w:ind w:firstLine="540"/>
        <w:jc w:val="both"/>
      </w:pPr>
      <w:r w:rsidRPr="00C22DCA">
        <w:t>Координатный тренажер.</w:t>
      </w:r>
    </w:p>
    <w:p w:rsidR="00C22DCA" w:rsidRPr="00C22DCA" w:rsidRDefault="00C22DCA" w:rsidP="00C22DCA">
      <w:pPr>
        <w:pStyle w:val="aa"/>
        <w:spacing w:before="0" w:beforeAutospacing="0" w:after="0" w:afterAutospacing="0"/>
        <w:ind w:firstLine="540"/>
        <w:jc w:val="both"/>
      </w:pPr>
      <w:r w:rsidRPr="00C22DCA">
        <w:t xml:space="preserve">Логические компьютерные игры, поддерживающие изучаемый материал. </w:t>
      </w:r>
    </w:p>
    <w:p w:rsidR="00C22DCA" w:rsidRPr="00C22DCA" w:rsidRDefault="00C22DCA" w:rsidP="00C22DCA">
      <w:pPr>
        <w:pStyle w:val="aa"/>
        <w:spacing w:before="0" w:beforeAutospacing="0" w:after="0" w:afterAutospacing="0"/>
        <w:ind w:firstLine="540"/>
        <w:jc w:val="both"/>
        <w:rPr>
          <w:b/>
          <w:bCs/>
        </w:rPr>
      </w:pPr>
    </w:p>
    <w:p w:rsidR="00C22DCA" w:rsidRPr="00C22DCA" w:rsidRDefault="00C22DCA" w:rsidP="00C22DCA">
      <w:pPr>
        <w:pStyle w:val="aa"/>
        <w:spacing w:before="0" w:beforeAutospacing="0" w:after="0" w:afterAutospacing="0"/>
        <w:ind w:firstLine="540"/>
        <w:jc w:val="both"/>
        <w:rPr>
          <w:b/>
          <w:bCs/>
        </w:rPr>
      </w:pPr>
      <w:r w:rsidRPr="00C22DCA">
        <w:rPr>
          <w:b/>
          <w:bCs/>
        </w:rPr>
        <w:t xml:space="preserve">3. Информационные технологии </w:t>
      </w:r>
    </w:p>
    <w:p w:rsidR="00C22DCA" w:rsidRPr="00C22DCA" w:rsidRDefault="00C22DCA" w:rsidP="00C22DCA">
      <w:pPr>
        <w:pStyle w:val="aa"/>
        <w:spacing w:before="0" w:beforeAutospacing="0" w:after="0" w:afterAutospacing="0"/>
        <w:ind w:firstLine="540"/>
        <w:jc w:val="both"/>
      </w:pPr>
      <w:r w:rsidRPr="00C22DCA">
        <w:t>Подготовка текстовых документов. Текстовый редактор и текстовый процессор. Этапы подготовки документа на компьютере. Компьютерная графика. Графические редакторы. Устройства ввода графической информации. Создание движущихся изображений.</w:t>
      </w:r>
    </w:p>
    <w:p w:rsidR="00C22DCA" w:rsidRPr="00C22DCA" w:rsidRDefault="00C22DCA" w:rsidP="00C22DCA">
      <w:pPr>
        <w:pStyle w:val="aa"/>
        <w:spacing w:before="0" w:beforeAutospacing="0" w:after="0" w:afterAutospacing="0"/>
        <w:ind w:firstLine="540"/>
        <w:jc w:val="both"/>
        <w:rPr>
          <w:b/>
          <w:bCs/>
          <w:i/>
        </w:rPr>
      </w:pPr>
      <w:r w:rsidRPr="00C22DCA">
        <w:rPr>
          <w:b/>
          <w:bCs/>
          <w:i/>
        </w:rPr>
        <w:t>Компьютерный практикум.</w:t>
      </w:r>
    </w:p>
    <w:p w:rsidR="00C22DCA" w:rsidRPr="00C22DCA" w:rsidRDefault="00C22DCA" w:rsidP="00C22DCA">
      <w:pPr>
        <w:pStyle w:val="aa"/>
        <w:spacing w:before="0" w:beforeAutospacing="0" w:after="0" w:afterAutospacing="0"/>
        <w:ind w:firstLine="540"/>
        <w:jc w:val="both"/>
      </w:pPr>
      <w:r w:rsidRPr="00C22DCA">
        <w:t>Практическая работа №5 «Выполняем вычисления с помощью приложения Калькулятор».</w:t>
      </w:r>
    </w:p>
    <w:p w:rsidR="00C22DCA" w:rsidRPr="00C22DCA" w:rsidRDefault="00C22DCA" w:rsidP="00C22DCA">
      <w:pPr>
        <w:pStyle w:val="aa"/>
        <w:spacing w:before="0" w:beforeAutospacing="0" w:after="0" w:afterAutospacing="0"/>
        <w:ind w:firstLine="540"/>
        <w:jc w:val="both"/>
      </w:pPr>
      <w:r w:rsidRPr="00C22DCA">
        <w:t>Практическая работа №6 «Вводим текст».</w:t>
      </w:r>
    </w:p>
    <w:p w:rsidR="00C22DCA" w:rsidRPr="00C22DCA" w:rsidRDefault="00C22DCA" w:rsidP="00C22DCA">
      <w:pPr>
        <w:pStyle w:val="aa"/>
        <w:spacing w:before="0" w:beforeAutospacing="0" w:after="0" w:afterAutospacing="0"/>
        <w:ind w:firstLine="540"/>
        <w:jc w:val="both"/>
      </w:pPr>
      <w:r w:rsidRPr="00C22DCA">
        <w:t>Практическая работа №7 «Редактируем текст».</w:t>
      </w:r>
    </w:p>
    <w:p w:rsidR="00C22DCA" w:rsidRPr="00C22DCA" w:rsidRDefault="00C22DCA" w:rsidP="00C22DCA">
      <w:pPr>
        <w:pStyle w:val="aa"/>
        <w:spacing w:before="0" w:beforeAutospacing="0" w:after="0" w:afterAutospacing="0"/>
        <w:ind w:firstLine="540"/>
        <w:jc w:val="both"/>
      </w:pPr>
      <w:r w:rsidRPr="00C22DCA">
        <w:t>Практическая работа №8 «Работаем с фрагментами текста».</w:t>
      </w:r>
    </w:p>
    <w:p w:rsidR="00C22DCA" w:rsidRPr="00C22DCA" w:rsidRDefault="00C22DCA" w:rsidP="00C22DCA">
      <w:pPr>
        <w:pStyle w:val="aa"/>
        <w:spacing w:before="0" w:beforeAutospacing="0" w:after="0" w:afterAutospacing="0"/>
        <w:ind w:firstLine="540"/>
        <w:jc w:val="both"/>
      </w:pPr>
      <w:r w:rsidRPr="00C22DCA">
        <w:t>Практическая работа №9 «Форматируем текст».</w:t>
      </w:r>
    </w:p>
    <w:p w:rsidR="00C22DCA" w:rsidRPr="00C22DCA" w:rsidRDefault="00C22DCA" w:rsidP="00C22DCA">
      <w:pPr>
        <w:pStyle w:val="aa"/>
        <w:spacing w:before="0" w:beforeAutospacing="0" w:after="0" w:afterAutospacing="0"/>
        <w:ind w:firstLine="540"/>
        <w:jc w:val="both"/>
      </w:pPr>
      <w:r w:rsidRPr="00C22DCA">
        <w:t>Практическая работа №10 «Знакомимся с инструментами рисования графического редактора».</w:t>
      </w:r>
    </w:p>
    <w:p w:rsidR="00C22DCA" w:rsidRPr="00C22DCA" w:rsidRDefault="00C22DCA" w:rsidP="00C22DCA">
      <w:pPr>
        <w:pStyle w:val="aa"/>
        <w:spacing w:before="0" w:beforeAutospacing="0" w:after="0" w:afterAutospacing="0"/>
        <w:ind w:firstLine="540"/>
        <w:jc w:val="both"/>
      </w:pPr>
      <w:r w:rsidRPr="00C22DCA">
        <w:t>Практическая работа №11 «Начинаем рисовать».</w:t>
      </w:r>
    </w:p>
    <w:p w:rsidR="00C22DCA" w:rsidRPr="00C22DCA" w:rsidRDefault="00C22DCA" w:rsidP="00C22DCA">
      <w:pPr>
        <w:pStyle w:val="aa"/>
        <w:spacing w:before="0" w:beforeAutospacing="0" w:after="0" w:afterAutospacing="0"/>
        <w:ind w:firstLine="540"/>
        <w:jc w:val="both"/>
      </w:pPr>
      <w:r w:rsidRPr="00C22DCA">
        <w:t>Практическая работа №12 «Создаем комбинированные документы».</w:t>
      </w:r>
    </w:p>
    <w:p w:rsidR="00C22DCA" w:rsidRPr="00C22DCA" w:rsidRDefault="00C22DCA" w:rsidP="00C22DCA">
      <w:pPr>
        <w:pStyle w:val="aa"/>
        <w:spacing w:before="0" w:beforeAutospacing="0" w:after="0" w:afterAutospacing="0"/>
        <w:ind w:firstLine="540"/>
        <w:jc w:val="both"/>
      </w:pPr>
      <w:r w:rsidRPr="00C22DCA">
        <w:t xml:space="preserve">Практическая работа №13 «Работаем  с графическими фрагментами». </w:t>
      </w:r>
    </w:p>
    <w:p w:rsidR="00C22DCA" w:rsidRPr="00C22DCA" w:rsidRDefault="00C22DCA" w:rsidP="00C22DCA">
      <w:pPr>
        <w:pStyle w:val="aa"/>
        <w:spacing w:before="0" w:beforeAutospacing="0" w:after="0" w:afterAutospacing="0"/>
        <w:ind w:firstLine="540"/>
        <w:jc w:val="both"/>
      </w:pPr>
      <w:r w:rsidRPr="00C22DCA">
        <w:t>Практическая работа №14 «Создаем анимацию на заданную тему».</w:t>
      </w:r>
    </w:p>
    <w:p w:rsidR="00C22DCA" w:rsidRPr="00C22DCA" w:rsidRDefault="00C22DCA" w:rsidP="00C22DCA">
      <w:pPr>
        <w:pStyle w:val="aa"/>
        <w:spacing w:before="0" w:beforeAutospacing="0" w:after="0" w:afterAutospacing="0"/>
        <w:ind w:firstLine="540"/>
        <w:jc w:val="both"/>
      </w:pPr>
      <w:r w:rsidRPr="00C22DCA">
        <w:t>Практическая работа №15 «Создаем анимацию на свободную тему».</w:t>
      </w:r>
    </w:p>
    <w:p w:rsidR="00C22DCA" w:rsidRPr="00C22DCA" w:rsidRDefault="00C22DCA" w:rsidP="00C22DCA">
      <w:pPr>
        <w:pStyle w:val="aa"/>
        <w:spacing w:before="0" w:beforeAutospacing="0" w:after="0" w:afterAutospacing="0"/>
        <w:ind w:firstLine="567"/>
        <w:jc w:val="both"/>
        <w:rPr>
          <w:b/>
          <w:iCs/>
        </w:rPr>
      </w:pPr>
      <w:r w:rsidRPr="00C22DCA">
        <w:rPr>
          <w:b/>
          <w:iCs/>
        </w:rPr>
        <w:t xml:space="preserve"> Итоговое повторение</w:t>
      </w:r>
    </w:p>
    <w:p w:rsidR="00C22DCA" w:rsidRPr="00C22DCA" w:rsidRDefault="00C22DCA" w:rsidP="00C22DCA">
      <w:pPr>
        <w:pStyle w:val="aa"/>
        <w:spacing w:before="0" w:beforeAutospacing="0" w:after="0" w:afterAutospacing="0"/>
        <w:ind w:firstLine="567"/>
        <w:jc w:val="center"/>
        <w:rPr>
          <w:b/>
          <w:iCs/>
        </w:rPr>
      </w:pPr>
      <w:r w:rsidRPr="00C22DCA">
        <w:rPr>
          <w:b/>
          <w:iCs/>
        </w:rPr>
        <w:t>6-й класс</w:t>
      </w:r>
    </w:p>
    <w:p w:rsidR="00C22DCA" w:rsidRPr="00C22DCA" w:rsidRDefault="00C22DCA" w:rsidP="00C22DCA">
      <w:pPr>
        <w:pStyle w:val="aa"/>
        <w:spacing w:before="0" w:beforeAutospacing="0" w:after="0" w:afterAutospacing="0"/>
        <w:ind w:firstLine="567"/>
        <w:jc w:val="center"/>
        <w:rPr>
          <w:b/>
          <w:iCs/>
        </w:rPr>
      </w:pPr>
      <w:r w:rsidRPr="00C22DCA">
        <w:rPr>
          <w:b/>
          <w:iCs/>
        </w:rPr>
        <w:t>Информатика (35 часа)</w:t>
      </w:r>
    </w:p>
    <w:p w:rsidR="00C22DCA" w:rsidRPr="00C22DCA" w:rsidRDefault="00C22DCA" w:rsidP="00C22DCA">
      <w:pPr>
        <w:pStyle w:val="aa"/>
        <w:spacing w:before="0" w:beforeAutospacing="0" w:after="0" w:afterAutospacing="0"/>
        <w:ind w:firstLine="567"/>
        <w:jc w:val="center"/>
        <w:rPr>
          <w:b/>
          <w:iCs/>
        </w:rPr>
      </w:pPr>
    </w:p>
    <w:p w:rsidR="00C22DCA" w:rsidRPr="00C22DCA" w:rsidRDefault="00C22DCA" w:rsidP="000D7FEB">
      <w:pPr>
        <w:pStyle w:val="a6"/>
        <w:numPr>
          <w:ilvl w:val="0"/>
          <w:numId w:val="22"/>
        </w:numPr>
        <w:shd w:val="clear" w:color="auto" w:fill="FFFFFF"/>
        <w:autoSpaceDE w:val="0"/>
        <w:autoSpaceDN w:val="0"/>
        <w:adjustRightInd w:val="0"/>
        <w:jc w:val="both"/>
      </w:pPr>
      <w:r w:rsidRPr="00C22DCA">
        <w:rPr>
          <w:b/>
          <w:bCs/>
          <w:color w:val="000000"/>
        </w:rPr>
        <w:t xml:space="preserve">  Компьютер и информация.</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color w:val="000000"/>
          <w:sz w:val="24"/>
          <w:szCs w:val="24"/>
        </w:rPr>
        <w:t xml:space="preserve">        Компьютер — универсальная машина для работы с информацией. </w:t>
      </w:r>
      <w:r w:rsidRPr="00C22DCA">
        <w:rPr>
          <w:rFonts w:ascii="Times New Roman" w:eastAsia="Times New Roman" w:hAnsi="Times New Roman" w:cs="Times New Roman"/>
          <w:i/>
          <w:iCs/>
          <w:color w:val="000000"/>
          <w:sz w:val="24"/>
          <w:szCs w:val="24"/>
        </w:rPr>
        <w:t>История вы</w:t>
      </w:r>
      <w:r w:rsidRPr="00C22DCA">
        <w:rPr>
          <w:rFonts w:ascii="Times New Roman" w:eastAsia="Times New Roman" w:hAnsi="Times New Roman" w:cs="Times New Roman"/>
          <w:i/>
          <w:iCs/>
          <w:color w:val="000000"/>
          <w:sz w:val="24"/>
          <w:szCs w:val="24"/>
        </w:rPr>
        <w:softHyphen/>
        <w:t xml:space="preserve">числительной техники. </w:t>
      </w:r>
      <w:r w:rsidRPr="00C22DCA">
        <w:rPr>
          <w:rFonts w:ascii="Times New Roman" w:eastAsia="Times New Roman" w:hAnsi="Times New Roman" w:cs="Times New Roman"/>
          <w:color w:val="000000"/>
          <w:sz w:val="24"/>
          <w:szCs w:val="24"/>
        </w:rPr>
        <w:t>Файлы и папки.</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color w:val="000000"/>
          <w:sz w:val="24"/>
          <w:szCs w:val="24"/>
        </w:rPr>
        <w:t>Как информация представляется в компьютере, или Цифровые данные. Двоич</w:t>
      </w:r>
      <w:r w:rsidRPr="00C22DCA">
        <w:rPr>
          <w:rFonts w:ascii="Times New Roman" w:eastAsia="Times New Roman" w:hAnsi="Times New Roman" w:cs="Times New Roman"/>
          <w:color w:val="000000"/>
          <w:sz w:val="24"/>
          <w:szCs w:val="24"/>
        </w:rPr>
        <w:softHyphen/>
        <w:t>ное кодирование цифровой информации. Перевод целых десятичных чисел в двоич</w:t>
      </w:r>
      <w:r w:rsidRPr="00C22DCA">
        <w:rPr>
          <w:rFonts w:ascii="Times New Roman" w:eastAsia="Times New Roman" w:hAnsi="Times New Roman" w:cs="Times New Roman"/>
          <w:color w:val="000000"/>
          <w:sz w:val="24"/>
          <w:szCs w:val="24"/>
        </w:rPr>
        <w:softHyphen/>
        <w:t xml:space="preserve">ный код. Перевод целых чисел из двоичной системы счисления в </w:t>
      </w:r>
      <w:proofErr w:type="gramStart"/>
      <w:r w:rsidRPr="00C22DCA">
        <w:rPr>
          <w:rFonts w:ascii="Times New Roman" w:eastAsia="Times New Roman" w:hAnsi="Times New Roman" w:cs="Times New Roman"/>
          <w:color w:val="000000"/>
          <w:sz w:val="24"/>
          <w:szCs w:val="24"/>
        </w:rPr>
        <w:t>десятичную</w:t>
      </w:r>
      <w:proofErr w:type="gramEnd"/>
      <w:r w:rsidRPr="00C22DCA">
        <w:rPr>
          <w:rFonts w:ascii="Times New Roman" w:eastAsia="Times New Roman" w:hAnsi="Times New Roman" w:cs="Times New Roman"/>
          <w:color w:val="000000"/>
          <w:sz w:val="24"/>
          <w:szCs w:val="24"/>
        </w:rPr>
        <w:t>. Тек</w:t>
      </w:r>
      <w:r w:rsidRPr="00C22DCA">
        <w:rPr>
          <w:rFonts w:ascii="Times New Roman" w:eastAsia="Times New Roman" w:hAnsi="Times New Roman" w:cs="Times New Roman"/>
          <w:color w:val="000000"/>
          <w:sz w:val="24"/>
          <w:szCs w:val="24"/>
        </w:rPr>
        <w:softHyphen/>
        <w:t xml:space="preserve">сты в памяти компьютера. Изображения в памяти компьютера. </w:t>
      </w:r>
      <w:r w:rsidRPr="00C22DCA">
        <w:rPr>
          <w:rFonts w:ascii="Times New Roman" w:eastAsia="Times New Roman" w:hAnsi="Times New Roman" w:cs="Times New Roman"/>
          <w:i/>
          <w:iCs/>
          <w:color w:val="000000"/>
          <w:sz w:val="24"/>
          <w:szCs w:val="24"/>
        </w:rPr>
        <w:t>История счета и систем счисления.</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2DCA">
        <w:rPr>
          <w:rFonts w:ascii="Times New Roman" w:eastAsia="Times New Roman" w:hAnsi="Times New Roman" w:cs="Times New Roman"/>
          <w:color w:val="000000"/>
          <w:sz w:val="24"/>
          <w:szCs w:val="24"/>
        </w:rPr>
        <w:t>Единицы измерения информации.</w:t>
      </w:r>
    </w:p>
    <w:p w:rsidR="00C22DCA" w:rsidRPr="00C22DCA" w:rsidRDefault="00C22DCA" w:rsidP="000D7FEB">
      <w:pPr>
        <w:pStyle w:val="a6"/>
        <w:numPr>
          <w:ilvl w:val="0"/>
          <w:numId w:val="22"/>
        </w:numPr>
        <w:shd w:val="clear" w:color="auto" w:fill="FFFFFF"/>
        <w:autoSpaceDE w:val="0"/>
        <w:autoSpaceDN w:val="0"/>
        <w:adjustRightInd w:val="0"/>
        <w:jc w:val="both"/>
      </w:pPr>
      <w:r w:rsidRPr="00C22DCA">
        <w:rPr>
          <w:b/>
          <w:bCs/>
          <w:color w:val="000000"/>
        </w:rPr>
        <w:t xml:space="preserve">  Человек и информация  </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color w:val="000000"/>
          <w:sz w:val="24"/>
          <w:szCs w:val="24"/>
        </w:rPr>
        <w:t>Информация и знания.</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color w:val="000000"/>
          <w:sz w:val="24"/>
          <w:szCs w:val="24"/>
        </w:rPr>
        <w:t>Чувственное познание окружающего мира.</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color w:val="000000"/>
          <w:sz w:val="24"/>
          <w:szCs w:val="24"/>
        </w:rPr>
        <w:lastRenderedPageBreak/>
        <w:t>Мышление и его формы. Понятие как форма мышления. Как образуются поня</w:t>
      </w:r>
      <w:r w:rsidRPr="00C22DCA">
        <w:rPr>
          <w:rFonts w:ascii="Times New Roman" w:eastAsia="Times New Roman" w:hAnsi="Times New Roman" w:cs="Times New Roman"/>
          <w:color w:val="000000"/>
          <w:sz w:val="24"/>
          <w:szCs w:val="24"/>
        </w:rPr>
        <w:softHyphen/>
        <w:t>тия. Содержание и объем понятия. Отношения между понятиями (тождество, пере</w:t>
      </w:r>
      <w:r w:rsidRPr="00C22DCA">
        <w:rPr>
          <w:rFonts w:ascii="Times New Roman" w:eastAsia="Times New Roman" w:hAnsi="Times New Roman" w:cs="Times New Roman"/>
          <w:color w:val="000000"/>
          <w:sz w:val="24"/>
          <w:szCs w:val="24"/>
        </w:rPr>
        <w:softHyphen/>
        <w:t>крещивание, подчинение, соподчинение, противоположность, противоречие). Опре</w:t>
      </w:r>
      <w:r w:rsidRPr="00C22DCA">
        <w:rPr>
          <w:rFonts w:ascii="Times New Roman" w:eastAsia="Times New Roman" w:hAnsi="Times New Roman" w:cs="Times New Roman"/>
          <w:color w:val="000000"/>
          <w:sz w:val="24"/>
          <w:szCs w:val="24"/>
        </w:rPr>
        <w:softHyphen/>
        <w:t>деление понятия. Классификация. Суждение как форма мышления. Умозаключе</w:t>
      </w:r>
      <w:r w:rsidRPr="00C22DCA">
        <w:rPr>
          <w:rFonts w:ascii="Times New Roman" w:eastAsia="Times New Roman" w:hAnsi="Times New Roman" w:cs="Times New Roman"/>
          <w:color w:val="000000"/>
          <w:sz w:val="24"/>
          <w:szCs w:val="24"/>
        </w:rPr>
        <w:softHyphen/>
        <w:t>ние как форма мышления.</w:t>
      </w:r>
    </w:p>
    <w:p w:rsidR="00C22DCA" w:rsidRPr="00C22DCA" w:rsidRDefault="00C22DCA" w:rsidP="000D7FEB">
      <w:pPr>
        <w:pStyle w:val="a6"/>
        <w:numPr>
          <w:ilvl w:val="0"/>
          <w:numId w:val="22"/>
        </w:numPr>
        <w:shd w:val="clear" w:color="auto" w:fill="FFFFFF"/>
        <w:autoSpaceDE w:val="0"/>
        <w:autoSpaceDN w:val="0"/>
        <w:adjustRightInd w:val="0"/>
        <w:jc w:val="both"/>
      </w:pPr>
      <w:r w:rsidRPr="00C22DCA">
        <w:rPr>
          <w:b/>
          <w:color w:val="000000"/>
        </w:rPr>
        <w:t xml:space="preserve">Элементы </w:t>
      </w:r>
      <w:r w:rsidRPr="00C22DCA">
        <w:rPr>
          <w:b/>
          <w:bCs/>
          <w:color w:val="000000"/>
        </w:rPr>
        <w:t xml:space="preserve">алгоритмизации  </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bCs/>
          <w:color w:val="000000"/>
          <w:sz w:val="24"/>
          <w:szCs w:val="24"/>
        </w:rPr>
        <w:t xml:space="preserve">Что такое алгоритм. О </w:t>
      </w:r>
      <w:r w:rsidRPr="00C22DCA">
        <w:rPr>
          <w:rFonts w:ascii="Times New Roman" w:eastAsia="Times New Roman" w:hAnsi="Times New Roman" w:cs="Times New Roman"/>
          <w:bCs/>
          <w:iCs/>
          <w:color w:val="000000"/>
          <w:sz w:val="24"/>
          <w:szCs w:val="24"/>
        </w:rPr>
        <w:t>происхождении слова «алгоритм».</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color w:val="000000"/>
          <w:sz w:val="24"/>
          <w:szCs w:val="24"/>
        </w:rPr>
        <w:t>Исполнители вокруг нас.</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color w:val="000000"/>
          <w:sz w:val="24"/>
          <w:szCs w:val="24"/>
        </w:rPr>
        <w:t>Формы записи алгоритмов.</w:t>
      </w:r>
    </w:p>
    <w:p w:rsidR="00C22DCA" w:rsidRPr="00C22DCA" w:rsidRDefault="00C22DCA" w:rsidP="00C22DC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2DCA">
        <w:rPr>
          <w:rFonts w:ascii="Times New Roman" w:eastAsia="Times New Roman" w:hAnsi="Times New Roman" w:cs="Times New Roman"/>
          <w:color w:val="000000"/>
          <w:sz w:val="24"/>
          <w:szCs w:val="24"/>
        </w:rPr>
        <w:t>Типы алгоритмов. Линейные алгоритмы. Алгоритмы с ветвлениями. Алгорит</w:t>
      </w:r>
      <w:r w:rsidRPr="00C22DCA">
        <w:rPr>
          <w:rFonts w:ascii="Times New Roman" w:eastAsia="Times New Roman" w:hAnsi="Times New Roman" w:cs="Times New Roman"/>
          <w:color w:val="000000"/>
          <w:sz w:val="24"/>
          <w:szCs w:val="24"/>
        </w:rPr>
        <w:softHyphen/>
        <w:t>мы с повторениями.</w:t>
      </w:r>
    </w:p>
    <w:p w:rsidR="00C22DCA" w:rsidRPr="00C22DCA" w:rsidRDefault="00C22DCA" w:rsidP="00C22DC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C22DCA">
        <w:rPr>
          <w:rFonts w:ascii="Times New Roman" w:hAnsi="Times New Roman" w:cs="Times New Roman"/>
          <w:b/>
          <w:color w:val="000000"/>
          <w:sz w:val="24"/>
          <w:szCs w:val="24"/>
        </w:rPr>
        <w:t>Итоговое повторение</w:t>
      </w: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r w:rsidRPr="00C22DCA">
        <w:rPr>
          <w:rFonts w:ascii="Times New Roman" w:eastAsia="Times New Roman" w:hAnsi="Times New Roman" w:cs="Times New Roman"/>
          <w:b/>
          <w:sz w:val="24"/>
          <w:szCs w:val="24"/>
        </w:rPr>
        <w:t>7-й класс</w:t>
      </w:r>
    </w:p>
    <w:p w:rsidR="00C22DCA" w:rsidRPr="00C22DCA" w:rsidRDefault="00C22DCA" w:rsidP="00C22DCA">
      <w:pPr>
        <w:shd w:val="clear" w:color="auto" w:fill="FFFFFF"/>
        <w:spacing w:after="0" w:line="240" w:lineRule="auto"/>
        <w:ind w:left="709"/>
        <w:jc w:val="center"/>
        <w:rPr>
          <w:rFonts w:ascii="Times New Roman" w:eastAsia="Times New Roman" w:hAnsi="Times New Roman" w:cs="Times New Roman"/>
          <w:b/>
          <w:sz w:val="24"/>
          <w:szCs w:val="24"/>
        </w:rPr>
      </w:pPr>
      <w:r w:rsidRPr="00C22DCA">
        <w:rPr>
          <w:rFonts w:ascii="Times New Roman" w:eastAsia="Times New Roman" w:hAnsi="Times New Roman" w:cs="Times New Roman"/>
          <w:b/>
          <w:sz w:val="24"/>
          <w:szCs w:val="24"/>
        </w:rPr>
        <w:t>Информатика  (35 часа)</w:t>
      </w:r>
    </w:p>
    <w:p w:rsidR="00C22DCA" w:rsidRPr="00C22DCA" w:rsidRDefault="00C22DCA" w:rsidP="00C22DCA">
      <w:pPr>
        <w:shd w:val="clear" w:color="auto" w:fill="FFFFFF"/>
        <w:spacing w:after="0" w:line="240" w:lineRule="auto"/>
        <w:rPr>
          <w:rFonts w:ascii="Times New Roman" w:eastAsia="Times New Roman" w:hAnsi="Times New Roman" w:cs="Times New Roman"/>
          <w:b/>
          <w:sz w:val="24"/>
          <w:szCs w:val="24"/>
        </w:rPr>
      </w:pPr>
    </w:p>
    <w:p w:rsidR="00C22DCA" w:rsidRPr="00C22DCA" w:rsidRDefault="00C22DCA" w:rsidP="00C22DCA">
      <w:pPr>
        <w:pStyle w:val="aa"/>
        <w:spacing w:before="0" w:beforeAutospacing="0" w:after="0" w:afterAutospacing="0"/>
        <w:ind w:left="539"/>
        <w:jc w:val="both"/>
        <w:rPr>
          <w:b/>
          <w:bCs/>
          <w:iCs/>
        </w:rPr>
      </w:pPr>
      <w:r w:rsidRPr="00C22DCA">
        <w:rPr>
          <w:b/>
          <w:bCs/>
          <w:iCs/>
        </w:rPr>
        <w:t>1. Объекты и их имена</w:t>
      </w:r>
    </w:p>
    <w:p w:rsidR="00C22DCA" w:rsidRPr="00C22DCA" w:rsidRDefault="00C22DCA" w:rsidP="00C22DCA">
      <w:pPr>
        <w:pStyle w:val="af2"/>
        <w:spacing w:after="0" w:line="240" w:lineRule="auto"/>
        <w:ind w:firstLine="567"/>
        <w:rPr>
          <w:rFonts w:ascii="Times New Roman" w:hAnsi="Times New Roman" w:cs="Times New Roman"/>
          <w:sz w:val="24"/>
          <w:szCs w:val="24"/>
        </w:rPr>
      </w:pPr>
      <w:r w:rsidRPr="00C22DCA">
        <w:rPr>
          <w:rFonts w:ascii="Times New Roman" w:hAnsi="Times New Roman" w:cs="Times New Roman"/>
          <w:sz w:val="24"/>
          <w:szCs w:val="24"/>
        </w:rPr>
        <w:t xml:space="preserve">Объекты и их имена. Признаки объектов. Отношения объектов. Разновидности объектов и их классификация. Состав объектов. </w:t>
      </w:r>
    </w:p>
    <w:p w:rsidR="00C22DCA" w:rsidRPr="00C22DCA" w:rsidRDefault="00C22DCA" w:rsidP="00C22DCA">
      <w:pPr>
        <w:pStyle w:val="af2"/>
        <w:spacing w:after="0" w:line="240" w:lineRule="auto"/>
        <w:ind w:firstLine="567"/>
        <w:rPr>
          <w:rFonts w:ascii="Times New Roman" w:hAnsi="Times New Roman" w:cs="Times New Roman"/>
          <w:sz w:val="24"/>
          <w:szCs w:val="24"/>
        </w:rPr>
      </w:pPr>
      <w:r w:rsidRPr="00C22DCA">
        <w:rPr>
          <w:rFonts w:ascii="Times New Roman" w:hAnsi="Times New Roman" w:cs="Times New Roman"/>
          <w:sz w:val="24"/>
          <w:szCs w:val="24"/>
        </w:rPr>
        <w:t>Системы объектов. Система и окружающая среда. Персональный компьютер как система.</w:t>
      </w:r>
    </w:p>
    <w:p w:rsidR="00C22DCA" w:rsidRPr="00C22DCA" w:rsidRDefault="00C22DCA" w:rsidP="00C22DCA">
      <w:pPr>
        <w:pStyle w:val="aa"/>
        <w:spacing w:before="0" w:beforeAutospacing="0" w:after="0" w:afterAutospacing="0"/>
        <w:ind w:left="540"/>
        <w:jc w:val="both"/>
        <w:rPr>
          <w:b/>
          <w:bCs/>
        </w:rPr>
      </w:pPr>
      <w:r w:rsidRPr="00C22DCA">
        <w:rPr>
          <w:b/>
          <w:bCs/>
        </w:rPr>
        <w:t>Компьютерный практикум</w:t>
      </w:r>
    </w:p>
    <w:p w:rsidR="00C22DCA" w:rsidRPr="00C22DCA" w:rsidRDefault="00C22DCA" w:rsidP="00C22DCA">
      <w:pPr>
        <w:pStyle w:val="aa"/>
        <w:spacing w:before="0" w:beforeAutospacing="0" w:after="0" w:afterAutospacing="0"/>
        <w:ind w:left="540"/>
        <w:jc w:val="both"/>
        <w:rPr>
          <w:iCs/>
        </w:rPr>
      </w:pPr>
      <w:r w:rsidRPr="00C22DCA">
        <w:rPr>
          <w:iCs/>
        </w:rPr>
        <w:t xml:space="preserve">Практическая работа №1 «Основные объекты операционной системы </w:t>
      </w:r>
      <w:r w:rsidRPr="00C22DCA">
        <w:rPr>
          <w:iCs/>
          <w:lang w:val="en-US"/>
        </w:rPr>
        <w:t>Windows</w:t>
      </w:r>
      <w:r w:rsidRPr="00C22DCA">
        <w:rPr>
          <w:iCs/>
        </w:rPr>
        <w:t>».</w:t>
      </w:r>
    </w:p>
    <w:p w:rsidR="00C22DCA" w:rsidRPr="00C22DCA" w:rsidRDefault="00C22DCA" w:rsidP="00C22DCA">
      <w:pPr>
        <w:pStyle w:val="aa"/>
        <w:spacing w:before="0" w:beforeAutospacing="0" w:after="0" w:afterAutospacing="0"/>
        <w:ind w:left="540"/>
        <w:jc w:val="both"/>
        <w:rPr>
          <w:iCs/>
        </w:rPr>
      </w:pPr>
      <w:r w:rsidRPr="00C22DCA">
        <w:rPr>
          <w:iCs/>
        </w:rPr>
        <w:t>Практическая работа №2 «Работаем с объектами файловой системы».</w:t>
      </w:r>
    </w:p>
    <w:p w:rsidR="00C22DCA" w:rsidRPr="00C22DCA" w:rsidRDefault="00C22DCA" w:rsidP="00C22DCA">
      <w:pPr>
        <w:pStyle w:val="aa"/>
        <w:spacing w:before="0" w:beforeAutospacing="0" w:after="0" w:afterAutospacing="0"/>
        <w:ind w:left="540"/>
        <w:jc w:val="both"/>
        <w:rPr>
          <w:iCs/>
        </w:rPr>
      </w:pPr>
      <w:r w:rsidRPr="00C22DCA">
        <w:rPr>
          <w:iCs/>
        </w:rPr>
        <w:t>Практическая работа №3 «Создаем текстовые объекты».</w:t>
      </w:r>
    </w:p>
    <w:p w:rsidR="00C22DCA" w:rsidRPr="00C22DCA" w:rsidRDefault="00C22DCA" w:rsidP="00C22DCA">
      <w:pPr>
        <w:pStyle w:val="aa"/>
        <w:spacing w:before="0" w:beforeAutospacing="0" w:after="0" w:afterAutospacing="0"/>
        <w:ind w:left="539"/>
        <w:jc w:val="both"/>
        <w:rPr>
          <w:b/>
          <w:bCs/>
          <w:iCs/>
        </w:rPr>
      </w:pPr>
    </w:p>
    <w:p w:rsidR="00C22DCA" w:rsidRPr="00C22DCA" w:rsidRDefault="00C22DCA" w:rsidP="00C22DCA">
      <w:pPr>
        <w:pStyle w:val="aa"/>
        <w:spacing w:before="0" w:beforeAutospacing="0" w:after="0" w:afterAutospacing="0"/>
        <w:ind w:left="539"/>
        <w:jc w:val="both"/>
        <w:rPr>
          <w:b/>
          <w:bCs/>
          <w:iCs/>
        </w:rPr>
      </w:pPr>
      <w:r w:rsidRPr="00C22DCA">
        <w:rPr>
          <w:b/>
          <w:bCs/>
          <w:iCs/>
        </w:rPr>
        <w:t>2. Информационное моделирование</w:t>
      </w:r>
    </w:p>
    <w:p w:rsidR="00C22DCA" w:rsidRPr="00C22DCA" w:rsidRDefault="00C22DCA" w:rsidP="00C22DCA">
      <w:pPr>
        <w:pStyle w:val="aa"/>
        <w:spacing w:before="0" w:beforeAutospacing="0" w:after="0" w:afterAutospacing="0"/>
        <w:ind w:firstLine="567"/>
        <w:jc w:val="both"/>
      </w:pPr>
      <w:r w:rsidRPr="00C22DCA">
        <w:t xml:space="preserve">Модели объектов и их назначение. </w:t>
      </w:r>
    </w:p>
    <w:p w:rsidR="00C22DCA" w:rsidRPr="00C22DCA" w:rsidRDefault="00C22DCA" w:rsidP="00C22DCA">
      <w:pPr>
        <w:pStyle w:val="aa"/>
        <w:spacing w:before="0" w:beforeAutospacing="0" w:after="0" w:afterAutospacing="0"/>
        <w:ind w:firstLine="567"/>
        <w:jc w:val="both"/>
      </w:pPr>
      <w:r w:rsidRPr="00C22DCA">
        <w:t xml:space="preserve">Информационные модели. </w:t>
      </w:r>
    </w:p>
    <w:p w:rsidR="00C22DCA" w:rsidRPr="00C22DCA" w:rsidRDefault="00C22DCA" w:rsidP="00C22DCA">
      <w:pPr>
        <w:pStyle w:val="aa"/>
        <w:spacing w:before="0" w:beforeAutospacing="0" w:after="0" w:afterAutospacing="0"/>
        <w:ind w:firstLine="567"/>
        <w:jc w:val="both"/>
      </w:pPr>
      <w:r w:rsidRPr="00C22DCA">
        <w:t xml:space="preserve">Словесные информационные модели. </w:t>
      </w:r>
    </w:p>
    <w:p w:rsidR="00C22DCA" w:rsidRPr="00C22DCA" w:rsidRDefault="00C22DCA" w:rsidP="00C22DCA">
      <w:pPr>
        <w:pStyle w:val="aa"/>
        <w:spacing w:before="0" w:beforeAutospacing="0" w:after="0" w:afterAutospacing="0"/>
        <w:ind w:firstLine="567"/>
        <w:jc w:val="both"/>
      </w:pPr>
      <w:r w:rsidRPr="00C22DCA">
        <w:t xml:space="preserve">Многоуровневые списки. </w:t>
      </w:r>
    </w:p>
    <w:p w:rsidR="00C22DCA" w:rsidRPr="00C22DCA" w:rsidRDefault="00C22DCA" w:rsidP="00C22DCA">
      <w:pPr>
        <w:pStyle w:val="aa"/>
        <w:spacing w:before="0" w:beforeAutospacing="0" w:after="0" w:afterAutospacing="0"/>
        <w:ind w:firstLine="567"/>
        <w:jc w:val="both"/>
      </w:pPr>
      <w:r w:rsidRPr="00C22DCA">
        <w:t xml:space="preserve">Математические модели. </w:t>
      </w:r>
    </w:p>
    <w:p w:rsidR="00C22DCA" w:rsidRPr="00C22DCA" w:rsidRDefault="00C22DCA" w:rsidP="00C22DCA">
      <w:pPr>
        <w:pStyle w:val="aa"/>
        <w:spacing w:before="0" w:beforeAutospacing="0" w:after="0" w:afterAutospacing="0"/>
        <w:ind w:firstLine="567"/>
        <w:jc w:val="both"/>
      </w:pPr>
      <w:r w:rsidRPr="00C22DCA">
        <w:t xml:space="preserve">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w:t>
      </w:r>
    </w:p>
    <w:p w:rsidR="00C22DCA" w:rsidRPr="00C22DCA" w:rsidRDefault="00C22DCA" w:rsidP="00C22DCA">
      <w:pPr>
        <w:pStyle w:val="aa"/>
        <w:spacing w:before="0" w:beforeAutospacing="0" w:after="0" w:afterAutospacing="0"/>
        <w:ind w:firstLine="567"/>
        <w:jc w:val="both"/>
      </w:pPr>
      <w:r w:rsidRPr="00C22DCA">
        <w:t>Графики и диаграммы. Наглядное представление о соотношении величин. Визуализация многорядных данных.</w:t>
      </w:r>
    </w:p>
    <w:p w:rsidR="00C22DCA" w:rsidRPr="00C22DCA" w:rsidRDefault="00C22DCA" w:rsidP="00C22DCA">
      <w:pPr>
        <w:pStyle w:val="aa"/>
        <w:spacing w:before="0" w:beforeAutospacing="0" w:after="0" w:afterAutospacing="0"/>
        <w:ind w:firstLine="567"/>
        <w:jc w:val="both"/>
      </w:pPr>
      <w:r w:rsidRPr="00C22DCA">
        <w:t>Многообразие схем. Информационные модели на графах. Деревья.</w:t>
      </w:r>
    </w:p>
    <w:p w:rsidR="00C22DCA" w:rsidRPr="00C22DCA" w:rsidRDefault="00C22DCA" w:rsidP="00C22DCA">
      <w:pPr>
        <w:pStyle w:val="aa"/>
        <w:spacing w:before="0" w:beforeAutospacing="0" w:after="0" w:afterAutospacing="0"/>
        <w:ind w:firstLine="567"/>
        <w:jc w:val="both"/>
        <w:rPr>
          <w:b/>
          <w:bCs/>
        </w:rPr>
      </w:pPr>
      <w:r w:rsidRPr="00C22DCA">
        <w:rPr>
          <w:b/>
          <w:bCs/>
        </w:rPr>
        <w:t>Компьютерный практикум</w:t>
      </w:r>
    </w:p>
    <w:p w:rsidR="00C22DCA" w:rsidRPr="00C22DCA" w:rsidRDefault="00C22DCA" w:rsidP="00C22DCA">
      <w:pPr>
        <w:pStyle w:val="aa"/>
        <w:spacing w:before="0" w:beforeAutospacing="0" w:after="0" w:afterAutospacing="0"/>
        <w:ind w:left="540"/>
        <w:jc w:val="both"/>
        <w:rPr>
          <w:iCs/>
        </w:rPr>
      </w:pPr>
      <w:r w:rsidRPr="00C22DCA">
        <w:rPr>
          <w:iCs/>
        </w:rPr>
        <w:t>Практическая работа №4 «Создаем словесные модели».</w:t>
      </w:r>
    </w:p>
    <w:p w:rsidR="00C22DCA" w:rsidRPr="00C22DCA" w:rsidRDefault="00C22DCA" w:rsidP="00C22DCA">
      <w:pPr>
        <w:pStyle w:val="aa"/>
        <w:spacing w:before="0" w:beforeAutospacing="0" w:after="0" w:afterAutospacing="0"/>
        <w:ind w:left="540"/>
        <w:jc w:val="both"/>
        <w:rPr>
          <w:iCs/>
        </w:rPr>
      </w:pPr>
      <w:r w:rsidRPr="00C22DCA">
        <w:rPr>
          <w:iCs/>
        </w:rPr>
        <w:t>Практическая работа №5 «Многоуровневые списки».</w:t>
      </w:r>
    </w:p>
    <w:p w:rsidR="00C22DCA" w:rsidRPr="00C22DCA" w:rsidRDefault="00C22DCA" w:rsidP="00C22DCA">
      <w:pPr>
        <w:pStyle w:val="aa"/>
        <w:spacing w:before="0" w:beforeAutospacing="0" w:after="0" w:afterAutospacing="0"/>
        <w:ind w:left="540"/>
        <w:jc w:val="both"/>
        <w:rPr>
          <w:iCs/>
        </w:rPr>
      </w:pPr>
      <w:r w:rsidRPr="00C22DCA">
        <w:rPr>
          <w:iCs/>
        </w:rPr>
        <w:t>Практическая работа №6 «Создаем табличные модели».</w:t>
      </w:r>
    </w:p>
    <w:p w:rsidR="00C22DCA" w:rsidRPr="00C22DCA" w:rsidRDefault="00C22DCA" w:rsidP="00C22DCA">
      <w:pPr>
        <w:pStyle w:val="aa"/>
        <w:spacing w:before="0" w:beforeAutospacing="0" w:after="0" w:afterAutospacing="0"/>
        <w:ind w:left="540"/>
        <w:jc w:val="both"/>
        <w:rPr>
          <w:iCs/>
        </w:rPr>
      </w:pPr>
      <w:r w:rsidRPr="00C22DCA">
        <w:rPr>
          <w:iCs/>
        </w:rPr>
        <w:t xml:space="preserve">Практическая работа №7 «Создаем вычислительные таблицы в </w:t>
      </w:r>
      <w:r w:rsidRPr="00C22DCA">
        <w:rPr>
          <w:iCs/>
          <w:lang w:val="en-US"/>
        </w:rPr>
        <w:t>Word</w:t>
      </w:r>
      <w:r w:rsidRPr="00C22DCA">
        <w:rPr>
          <w:iCs/>
        </w:rPr>
        <w:t>».</w:t>
      </w:r>
    </w:p>
    <w:p w:rsidR="00C22DCA" w:rsidRPr="00C22DCA" w:rsidRDefault="00C22DCA" w:rsidP="00C22DCA">
      <w:pPr>
        <w:pStyle w:val="aa"/>
        <w:spacing w:before="0" w:beforeAutospacing="0" w:after="0" w:afterAutospacing="0"/>
        <w:ind w:left="540"/>
        <w:jc w:val="both"/>
        <w:rPr>
          <w:iCs/>
        </w:rPr>
      </w:pPr>
      <w:r w:rsidRPr="00C22DCA">
        <w:rPr>
          <w:iCs/>
        </w:rPr>
        <w:t xml:space="preserve">Практическая работа №8 «Знакомимся с электронными таблицами в </w:t>
      </w:r>
      <w:r w:rsidRPr="00C22DCA">
        <w:rPr>
          <w:iCs/>
          <w:lang w:val="en-US"/>
        </w:rPr>
        <w:t>Excel</w:t>
      </w:r>
      <w:r w:rsidRPr="00C22DCA">
        <w:rPr>
          <w:iCs/>
        </w:rPr>
        <w:t>».</w:t>
      </w:r>
    </w:p>
    <w:p w:rsidR="00C22DCA" w:rsidRPr="00C22DCA" w:rsidRDefault="00C22DCA" w:rsidP="00C22DCA">
      <w:pPr>
        <w:pStyle w:val="aa"/>
        <w:spacing w:before="0" w:beforeAutospacing="0" w:after="0" w:afterAutospacing="0"/>
        <w:ind w:left="540"/>
        <w:jc w:val="both"/>
        <w:rPr>
          <w:iCs/>
        </w:rPr>
      </w:pPr>
      <w:r w:rsidRPr="00C22DCA">
        <w:rPr>
          <w:iCs/>
        </w:rPr>
        <w:t>Практическая работа №9 «Создаем диаграммы и графики».</w:t>
      </w:r>
    </w:p>
    <w:p w:rsidR="00C22DCA" w:rsidRPr="00C22DCA" w:rsidRDefault="00C22DCA" w:rsidP="00C22DCA">
      <w:pPr>
        <w:pStyle w:val="aa"/>
        <w:spacing w:before="0" w:beforeAutospacing="0" w:after="0" w:afterAutospacing="0"/>
        <w:ind w:left="540"/>
        <w:jc w:val="both"/>
        <w:rPr>
          <w:iCs/>
        </w:rPr>
      </w:pPr>
      <w:r w:rsidRPr="00C22DCA">
        <w:rPr>
          <w:iCs/>
        </w:rPr>
        <w:t>Практическая работа №10 «Схемы, графы и деревья».</w:t>
      </w:r>
    </w:p>
    <w:p w:rsidR="00C22DCA" w:rsidRPr="00C22DCA" w:rsidRDefault="00C22DCA" w:rsidP="00C22DCA">
      <w:pPr>
        <w:pStyle w:val="aa"/>
        <w:spacing w:before="0" w:beforeAutospacing="0" w:after="0" w:afterAutospacing="0"/>
        <w:ind w:left="539"/>
        <w:jc w:val="both"/>
        <w:rPr>
          <w:iCs/>
        </w:rPr>
      </w:pPr>
      <w:r w:rsidRPr="00C22DCA">
        <w:rPr>
          <w:iCs/>
        </w:rPr>
        <w:t>Практическая работа №11 «Графические модели».</w:t>
      </w:r>
    </w:p>
    <w:p w:rsidR="00C22DCA" w:rsidRPr="00C22DCA" w:rsidRDefault="00C22DCA" w:rsidP="00C22DCA">
      <w:pPr>
        <w:pStyle w:val="aa"/>
        <w:spacing w:before="0" w:beforeAutospacing="0" w:after="0" w:afterAutospacing="0"/>
        <w:ind w:left="539"/>
        <w:jc w:val="both"/>
        <w:rPr>
          <w:iCs/>
        </w:rPr>
      </w:pPr>
      <w:r w:rsidRPr="00C22DCA">
        <w:rPr>
          <w:iCs/>
        </w:rPr>
        <w:t>Практическая работа №12 «Итоговая работа».</w:t>
      </w:r>
    </w:p>
    <w:p w:rsidR="00C22DCA" w:rsidRPr="00C22DCA" w:rsidRDefault="00C22DCA" w:rsidP="00C22DCA">
      <w:pPr>
        <w:pStyle w:val="aa"/>
        <w:spacing w:before="0" w:beforeAutospacing="0" w:after="0" w:afterAutospacing="0"/>
        <w:ind w:left="539"/>
        <w:jc w:val="both"/>
        <w:rPr>
          <w:iCs/>
        </w:rPr>
      </w:pPr>
    </w:p>
    <w:p w:rsidR="00C22DCA" w:rsidRPr="00C22DCA" w:rsidRDefault="00C22DCA" w:rsidP="00C22DCA">
      <w:pPr>
        <w:pStyle w:val="aa"/>
        <w:spacing w:before="0" w:beforeAutospacing="0" w:after="0" w:afterAutospacing="0"/>
        <w:ind w:left="540"/>
        <w:jc w:val="both"/>
        <w:rPr>
          <w:b/>
          <w:bCs/>
          <w:iCs/>
        </w:rPr>
      </w:pPr>
      <w:r w:rsidRPr="00C22DCA">
        <w:rPr>
          <w:b/>
          <w:bCs/>
          <w:iCs/>
        </w:rPr>
        <w:t xml:space="preserve">3. </w:t>
      </w:r>
      <w:proofErr w:type="spellStart"/>
      <w:r w:rsidRPr="00C22DCA">
        <w:rPr>
          <w:b/>
          <w:bCs/>
          <w:iCs/>
        </w:rPr>
        <w:t>Алгоритмика</w:t>
      </w:r>
      <w:proofErr w:type="spellEnd"/>
    </w:p>
    <w:p w:rsidR="00C22DCA" w:rsidRPr="00C22DCA" w:rsidRDefault="00C22DCA" w:rsidP="00C22DCA">
      <w:pPr>
        <w:pStyle w:val="aa"/>
        <w:spacing w:before="0" w:beforeAutospacing="0" w:after="0" w:afterAutospacing="0"/>
        <w:ind w:firstLine="567"/>
        <w:jc w:val="both"/>
      </w:pPr>
      <w:r w:rsidRPr="00C22DCA">
        <w:t>Алгоритм — модель деятельности исполнителя алгоритмов.</w:t>
      </w:r>
    </w:p>
    <w:p w:rsidR="00C22DCA" w:rsidRPr="00C22DCA" w:rsidRDefault="00C22DCA" w:rsidP="00C22DCA">
      <w:pPr>
        <w:pStyle w:val="aa"/>
        <w:spacing w:before="0" w:beforeAutospacing="0" w:after="0" w:afterAutospacing="0"/>
        <w:ind w:firstLine="567"/>
        <w:jc w:val="both"/>
      </w:pPr>
      <w:r w:rsidRPr="00C22DCA">
        <w:t xml:space="preserve">Исполнитель Чертежник. Управление Чертежником. Использование вспомогательных алгоритмов. Цикл повторить </w:t>
      </w:r>
      <w:r w:rsidRPr="00C22DCA">
        <w:rPr>
          <w:lang w:val="en-US"/>
        </w:rPr>
        <w:t>n</w:t>
      </w:r>
      <w:r w:rsidRPr="00C22DCA">
        <w:t xml:space="preserve"> раз. </w:t>
      </w:r>
    </w:p>
    <w:p w:rsidR="00C22DCA" w:rsidRPr="00C22DCA" w:rsidRDefault="00C22DCA" w:rsidP="00C22DCA">
      <w:pPr>
        <w:pStyle w:val="aa"/>
        <w:spacing w:before="0" w:beforeAutospacing="0" w:after="0" w:afterAutospacing="0"/>
        <w:ind w:firstLine="567"/>
        <w:jc w:val="both"/>
      </w:pPr>
      <w:r w:rsidRPr="00C22DCA">
        <w:t xml:space="preserve">Исполнитель Робот. Управление Роботом. Цикл «пока». Ветвление. </w:t>
      </w:r>
    </w:p>
    <w:p w:rsidR="00C22DCA" w:rsidRPr="00C22DCA" w:rsidRDefault="00C22DCA" w:rsidP="00C22DCA">
      <w:pPr>
        <w:pStyle w:val="aa"/>
        <w:spacing w:before="0" w:beforeAutospacing="0" w:after="0" w:afterAutospacing="0"/>
        <w:ind w:left="540"/>
        <w:jc w:val="both"/>
        <w:rPr>
          <w:b/>
          <w:bCs/>
        </w:rPr>
      </w:pPr>
      <w:r w:rsidRPr="00C22DCA">
        <w:rPr>
          <w:b/>
          <w:bCs/>
        </w:rPr>
        <w:lastRenderedPageBreak/>
        <w:t>Компьютерный практикум</w:t>
      </w:r>
    </w:p>
    <w:p w:rsidR="00C22DCA" w:rsidRPr="00C22DCA" w:rsidRDefault="00C22DCA" w:rsidP="00C22DCA">
      <w:pPr>
        <w:pStyle w:val="aa"/>
        <w:spacing w:before="0" w:beforeAutospacing="0" w:after="0" w:afterAutospacing="0"/>
        <w:ind w:left="540"/>
        <w:jc w:val="both"/>
        <w:rPr>
          <w:iCs/>
        </w:rPr>
      </w:pPr>
      <w:r w:rsidRPr="00C22DCA">
        <w:rPr>
          <w:iCs/>
        </w:rPr>
        <w:t xml:space="preserve">Работа в среде </w:t>
      </w:r>
      <w:proofErr w:type="spellStart"/>
      <w:r w:rsidRPr="00C22DCA">
        <w:rPr>
          <w:iCs/>
        </w:rPr>
        <w:t>Алгоритмика</w:t>
      </w:r>
      <w:proofErr w:type="spellEnd"/>
      <w:r w:rsidRPr="00C22DCA">
        <w:rPr>
          <w:iCs/>
        </w:rPr>
        <w:t>.</w:t>
      </w:r>
    </w:p>
    <w:p w:rsidR="00C22DCA" w:rsidRPr="00C22DCA" w:rsidRDefault="00C22DCA" w:rsidP="00C22DCA">
      <w:pPr>
        <w:pStyle w:val="aa"/>
        <w:spacing w:before="0" w:beforeAutospacing="0" w:after="0" w:afterAutospacing="0"/>
        <w:ind w:left="540"/>
        <w:jc w:val="both"/>
        <w:rPr>
          <w:b/>
        </w:rPr>
      </w:pPr>
      <w:r w:rsidRPr="00C22DCA">
        <w:rPr>
          <w:b/>
          <w:iCs/>
        </w:rPr>
        <w:t>Итоговое повторение</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8-й класс</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Информатика и ИКТ (35 часа)</w:t>
      </w:r>
    </w:p>
    <w:p w:rsidR="00C22DCA" w:rsidRPr="00C22DCA" w:rsidRDefault="00C22DCA" w:rsidP="00C22DCA">
      <w:pPr>
        <w:spacing w:after="0" w:line="240" w:lineRule="auto"/>
        <w:jc w:val="center"/>
        <w:rPr>
          <w:rFonts w:ascii="Times New Roman" w:hAnsi="Times New Roman" w:cs="Times New Roman"/>
          <w:b/>
          <w:sz w:val="24"/>
          <w:szCs w:val="24"/>
        </w:rPr>
      </w:pPr>
    </w:p>
    <w:p w:rsidR="00C22DCA" w:rsidRPr="00C22DCA" w:rsidRDefault="00C22DCA" w:rsidP="000D7FEB">
      <w:pPr>
        <w:pStyle w:val="a6"/>
        <w:numPr>
          <w:ilvl w:val="0"/>
          <w:numId w:val="23"/>
        </w:numPr>
        <w:jc w:val="both"/>
      </w:pPr>
      <w:r w:rsidRPr="00C22DCA">
        <w:rPr>
          <w:b/>
          <w:bCs/>
        </w:rPr>
        <w:t>Информация. Информационные процессы.</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Информации в природе, обществе, технике</w:t>
      </w:r>
    </w:p>
    <w:p w:rsidR="00C22DCA" w:rsidRPr="00C22DCA" w:rsidRDefault="00C22DCA" w:rsidP="00C22DCA">
      <w:pPr>
        <w:spacing w:after="0" w:line="240" w:lineRule="auto"/>
        <w:jc w:val="both"/>
        <w:rPr>
          <w:rFonts w:ascii="Times New Roman" w:eastAsia="Times New Roman" w:hAnsi="Times New Roman" w:cs="Times New Roman"/>
          <w:i/>
          <w:iCs/>
          <w:sz w:val="24"/>
          <w:szCs w:val="24"/>
        </w:rPr>
      </w:pPr>
      <w:r w:rsidRPr="00C22DCA">
        <w:rPr>
          <w:rFonts w:ascii="Times New Roman" w:eastAsia="Times New Roman" w:hAnsi="Times New Roman" w:cs="Times New Roman"/>
          <w:sz w:val="24"/>
          <w:szCs w:val="24"/>
        </w:rPr>
        <w:t>Кодирование информации с помощью знаковых систем. Знаки: форма и значение. Знаковые системы Кодирование информации. Количество информации как мера уменьшения неопределенности знания. Определение количества информации.</w:t>
      </w:r>
      <w:r w:rsidRPr="00C22DCA">
        <w:rPr>
          <w:rFonts w:ascii="Times New Roman" w:eastAsia="Times New Roman" w:hAnsi="Times New Roman" w:cs="Times New Roman"/>
          <w:color w:val="000000"/>
          <w:spacing w:val="-2"/>
          <w:sz w:val="24"/>
          <w:szCs w:val="24"/>
        </w:rPr>
        <w:t xml:space="preserve"> </w:t>
      </w:r>
      <w:r w:rsidRPr="00C22DCA">
        <w:rPr>
          <w:rFonts w:ascii="Times New Roman" w:eastAsia="Times New Roman" w:hAnsi="Times New Roman" w:cs="Times New Roman"/>
          <w:sz w:val="24"/>
          <w:szCs w:val="24"/>
        </w:rPr>
        <w:t xml:space="preserve">Алфавитный подход к определению количества информации. </w:t>
      </w:r>
    </w:p>
    <w:p w:rsidR="00C22DCA" w:rsidRPr="00C22DCA" w:rsidRDefault="00C22DCA" w:rsidP="000D7FEB">
      <w:pPr>
        <w:pStyle w:val="a6"/>
        <w:numPr>
          <w:ilvl w:val="0"/>
          <w:numId w:val="23"/>
        </w:numPr>
        <w:shd w:val="clear" w:color="auto" w:fill="FFFFFF"/>
        <w:jc w:val="both"/>
      </w:pPr>
      <w:r w:rsidRPr="00C22DCA">
        <w:rPr>
          <w:b/>
          <w:bCs/>
          <w:color w:val="000000"/>
          <w:spacing w:val="-3"/>
        </w:rPr>
        <w:t>Компьютер как универсальное устройство обработки информации.</w:t>
      </w:r>
    </w:p>
    <w:p w:rsidR="00C22DCA" w:rsidRPr="00C22DCA" w:rsidRDefault="00C22DCA" w:rsidP="00C22DCA">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22DCA">
        <w:rPr>
          <w:rFonts w:ascii="Times New Roman" w:eastAsia="Times New Roman" w:hAnsi="Times New Roman" w:cs="Times New Roman"/>
          <w:sz w:val="24"/>
          <w:szCs w:val="24"/>
        </w:rPr>
        <w:t>Программная обработка данных на компьютере. Процессор  и системная плата. Устройства  ввода информации. Устройства  вывода информации. Оперативная память. Долговременная память. Файл. Файловая система</w:t>
      </w:r>
      <w:proofErr w:type="gramStart"/>
      <w:r w:rsidRPr="00C22DCA">
        <w:rPr>
          <w:rFonts w:ascii="Times New Roman" w:eastAsia="Times New Roman" w:hAnsi="Times New Roman" w:cs="Times New Roman"/>
          <w:sz w:val="24"/>
          <w:szCs w:val="24"/>
        </w:rPr>
        <w:t xml:space="preserve">.. </w:t>
      </w:r>
      <w:proofErr w:type="gramEnd"/>
      <w:r w:rsidRPr="00C22DCA">
        <w:rPr>
          <w:rFonts w:ascii="Times New Roman" w:eastAsia="Times New Roman" w:hAnsi="Times New Roman" w:cs="Times New Roman"/>
          <w:sz w:val="24"/>
          <w:szCs w:val="24"/>
        </w:rPr>
        <w:t>Работа с файлами и дисками. Операционная система. Прикладное программное  обеспечение. Графический интерфейс операционных  систем и приложений. Предоставление информационного пространства с помощью графического интерфейса. Компьютерные вирусы и антивирусные программы.</w:t>
      </w:r>
      <w:r w:rsidRPr="00C22DCA">
        <w:rPr>
          <w:rFonts w:ascii="Times New Roman" w:eastAsia="Times New Roman" w:hAnsi="Times New Roman" w:cs="Times New Roman"/>
          <w:color w:val="000000"/>
          <w:spacing w:val="-1"/>
          <w:sz w:val="24"/>
          <w:szCs w:val="24"/>
        </w:rPr>
        <w:t xml:space="preserve"> </w:t>
      </w:r>
      <w:r w:rsidRPr="00C22DCA">
        <w:rPr>
          <w:rFonts w:ascii="Times New Roman" w:eastAsia="Times New Roman" w:hAnsi="Times New Roman" w:cs="Times New Roman"/>
          <w:sz w:val="24"/>
          <w:szCs w:val="24"/>
        </w:rPr>
        <w:t>Правовая охрана программ и данных. Защита информации</w:t>
      </w:r>
    </w:p>
    <w:p w:rsidR="00C22DCA" w:rsidRPr="00C22DCA" w:rsidRDefault="00C22DCA" w:rsidP="00C22DCA">
      <w:pPr>
        <w:spacing w:after="0" w:line="240" w:lineRule="auto"/>
        <w:jc w:val="both"/>
        <w:rPr>
          <w:rFonts w:ascii="Times New Roman" w:eastAsia="Times New Roman" w:hAnsi="Times New Roman" w:cs="Times New Roman"/>
          <w:b/>
          <w:sz w:val="24"/>
          <w:szCs w:val="24"/>
        </w:rPr>
      </w:pPr>
    </w:p>
    <w:p w:rsidR="00C22DCA" w:rsidRPr="00C22DCA" w:rsidRDefault="00C22DCA" w:rsidP="000D7FEB">
      <w:pPr>
        <w:pStyle w:val="a6"/>
        <w:numPr>
          <w:ilvl w:val="0"/>
          <w:numId w:val="23"/>
        </w:numPr>
        <w:jc w:val="both"/>
        <w:rPr>
          <w:b/>
        </w:rPr>
      </w:pPr>
      <w:r w:rsidRPr="00C22DCA">
        <w:rPr>
          <w:b/>
        </w:rPr>
        <w:t>Коммуникационные технологии.</w:t>
      </w:r>
    </w:p>
    <w:p w:rsidR="00C22DCA" w:rsidRPr="00C22DCA" w:rsidRDefault="00C22DCA" w:rsidP="00C22DCA">
      <w:pPr>
        <w:spacing w:after="0" w:line="240" w:lineRule="auto"/>
        <w:jc w:val="both"/>
        <w:rPr>
          <w:rFonts w:ascii="Times New Roman" w:hAnsi="Times New Roman" w:cs="Times New Roman"/>
          <w:sz w:val="24"/>
          <w:szCs w:val="24"/>
        </w:rPr>
      </w:pPr>
      <w:r w:rsidRPr="00C22DCA">
        <w:rPr>
          <w:rFonts w:ascii="Times New Roman" w:eastAsia="Times New Roman" w:hAnsi="Times New Roman" w:cs="Times New Roman"/>
          <w:sz w:val="24"/>
          <w:szCs w:val="24"/>
        </w:rPr>
        <w:t xml:space="preserve"> Передача информации. Локальная сеть.</w:t>
      </w:r>
      <w:r w:rsidRPr="00C22DCA">
        <w:rPr>
          <w:rFonts w:ascii="Times New Roman" w:eastAsia="Times New Roman" w:hAnsi="Times New Roman" w:cs="Times New Roman"/>
          <w:color w:val="000000"/>
          <w:spacing w:val="3"/>
          <w:sz w:val="24"/>
          <w:szCs w:val="24"/>
        </w:rPr>
        <w:t xml:space="preserve"> Глобальная компьютерная сеть Интернет. Адресация в Интернете.</w:t>
      </w:r>
      <w:r w:rsidRPr="00C22DCA">
        <w:rPr>
          <w:rFonts w:ascii="Times New Roman" w:eastAsia="Times New Roman" w:hAnsi="Times New Roman" w:cs="Times New Roman"/>
          <w:color w:val="000000"/>
          <w:spacing w:val="2"/>
          <w:sz w:val="24"/>
          <w:szCs w:val="24"/>
        </w:rPr>
        <w:t xml:space="preserve"> Информационные ресурсы. Всемирная паутина.</w:t>
      </w:r>
      <w:r w:rsidRPr="00C22DCA">
        <w:rPr>
          <w:rFonts w:ascii="Times New Roman" w:eastAsia="Times New Roman" w:hAnsi="Times New Roman" w:cs="Times New Roman"/>
          <w:color w:val="000000"/>
          <w:spacing w:val="-3"/>
          <w:sz w:val="24"/>
          <w:szCs w:val="24"/>
        </w:rPr>
        <w:t xml:space="preserve"> Информационные ресурсы. Электронная почта. Информационные ресурсы. Файловые архивы. Общение в Интернете. Мобильный Интернет. Поиск информации в компьютерных сетях. Разработка </w:t>
      </w:r>
      <w:r w:rsidRPr="00C22DCA">
        <w:rPr>
          <w:rFonts w:ascii="Times New Roman" w:eastAsia="Times New Roman" w:hAnsi="Times New Roman" w:cs="Times New Roman"/>
          <w:color w:val="000000"/>
          <w:spacing w:val="-3"/>
          <w:sz w:val="24"/>
          <w:szCs w:val="24"/>
          <w:lang w:val="en-US"/>
        </w:rPr>
        <w:t>Web</w:t>
      </w:r>
      <w:r w:rsidRPr="00C22DCA">
        <w:rPr>
          <w:rFonts w:ascii="Times New Roman" w:eastAsia="Times New Roman" w:hAnsi="Times New Roman" w:cs="Times New Roman"/>
          <w:color w:val="000000"/>
          <w:spacing w:val="-3"/>
          <w:sz w:val="24"/>
          <w:szCs w:val="24"/>
        </w:rPr>
        <w:t>-сайтов.</w:t>
      </w:r>
      <w:r w:rsidRPr="00C22DCA">
        <w:rPr>
          <w:rFonts w:ascii="Times New Roman" w:eastAsia="Times New Roman" w:hAnsi="Times New Roman" w:cs="Times New Roman"/>
          <w:color w:val="000000"/>
          <w:spacing w:val="2"/>
          <w:sz w:val="24"/>
          <w:szCs w:val="24"/>
        </w:rPr>
        <w:t xml:space="preserve"> Форматирование текста на </w:t>
      </w:r>
      <w:r w:rsidRPr="00C22DCA">
        <w:rPr>
          <w:rFonts w:ascii="Times New Roman" w:eastAsia="Times New Roman" w:hAnsi="Times New Roman" w:cs="Times New Roman"/>
          <w:color w:val="000000"/>
          <w:spacing w:val="-3"/>
          <w:sz w:val="24"/>
          <w:szCs w:val="24"/>
          <w:lang w:val="en-US"/>
        </w:rPr>
        <w:t>Web</w:t>
      </w:r>
      <w:r w:rsidRPr="00C22DCA">
        <w:rPr>
          <w:rFonts w:ascii="Times New Roman" w:eastAsia="Times New Roman" w:hAnsi="Times New Roman" w:cs="Times New Roman"/>
          <w:color w:val="000000"/>
          <w:spacing w:val="-3"/>
          <w:sz w:val="24"/>
          <w:szCs w:val="24"/>
        </w:rPr>
        <w:t>-страницах.</w:t>
      </w:r>
      <w:r w:rsidRPr="00C22DCA">
        <w:rPr>
          <w:rFonts w:ascii="Times New Roman" w:eastAsia="Times New Roman" w:hAnsi="Times New Roman" w:cs="Times New Roman"/>
          <w:color w:val="000000"/>
          <w:spacing w:val="2"/>
          <w:sz w:val="24"/>
          <w:szCs w:val="24"/>
        </w:rPr>
        <w:t xml:space="preserve"> Вставка графики и звука.</w:t>
      </w:r>
      <w:r w:rsidRPr="00C22DCA">
        <w:rPr>
          <w:rFonts w:ascii="Times New Roman" w:eastAsia="Times New Roman" w:hAnsi="Times New Roman" w:cs="Times New Roman"/>
          <w:sz w:val="24"/>
          <w:szCs w:val="24"/>
        </w:rPr>
        <w:t xml:space="preserve"> Гиперссылки. Списки на </w:t>
      </w:r>
      <w:r w:rsidRPr="00C22DCA">
        <w:rPr>
          <w:rFonts w:ascii="Times New Roman" w:eastAsia="Times New Roman" w:hAnsi="Times New Roman" w:cs="Times New Roman"/>
          <w:color w:val="000000"/>
          <w:spacing w:val="-3"/>
          <w:sz w:val="24"/>
          <w:szCs w:val="24"/>
          <w:lang w:val="en-US"/>
        </w:rPr>
        <w:t>Web</w:t>
      </w:r>
      <w:r w:rsidRPr="00C22DCA">
        <w:rPr>
          <w:rFonts w:ascii="Times New Roman" w:eastAsia="Times New Roman" w:hAnsi="Times New Roman" w:cs="Times New Roman"/>
          <w:color w:val="000000"/>
          <w:spacing w:val="-3"/>
          <w:sz w:val="24"/>
          <w:szCs w:val="24"/>
        </w:rPr>
        <w:t>-страницах.</w:t>
      </w:r>
      <w:r w:rsidRPr="00C22DCA">
        <w:rPr>
          <w:rFonts w:ascii="Times New Roman" w:eastAsia="Times New Roman" w:hAnsi="Times New Roman" w:cs="Times New Roman"/>
          <w:sz w:val="24"/>
          <w:szCs w:val="24"/>
        </w:rPr>
        <w:t xml:space="preserve"> Интерактивные формы на</w:t>
      </w:r>
      <w:r w:rsidRPr="00C22DCA">
        <w:rPr>
          <w:rFonts w:ascii="Times New Roman" w:eastAsia="Times New Roman" w:hAnsi="Times New Roman" w:cs="Times New Roman"/>
          <w:color w:val="000000"/>
          <w:spacing w:val="-3"/>
          <w:sz w:val="24"/>
          <w:szCs w:val="24"/>
        </w:rPr>
        <w:t xml:space="preserve"> </w:t>
      </w:r>
      <w:r w:rsidRPr="00C22DCA">
        <w:rPr>
          <w:rFonts w:ascii="Times New Roman" w:eastAsia="Times New Roman" w:hAnsi="Times New Roman" w:cs="Times New Roman"/>
          <w:color w:val="000000"/>
          <w:spacing w:val="-3"/>
          <w:sz w:val="24"/>
          <w:szCs w:val="24"/>
          <w:lang w:val="en-US"/>
        </w:rPr>
        <w:t>Web</w:t>
      </w:r>
      <w:r w:rsidRPr="00C22DCA">
        <w:rPr>
          <w:rFonts w:ascii="Times New Roman" w:eastAsia="Times New Roman" w:hAnsi="Times New Roman" w:cs="Times New Roman"/>
          <w:color w:val="000000"/>
          <w:spacing w:val="-3"/>
          <w:sz w:val="24"/>
          <w:szCs w:val="24"/>
        </w:rPr>
        <w:t>-страницах.</w:t>
      </w:r>
      <w:r w:rsidRPr="00C22DCA">
        <w:rPr>
          <w:rFonts w:ascii="Times New Roman" w:eastAsia="Times New Roman" w:hAnsi="Times New Roman" w:cs="Times New Roman"/>
          <w:sz w:val="24"/>
          <w:szCs w:val="24"/>
        </w:rPr>
        <w:tab/>
      </w:r>
    </w:p>
    <w:p w:rsidR="00C22DCA" w:rsidRPr="00C22DCA" w:rsidRDefault="00C22DCA" w:rsidP="00C22DCA">
      <w:pPr>
        <w:spacing w:after="0" w:line="240" w:lineRule="auto"/>
        <w:jc w:val="both"/>
        <w:rPr>
          <w:rFonts w:ascii="Times New Roman" w:hAnsi="Times New Roman" w:cs="Times New Roman"/>
          <w:b/>
          <w:sz w:val="24"/>
          <w:szCs w:val="24"/>
        </w:rPr>
      </w:pPr>
      <w:r w:rsidRPr="00C22DCA">
        <w:rPr>
          <w:rFonts w:ascii="Times New Roman" w:hAnsi="Times New Roman" w:cs="Times New Roman"/>
          <w:b/>
          <w:sz w:val="24"/>
          <w:szCs w:val="24"/>
        </w:rPr>
        <w:t xml:space="preserve"> Итоговое п</w:t>
      </w:r>
      <w:r w:rsidRPr="00C22DCA">
        <w:rPr>
          <w:rFonts w:ascii="Times New Roman" w:eastAsia="Times New Roman" w:hAnsi="Times New Roman" w:cs="Times New Roman"/>
          <w:b/>
          <w:sz w:val="24"/>
          <w:szCs w:val="24"/>
        </w:rPr>
        <w:t>овторение.</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9-й класс</w:t>
      </w:r>
    </w:p>
    <w:p w:rsidR="00C22DCA" w:rsidRPr="00C22DCA" w:rsidRDefault="00C22DCA" w:rsidP="00C22DCA">
      <w:pPr>
        <w:spacing w:after="0" w:line="240" w:lineRule="auto"/>
        <w:jc w:val="center"/>
        <w:rPr>
          <w:rFonts w:ascii="Times New Roman" w:hAnsi="Times New Roman" w:cs="Times New Roman"/>
          <w:b/>
          <w:sz w:val="24"/>
          <w:szCs w:val="24"/>
        </w:rPr>
      </w:pPr>
      <w:r w:rsidRPr="00C22DCA">
        <w:rPr>
          <w:rFonts w:ascii="Times New Roman" w:hAnsi="Times New Roman" w:cs="Times New Roman"/>
          <w:b/>
          <w:sz w:val="24"/>
          <w:szCs w:val="24"/>
        </w:rPr>
        <w:t>Информатика и ИКТ (70 часов)</w:t>
      </w:r>
    </w:p>
    <w:p w:rsidR="00C22DCA" w:rsidRPr="00C22DCA" w:rsidRDefault="00C22DCA" w:rsidP="000D7FEB">
      <w:pPr>
        <w:pStyle w:val="a6"/>
        <w:numPr>
          <w:ilvl w:val="0"/>
          <w:numId w:val="24"/>
        </w:numPr>
        <w:autoSpaceDE w:val="0"/>
        <w:autoSpaceDN w:val="0"/>
        <w:adjustRightInd w:val="0"/>
        <w:jc w:val="both"/>
        <w:rPr>
          <w:b/>
          <w:bCs/>
        </w:rPr>
      </w:pPr>
      <w:r w:rsidRPr="00C22DCA">
        <w:rPr>
          <w:b/>
          <w:bCs/>
        </w:rPr>
        <w:t>Кодирование и обработка графической и мультимедийной информации.</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Кодирование графической информации. Растровая и векторная графика. Интерфейс и основные  возможности графических редакторов. Форматы графических файлов. Растровая и векторная анимация. Компьютерное черчение. Кодирование и обработка звуковой информации. Цифровое фото и видео.</w:t>
      </w:r>
    </w:p>
    <w:p w:rsidR="00C22DCA" w:rsidRPr="00C22DCA" w:rsidRDefault="00C22DCA" w:rsidP="000D7FEB">
      <w:pPr>
        <w:pStyle w:val="a6"/>
        <w:numPr>
          <w:ilvl w:val="0"/>
          <w:numId w:val="24"/>
        </w:numPr>
        <w:shd w:val="clear" w:color="auto" w:fill="FFFFFF"/>
        <w:jc w:val="both"/>
        <w:rPr>
          <w:b/>
        </w:rPr>
      </w:pPr>
      <w:r w:rsidRPr="00C22DCA">
        <w:rPr>
          <w:b/>
        </w:rPr>
        <w:t>Кодирование и обработка текстовой информации.</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Кодирование графической информации. Растровая и векторная графика. Интерфейс и основные  возможности графических редакторов. Форматы графических файлов. Растровая и векторная анимация. Компьютерное черчение. Компьютерные презентации. Цифровое фото и видео.</w:t>
      </w:r>
    </w:p>
    <w:p w:rsidR="00C22DCA" w:rsidRPr="00C22DCA" w:rsidRDefault="00C22DCA" w:rsidP="00C22DCA">
      <w:pPr>
        <w:shd w:val="clear" w:color="auto" w:fill="FFFFFF"/>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Кодирование и обработка звуковой информации.</w:t>
      </w:r>
    </w:p>
    <w:p w:rsidR="00C22DCA" w:rsidRPr="00C22DCA" w:rsidRDefault="00C22DCA" w:rsidP="000D7FEB">
      <w:pPr>
        <w:pStyle w:val="a6"/>
        <w:numPr>
          <w:ilvl w:val="0"/>
          <w:numId w:val="24"/>
        </w:numPr>
        <w:shd w:val="clear" w:color="auto" w:fill="FFFFFF"/>
        <w:jc w:val="both"/>
        <w:rPr>
          <w:b/>
        </w:rPr>
      </w:pPr>
      <w:r w:rsidRPr="00C22DCA">
        <w:rPr>
          <w:b/>
        </w:rPr>
        <w:t>Кодирование и обработка числовой информации.</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Кодирование числовой информации. Представление числовой информации с помощью систем счисления. Арифметические операции в позиционных системах счисления. Базы данных в электронных таблицах. Обработка числовых данных с помощью электронных таблиц.</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sz w:val="24"/>
          <w:szCs w:val="24"/>
        </w:rPr>
        <w:t>Относительные, абсолютные, смешанные ссылки. Встроенные функции. Построение диаграмм и графиков. Табличные расчеты и электронные таблицы.</w:t>
      </w:r>
    </w:p>
    <w:p w:rsidR="00C22DCA" w:rsidRPr="00C22DCA" w:rsidRDefault="00C22DCA" w:rsidP="000D7FEB">
      <w:pPr>
        <w:pStyle w:val="a6"/>
        <w:numPr>
          <w:ilvl w:val="0"/>
          <w:numId w:val="24"/>
        </w:numPr>
        <w:autoSpaceDE w:val="0"/>
        <w:autoSpaceDN w:val="0"/>
        <w:adjustRightInd w:val="0"/>
        <w:jc w:val="both"/>
        <w:rPr>
          <w:b/>
        </w:rPr>
      </w:pPr>
      <w:r w:rsidRPr="00C22DCA">
        <w:rPr>
          <w:b/>
        </w:rPr>
        <w:t>Основы алгоритмизации и объектно-ориентированного программирования</w:t>
      </w:r>
    </w:p>
    <w:p w:rsidR="00C22DCA" w:rsidRPr="00C22DCA" w:rsidRDefault="00C22DCA" w:rsidP="00C22DCA">
      <w:pPr>
        <w:shd w:val="clear" w:color="auto" w:fill="FFFFFF"/>
        <w:spacing w:after="0" w:line="240" w:lineRule="auto"/>
        <w:jc w:val="both"/>
        <w:rPr>
          <w:rFonts w:ascii="Times New Roman" w:eastAsia="Times New Roman" w:hAnsi="Times New Roman" w:cs="Times New Roman"/>
          <w:bCs/>
          <w:color w:val="000000"/>
          <w:sz w:val="24"/>
          <w:szCs w:val="24"/>
        </w:rPr>
      </w:pPr>
      <w:r w:rsidRPr="00C22DCA">
        <w:rPr>
          <w:rFonts w:ascii="Times New Roman" w:eastAsia="Times New Roman" w:hAnsi="Times New Roman" w:cs="Times New Roman"/>
          <w:sz w:val="24"/>
          <w:szCs w:val="24"/>
        </w:rPr>
        <w:t>Понятие алгоритма. Свойства алгоритма. Исполнители алгоритмов, СКИ. Способы записей алгоритмов.</w:t>
      </w:r>
      <w:r w:rsidRPr="00C22DCA">
        <w:rPr>
          <w:rFonts w:ascii="Times New Roman" w:eastAsia="Times New Roman" w:hAnsi="Times New Roman" w:cs="Times New Roman"/>
          <w:color w:val="000000"/>
          <w:sz w:val="24"/>
          <w:szCs w:val="24"/>
        </w:rPr>
        <w:t xml:space="preserve"> Знакомство с системами объектно-ориентированного и алгоритмического </w:t>
      </w:r>
      <w:r w:rsidRPr="00C22DCA">
        <w:rPr>
          <w:rFonts w:ascii="Times New Roman" w:eastAsia="Times New Roman" w:hAnsi="Times New Roman" w:cs="Times New Roman"/>
          <w:color w:val="000000"/>
          <w:sz w:val="24"/>
          <w:szCs w:val="24"/>
        </w:rPr>
        <w:lastRenderedPageBreak/>
        <w:t>программирования.</w:t>
      </w:r>
      <w:r w:rsidRPr="00C22DCA">
        <w:rPr>
          <w:rFonts w:ascii="Times New Roman" w:eastAsia="Times New Roman" w:hAnsi="Times New Roman" w:cs="Times New Roman"/>
          <w:sz w:val="24"/>
          <w:szCs w:val="24"/>
        </w:rPr>
        <w:t xml:space="preserve"> Переменные: тип, имя, значение.</w:t>
      </w:r>
      <w:r w:rsidRPr="00C22DCA">
        <w:rPr>
          <w:rFonts w:ascii="Times New Roman" w:eastAsia="Times New Roman" w:hAnsi="Times New Roman" w:cs="Times New Roman"/>
          <w:bCs/>
          <w:color w:val="000000"/>
          <w:sz w:val="24"/>
          <w:szCs w:val="24"/>
        </w:rPr>
        <w:t xml:space="preserve"> Функции в языках объектно-ориентированного и алгоритмического программирования</w:t>
      </w:r>
      <w:proofErr w:type="gramStart"/>
      <w:r w:rsidRPr="00C22DCA">
        <w:rPr>
          <w:rFonts w:ascii="Times New Roman" w:eastAsia="Times New Roman" w:hAnsi="Times New Roman" w:cs="Times New Roman"/>
          <w:color w:val="000000"/>
          <w:sz w:val="24"/>
          <w:szCs w:val="24"/>
        </w:rPr>
        <w:t xml:space="preserve"> .</w:t>
      </w:r>
      <w:proofErr w:type="gramEnd"/>
      <w:r w:rsidRPr="00C22DCA">
        <w:rPr>
          <w:rFonts w:ascii="Times New Roman" w:eastAsia="Times New Roman" w:hAnsi="Times New Roman" w:cs="Times New Roman"/>
          <w:color w:val="000000"/>
          <w:sz w:val="24"/>
          <w:szCs w:val="24"/>
        </w:rPr>
        <w:t xml:space="preserve"> Линейный алгоритм.  Алгоритмическая структура «ветвление». Алгоритмическая структура «выбор». Алгоритмическая структура «цикл».</w:t>
      </w:r>
      <w:r w:rsidRPr="00C22DCA">
        <w:rPr>
          <w:rFonts w:ascii="Times New Roman" w:eastAsia="Times New Roman" w:hAnsi="Times New Roman" w:cs="Times New Roman"/>
          <w:bCs/>
          <w:color w:val="000000"/>
          <w:sz w:val="24"/>
          <w:szCs w:val="24"/>
        </w:rPr>
        <w:t xml:space="preserve"> Графические возможности объектно-ориентированного языка программирования.</w:t>
      </w:r>
    </w:p>
    <w:p w:rsidR="00C22DCA" w:rsidRPr="00C22DCA" w:rsidRDefault="00C22DCA" w:rsidP="000D7FEB">
      <w:pPr>
        <w:pStyle w:val="a6"/>
        <w:numPr>
          <w:ilvl w:val="0"/>
          <w:numId w:val="24"/>
        </w:numPr>
        <w:shd w:val="clear" w:color="auto" w:fill="FFFFFF"/>
        <w:jc w:val="both"/>
        <w:rPr>
          <w:bCs/>
          <w:color w:val="000000"/>
        </w:rPr>
      </w:pPr>
      <w:r w:rsidRPr="00C22DCA">
        <w:rPr>
          <w:b/>
        </w:rPr>
        <w:t>Моделирование и формализация.</w:t>
      </w:r>
    </w:p>
    <w:p w:rsidR="00C22DCA" w:rsidRPr="00C22DCA" w:rsidRDefault="00C22DCA" w:rsidP="00C22DCA">
      <w:pPr>
        <w:shd w:val="clear" w:color="auto" w:fill="FFFFFF"/>
        <w:spacing w:after="0" w:line="240" w:lineRule="auto"/>
        <w:jc w:val="both"/>
        <w:rPr>
          <w:rFonts w:ascii="Times New Roman" w:eastAsia="Times New Roman" w:hAnsi="Times New Roman" w:cs="Times New Roman"/>
          <w:color w:val="000000"/>
          <w:sz w:val="24"/>
          <w:szCs w:val="24"/>
        </w:rPr>
      </w:pPr>
      <w:r w:rsidRPr="00C22DCA">
        <w:rPr>
          <w:rFonts w:ascii="Times New Roman" w:eastAsia="Times New Roman" w:hAnsi="Times New Roman" w:cs="Times New Roman"/>
          <w:bCs/>
          <w:color w:val="000000"/>
          <w:sz w:val="24"/>
          <w:szCs w:val="24"/>
        </w:rPr>
        <w:t>Окружающий мир как иерархическая система.   Моделирование как метод познания.</w:t>
      </w:r>
    </w:p>
    <w:p w:rsidR="00C22DCA" w:rsidRPr="00C22DCA" w:rsidRDefault="00C22DCA" w:rsidP="00C22DCA">
      <w:pPr>
        <w:shd w:val="clear" w:color="auto" w:fill="FFFFFF"/>
        <w:spacing w:after="0" w:line="240" w:lineRule="auto"/>
        <w:jc w:val="both"/>
        <w:rPr>
          <w:rFonts w:ascii="Times New Roman" w:eastAsia="Times New Roman" w:hAnsi="Times New Roman" w:cs="Times New Roman"/>
          <w:bCs/>
          <w:color w:val="000000"/>
          <w:sz w:val="24"/>
          <w:szCs w:val="24"/>
        </w:rPr>
      </w:pPr>
      <w:r w:rsidRPr="00C22DCA">
        <w:rPr>
          <w:rFonts w:ascii="Times New Roman" w:eastAsia="Times New Roman" w:hAnsi="Times New Roman" w:cs="Times New Roman"/>
          <w:bCs/>
          <w:color w:val="000000"/>
          <w:sz w:val="24"/>
          <w:szCs w:val="24"/>
        </w:rPr>
        <w:t>Формализация и визуализация информационных моделей. Основные этапы разработки и исследования моделей на компьютере. Построение и исследование физических моделей. Экспертные системы распознавания химических веществ. Информационные модели управления объектами.</w:t>
      </w:r>
    </w:p>
    <w:p w:rsidR="00C22DCA" w:rsidRPr="00C22DCA" w:rsidRDefault="00C22DCA" w:rsidP="000D7FEB">
      <w:pPr>
        <w:pStyle w:val="a6"/>
        <w:numPr>
          <w:ilvl w:val="0"/>
          <w:numId w:val="24"/>
        </w:numPr>
        <w:shd w:val="clear" w:color="auto" w:fill="FFFFFF"/>
        <w:jc w:val="both"/>
        <w:rPr>
          <w:b/>
        </w:rPr>
      </w:pPr>
      <w:r w:rsidRPr="00C22DCA">
        <w:rPr>
          <w:b/>
        </w:rPr>
        <w:t>Информатизация общества</w:t>
      </w:r>
    </w:p>
    <w:p w:rsidR="00C22DCA" w:rsidRPr="00C22DCA" w:rsidRDefault="00C22DCA" w:rsidP="00C22DCA">
      <w:pPr>
        <w:spacing w:after="0" w:line="240" w:lineRule="auto"/>
        <w:jc w:val="both"/>
        <w:rPr>
          <w:rFonts w:ascii="Times New Roman" w:eastAsia="Times New Roman" w:hAnsi="Times New Roman" w:cs="Times New Roman"/>
          <w:sz w:val="24"/>
          <w:szCs w:val="24"/>
        </w:rPr>
      </w:pPr>
      <w:r w:rsidRPr="00C22DCA">
        <w:rPr>
          <w:rFonts w:ascii="Times New Roman" w:eastAsia="Times New Roman" w:hAnsi="Times New Roman" w:cs="Times New Roman"/>
          <w:bCs/>
          <w:color w:val="000000"/>
          <w:sz w:val="24"/>
          <w:szCs w:val="24"/>
        </w:rPr>
        <w:t>Информационное общество.</w:t>
      </w:r>
      <w:r w:rsidRPr="00C22DCA">
        <w:rPr>
          <w:rFonts w:ascii="Times New Roman" w:eastAsia="Times New Roman" w:hAnsi="Times New Roman" w:cs="Times New Roman"/>
          <w:sz w:val="24"/>
          <w:szCs w:val="24"/>
        </w:rPr>
        <w:t xml:space="preserve"> </w:t>
      </w:r>
      <w:r w:rsidRPr="00C22DCA">
        <w:rPr>
          <w:rFonts w:ascii="Times New Roman" w:eastAsia="Times New Roman" w:hAnsi="Times New Roman" w:cs="Times New Roman"/>
          <w:bCs/>
          <w:color w:val="000000"/>
          <w:sz w:val="24"/>
          <w:szCs w:val="24"/>
        </w:rPr>
        <w:t>Перспективы развития информационных и коммуникационных систем.</w:t>
      </w:r>
      <w:r w:rsidRPr="00C22DCA">
        <w:rPr>
          <w:rFonts w:ascii="Times New Roman" w:eastAsia="Times New Roman" w:hAnsi="Times New Roman" w:cs="Times New Roman"/>
          <w:sz w:val="24"/>
          <w:szCs w:val="24"/>
        </w:rPr>
        <w:t xml:space="preserve"> </w:t>
      </w:r>
      <w:r w:rsidRPr="00C22DCA">
        <w:rPr>
          <w:rFonts w:ascii="Times New Roman" w:eastAsia="Times New Roman" w:hAnsi="Times New Roman" w:cs="Times New Roman"/>
          <w:bCs/>
          <w:color w:val="000000"/>
          <w:sz w:val="24"/>
          <w:szCs w:val="24"/>
        </w:rPr>
        <w:t>Информационная культура.</w:t>
      </w:r>
    </w:p>
    <w:p w:rsidR="00C22DCA" w:rsidRPr="00C22DCA" w:rsidRDefault="00C22DCA" w:rsidP="000D7FEB">
      <w:pPr>
        <w:pStyle w:val="a6"/>
        <w:numPr>
          <w:ilvl w:val="0"/>
          <w:numId w:val="24"/>
        </w:numPr>
        <w:shd w:val="clear" w:color="auto" w:fill="FFFFFF"/>
        <w:jc w:val="both"/>
        <w:rPr>
          <w:color w:val="000000"/>
        </w:rPr>
      </w:pPr>
      <w:r w:rsidRPr="00C22DCA">
        <w:rPr>
          <w:b/>
        </w:rPr>
        <w:t>Хранение, поиск и сортировка информации.</w:t>
      </w:r>
      <w:r w:rsidRPr="00C22DCA">
        <w:rPr>
          <w:bCs/>
          <w:color w:val="000000"/>
        </w:rPr>
        <w:t xml:space="preserve"> Базы данных и системы управления БД.</w:t>
      </w:r>
      <w:r w:rsidRPr="00C22DCA">
        <w:rPr>
          <w:color w:val="000000"/>
        </w:rPr>
        <w:t xml:space="preserve"> Представление базы данных в виде таблицы и формы. Сортировка данных в электронных таблицах. Поиск данных в электронных таблицах. </w:t>
      </w:r>
    </w:p>
    <w:p w:rsidR="00C22DCA" w:rsidRPr="00C22DCA" w:rsidRDefault="00C22DCA" w:rsidP="00C22DCA">
      <w:pPr>
        <w:shd w:val="clear" w:color="auto" w:fill="FFFFFF"/>
        <w:spacing w:after="0" w:line="240" w:lineRule="auto"/>
        <w:jc w:val="both"/>
        <w:rPr>
          <w:rFonts w:ascii="Times New Roman" w:hAnsi="Times New Roman" w:cs="Times New Roman"/>
          <w:b/>
          <w:color w:val="000000"/>
          <w:sz w:val="24"/>
          <w:szCs w:val="24"/>
        </w:rPr>
      </w:pPr>
      <w:r w:rsidRPr="00C22DCA">
        <w:rPr>
          <w:rFonts w:ascii="Times New Roman" w:hAnsi="Times New Roman" w:cs="Times New Roman"/>
          <w:b/>
          <w:color w:val="000000"/>
          <w:sz w:val="24"/>
          <w:szCs w:val="24"/>
        </w:rPr>
        <w:t xml:space="preserve"> Итоговое п</w:t>
      </w:r>
      <w:r w:rsidRPr="00C22DCA">
        <w:rPr>
          <w:rFonts w:ascii="Times New Roman" w:eastAsia="Times New Roman" w:hAnsi="Times New Roman" w:cs="Times New Roman"/>
          <w:b/>
          <w:color w:val="000000"/>
          <w:sz w:val="24"/>
          <w:szCs w:val="24"/>
        </w:rPr>
        <w:t>овторение.</w:t>
      </w:r>
    </w:p>
    <w:p w:rsidR="00C22DCA" w:rsidRPr="00C22DCA" w:rsidRDefault="00C22DCA" w:rsidP="00C22DCA">
      <w:pPr>
        <w:pStyle w:val="Osnova"/>
        <w:tabs>
          <w:tab w:val="left" w:leader="dot" w:pos="624"/>
        </w:tabs>
        <w:spacing w:line="240" w:lineRule="auto"/>
        <w:ind w:firstLine="454"/>
        <w:jc w:val="center"/>
        <w:rPr>
          <w:rStyle w:val="Zag11"/>
          <w:rFonts w:ascii="Times New Roman" w:eastAsia="@Arial Unicode MS" w:hAnsi="Times New Roman" w:cs="Times New Roman"/>
          <w:b/>
          <w:color w:val="auto"/>
          <w:sz w:val="24"/>
          <w:szCs w:val="24"/>
          <w:lang w:val="ru-RU"/>
        </w:rPr>
      </w:pPr>
      <w:r w:rsidRPr="00C22DCA">
        <w:rPr>
          <w:rFonts w:ascii="Times New Roman" w:hAnsi="Times New Roman" w:cs="Times New Roman"/>
          <w:sz w:val="24"/>
          <w:szCs w:val="24"/>
          <w:lang w:val="ru-RU"/>
        </w:rPr>
        <w:t xml:space="preserve"> </w:t>
      </w:r>
      <w:r w:rsidRPr="00C22DCA">
        <w:rPr>
          <w:rStyle w:val="Zag11"/>
          <w:rFonts w:ascii="Times New Roman" w:eastAsia="@Arial Unicode MS" w:hAnsi="Times New Roman" w:cs="Times New Roman"/>
          <w:b/>
          <w:color w:val="auto"/>
          <w:sz w:val="24"/>
          <w:szCs w:val="24"/>
          <w:lang w:val="ru-RU"/>
        </w:rPr>
        <w:t xml:space="preserve">Планируемые результаты достижения </w:t>
      </w:r>
      <w:proofErr w:type="gramStart"/>
      <w:r w:rsidRPr="00C22DCA">
        <w:rPr>
          <w:rStyle w:val="Zag11"/>
          <w:rFonts w:ascii="Times New Roman" w:eastAsia="@Arial Unicode MS" w:hAnsi="Times New Roman" w:cs="Times New Roman"/>
          <w:b/>
          <w:color w:val="auto"/>
          <w:sz w:val="24"/>
          <w:szCs w:val="24"/>
          <w:lang w:val="ru-RU"/>
        </w:rPr>
        <w:t>обучающимися</w:t>
      </w:r>
      <w:proofErr w:type="gramEnd"/>
      <w:r w:rsidRPr="00C22DCA">
        <w:rPr>
          <w:rStyle w:val="Zag11"/>
          <w:rFonts w:ascii="Times New Roman" w:eastAsia="@Arial Unicode MS" w:hAnsi="Times New Roman" w:cs="Times New Roman"/>
          <w:b/>
          <w:color w:val="auto"/>
          <w:sz w:val="24"/>
          <w:szCs w:val="24"/>
          <w:lang w:val="ru-RU"/>
        </w:rPr>
        <w:t xml:space="preserve"> требований к </w:t>
      </w:r>
    </w:p>
    <w:p w:rsidR="00C22DCA" w:rsidRPr="00C22DCA" w:rsidRDefault="00C22DCA" w:rsidP="00C22DCA">
      <w:pPr>
        <w:pStyle w:val="Osnova"/>
        <w:tabs>
          <w:tab w:val="left" w:leader="dot" w:pos="624"/>
        </w:tabs>
        <w:spacing w:line="240" w:lineRule="auto"/>
        <w:ind w:firstLine="454"/>
        <w:jc w:val="center"/>
        <w:rPr>
          <w:rStyle w:val="Zag11"/>
          <w:rFonts w:ascii="Times New Roman" w:eastAsia="@Arial Unicode MS" w:hAnsi="Times New Roman" w:cs="Times New Roman"/>
          <w:b/>
          <w:color w:val="auto"/>
          <w:sz w:val="24"/>
          <w:szCs w:val="24"/>
          <w:lang w:val="ru-RU"/>
        </w:rPr>
      </w:pPr>
      <w:r w:rsidRPr="00C22DCA">
        <w:rPr>
          <w:rStyle w:val="Zag11"/>
          <w:rFonts w:ascii="Times New Roman" w:eastAsia="@Arial Unicode MS" w:hAnsi="Times New Roman" w:cs="Times New Roman"/>
          <w:b/>
          <w:color w:val="auto"/>
          <w:sz w:val="24"/>
          <w:szCs w:val="24"/>
          <w:lang w:val="ru-RU"/>
        </w:rPr>
        <w:t>результатам освоения основной образовательной программы.</w:t>
      </w:r>
    </w:p>
    <w:p w:rsidR="00C22DCA" w:rsidRPr="00C22DCA" w:rsidRDefault="00C22DCA" w:rsidP="00C22DCA">
      <w:pPr>
        <w:pStyle w:val="Osnova"/>
        <w:tabs>
          <w:tab w:val="left" w:leader="dot" w:pos="624"/>
        </w:tabs>
        <w:spacing w:line="240" w:lineRule="auto"/>
        <w:ind w:firstLine="454"/>
        <w:jc w:val="center"/>
        <w:rPr>
          <w:rStyle w:val="Zag11"/>
          <w:rFonts w:ascii="Times New Roman" w:eastAsia="@Arial Unicode MS" w:hAnsi="Times New Roman" w:cs="Times New Roman"/>
          <w:b/>
          <w:color w:val="auto"/>
          <w:sz w:val="24"/>
          <w:szCs w:val="24"/>
          <w:lang w:val="ru-RU"/>
        </w:rPr>
      </w:pPr>
    </w:p>
    <w:p w:rsidR="00C22DCA" w:rsidRPr="00C22DCA" w:rsidRDefault="00C22DCA" w:rsidP="00C22DCA">
      <w:pPr>
        <w:pStyle w:val="a7"/>
        <w:spacing w:after="0"/>
        <w:jc w:val="both"/>
        <w:rPr>
          <w:b/>
          <w:sz w:val="24"/>
          <w:szCs w:val="24"/>
        </w:rPr>
      </w:pPr>
      <w:r w:rsidRPr="00C22DCA">
        <w:rPr>
          <w:b/>
          <w:sz w:val="24"/>
          <w:szCs w:val="24"/>
        </w:rPr>
        <w:t>Изучение учебного предмета  «Информатика» должно обеспечить:</w:t>
      </w:r>
    </w:p>
    <w:p w:rsidR="00C22DCA" w:rsidRPr="00C22DCA" w:rsidRDefault="00C22DCA" w:rsidP="00C22DCA">
      <w:pPr>
        <w:pStyle w:val="a7"/>
        <w:spacing w:after="0"/>
        <w:jc w:val="both"/>
        <w:rPr>
          <w:b/>
          <w:sz w:val="24"/>
          <w:szCs w:val="24"/>
        </w:rPr>
      </w:pPr>
    </w:p>
    <w:p w:rsidR="00C22DCA" w:rsidRPr="00C22DCA" w:rsidRDefault="00C22DCA" w:rsidP="000D7FEB">
      <w:pPr>
        <w:numPr>
          <w:ilvl w:val="0"/>
          <w:numId w:val="20"/>
        </w:numPr>
        <w:spacing w:after="0" w:line="240" w:lineRule="auto"/>
        <w:ind w:left="0" w:firstLine="567"/>
        <w:jc w:val="both"/>
        <w:rPr>
          <w:rFonts w:ascii="Times New Roman" w:hAnsi="Times New Roman" w:cs="Times New Roman"/>
          <w:sz w:val="24"/>
          <w:szCs w:val="24"/>
        </w:rPr>
      </w:pPr>
      <w:r w:rsidRPr="00C22DCA">
        <w:rPr>
          <w:rFonts w:ascii="Times New Roman" w:hAnsi="Times New Roman" w:cs="Times New Roman"/>
          <w:sz w:val="24"/>
          <w:szCs w:val="24"/>
        </w:rPr>
        <w:t xml:space="preserve"> формирование </w:t>
      </w:r>
      <w:proofErr w:type="spellStart"/>
      <w:r w:rsidRPr="00C22DCA">
        <w:rPr>
          <w:rFonts w:ascii="Times New Roman" w:hAnsi="Times New Roman" w:cs="Times New Roman"/>
          <w:sz w:val="24"/>
          <w:szCs w:val="24"/>
        </w:rPr>
        <w:t>общеучебных</w:t>
      </w:r>
      <w:proofErr w:type="spellEnd"/>
      <w:r w:rsidRPr="00C22DCA">
        <w:rPr>
          <w:rFonts w:ascii="Times New Roman" w:hAnsi="Times New Roman" w:cs="Times New Roman"/>
          <w:sz w:val="24"/>
          <w:szCs w:val="24"/>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C22DCA" w:rsidRPr="00C22DCA" w:rsidRDefault="00C22DCA" w:rsidP="000D7FEB">
      <w:pPr>
        <w:numPr>
          <w:ilvl w:val="0"/>
          <w:numId w:val="20"/>
        </w:numPr>
        <w:spacing w:after="0" w:line="240" w:lineRule="auto"/>
        <w:ind w:left="0" w:firstLine="567"/>
        <w:jc w:val="both"/>
        <w:rPr>
          <w:rFonts w:ascii="Times New Roman" w:hAnsi="Times New Roman" w:cs="Times New Roman"/>
          <w:sz w:val="24"/>
          <w:szCs w:val="24"/>
        </w:rPr>
      </w:pPr>
      <w:r w:rsidRPr="00C22DCA">
        <w:rPr>
          <w:rFonts w:ascii="Times New Roman" w:hAnsi="Times New Roman" w:cs="Times New Roman"/>
          <w:sz w:val="24"/>
          <w:szCs w:val="24"/>
        </w:rPr>
        <w:t xml:space="preserve">  пропедевтическое (предварительное, вводное, ознакомительное) изучение понятий основного курса школьной информатики, обеспечивающее целенаправленное </w:t>
      </w:r>
    </w:p>
    <w:p w:rsidR="00C22DCA" w:rsidRPr="00C22DCA" w:rsidRDefault="00C22DCA" w:rsidP="000D7FEB">
      <w:pPr>
        <w:numPr>
          <w:ilvl w:val="0"/>
          <w:numId w:val="20"/>
        </w:numPr>
        <w:spacing w:after="0" w:line="240" w:lineRule="auto"/>
        <w:ind w:left="0" w:firstLine="567"/>
        <w:jc w:val="both"/>
        <w:rPr>
          <w:rFonts w:ascii="Times New Roman" w:hAnsi="Times New Roman" w:cs="Times New Roman"/>
          <w:sz w:val="24"/>
          <w:szCs w:val="24"/>
        </w:rPr>
      </w:pPr>
      <w:r w:rsidRPr="00C22DCA">
        <w:rPr>
          <w:rFonts w:ascii="Times New Roman" w:hAnsi="Times New Roman" w:cs="Times New Roman"/>
          <w:sz w:val="24"/>
          <w:szCs w:val="24"/>
        </w:rPr>
        <w:t xml:space="preserve"> </w:t>
      </w:r>
      <w:proofErr w:type="gramStart"/>
      <w:r w:rsidRPr="00C22DCA">
        <w:rPr>
          <w:rFonts w:ascii="Times New Roman" w:hAnsi="Times New Roman" w:cs="Times New Roman"/>
          <w:sz w:val="24"/>
          <w:szCs w:val="24"/>
        </w:rPr>
        <w:t xml:space="preserve">формирование </w:t>
      </w:r>
      <w:proofErr w:type="spellStart"/>
      <w:r w:rsidRPr="00C22DCA">
        <w:rPr>
          <w:rFonts w:ascii="Times New Roman" w:hAnsi="Times New Roman" w:cs="Times New Roman"/>
          <w:sz w:val="24"/>
          <w:szCs w:val="24"/>
        </w:rPr>
        <w:t>общеучебных</w:t>
      </w:r>
      <w:proofErr w:type="spellEnd"/>
      <w:r w:rsidRPr="00C22DCA">
        <w:rPr>
          <w:rFonts w:ascii="Times New Roman" w:hAnsi="Times New Roman" w:cs="Times New Roman"/>
          <w:sz w:val="24"/>
          <w:szCs w:val="24"/>
        </w:rPr>
        <w:t xml:space="preserve"> понятий, таких как «объект», «система», «модель», «алгоритм» и др.;</w:t>
      </w:r>
      <w:proofErr w:type="gramEnd"/>
    </w:p>
    <w:p w:rsidR="00C22DCA" w:rsidRPr="00C22DCA" w:rsidRDefault="00C22DCA" w:rsidP="000D7FEB">
      <w:pPr>
        <w:numPr>
          <w:ilvl w:val="0"/>
          <w:numId w:val="20"/>
        </w:numPr>
        <w:spacing w:after="0" w:line="240" w:lineRule="auto"/>
        <w:ind w:left="0" w:firstLine="567"/>
        <w:jc w:val="both"/>
        <w:rPr>
          <w:rFonts w:ascii="Times New Roman" w:hAnsi="Times New Roman" w:cs="Times New Roman"/>
          <w:sz w:val="24"/>
          <w:szCs w:val="24"/>
        </w:rPr>
      </w:pPr>
      <w:r w:rsidRPr="00C22DCA">
        <w:rPr>
          <w:rFonts w:ascii="Times New Roman" w:hAnsi="Times New Roman" w:cs="Times New Roman"/>
          <w:sz w:val="24"/>
          <w:szCs w:val="24"/>
        </w:rPr>
        <w:t xml:space="preserve"> воспитание ответственного и избирательного отношения к информации; развитие познавательных, интеллектуальных </w:t>
      </w:r>
      <w:r w:rsidRPr="00C22DCA">
        <w:rPr>
          <w:rFonts w:ascii="Times New Roman" w:hAnsi="Times New Roman" w:cs="Times New Roman"/>
          <w:color w:val="000000"/>
          <w:sz w:val="24"/>
          <w:szCs w:val="24"/>
        </w:rPr>
        <w:t xml:space="preserve">комплекса поставленных целей в процессе изучения информатики и ИКТ </w:t>
      </w:r>
      <w:r w:rsidRPr="00C22DCA">
        <w:rPr>
          <w:rFonts w:ascii="Times New Roman" w:hAnsi="Times New Roman" w:cs="Times New Roman"/>
          <w:sz w:val="24"/>
          <w:szCs w:val="24"/>
        </w:rPr>
        <w:t>и творческих способностей учащихся.</w:t>
      </w:r>
    </w:p>
    <w:p w:rsidR="00C22DCA" w:rsidRPr="00C22DCA" w:rsidRDefault="00C22DCA" w:rsidP="00C22DCA">
      <w:pPr>
        <w:spacing w:after="0" w:line="240" w:lineRule="auto"/>
        <w:rPr>
          <w:rFonts w:ascii="Times New Roman" w:eastAsia="Times New Roman" w:hAnsi="Times New Roman" w:cs="Times New Roman"/>
          <w:b/>
          <w:sz w:val="24"/>
          <w:szCs w:val="24"/>
        </w:rPr>
      </w:pPr>
      <w:r w:rsidRPr="00C22DCA">
        <w:rPr>
          <w:rFonts w:ascii="Times New Roman" w:eastAsia="Times New Roman" w:hAnsi="Times New Roman" w:cs="Times New Roman"/>
          <w:b/>
          <w:sz w:val="24"/>
          <w:szCs w:val="24"/>
        </w:rPr>
        <w:t>Информатика. Информатика и ИКТ:</w:t>
      </w:r>
    </w:p>
    <w:p w:rsidR="00C22DCA" w:rsidRPr="00C22DCA" w:rsidRDefault="00C22DCA" w:rsidP="000D7FEB">
      <w:pPr>
        <w:pStyle w:val="a6"/>
        <w:numPr>
          <w:ilvl w:val="0"/>
          <w:numId w:val="19"/>
        </w:numPr>
        <w:ind w:right="22"/>
        <w:jc w:val="both"/>
      </w:pPr>
      <w:proofErr w:type="spellStart"/>
      <w:r w:rsidRPr="00C22DCA">
        <w:t>организование</w:t>
      </w:r>
      <w:proofErr w:type="spellEnd"/>
      <w:r w:rsidRPr="00C22DCA">
        <w:t xml:space="preserve">  работы в виртуальных лабораториях, </w:t>
      </w:r>
      <w:proofErr w:type="gramStart"/>
      <w:r w:rsidRPr="00C22DCA">
        <w:t>направленную</w:t>
      </w:r>
      <w:proofErr w:type="gramEnd"/>
      <w:r w:rsidRPr="00C22DCA">
        <w:t xml:space="preserve">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C22DCA" w:rsidRPr="00C22DCA" w:rsidRDefault="00C22DCA" w:rsidP="000D7FEB">
      <w:pPr>
        <w:numPr>
          <w:ilvl w:val="0"/>
          <w:numId w:val="19"/>
        </w:numPr>
        <w:tabs>
          <w:tab w:val="num" w:pos="720"/>
        </w:tabs>
        <w:spacing w:after="0" w:line="240" w:lineRule="auto"/>
        <w:ind w:left="0" w:right="22" w:firstLine="567"/>
        <w:jc w:val="both"/>
        <w:rPr>
          <w:rFonts w:ascii="Times New Roman" w:hAnsi="Times New Roman" w:cs="Times New Roman"/>
          <w:sz w:val="24"/>
          <w:szCs w:val="24"/>
        </w:rPr>
      </w:pPr>
      <w:proofErr w:type="spellStart"/>
      <w:proofErr w:type="gramStart"/>
      <w:r w:rsidRPr="00C22DCA">
        <w:rPr>
          <w:rFonts w:ascii="Times New Roman" w:hAnsi="Times New Roman" w:cs="Times New Roman"/>
          <w:sz w:val="24"/>
          <w:szCs w:val="24"/>
        </w:rPr>
        <w:t>организование</w:t>
      </w:r>
      <w:proofErr w:type="spellEnd"/>
      <w:r w:rsidRPr="00C22DCA">
        <w:rPr>
          <w:rFonts w:ascii="Times New Roman" w:hAnsi="Times New Roman" w:cs="Times New Roman"/>
          <w:sz w:val="24"/>
          <w:szCs w:val="24"/>
        </w:rPr>
        <w:t xml:space="preserve"> компьютерного практикума, ориентированного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roofErr w:type="gramEnd"/>
    </w:p>
    <w:p w:rsidR="00C22DCA" w:rsidRPr="00C22DCA" w:rsidRDefault="00C22DCA" w:rsidP="000D7FEB">
      <w:pPr>
        <w:numPr>
          <w:ilvl w:val="0"/>
          <w:numId w:val="19"/>
        </w:numPr>
        <w:tabs>
          <w:tab w:val="num" w:pos="720"/>
        </w:tabs>
        <w:spacing w:after="0" w:line="240" w:lineRule="auto"/>
        <w:ind w:left="0" w:right="22" w:firstLine="567"/>
        <w:jc w:val="both"/>
        <w:rPr>
          <w:rFonts w:ascii="Times New Roman" w:hAnsi="Times New Roman" w:cs="Times New Roman"/>
          <w:sz w:val="24"/>
          <w:szCs w:val="24"/>
        </w:rPr>
      </w:pPr>
      <w:r w:rsidRPr="00C22DCA">
        <w:rPr>
          <w:rFonts w:ascii="Times New Roman" w:hAnsi="Times New Roman" w:cs="Times New Roman"/>
          <w:sz w:val="24"/>
          <w:szCs w:val="24"/>
        </w:rPr>
        <w:t>создание условий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C22DCA" w:rsidRPr="00C22DCA" w:rsidRDefault="00C22DCA" w:rsidP="000D7FEB">
      <w:pPr>
        <w:numPr>
          <w:ilvl w:val="0"/>
          <w:numId w:val="19"/>
        </w:numPr>
        <w:tabs>
          <w:tab w:val="num" w:pos="720"/>
        </w:tabs>
        <w:spacing w:after="0" w:line="240" w:lineRule="auto"/>
        <w:ind w:left="0" w:right="22" w:firstLine="567"/>
        <w:jc w:val="both"/>
        <w:rPr>
          <w:rFonts w:ascii="Times New Roman" w:hAnsi="Times New Roman" w:cs="Times New Roman"/>
          <w:sz w:val="24"/>
          <w:szCs w:val="24"/>
        </w:rPr>
      </w:pPr>
      <w:r w:rsidRPr="00C22DCA">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22DCA" w:rsidRPr="00C22DCA" w:rsidRDefault="00C22DCA" w:rsidP="000D7FEB">
      <w:pPr>
        <w:numPr>
          <w:ilvl w:val="0"/>
          <w:numId w:val="19"/>
        </w:numPr>
        <w:tabs>
          <w:tab w:val="num" w:pos="720"/>
        </w:tabs>
        <w:spacing w:after="0" w:line="240" w:lineRule="auto"/>
        <w:ind w:left="0" w:right="22" w:firstLine="567"/>
        <w:jc w:val="both"/>
        <w:rPr>
          <w:rFonts w:ascii="Times New Roman" w:hAnsi="Times New Roman" w:cs="Times New Roman"/>
          <w:sz w:val="24"/>
          <w:szCs w:val="24"/>
        </w:rPr>
      </w:pPr>
      <w:r w:rsidRPr="00C22DCA">
        <w:rPr>
          <w:rFonts w:ascii="Times New Roman" w:hAnsi="Times New Roman" w:cs="Times New Roman"/>
          <w:sz w:val="24"/>
          <w:szCs w:val="24"/>
        </w:rPr>
        <w:lastRenderedPageBreak/>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22DCA" w:rsidRPr="00C22DCA" w:rsidRDefault="00C22DCA" w:rsidP="000D7FEB">
      <w:pPr>
        <w:numPr>
          <w:ilvl w:val="0"/>
          <w:numId w:val="19"/>
        </w:numPr>
        <w:tabs>
          <w:tab w:val="num" w:pos="720"/>
        </w:tabs>
        <w:spacing w:after="0" w:line="240" w:lineRule="auto"/>
        <w:ind w:left="0" w:right="22" w:firstLine="567"/>
        <w:jc w:val="both"/>
        <w:rPr>
          <w:rFonts w:ascii="Times New Roman" w:hAnsi="Times New Roman" w:cs="Times New Roman"/>
          <w:sz w:val="24"/>
          <w:szCs w:val="24"/>
        </w:rPr>
      </w:pPr>
      <w:r w:rsidRPr="00C22DCA">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22DCA" w:rsidRPr="00C22DCA" w:rsidRDefault="00C22DCA" w:rsidP="000D7FEB">
      <w:pPr>
        <w:numPr>
          <w:ilvl w:val="0"/>
          <w:numId w:val="19"/>
        </w:numPr>
        <w:tabs>
          <w:tab w:val="num" w:pos="720"/>
        </w:tabs>
        <w:spacing w:after="0" w:line="240" w:lineRule="auto"/>
        <w:ind w:left="0" w:right="22" w:firstLine="567"/>
        <w:jc w:val="both"/>
        <w:rPr>
          <w:rFonts w:ascii="Times New Roman" w:hAnsi="Times New Roman" w:cs="Times New Roman"/>
          <w:sz w:val="24"/>
          <w:szCs w:val="24"/>
        </w:rPr>
      </w:pPr>
      <w:r w:rsidRPr="00C22DCA">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rsidR="00C22DCA" w:rsidRPr="00C22DCA" w:rsidRDefault="00C22DCA" w:rsidP="000D7FEB">
      <w:pPr>
        <w:numPr>
          <w:ilvl w:val="0"/>
          <w:numId w:val="19"/>
        </w:numPr>
        <w:tabs>
          <w:tab w:val="num" w:pos="720"/>
        </w:tabs>
        <w:spacing w:after="0" w:line="240" w:lineRule="auto"/>
        <w:ind w:left="0" w:right="22" w:firstLine="567"/>
        <w:jc w:val="both"/>
        <w:rPr>
          <w:rFonts w:ascii="Times New Roman" w:hAnsi="Times New Roman" w:cs="Times New Roman"/>
          <w:sz w:val="24"/>
          <w:szCs w:val="24"/>
        </w:rPr>
      </w:pPr>
      <w:r w:rsidRPr="00C22DCA">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22DCA" w:rsidRPr="00C22DCA" w:rsidRDefault="00C22DCA" w:rsidP="00C22DCA">
      <w:pPr>
        <w:pStyle w:val="a5"/>
        <w:spacing w:line="240" w:lineRule="auto"/>
        <w:ind w:firstLine="0"/>
        <w:outlineLvl w:val="0"/>
        <w:rPr>
          <w:b/>
          <w:sz w:val="24"/>
        </w:rPr>
      </w:pPr>
      <w:r w:rsidRPr="00C22DCA">
        <w:rPr>
          <w:b/>
          <w:sz w:val="24"/>
        </w:rPr>
        <w:t xml:space="preserve"> </w:t>
      </w:r>
    </w:p>
    <w:p w:rsidR="00C22DCA" w:rsidRPr="004E111C" w:rsidRDefault="00C22DCA" w:rsidP="004E111C">
      <w:pPr>
        <w:pStyle w:val="111"/>
        <w:spacing w:line="240" w:lineRule="auto"/>
        <w:ind w:firstLine="0"/>
        <w:jc w:val="center"/>
        <w:rPr>
          <w:b/>
          <w:sz w:val="24"/>
          <w:szCs w:val="24"/>
        </w:rPr>
      </w:pPr>
      <w:r w:rsidRPr="004E111C">
        <w:rPr>
          <w:b/>
          <w:sz w:val="24"/>
          <w:szCs w:val="24"/>
        </w:rPr>
        <w:t>ПОЯСНИТЕЛЬНАЯ ЗАПИСКА КУРСА ФИЗИКА 7-9 КЛАСС</w:t>
      </w:r>
    </w:p>
    <w:p w:rsidR="00C22DCA" w:rsidRPr="00C22DCA" w:rsidRDefault="00C22DCA" w:rsidP="00C22DCA">
      <w:pPr>
        <w:pStyle w:val="111"/>
        <w:spacing w:line="240" w:lineRule="auto"/>
        <w:ind w:firstLine="0"/>
        <w:rPr>
          <w:sz w:val="24"/>
          <w:szCs w:val="24"/>
        </w:rPr>
      </w:pPr>
    </w:p>
    <w:p w:rsidR="00C22DCA" w:rsidRPr="00C22DCA" w:rsidRDefault="00C22DCA" w:rsidP="00AD18A8">
      <w:pPr>
        <w:pStyle w:val="111"/>
        <w:spacing w:line="240" w:lineRule="auto"/>
        <w:ind w:firstLine="0"/>
        <w:rPr>
          <w:sz w:val="24"/>
          <w:szCs w:val="24"/>
        </w:rPr>
      </w:pPr>
      <w:r w:rsidRPr="00C22DCA">
        <w:rPr>
          <w:b/>
          <w:sz w:val="24"/>
          <w:szCs w:val="24"/>
          <w:u w:val="single"/>
        </w:rPr>
        <w:t xml:space="preserve"> </w:t>
      </w:r>
    </w:p>
    <w:p w:rsidR="00C22DCA" w:rsidRPr="00C22DCA" w:rsidRDefault="00C22DCA" w:rsidP="00C22DCA">
      <w:pPr>
        <w:pStyle w:val="111"/>
        <w:spacing w:line="240" w:lineRule="auto"/>
        <w:ind w:firstLine="426"/>
        <w:rPr>
          <w:sz w:val="24"/>
          <w:szCs w:val="24"/>
        </w:rPr>
      </w:pPr>
      <w:r w:rsidRPr="00C22DCA">
        <w:rPr>
          <w:sz w:val="24"/>
          <w:szCs w:val="24"/>
        </w:rPr>
        <w:t>Образовательная программа по физике основного общего образования раз</w:t>
      </w:r>
      <w:r w:rsidRPr="00C22DCA">
        <w:rPr>
          <w:sz w:val="24"/>
          <w:szCs w:val="24"/>
        </w:rPr>
        <w:softHyphen/>
        <w:t>работана в соответствии с требованиями федерального государственного обра</w:t>
      </w:r>
      <w:r w:rsidRPr="00C22DCA">
        <w:rPr>
          <w:sz w:val="24"/>
          <w:szCs w:val="24"/>
        </w:rPr>
        <w:softHyphen/>
        <w:t>зовательного стандарта основного общего образования второго поколения.</w:t>
      </w:r>
    </w:p>
    <w:p w:rsidR="00C22DCA" w:rsidRPr="00C22DCA" w:rsidRDefault="00C22DCA" w:rsidP="00C22DCA">
      <w:pPr>
        <w:pStyle w:val="111"/>
        <w:spacing w:line="240" w:lineRule="auto"/>
        <w:ind w:firstLine="426"/>
        <w:rPr>
          <w:sz w:val="24"/>
          <w:szCs w:val="24"/>
        </w:rPr>
      </w:pPr>
      <w:r w:rsidRPr="00C22DCA">
        <w:rPr>
          <w:sz w:val="24"/>
          <w:szCs w:val="24"/>
        </w:rPr>
        <w:t xml:space="preserve"> Программа по физике составлена на основе Примерной программы по физике 5-9 классы проект. — 2-е изд., </w:t>
      </w:r>
      <w:proofErr w:type="spellStart"/>
      <w:r w:rsidRPr="00C22DCA">
        <w:rPr>
          <w:sz w:val="24"/>
          <w:szCs w:val="24"/>
        </w:rPr>
        <w:t>перераб</w:t>
      </w:r>
      <w:proofErr w:type="spellEnd"/>
      <w:r w:rsidRPr="00C22DCA">
        <w:rPr>
          <w:sz w:val="24"/>
          <w:szCs w:val="24"/>
        </w:rPr>
        <w:t xml:space="preserve">. — М.: Просвещение, 2010. — 80 </w:t>
      </w:r>
      <w:proofErr w:type="gramStart"/>
      <w:r w:rsidRPr="00C22DCA">
        <w:rPr>
          <w:sz w:val="24"/>
          <w:szCs w:val="24"/>
        </w:rPr>
        <w:t>с</w:t>
      </w:r>
      <w:proofErr w:type="gramEnd"/>
      <w:r w:rsidRPr="00C22DCA">
        <w:rPr>
          <w:sz w:val="24"/>
          <w:szCs w:val="24"/>
        </w:rPr>
        <w:t xml:space="preserve">. - (Стандарты второго поколения) с учетом </w:t>
      </w:r>
      <w:proofErr w:type="spellStart"/>
      <w:r w:rsidRPr="00C22DCA">
        <w:rPr>
          <w:sz w:val="24"/>
          <w:szCs w:val="24"/>
        </w:rPr>
        <w:t>санитарно</w:t>
      </w:r>
      <w:proofErr w:type="spellEnd"/>
      <w:r w:rsidRPr="00C22DCA">
        <w:rPr>
          <w:sz w:val="24"/>
          <w:szCs w:val="24"/>
        </w:rPr>
        <w:t xml:space="preserve"> - эпидемиологических тре</w:t>
      </w:r>
      <w:r w:rsidRPr="00C22DCA">
        <w:rPr>
          <w:sz w:val="24"/>
          <w:szCs w:val="24"/>
        </w:rPr>
        <w:softHyphen/>
        <w:t>бований к условиям и организации обучения в общеобразовательных учрежде</w:t>
      </w:r>
      <w:r w:rsidRPr="00C22DCA">
        <w:rPr>
          <w:sz w:val="24"/>
          <w:szCs w:val="24"/>
        </w:rPr>
        <w:softHyphen/>
        <w:t>ниях (Нормативы СанПиН 2.4.2.2821-10).</w:t>
      </w:r>
    </w:p>
    <w:p w:rsidR="00C22DCA" w:rsidRPr="00C22DCA" w:rsidRDefault="00C22DCA" w:rsidP="00C22DCA">
      <w:pPr>
        <w:pStyle w:val="111"/>
        <w:spacing w:line="240" w:lineRule="auto"/>
        <w:ind w:firstLine="426"/>
        <w:rPr>
          <w:sz w:val="24"/>
          <w:szCs w:val="24"/>
        </w:rPr>
      </w:pPr>
      <w:r w:rsidRPr="00C22DCA">
        <w:rPr>
          <w:sz w:val="24"/>
          <w:szCs w:val="24"/>
        </w:rPr>
        <w:t>В ней также учитываются основные идеи и положения программы разви</w:t>
      </w:r>
      <w:r w:rsidRPr="00C22DCA">
        <w:rPr>
          <w:sz w:val="24"/>
          <w:szCs w:val="24"/>
        </w:rPr>
        <w:softHyphen/>
        <w:t>тия и формирования универсальных учебных действий для общего образова</w:t>
      </w:r>
      <w:r w:rsidRPr="00C22DCA">
        <w:rPr>
          <w:sz w:val="24"/>
          <w:szCs w:val="24"/>
        </w:rPr>
        <w:softHyphen/>
        <w:t>ния, соблюдается преемственность с программами начального общего обра</w:t>
      </w:r>
      <w:r w:rsidRPr="00C22DCA">
        <w:rPr>
          <w:sz w:val="24"/>
          <w:szCs w:val="24"/>
        </w:rPr>
        <w:softHyphen/>
        <w:t>зования.</w:t>
      </w:r>
    </w:p>
    <w:p w:rsidR="00C22DCA" w:rsidRPr="00C22DCA" w:rsidRDefault="00C22DCA" w:rsidP="00C22DCA">
      <w:pPr>
        <w:pStyle w:val="111"/>
        <w:spacing w:line="240" w:lineRule="auto"/>
        <w:ind w:firstLine="426"/>
        <w:rPr>
          <w:sz w:val="24"/>
          <w:szCs w:val="24"/>
        </w:rPr>
      </w:pPr>
      <w:r w:rsidRPr="00C22DCA">
        <w:rPr>
          <w:sz w:val="24"/>
          <w:szCs w:val="24"/>
        </w:rPr>
        <w:t>Содержание программы для основной школы имеет особенности, обу</w:t>
      </w:r>
      <w:r w:rsidRPr="00C22DCA">
        <w:rPr>
          <w:sz w:val="24"/>
          <w:szCs w:val="24"/>
        </w:rPr>
        <w:softHyphen/>
        <w:t xml:space="preserve">словленные, во-первых, предметным содержанием системы общего среднего образования, во-вторых, психологическими и возрастными особенностями </w:t>
      </w:r>
      <w:proofErr w:type="gramStart"/>
      <w:r w:rsidRPr="00C22DCA">
        <w:rPr>
          <w:sz w:val="24"/>
          <w:szCs w:val="24"/>
        </w:rPr>
        <w:t>обучаемых</w:t>
      </w:r>
      <w:proofErr w:type="gramEnd"/>
      <w:r w:rsidRPr="00C22DCA">
        <w:rPr>
          <w:sz w:val="24"/>
          <w:szCs w:val="24"/>
        </w:rPr>
        <w:t>.</w:t>
      </w:r>
    </w:p>
    <w:p w:rsidR="00C22DCA" w:rsidRPr="00C22DCA" w:rsidRDefault="00C22DCA" w:rsidP="00C22DCA">
      <w:pPr>
        <w:pStyle w:val="111"/>
        <w:spacing w:line="240" w:lineRule="auto"/>
        <w:ind w:firstLine="426"/>
        <w:rPr>
          <w:sz w:val="24"/>
          <w:szCs w:val="24"/>
        </w:rPr>
      </w:pPr>
      <w:r w:rsidRPr="00C22DCA">
        <w:rPr>
          <w:sz w:val="24"/>
          <w:szCs w:val="24"/>
        </w:rPr>
        <w:t>Программа конкретизирует содержание предметных тем, предлагает рас</w:t>
      </w:r>
      <w:r w:rsidRPr="00C22DCA">
        <w:rPr>
          <w:sz w:val="24"/>
          <w:szCs w:val="24"/>
        </w:rPr>
        <w:softHyphen/>
        <w:t xml:space="preserve">пределение предметных часов по разделам курса, последовательность изучения тем и разделов с учетом </w:t>
      </w:r>
      <w:proofErr w:type="spellStart"/>
      <w:r w:rsidRPr="00C22DCA">
        <w:rPr>
          <w:sz w:val="24"/>
          <w:szCs w:val="24"/>
        </w:rPr>
        <w:t>межпредметных</w:t>
      </w:r>
      <w:proofErr w:type="spellEnd"/>
      <w:r w:rsidRPr="00C22DCA">
        <w:rPr>
          <w:sz w:val="24"/>
          <w:szCs w:val="24"/>
        </w:rPr>
        <w:t xml:space="preserve"> и </w:t>
      </w:r>
      <w:proofErr w:type="spellStart"/>
      <w:r w:rsidRPr="00C22DCA">
        <w:rPr>
          <w:sz w:val="24"/>
          <w:szCs w:val="24"/>
        </w:rPr>
        <w:t>внутрипредметных</w:t>
      </w:r>
      <w:proofErr w:type="spellEnd"/>
      <w:r w:rsidRPr="00C22DCA">
        <w:rPr>
          <w:sz w:val="24"/>
          <w:szCs w:val="24"/>
        </w:rPr>
        <w:t xml:space="preserve"> связей, логики учебного процесса, возрастных особенностей учащихся. Определен также пе</w:t>
      </w:r>
      <w:r w:rsidRPr="00C22DCA">
        <w:rPr>
          <w:sz w:val="24"/>
          <w:szCs w:val="24"/>
        </w:rPr>
        <w:softHyphen/>
        <w:t>речень демонстраций, лабораторных работ и практических занятий.</w:t>
      </w:r>
    </w:p>
    <w:p w:rsidR="00C22DCA" w:rsidRPr="00C22DCA" w:rsidRDefault="00C22DCA" w:rsidP="00C22DCA">
      <w:pPr>
        <w:pStyle w:val="111"/>
        <w:spacing w:line="240" w:lineRule="auto"/>
        <w:ind w:firstLine="0"/>
        <w:jc w:val="center"/>
        <w:rPr>
          <w:b/>
          <w:sz w:val="24"/>
          <w:szCs w:val="24"/>
        </w:rPr>
      </w:pPr>
      <w:r w:rsidRPr="00C22DCA">
        <w:rPr>
          <w:b/>
          <w:sz w:val="24"/>
          <w:szCs w:val="24"/>
        </w:rPr>
        <w:t>Общая характеристика учебного предмета</w:t>
      </w:r>
    </w:p>
    <w:p w:rsidR="00C22DCA" w:rsidRPr="00C22DCA" w:rsidRDefault="00C22DCA" w:rsidP="00C22DCA">
      <w:pPr>
        <w:pStyle w:val="111"/>
        <w:spacing w:line="240" w:lineRule="auto"/>
        <w:ind w:firstLine="567"/>
        <w:rPr>
          <w:sz w:val="24"/>
          <w:szCs w:val="24"/>
        </w:rPr>
      </w:pPr>
      <w:r w:rsidRPr="00C22DCA">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w:t>
      </w:r>
      <w:r w:rsidRPr="00C22DCA">
        <w:rPr>
          <w:sz w:val="24"/>
          <w:szCs w:val="24"/>
        </w:rPr>
        <w:softHyphen/>
        <w:t>воззрения. Для решения задач формирования основ научного мировоззрения, развития интеллектуальных способностей и познавательных интересов школь</w:t>
      </w:r>
      <w:r w:rsidRPr="00C22DCA">
        <w:rPr>
          <w:sz w:val="24"/>
          <w:szCs w:val="24"/>
        </w:rPr>
        <w:softHyphen/>
        <w:t>ников в процессе изучения физики основное внимание следует уделять не пе</w:t>
      </w:r>
      <w:r w:rsidRPr="00C22DCA">
        <w:rPr>
          <w:sz w:val="24"/>
          <w:szCs w:val="24"/>
        </w:rPr>
        <w:softHyphen/>
        <w:t>редаче суммы готовых знаний, а знакомству с методами научного познания ок</w:t>
      </w:r>
      <w:r w:rsidRPr="00C22DCA">
        <w:rPr>
          <w:sz w:val="24"/>
          <w:szCs w:val="24"/>
        </w:rPr>
        <w:softHyphen/>
        <w:t>ружающего мира, постановке проблем, требующих от учащихся самостоятель</w:t>
      </w:r>
      <w:r w:rsidRPr="00C22DCA">
        <w:rPr>
          <w:sz w:val="24"/>
          <w:szCs w:val="24"/>
        </w:rPr>
        <w:softHyphen/>
        <w:t>ной деятельности по их разрешению. Ознакомление школьников с методами научного познания предполагается проводить при изучении всех разделов кур</w:t>
      </w:r>
      <w:r w:rsidRPr="00C22DCA">
        <w:rPr>
          <w:sz w:val="24"/>
          <w:szCs w:val="24"/>
        </w:rPr>
        <w:softHyphen/>
        <w:t>са физики, а не только при изучении специального раздела «Физика и физиче</w:t>
      </w:r>
      <w:r w:rsidRPr="00C22DCA">
        <w:rPr>
          <w:sz w:val="24"/>
          <w:szCs w:val="24"/>
        </w:rPr>
        <w:softHyphen/>
        <w:t>ские методы изучения природы».</w:t>
      </w:r>
    </w:p>
    <w:p w:rsidR="00C22DCA" w:rsidRPr="00C22DCA" w:rsidRDefault="00C22DCA" w:rsidP="00C22DCA">
      <w:pPr>
        <w:pStyle w:val="111"/>
        <w:spacing w:line="240" w:lineRule="auto"/>
        <w:ind w:firstLine="567"/>
        <w:rPr>
          <w:sz w:val="24"/>
          <w:szCs w:val="24"/>
        </w:rPr>
      </w:pPr>
      <w:r w:rsidRPr="00C22DCA">
        <w:rPr>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w:t>
      </w:r>
      <w:r w:rsidRPr="00C22DCA">
        <w:rPr>
          <w:sz w:val="24"/>
          <w:szCs w:val="24"/>
        </w:rPr>
        <w:softHyphen/>
        <w:t>зволяющим получать объективные знания об окружающем мире.</w:t>
      </w:r>
    </w:p>
    <w:p w:rsidR="00C22DCA" w:rsidRPr="00C22DCA" w:rsidRDefault="00C22DCA" w:rsidP="00C22DCA">
      <w:pPr>
        <w:pStyle w:val="111"/>
        <w:spacing w:line="240" w:lineRule="auto"/>
        <w:ind w:firstLine="567"/>
        <w:rPr>
          <w:sz w:val="24"/>
          <w:szCs w:val="24"/>
        </w:rPr>
      </w:pPr>
      <w:r w:rsidRPr="00C22DCA">
        <w:rPr>
          <w:sz w:val="24"/>
          <w:szCs w:val="24"/>
        </w:rPr>
        <w:t xml:space="preserve">Знание физических законов необходимо для изучения химии, биологии, физической </w:t>
      </w:r>
      <w:r w:rsidRPr="00C22DCA">
        <w:rPr>
          <w:sz w:val="24"/>
          <w:szCs w:val="24"/>
        </w:rPr>
        <w:lastRenderedPageBreak/>
        <w:t>географии, технологии, ОБЖ.</w:t>
      </w:r>
    </w:p>
    <w:p w:rsidR="00C22DCA" w:rsidRPr="00C22DCA" w:rsidRDefault="00C22DCA" w:rsidP="00C22DCA">
      <w:pPr>
        <w:pStyle w:val="111"/>
        <w:spacing w:line="240" w:lineRule="auto"/>
        <w:ind w:firstLine="567"/>
        <w:rPr>
          <w:sz w:val="24"/>
          <w:szCs w:val="24"/>
        </w:rPr>
      </w:pPr>
      <w:r w:rsidRPr="00C22DCA">
        <w:rPr>
          <w:sz w:val="24"/>
          <w:szCs w:val="24"/>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w:t>
      </w:r>
      <w:r w:rsidRPr="00C22DCA">
        <w:rPr>
          <w:sz w:val="24"/>
          <w:szCs w:val="24"/>
        </w:rPr>
        <w:softHyphen/>
        <w:t>нитные явления, квантовые явления. Физика в основной школе изучается на уровне рассмотрения явлений природы, знакомства с основными законами фи</w:t>
      </w:r>
      <w:r w:rsidRPr="00C22DCA">
        <w:rPr>
          <w:sz w:val="24"/>
          <w:szCs w:val="24"/>
        </w:rPr>
        <w:softHyphen/>
        <w:t>зики и применением этих законов в технике и повседневной жизни.</w:t>
      </w:r>
    </w:p>
    <w:p w:rsidR="00C22DCA" w:rsidRPr="00C22DCA" w:rsidRDefault="00C22DCA" w:rsidP="00C22DCA">
      <w:pPr>
        <w:pStyle w:val="111"/>
        <w:spacing w:line="240" w:lineRule="auto"/>
        <w:ind w:firstLine="567"/>
        <w:rPr>
          <w:sz w:val="24"/>
          <w:szCs w:val="24"/>
        </w:rPr>
      </w:pPr>
      <w:r w:rsidRPr="00C22DCA">
        <w:rPr>
          <w:sz w:val="24"/>
          <w:szCs w:val="24"/>
        </w:rPr>
        <w:t xml:space="preserve">Школьный курс физики — системообразующий для </w:t>
      </w:r>
      <w:proofErr w:type="gramStart"/>
      <w:r w:rsidRPr="00C22DCA">
        <w:rPr>
          <w:sz w:val="24"/>
          <w:szCs w:val="24"/>
        </w:rPr>
        <w:t>естественно-научных</w:t>
      </w:r>
      <w:proofErr w:type="gramEnd"/>
      <w:r w:rsidRPr="00C22DCA">
        <w:rPr>
          <w:sz w:val="24"/>
          <w:szCs w:val="24"/>
        </w:rPr>
        <w:t xml:space="preserve"> учебных предметов, поскольку физические законы лежат в основе содержания курсов химии, биологии, географии и астрономии.</w:t>
      </w:r>
    </w:p>
    <w:p w:rsidR="00C22DCA" w:rsidRPr="00C22DCA" w:rsidRDefault="00C22DCA" w:rsidP="00C22DCA">
      <w:pPr>
        <w:pStyle w:val="111"/>
        <w:spacing w:line="240" w:lineRule="auto"/>
        <w:ind w:firstLine="567"/>
        <w:rPr>
          <w:sz w:val="24"/>
          <w:szCs w:val="24"/>
        </w:rPr>
      </w:pPr>
      <w:r w:rsidRPr="00C22DCA">
        <w:rPr>
          <w:sz w:val="24"/>
          <w:szCs w:val="24"/>
        </w:rPr>
        <w:t>Примерная программа по физике определяет цели изучения физики в основной школе, содержание тем курса, дает примерное распределение учебных часов по разделам курса, перечень рекомендуемых демонстрационных экспериментов учителя, опытов и лабораторных работ, выполняемых учащимися, а также пла</w:t>
      </w:r>
      <w:r w:rsidRPr="00C22DCA">
        <w:rPr>
          <w:sz w:val="24"/>
          <w:szCs w:val="24"/>
        </w:rPr>
        <w:softHyphen/>
        <w:t>нируемые результаты обучения физике.</w:t>
      </w:r>
    </w:p>
    <w:p w:rsidR="00C22DCA" w:rsidRPr="00C22DCA" w:rsidRDefault="00C22DCA" w:rsidP="00C22DCA">
      <w:pPr>
        <w:pStyle w:val="110"/>
        <w:spacing w:line="240" w:lineRule="auto"/>
        <w:ind w:firstLine="567"/>
        <w:jc w:val="center"/>
        <w:rPr>
          <w:b/>
          <w:sz w:val="24"/>
          <w:szCs w:val="24"/>
        </w:rPr>
      </w:pPr>
      <w:bookmarkStart w:id="19" w:name="bookmark0"/>
      <w:r w:rsidRPr="00C22DCA">
        <w:rPr>
          <w:rStyle w:val="13"/>
          <w:b/>
          <w:sz w:val="24"/>
          <w:szCs w:val="24"/>
        </w:rPr>
        <w:t>Цели изучения физики в основной школе следующие:</w:t>
      </w:r>
      <w:bookmarkEnd w:id="19"/>
    </w:p>
    <w:p w:rsidR="00C22DCA" w:rsidRPr="00C22DCA" w:rsidRDefault="00C22DCA" w:rsidP="00C22DCA">
      <w:pPr>
        <w:pStyle w:val="111"/>
        <w:spacing w:line="240" w:lineRule="auto"/>
        <w:ind w:firstLine="567"/>
        <w:rPr>
          <w:sz w:val="24"/>
          <w:szCs w:val="24"/>
        </w:rPr>
      </w:pPr>
      <w:r w:rsidRPr="00C22DCA">
        <w:rPr>
          <w:sz w:val="24"/>
          <w:szCs w:val="24"/>
        </w:rPr>
        <w:t>•развитие интересов и способностей учащихся на основе передачи им знаний и опыта познавательной и творческой деятельности;</w:t>
      </w:r>
    </w:p>
    <w:p w:rsidR="00C22DCA" w:rsidRPr="00C22DCA" w:rsidRDefault="00C22DCA" w:rsidP="00C22DCA">
      <w:pPr>
        <w:pStyle w:val="111"/>
        <w:spacing w:line="240" w:lineRule="auto"/>
        <w:ind w:firstLine="567"/>
        <w:rPr>
          <w:sz w:val="24"/>
          <w:szCs w:val="24"/>
        </w:rPr>
      </w:pPr>
      <w:r w:rsidRPr="00C22DCA">
        <w:rPr>
          <w:sz w:val="24"/>
          <w:szCs w:val="24"/>
        </w:rPr>
        <w:t>•понимание учащимися смысла основных научных понятий и законов физики, взаимосвязи между ними;</w:t>
      </w:r>
    </w:p>
    <w:p w:rsidR="00C22DCA" w:rsidRPr="00C22DCA" w:rsidRDefault="00C22DCA" w:rsidP="00C22DCA">
      <w:pPr>
        <w:pStyle w:val="111"/>
        <w:spacing w:line="240" w:lineRule="auto"/>
        <w:ind w:firstLine="567"/>
        <w:rPr>
          <w:sz w:val="24"/>
          <w:szCs w:val="24"/>
        </w:rPr>
      </w:pPr>
      <w:r w:rsidRPr="00C22DCA">
        <w:rPr>
          <w:sz w:val="24"/>
          <w:szCs w:val="24"/>
        </w:rPr>
        <w:t>•формирование у учащихся представлений о физической картине мира.</w:t>
      </w:r>
    </w:p>
    <w:p w:rsidR="00C22DCA" w:rsidRPr="00C22DCA" w:rsidRDefault="00C22DCA" w:rsidP="00C22DCA">
      <w:pPr>
        <w:pStyle w:val="111"/>
        <w:spacing w:line="240" w:lineRule="auto"/>
        <w:ind w:firstLine="567"/>
        <w:rPr>
          <w:sz w:val="24"/>
          <w:szCs w:val="24"/>
        </w:rPr>
      </w:pPr>
      <w:r w:rsidRPr="00C22DCA">
        <w:rPr>
          <w:rStyle w:val="af6"/>
          <w:sz w:val="24"/>
          <w:szCs w:val="24"/>
        </w:rPr>
        <w:t xml:space="preserve">Достижение этих целей обеспечивается решением следующих задач: </w:t>
      </w:r>
      <w:r w:rsidRPr="00C22DCA">
        <w:rPr>
          <w:sz w:val="24"/>
          <w:szCs w:val="24"/>
        </w:rPr>
        <w:t>•знакомство учащихся с методом научного познания и методами исследования объектов и явлений природы;</w:t>
      </w:r>
    </w:p>
    <w:p w:rsidR="00C22DCA" w:rsidRPr="00C22DCA" w:rsidRDefault="00C22DCA" w:rsidP="00C22DCA">
      <w:pPr>
        <w:pStyle w:val="111"/>
        <w:spacing w:line="240" w:lineRule="auto"/>
        <w:ind w:firstLine="567"/>
        <w:rPr>
          <w:sz w:val="24"/>
          <w:szCs w:val="24"/>
        </w:rPr>
      </w:pPr>
      <w:r w:rsidRPr="00C22DCA">
        <w:rPr>
          <w:sz w:val="24"/>
          <w:szCs w:val="24"/>
        </w:rPr>
        <w:t>•приобретение учащимися знаний о механических, тепловых, электромагнит</w:t>
      </w:r>
      <w:r w:rsidRPr="00C22DCA">
        <w:rPr>
          <w:sz w:val="24"/>
          <w:szCs w:val="24"/>
        </w:rPr>
        <w:softHyphen/>
        <w:t>ных и квантовых явлениях, физических величинах, характеризующих эти явле</w:t>
      </w:r>
      <w:r w:rsidRPr="00C22DCA">
        <w:rPr>
          <w:sz w:val="24"/>
          <w:szCs w:val="24"/>
        </w:rPr>
        <w:softHyphen/>
        <w:t>ния;</w:t>
      </w:r>
    </w:p>
    <w:p w:rsidR="00C22DCA" w:rsidRPr="00C22DCA" w:rsidRDefault="00C22DCA" w:rsidP="00C22DCA">
      <w:pPr>
        <w:pStyle w:val="111"/>
        <w:spacing w:line="240" w:lineRule="auto"/>
        <w:ind w:firstLine="0"/>
        <w:rPr>
          <w:sz w:val="24"/>
          <w:szCs w:val="24"/>
        </w:rPr>
      </w:pPr>
      <w:r w:rsidRPr="00C22DCA">
        <w:rPr>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w:t>
      </w:r>
      <w:r w:rsidRPr="00C22DCA">
        <w:rPr>
          <w:sz w:val="24"/>
          <w:szCs w:val="24"/>
        </w:rPr>
        <w:softHyphen/>
        <w:t>ванием измерительных приборов, широко применяемых в практической жизни; •овладение учащимися такими общенаучными понятиями, как природное явле</w:t>
      </w:r>
      <w:r w:rsidRPr="00C22DCA">
        <w:rPr>
          <w:sz w:val="24"/>
          <w:szCs w:val="24"/>
        </w:rPr>
        <w:softHyphen/>
        <w:t>ние, эмпирически установленный факт, проблема, гипотеза, теоретический вы</w:t>
      </w:r>
      <w:r w:rsidRPr="00C22DCA">
        <w:rPr>
          <w:sz w:val="24"/>
          <w:szCs w:val="24"/>
        </w:rPr>
        <w:softHyphen/>
        <w:t>вод, результат экспериментальной проверки;</w:t>
      </w:r>
    </w:p>
    <w:p w:rsidR="00C22DCA" w:rsidRPr="00C22DCA" w:rsidRDefault="00C22DCA" w:rsidP="00C22DCA">
      <w:pPr>
        <w:pStyle w:val="111"/>
        <w:spacing w:line="240" w:lineRule="auto"/>
        <w:ind w:firstLine="0"/>
        <w:rPr>
          <w:sz w:val="24"/>
          <w:szCs w:val="24"/>
        </w:rPr>
      </w:pPr>
      <w:r w:rsidRPr="00C22DCA">
        <w:rPr>
          <w:sz w:val="24"/>
          <w:szCs w:val="24"/>
        </w:rPr>
        <w:t>•понимание учащимися отличий научных данных от непроверенной информа</w:t>
      </w:r>
      <w:r w:rsidRPr="00C22DCA">
        <w:rPr>
          <w:sz w:val="24"/>
          <w:szCs w:val="24"/>
        </w:rPr>
        <w:softHyphen/>
        <w:t>ции, ценности науки для удовлетворения бытовых, производственных и куль</w:t>
      </w:r>
      <w:r w:rsidRPr="00C22DCA">
        <w:rPr>
          <w:sz w:val="24"/>
          <w:szCs w:val="24"/>
        </w:rPr>
        <w:softHyphen/>
        <w:t>турных потребностей человека.</w:t>
      </w:r>
    </w:p>
    <w:p w:rsidR="00C22DCA" w:rsidRPr="00C22DCA" w:rsidRDefault="00C22DCA" w:rsidP="00C22DCA">
      <w:pPr>
        <w:pStyle w:val="110"/>
        <w:spacing w:line="240" w:lineRule="auto"/>
        <w:jc w:val="center"/>
        <w:rPr>
          <w:sz w:val="24"/>
          <w:szCs w:val="24"/>
        </w:rPr>
      </w:pPr>
      <w:bookmarkStart w:id="20" w:name="bookmark1"/>
      <w:r w:rsidRPr="00C22DCA">
        <w:rPr>
          <w:rStyle w:val="13"/>
          <w:b/>
          <w:sz w:val="24"/>
          <w:szCs w:val="24"/>
        </w:rPr>
        <w:t>Личностными результатами обучения физике в основной школе являются</w:t>
      </w:r>
      <w:r w:rsidRPr="00C22DCA">
        <w:rPr>
          <w:rStyle w:val="13"/>
          <w:sz w:val="24"/>
          <w:szCs w:val="24"/>
        </w:rPr>
        <w:t>:</w:t>
      </w:r>
      <w:bookmarkEnd w:id="20"/>
    </w:p>
    <w:p w:rsidR="00C22DCA" w:rsidRPr="00C22DCA" w:rsidRDefault="00C22DCA" w:rsidP="00C22DCA">
      <w:pPr>
        <w:pStyle w:val="111"/>
        <w:spacing w:line="240" w:lineRule="auto"/>
        <w:ind w:firstLine="0"/>
        <w:rPr>
          <w:sz w:val="24"/>
          <w:szCs w:val="24"/>
        </w:rPr>
      </w:pPr>
      <w:r w:rsidRPr="00C22DCA">
        <w:rPr>
          <w:sz w:val="24"/>
          <w:szCs w:val="24"/>
        </w:rPr>
        <w:t>•</w:t>
      </w:r>
      <w:proofErr w:type="spellStart"/>
      <w:r w:rsidRPr="00C22DCA">
        <w:rPr>
          <w:sz w:val="24"/>
          <w:szCs w:val="24"/>
        </w:rPr>
        <w:t>сформированность</w:t>
      </w:r>
      <w:proofErr w:type="spellEnd"/>
      <w:r w:rsidRPr="00C22DCA">
        <w:rPr>
          <w:sz w:val="24"/>
          <w:szCs w:val="24"/>
        </w:rPr>
        <w:t xml:space="preserve"> познавательных интересов, интеллектуальных и творческих способностей учащихся;</w:t>
      </w:r>
    </w:p>
    <w:p w:rsidR="00C22DCA" w:rsidRPr="00C22DCA" w:rsidRDefault="00C22DCA" w:rsidP="00C22DCA">
      <w:pPr>
        <w:pStyle w:val="111"/>
        <w:spacing w:line="240" w:lineRule="auto"/>
        <w:ind w:firstLine="0"/>
        <w:rPr>
          <w:sz w:val="24"/>
          <w:szCs w:val="24"/>
        </w:rPr>
      </w:pPr>
      <w:r w:rsidRPr="00C22DCA">
        <w:rPr>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w:t>
      </w:r>
      <w:r w:rsidRPr="00C22DCA">
        <w:rPr>
          <w:sz w:val="24"/>
          <w:szCs w:val="24"/>
        </w:rPr>
        <w:softHyphen/>
        <w:t>ловеческого общества, уважение к творцам науки и техники, отношение к фи</w:t>
      </w:r>
      <w:r w:rsidRPr="00C22DCA">
        <w:rPr>
          <w:sz w:val="24"/>
          <w:szCs w:val="24"/>
        </w:rPr>
        <w:softHyphen/>
        <w:t>зике как элементу общечеловеческой культуры;</w:t>
      </w:r>
    </w:p>
    <w:p w:rsidR="00C22DCA" w:rsidRPr="00C22DCA" w:rsidRDefault="00C22DCA" w:rsidP="00C22DCA">
      <w:pPr>
        <w:pStyle w:val="111"/>
        <w:spacing w:line="240" w:lineRule="auto"/>
        <w:ind w:firstLine="0"/>
        <w:rPr>
          <w:sz w:val="24"/>
          <w:szCs w:val="24"/>
        </w:rPr>
      </w:pPr>
      <w:r w:rsidRPr="00C22DCA">
        <w:rPr>
          <w:sz w:val="24"/>
          <w:szCs w:val="24"/>
        </w:rPr>
        <w:t>•самостоятельность в приобретении новых знаний и практических умений; •готовность к выбору жизненного пути в соответствии с собственными интере</w:t>
      </w:r>
      <w:r w:rsidRPr="00C22DCA">
        <w:rPr>
          <w:sz w:val="24"/>
          <w:szCs w:val="24"/>
        </w:rPr>
        <w:softHyphen/>
        <w:t>сами и возможностями;</w:t>
      </w:r>
    </w:p>
    <w:p w:rsidR="00C22DCA" w:rsidRPr="00C22DCA" w:rsidRDefault="00C22DCA" w:rsidP="00C22DCA">
      <w:pPr>
        <w:pStyle w:val="111"/>
        <w:spacing w:line="240" w:lineRule="auto"/>
        <w:ind w:firstLine="0"/>
        <w:rPr>
          <w:sz w:val="24"/>
          <w:szCs w:val="24"/>
        </w:rPr>
      </w:pPr>
      <w:r w:rsidRPr="00C22DCA">
        <w:rPr>
          <w:sz w:val="24"/>
          <w:szCs w:val="24"/>
        </w:rPr>
        <w:t>•мотивация образовательной деятельности школьников на основе личностно ориентированного подхода;</w:t>
      </w:r>
    </w:p>
    <w:p w:rsidR="00C22DCA" w:rsidRPr="00C22DCA" w:rsidRDefault="00C22DCA" w:rsidP="00C22DCA">
      <w:pPr>
        <w:pStyle w:val="111"/>
        <w:spacing w:line="240" w:lineRule="auto"/>
        <w:ind w:firstLine="0"/>
        <w:rPr>
          <w:sz w:val="24"/>
          <w:szCs w:val="24"/>
        </w:rPr>
      </w:pPr>
      <w:r w:rsidRPr="00C22DCA">
        <w:rPr>
          <w:sz w:val="24"/>
          <w:szCs w:val="24"/>
        </w:rPr>
        <w:t>•формирование ценностных отношений друг к другу, учителю, авторам откры</w:t>
      </w:r>
      <w:r w:rsidRPr="00C22DCA">
        <w:rPr>
          <w:sz w:val="24"/>
          <w:szCs w:val="24"/>
        </w:rPr>
        <w:softHyphen/>
        <w:t>тий и изобретений, результатам обучения.</w:t>
      </w:r>
    </w:p>
    <w:p w:rsidR="00C22DCA" w:rsidRPr="00C22DCA" w:rsidRDefault="00C22DCA" w:rsidP="00C22DCA">
      <w:pPr>
        <w:pStyle w:val="110"/>
        <w:spacing w:line="240" w:lineRule="auto"/>
        <w:jc w:val="center"/>
        <w:rPr>
          <w:sz w:val="24"/>
          <w:szCs w:val="24"/>
        </w:rPr>
      </w:pPr>
      <w:bookmarkStart w:id="21" w:name="bookmark2"/>
      <w:proofErr w:type="spellStart"/>
      <w:r w:rsidRPr="00C22DCA">
        <w:rPr>
          <w:rStyle w:val="13"/>
          <w:b/>
          <w:sz w:val="24"/>
          <w:szCs w:val="24"/>
        </w:rPr>
        <w:t>Метапредметными</w:t>
      </w:r>
      <w:proofErr w:type="spellEnd"/>
      <w:r w:rsidRPr="00C22DCA">
        <w:rPr>
          <w:rStyle w:val="13"/>
          <w:b/>
          <w:sz w:val="24"/>
          <w:szCs w:val="24"/>
        </w:rPr>
        <w:t xml:space="preserve"> результатами обучения физике в основной школе яв</w:t>
      </w:r>
      <w:r w:rsidRPr="00C22DCA">
        <w:rPr>
          <w:rStyle w:val="13"/>
          <w:b/>
          <w:sz w:val="24"/>
          <w:szCs w:val="24"/>
        </w:rPr>
        <w:softHyphen/>
        <w:t>ляются</w:t>
      </w:r>
      <w:r w:rsidRPr="00C22DCA">
        <w:rPr>
          <w:rStyle w:val="13"/>
          <w:sz w:val="24"/>
          <w:szCs w:val="24"/>
        </w:rPr>
        <w:t>:</w:t>
      </w:r>
      <w:bookmarkEnd w:id="21"/>
    </w:p>
    <w:p w:rsidR="00C22DCA" w:rsidRPr="00C22DCA" w:rsidRDefault="00C22DCA" w:rsidP="00C22DCA">
      <w:pPr>
        <w:pStyle w:val="111"/>
        <w:spacing w:line="240" w:lineRule="auto"/>
        <w:ind w:firstLine="567"/>
        <w:rPr>
          <w:sz w:val="24"/>
          <w:szCs w:val="24"/>
        </w:rPr>
      </w:pPr>
      <w:r w:rsidRPr="00C22DCA">
        <w:rPr>
          <w:sz w:val="24"/>
          <w:szCs w:val="24"/>
        </w:rPr>
        <w:t>•овладение навыками самостоятельного приобретения новых знаний, организа</w:t>
      </w:r>
      <w:r w:rsidRPr="00C22DCA">
        <w:rPr>
          <w:sz w:val="24"/>
          <w:szCs w:val="24"/>
        </w:rPr>
        <w:softHyphen/>
        <w:t xml:space="preserve">ции учебной деятельности, постановки целей, планирования, самоконтроля и оценки результатов </w:t>
      </w:r>
      <w:r w:rsidRPr="00C22DCA">
        <w:rPr>
          <w:sz w:val="24"/>
          <w:szCs w:val="24"/>
        </w:rPr>
        <w:lastRenderedPageBreak/>
        <w:t>своей деятельности, умениями предвидеть возможные ре</w:t>
      </w:r>
      <w:r w:rsidRPr="00C22DCA">
        <w:rPr>
          <w:sz w:val="24"/>
          <w:szCs w:val="24"/>
        </w:rPr>
        <w:softHyphen/>
        <w:t>зультаты своих действий;</w:t>
      </w:r>
    </w:p>
    <w:p w:rsidR="00C22DCA" w:rsidRPr="00C22DCA" w:rsidRDefault="00C22DCA" w:rsidP="00C22DCA">
      <w:pPr>
        <w:pStyle w:val="111"/>
        <w:spacing w:line="240" w:lineRule="auto"/>
        <w:ind w:firstLine="567"/>
        <w:rPr>
          <w:sz w:val="24"/>
          <w:szCs w:val="24"/>
        </w:rPr>
      </w:pPr>
      <w:r w:rsidRPr="00C22DCA">
        <w:rPr>
          <w:sz w:val="24"/>
          <w:szCs w:val="24"/>
        </w:rPr>
        <w:t>•понимание различий между исходными фактами и гипотезами для их объясне</w:t>
      </w:r>
      <w:r w:rsidRPr="00C22DCA">
        <w:rPr>
          <w:sz w:val="24"/>
          <w:szCs w:val="24"/>
        </w:rPr>
        <w:softHyphen/>
        <w:t>ния, теоретическими моделями и реальными объектами, овладение универсаль</w:t>
      </w:r>
      <w:r w:rsidRPr="00C22DCA">
        <w:rPr>
          <w:sz w:val="24"/>
          <w:szCs w:val="24"/>
        </w:rPr>
        <w:softHyphen/>
        <w:t>ными учебными действиями на примерах гипотез для объяснения известных фактов и экспериментальной проверки выдвигаемых гипотез, разработки теоре</w:t>
      </w:r>
      <w:r w:rsidRPr="00C22DCA">
        <w:rPr>
          <w:sz w:val="24"/>
          <w:szCs w:val="24"/>
        </w:rPr>
        <w:softHyphen/>
        <w:t>тических моделей процессов или явлений;</w:t>
      </w:r>
    </w:p>
    <w:p w:rsidR="00C22DCA" w:rsidRPr="00C22DCA" w:rsidRDefault="00C22DCA" w:rsidP="00C22DCA">
      <w:pPr>
        <w:pStyle w:val="111"/>
        <w:spacing w:line="240" w:lineRule="auto"/>
        <w:ind w:firstLine="567"/>
        <w:rPr>
          <w:sz w:val="24"/>
          <w:szCs w:val="24"/>
        </w:rPr>
      </w:pPr>
      <w:r w:rsidRPr="00C22DCA">
        <w:rPr>
          <w:sz w:val="24"/>
          <w:szCs w:val="24"/>
        </w:rPr>
        <w:t>•формирование умений воспринимать, перерабатывать и предъявлять инфор</w:t>
      </w:r>
      <w:r w:rsidRPr="00C22DCA">
        <w:rPr>
          <w:sz w:val="24"/>
          <w:szCs w:val="24"/>
        </w:rPr>
        <w:softHyphen/>
        <w:t>мацию в словесной, образной, символической формах, анализировать и перера</w:t>
      </w:r>
      <w:r w:rsidRPr="00C22DCA">
        <w:rPr>
          <w:sz w:val="24"/>
          <w:szCs w:val="24"/>
        </w:rPr>
        <w:softHyphen/>
        <w:t>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22DCA" w:rsidRPr="00C22DCA" w:rsidRDefault="00C22DCA" w:rsidP="00C22DCA">
      <w:pPr>
        <w:pStyle w:val="111"/>
        <w:spacing w:line="240" w:lineRule="auto"/>
        <w:ind w:firstLine="567"/>
        <w:rPr>
          <w:sz w:val="24"/>
          <w:szCs w:val="24"/>
        </w:rPr>
      </w:pPr>
      <w:r w:rsidRPr="00C22DCA">
        <w:rPr>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C22DCA" w:rsidRPr="00C22DCA" w:rsidRDefault="00C22DCA" w:rsidP="00C22DCA">
      <w:pPr>
        <w:pStyle w:val="111"/>
        <w:spacing w:line="240" w:lineRule="auto"/>
        <w:ind w:firstLine="567"/>
        <w:rPr>
          <w:sz w:val="24"/>
          <w:szCs w:val="24"/>
        </w:rPr>
      </w:pPr>
      <w:r w:rsidRPr="00C22DCA">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w:t>
      </w:r>
      <w:r w:rsidRPr="00C22DCA">
        <w:rPr>
          <w:sz w:val="24"/>
          <w:szCs w:val="24"/>
        </w:rPr>
        <w:softHyphen/>
        <w:t>вать право другого человека на иное мнение;</w:t>
      </w:r>
    </w:p>
    <w:p w:rsidR="00C22DCA" w:rsidRPr="00C22DCA" w:rsidRDefault="00C22DCA" w:rsidP="00C22DCA">
      <w:pPr>
        <w:pStyle w:val="111"/>
        <w:spacing w:line="240" w:lineRule="auto"/>
        <w:ind w:firstLine="567"/>
        <w:rPr>
          <w:sz w:val="24"/>
          <w:szCs w:val="24"/>
        </w:rPr>
      </w:pPr>
      <w:r w:rsidRPr="00C22DCA">
        <w:rPr>
          <w:sz w:val="24"/>
          <w:szCs w:val="24"/>
        </w:rPr>
        <w:t>•освоение приемов действий в нестандартных ситуациях, овладение эвристиче</w:t>
      </w:r>
      <w:r w:rsidRPr="00C22DCA">
        <w:rPr>
          <w:sz w:val="24"/>
          <w:szCs w:val="24"/>
        </w:rPr>
        <w:softHyphen/>
        <w:t>скими методами решения проблем;</w:t>
      </w:r>
    </w:p>
    <w:p w:rsidR="00C22DCA" w:rsidRPr="00C22DCA" w:rsidRDefault="00C22DCA" w:rsidP="00C22DCA">
      <w:pPr>
        <w:pStyle w:val="111"/>
        <w:spacing w:line="240" w:lineRule="auto"/>
        <w:ind w:firstLine="567"/>
        <w:rPr>
          <w:sz w:val="24"/>
          <w:szCs w:val="24"/>
        </w:rPr>
      </w:pPr>
      <w:r w:rsidRPr="00C22DCA">
        <w:rPr>
          <w:sz w:val="24"/>
          <w:szCs w:val="24"/>
        </w:rPr>
        <w:t>•формирование умений работать в группе с выполнением различных социаль</w:t>
      </w:r>
      <w:r w:rsidRPr="00C22DCA">
        <w:rPr>
          <w:sz w:val="24"/>
          <w:szCs w:val="24"/>
        </w:rPr>
        <w:softHyphen/>
        <w:t>ных ролей, представлять и отстаивать свои взгляды и убеждения, вести дискус</w:t>
      </w:r>
      <w:r w:rsidRPr="00C22DCA">
        <w:rPr>
          <w:sz w:val="24"/>
          <w:szCs w:val="24"/>
        </w:rPr>
        <w:softHyphen/>
        <w:t>сию.</w:t>
      </w:r>
    </w:p>
    <w:p w:rsidR="00C22DCA" w:rsidRPr="00C22DCA" w:rsidRDefault="00C22DCA" w:rsidP="00C22DCA">
      <w:pPr>
        <w:pStyle w:val="110"/>
        <w:spacing w:line="240" w:lineRule="auto"/>
        <w:ind w:firstLine="567"/>
        <w:rPr>
          <w:b/>
          <w:sz w:val="24"/>
          <w:szCs w:val="24"/>
        </w:rPr>
      </w:pPr>
      <w:bookmarkStart w:id="22" w:name="bookmark3"/>
      <w:r w:rsidRPr="00C22DCA">
        <w:rPr>
          <w:rStyle w:val="13"/>
          <w:b/>
          <w:sz w:val="24"/>
          <w:szCs w:val="24"/>
        </w:rPr>
        <w:t>Общими предметными результатами обучения физике в основной школе являются:</w:t>
      </w:r>
      <w:bookmarkEnd w:id="22"/>
    </w:p>
    <w:p w:rsidR="00C22DCA" w:rsidRPr="00C22DCA" w:rsidRDefault="00C22DCA" w:rsidP="00C22DCA">
      <w:pPr>
        <w:pStyle w:val="111"/>
        <w:spacing w:line="240" w:lineRule="auto"/>
        <w:ind w:firstLine="567"/>
        <w:rPr>
          <w:sz w:val="24"/>
          <w:szCs w:val="24"/>
        </w:rPr>
      </w:pPr>
      <w:proofErr w:type="gramStart"/>
      <w:r w:rsidRPr="00C22DCA">
        <w:rPr>
          <w:sz w:val="24"/>
          <w:szCs w:val="24"/>
        </w:rPr>
        <w:t>•знания о природе важнейших физических явлений окружающего мира и пони</w:t>
      </w:r>
      <w:r w:rsidRPr="00C22DCA">
        <w:rPr>
          <w:sz w:val="24"/>
          <w:szCs w:val="24"/>
        </w:rPr>
        <w:softHyphen/>
        <w:t>мание смысла физических законов, раскрывающих связь изученных явлений; •умения пользоваться методами научного исследования явлений природы, про</w:t>
      </w:r>
      <w:r w:rsidRPr="00C22DCA">
        <w:rPr>
          <w:sz w:val="24"/>
          <w:szCs w:val="24"/>
        </w:rPr>
        <w:softHyphen/>
        <w:t>водить наблюдения, планировать и выполнять эксперименты, обрабатывать ре</w:t>
      </w:r>
      <w:r w:rsidRPr="00C22DCA">
        <w:rPr>
          <w:sz w:val="24"/>
          <w:szCs w:val="24"/>
        </w:rPr>
        <w:softHyphen/>
        <w:t>зультаты измерений, представлять результаты измерений с помощью таблиц, графиков и формул, обнаруживать зависимости между физическими величина</w:t>
      </w:r>
      <w:r w:rsidRPr="00C22DCA">
        <w:rPr>
          <w:sz w:val="24"/>
          <w:szCs w:val="24"/>
        </w:rPr>
        <w:softHyphen/>
        <w:t>ми, объяснять полученные результаты и делать выводы, оценивать границы по</w:t>
      </w:r>
      <w:r w:rsidRPr="00C22DCA">
        <w:rPr>
          <w:sz w:val="24"/>
          <w:szCs w:val="24"/>
        </w:rPr>
        <w:softHyphen/>
        <w:t>грешностей результатов измерений;</w:t>
      </w:r>
      <w:proofErr w:type="gramEnd"/>
    </w:p>
    <w:p w:rsidR="00C22DCA" w:rsidRPr="00C22DCA" w:rsidRDefault="00C22DCA" w:rsidP="00C22DCA">
      <w:pPr>
        <w:pStyle w:val="111"/>
        <w:spacing w:line="240" w:lineRule="auto"/>
        <w:ind w:firstLine="567"/>
        <w:rPr>
          <w:sz w:val="24"/>
          <w:szCs w:val="24"/>
        </w:rPr>
      </w:pPr>
      <w:r w:rsidRPr="00C22DCA">
        <w:rPr>
          <w:sz w:val="24"/>
          <w:szCs w:val="24"/>
        </w:rPr>
        <w:t>•умения применять теоретические знания по физике на практике, решать физи</w:t>
      </w:r>
      <w:r w:rsidRPr="00C22DCA">
        <w:rPr>
          <w:sz w:val="24"/>
          <w:szCs w:val="24"/>
        </w:rPr>
        <w:softHyphen/>
        <w:t>ческие задачи на применение полученных знаний;</w:t>
      </w:r>
    </w:p>
    <w:p w:rsidR="00C22DCA" w:rsidRPr="00C22DCA" w:rsidRDefault="00C22DCA" w:rsidP="00C22DCA">
      <w:pPr>
        <w:pStyle w:val="111"/>
        <w:spacing w:line="240" w:lineRule="auto"/>
        <w:ind w:firstLine="567"/>
        <w:rPr>
          <w:sz w:val="24"/>
          <w:szCs w:val="24"/>
        </w:rPr>
      </w:pPr>
      <w:r w:rsidRPr="00C22DCA">
        <w:rPr>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w:t>
      </w:r>
      <w:r w:rsidRPr="00C22DCA">
        <w:rPr>
          <w:sz w:val="24"/>
          <w:szCs w:val="24"/>
        </w:rPr>
        <w:softHyphen/>
        <w:t>вседневной жизни, обеспечения безопасности своей жизни, рационального природопользования и охраны окружающей среды;</w:t>
      </w:r>
    </w:p>
    <w:p w:rsidR="00C22DCA" w:rsidRPr="00C22DCA" w:rsidRDefault="00C22DCA" w:rsidP="00C22DCA">
      <w:pPr>
        <w:pStyle w:val="111"/>
        <w:spacing w:line="240" w:lineRule="auto"/>
        <w:ind w:firstLine="567"/>
        <w:rPr>
          <w:sz w:val="24"/>
          <w:szCs w:val="24"/>
        </w:rPr>
      </w:pPr>
      <w:r w:rsidRPr="00C22DCA">
        <w:rPr>
          <w:sz w:val="24"/>
          <w:szCs w:val="24"/>
        </w:rPr>
        <w:t>•формирование убеждения в закономерной связи и познаваемости явлений при</w:t>
      </w:r>
      <w:r w:rsidRPr="00C22DCA">
        <w:rPr>
          <w:sz w:val="24"/>
          <w:szCs w:val="24"/>
        </w:rPr>
        <w:softHyphen/>
        <w:t>роды, в объективности научного знания, в высокой ценности науки в развитии материальной и духовной культуры людей;</w:t>
      </w:r>
    </w:p>
    <w:p w:rsidR="00C22DCA" w:rsidRPr="00C22DCA" w:rsidRDefault="00C22DCA" w:rsidP="00C22DCA">
      <w:pPr>
        <w:pStyle w:val="111"/>
        <w:spacing w:line="240" w:lineRule="auto"/>
        <w:ind w:firstLine="567"/>
        <w:rPr>
          <w:sz w:val="24"/>
          <w:szCs w:val="24"/>
        </w:rPr>
      </w:pPr>
      <w:r w:rsidRPr="00C22DCA">
        <w:rPr>
          <w:sz w:val="24"/>
          <w:szCs w:val="24"/>
        </w:rPr>
        <w:t>•развитие теоретического мышления на основе формирования умений устанав</w:t>
      </w:r>
      <w:r w:rsidRPr="00C22DCA">
        <w:rPr>
          <w:sz w:val="24"/>
          <w:szCs w:val="24"/>
        </w:rPr>
        <w:softHyphen/>
        <w:t>ливать факты, различать причины и следствия, строить модели и выдвигать ги</w:t>
      </w:r>
      <w:r w:rsidRPr="00C22DCA">
        <w:rPr>
          <w:sz w:val="24"/>
          <w:szCs w:val="24"/>
        </w:rPr>
        <w:softHyphen/>
        <w:t>потезы, отыскивать и формулировать доказательства выдвинутых гипотез, вы</w:t>
      </w:r>
      <w:r w:rsidRPr="00C22DCA">
        <w:rPr>
          <w:sz w:val="24"/>
          <w:szCs w:val="24"/>
        </w:rPr>
        <w:softHyphen/>
        <w:t>водить из экспериментальных фактов и теоретических моделей физические за</w:t>
      </w:r>
      <w:r w:rsidRPr="00C22DCA">
        <w:rPr>
          <w:sz w:val="24"/>
          <w:szCs w:val="24"/>
        </w:rPr>
        <w:softHyphen/>
        <w:t>коны;</w:t>
      </w:r>
    </w:p>
    <w:p w:rsidR="00C22DCA" w:rsidRPr="00C22DCA" w:rsidRDefault="00C22DCA" w:rsidP="00C22DCA">
      <w:pPr>
        <w:pStyle w:val="111"/>
        <w:spacing w:line="240" w:lineRule="auto"/>
        <w:ind w:firstLine="567"/>
        <w:rPr>
          <w:sz w:val="24"/>
          <w:szCs w:val="24"/>
        </w:rPr>
      </w:pPr>
      <w:r w:rsidRPr="00C22DCA">
        <w:rPr>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C22DCA" w:rsidRPr="00C22DCA" w:rsidRDefault="00C22DCA" w:rsidP="00C22DCA">
      <w:pPr>
        <w:pStyle w:val="110"/>
        <w:spacing w:line="240" w:lineRule="auto"/>
        <w:ind w:firstLine="567"/>
        <w:jc w:val="center"/>
        <w:rPr>
          <w:b/>
          <w:sz w:val="24"/>
          <w:szCs w:val="24"/>
        </w:rPr>
      </w:pPr>
      <w:bookmarkStart w:id="23" w:name="bookmark4"/>
      <w:r w:rsidRPr="00C22DCA">
        <w:rPr>
          <w:rStyle w:val="13"/>
          <w:b/>
          <w:sz w:val="24"/>
          <w:szCs w:val="24"/>
        </w:rPr>
        <w:t>Частными предметными результатами обучения физике в основной шко</w:t>
      </w:r>
      <w:r w:rsidRPr="00C22DCA">
        <w:rPr>
          <w:rStyle w:val="13"/>
          <w:b/>
          <w:sz w:val="24"/>
          <w:szCs w:val="24"/>
        </w:rPr>
        <w:softHyphen/>
        <w:t>ле, на которых основываются общие результаты, являются:</w:t>
      </w:r>
      <w:bookmarkEnd w:id="23"/>
    </w:p>
    <w:p w:rsidR="00C22DCA" w:rsidRPr="00C22DCA" w:rsidRDefault="00C22DCA" w:rsidP="00C22DCA">
      <w:pPr>
        <w:pStyle w:val="111"/>
        <w:spacing w:line="240" w:lineRule="auto"/>
        <w:ind w:firstLine="567"/>
        <w:rPr>
          <w:sz w:val="24"/>
          <w:szCs w:val="24"/>
        </w:rPr>
      </w:pPr>
      <w:proofErr w:type="gramStart"/>
      <w:r w:rsidRPr="00C22DCA">
        <w:rPr>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w:t>
      </w:r>
      <w:r w:rsidRPr="00C22DCA">
        <w:rPr>
          <w:sz w:val="24"/>
          <w:szCs w:val="24"/>
        </w:rPr>
        <w:softHyphen/>
        <w:t>ние, плавание тел, диффузия, большая сжимаемость газов, малая сжимаемость жидкостей и твердых тел, процессы испарения и плавления вещества, охлажде</w:t>
      </w:r>
      <w:r w:rsidRPr="00C22DCA">
        <w:rPr>
          <w:sz w:val="24"/>
          <w:szCs w:val="24"/>
        </w:rPr>
        <w:softHyphen/>
        <w:t xml:space="preserve">ние жидкости при испарении, изменение </w:t>
      </w:r>
      <w:r w:rsidRPr="00C22DCA">
        <w:rPr>
          <w:sz w:val="24"/>
          <w:szCs w:val="24"/>
        </w:rPr>
        <w:lastRenderedPageBreak/>
        <w:t>внутренней энергии тела в результате теплопередачи или работы внешних сил, электризация тел, нагревание провод</w:t>
      </w:r>
      <w:r w:rsidRPr="00C22DCA">
        <w:rPr>
          <w:sz w:val="24"/>
          <w:szCs w:val="24"/>
        </w:rPr>
        <w:softHyphen/>
        <w:t>ников электрическим током, электромагнитная индукция, отражение и</w:t>
      </w:r>
      <w:proofErr w:type="gramEnd"/>
      <w:r w:rsidRPr="00C22DCA">
        <w:rPr>
          <w:sz w:val="24"/>
          <w:szCs w:val="24"/>
        </w:rPr>
        <w:t xml:space="preserve"> </w:t>
      </w:r>
      <w:proofErr w:type="gramStart"/>
      <w:r w:rsidRPr="00C22DCA">
        <w:rPr>
          <w:sz w:val="24"/>
          <w:szCs w:val="24"/>
        </w:rPr>
        <w:t>прелом</w:t>
      </w:r>
      <w:r w:rsidRPr="00C22DCA">
        <w:rPr>
          <w:sz w:val="24"/>
          <w:szCs w:val="24"/>
        </w:rPr>
        <w:softHyphen/>
        <w:t>ление света, дисперсия света, возникновение линейчатого спектра излучения; •умения измерять расстояние, промежуток времени, скорость, ускорение, мас</w:t>
      </w:r>
      <w:r w:rsidRPr="00C22DCA">
        <w:rPr>
          <w:sz w:val="24"/>
          <w:szCs w:val="24"/>
        </w:rPr>
        <w:softHyphen/>
        <w:t>су, силу, импульс, работу силы, мощность, кинетическую энергию, потенци</w:t>
      </w:r>
      <w:r w:rsidRPr="00C22DCA">
        <w:rPr>
          <w:sz w:val="24"/>
          <w:szCs w:val="24"/>
        </w:rPr>
        <w:softHyphen/>
        <w:t>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w:t>
      </w:r>
      <w:r w:rsidRPr="00C22DCA">
        <w:rPr>
          <w:sz w:val="24"/>
          <w:szCs w:val="24"/>
        </w:rPr>
        <w:softHyphen/>
        <w:t>трическое сопротивление, фокусное расстояние собирающей линзы, оптиче</w:t>
      </w:r>
      <w:r w:rsidRPr="00C22DCA">
        <w:rPr>
          <w:sz w:val="24"/>
          <w:szCs w:val="24"/>
        </w:rPr>
        <w:softHyphen/>
        <w:t>скую силу линзы;</w:t>
      </w:r>
      <w:proofErr w:type="gramEnd"/>
    </w:p>
    <w:p w:rsidR="00C22DCA" w:rsidRPr="00C22DCA" w:rsidRDefault="00C22DCA" w:rsidP="00C22DCA">
      <w:pPr>
        <w:pStyle w:val="111"/>
        <w:spacing w:line="240" w:lineRule="auto"/>
        <w:ind w:firstLine="567"/>
        <w:rPr>
          <w:sz w:val="24"/>
          <w:szCs w:val="24"/>
        </w:rPr>
      </w:pPr>
      <w:proofErr w:type="gramStart"/>
      <w:r w:rsidRPr="00C22DCA">
        <w:rPr>
          <w:sz w:val="24"/>
          <w:szCs w:val="24"/>
        </w:rPr>
        <w:t>•владение экспериментальными методами исследования в процессе самостоя</w:t>
      </w:r>
      <w:r w:rsidRPr="00C22DCA">
        <w:rPr>
          <w:sz w:val="24"/>
          <w:szCs w:val="24"/>
        </w:rPr>
        <w:softHyphen/>
        <w:t>тельного изучения зависимости пройденного пути от времени, удлинения пру</w:t>
      </w:r>
      <w:r w:rsidRPr="00C22DCA">
        <w:rPr>
          <w:sz w:val="24"/>
          <w:szCs w:val="24"/>
        </w:rPr>
        <w:softHyphen/>
        <w:t>жины от приложенной силы, силы тяжести от массы тела, силы трения сколь</w:t>
      </w:r>
      <w:r w:rsidRPr="00C22DCA">
        <w:rPr>
          <w:sz w:val="24"/>
          <w:szCs w:val="24"/>
        </w:rPr>
        <w:softHyphen/>
        <w:t>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w:t>
      </w:r>
      <w:r w:rsidRPr="00C22DCA">
        <w:rPr>
          <w:sz w:val="24"/>
          <w:szCs w:val="24"/>
        </w:rPr>
        <w:softHyphen/>
        <w:t>стке цепи от электрического</w:t>
      </w:r>
      <w:proofErr w:type="gramEnd"/>
      <w:r w:rsidRPr="00C22DCA">
        <w:rPr>
          <w:sz w:val="24"/>
          <w:szCs w:val="24"/>
        </w:rPr>
        <w:t xml:space="preserve"> напряжения, электрического сопротивления про</w:t>
      </w:r>
      <w:r w:rsidRPr="00C22DCA">
        <w:rPr>
          <w:sz w:val="24"/>
          <w:szCs w:val="24"/>
        </w:rPr>
        <w:softHyphen/>
        <w:t>водника от его длины, площади поперечного сечения и материала, направления индукционного тока от условий его возбуждения, угла отражения от угла паде</w:t>
      </w:r>
      <w:r w:rsidRPr="00C22DCA">
        <w:rPr>
          <w:sz w:val="24"/>
          <w:szCs w:val="24"/>
        </w:rPr>
        <w:softHyphen/>
        <w:t>ния света;</w:t>
      </w:r>
    </w:p>
    <w:p w:rsidR="00C22DCA" w:rsidRPr="00C22DCA" w:rsidRDefault="00C22DCA" w:rsidP="00C22DCA">
      <w:pPr>
        <w:pStyle w:val="111"/>
        <w:spacing w:line="240" w:lineRule="auto"/>
        <w:ind w:firstLine="567"/>
        <w:rPr>
          <w:sz w:val="24"/>
          <w:szCs w:val="24"/>
        </w:rPr>
      </w:pPr>
      <w:r w:rsidRPr="00C22DCA">
        <w:rPr>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w:t>
      </w:r>
      <w:r w:rsidRPr="00C22DCA">
        <w:rPr>
          <w:sz w:val="24"/>
          <w:szCs w:val="24"/>
        </w:rPr>
        <w:softHyphen/>
        <w:t xml:space="preserve">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C22DCA">
        <w:rPr>
          <w:sz w:val="24"/>
          <w:szCs w:val="24"/>
        </w:rPr>
        <w:t>Джо</w:t>
      </w:r>
      <w:r w:rsidRPr="00C22DCA">
        <w:rPr>
          <w:sz w:val="24"/>
          <w:szCs w:val="24"/>
        </w:rPr>
        <w:softHyphen/>
        <w:t>уля—Ленца</w:t>
      </w:r>
      <w:proofErr w:type="gramEnd"/>
      <w:r w:rsidRPr="00C22DCA">
        <w:rPr>
          <w:sz w:val="24"/>
          <w:szCs w:val="24"/>
        </w:rPr>
        <w:t>;</w:t>
      </w:r>
    </w:p>
    <w:p w:rsidR="00C22DCA" w:rsidRPr="00C22DCA" w:rsidRDefault="00C22DCA" w:rsidP="00C22DCA">
      <w:pPr>
        <w:pStyle w:val="111"/>
        <w:spacing w:line="240" w:lineRule="auto"/>
        <w:ind w:firstLine="567"/>
        <w:rPr>
          <w:sz w:val="24"/>
          <w:szCs w:val="24"/>
        </w:rPr>
      </w:pPr>
      <w:r w:rsidRPr="00C22DCA">
        <w:rPr>
          <w:sz w:val="24"/>
          <w:szCs w:val="24"/>
        </w:rPr>
        <w:t>•понимание при</w:t>
      </w:r>
      <w:r w:rsidRPr="00C22DCA">
        <w:rPr>
          <w:rStyle w:val="37"/>
          <w:sz w:val="24"/>
          <w:szCs w:val="24"/>
        </w:rPr>
        <w:t>нци</w:t>
      </w:r>
      <w:r w:rsidRPr="00C22DCA">
        <w:rPr>
          <w:sz w:val="24"/>
          <w:szCs w:val="24"/>
        </w:rPr>
        <w:t>пов действия ма</w:t>
      </w:r>
      <w:r w:rsidRPr="00C22DCA">
        <w:rPr>
          <w:rStyle w:val="37"/>
          <w:sz w:val="24"/>
          <w:szCs w:val="24"/>
        </w:rPr>
        <w:t>ши</w:t>
      </w:r>
      <w:r w:rsidRPr="00C22DCA">
        <w:rPr>
          <w:sz w:val="24"/>
          <w:szCs w:val="24"/>
        </w:rPr>
        <w:t>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22DCA" w:rsidRPr="00C22DCA" w:rsidRDefault="00C22DCA" w:rsidP="00C22DCA">
      <w:pPr>
        <w:pStyle w:val="111"/>
        <w:spacing w:line="240" w:lineRule="auto"/>
        <w:ind w:firstLine="567"/>
        <w:rPr>
          <w:sz w:val="24"/>
          <w:szCs w:val="24"/>
        </w:rPr>
      </w:pPr>
      <w:r w:rsidRPr="00C22DCA">
        <w:rPr>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w:t>
      </w:r>
      <w:r w:rsidRPr="00C22DCA">
        <w:rPr>
          <w:sz w:val="24"/>
          <w:szCs w:val="24"/>
        </w:rPr>
        <w:softHyphen/>
        <w:t>новании использования законов физики;</w:t>
      </w:r>
    </w:p>
    <w:p w:rsidR="00C22DCA" w:rsidRPr="00C22DCA" w:rsidRDefault="00C22DCA" w:rsidP="00C22DCA">
      <w:pPr>
        <w:pStyle w:val="111"/>
        <w:spacing w:line="240" w:lineRule="auto"/>
        <w:ind w:firstLine="567"/>
        <w:rPr>
          <w:sz w:val="24"/>
          <w:szCs w:val="24"/>
        </w:rPr>
      </w:pPr>
      <w:r w:rsidRPr="00C22DCA">
        <w:rPr>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C22DCA" w:rsidRPr="00C22DCA" w:rsidRDefault="00C22DCA" w:rsidP="00C22DCA">
      <w:pPr>
        <w:pStyle w:val="110"/>
        <w:spacing w:line="240" w:lineRule="auto"/>
        <w:ind w:firstLine="567"/>
        <w:jc w:val="center"/>
        <w:rPr>
          <w:b/>
          <w:sz w:val="24"/>
          <w:szCs w:val="24"/>
        </w:rPr>
      </w:pPr>
      <w:bookmarkStart w:id="24" w:name="bookmark5"/>
      <w:r w:rsidRPr="00C22DCA">
        <w:rPr>
          <w:b/>
          <w:sz w:val="24"/>
          <w:szCs w:val="24"/>
        </w:rPr>
        <w:t>Место предмета в федеральном базисном учебном плане</w:t>
      </w:r>
      <w:bookmarkEnd w:id="24"/>
    </w:p>
    <w:p w:rsidR="00C22DCA" w:rsidRPr="00C22DCA" w:rsidRDefault="00C22DCA" w:rsidP="00C22DCA">
      <w:pPr>
        <w:pStyle w:val="111"/>
        <w:spacing w:line="240" w:lineRule="auto"/>
        <w:ind w:firstLine="567"/>
        <w:rPr>
          <w:sz w:val="24"/>
          <w:szCs w:val="24"/>
        </w:rPr>
      </w:pPr>
      <w:r w:rsidRPr="00C22DCA">
        <w:rPr>
          <w:sz w:val="24"/>
          <w:szCs w:val="24"/>
        </w:rPr>
        <w:t>Согласно федеральному базисному учебному плану для образовательных учреждений Российской Федерации на изучение физике на ступени основного общего образования отводится не менее 210 ч из расчета 2 ч в неделю с VII по IX класс.</w:t>
      </w:r>
    </w:p>
    <w:p w:rsidR="00C22DCA" w:rsidRPr="00C22DCA" w:rsidRDefault="00C22DCA" w:rsidP="00AD18A8">
      <w:pPr>
        <w:pStyle w:val="111"/>
        <w:spacing w:line="240" w:lineRule="auto"/>
        <w:ind w:firstLine="567"/>
        <w:rPr>
          <w:sz w:val="24"/>
          <w:szCs w:val="24"/>
        </w:rPr>
      </w:pPr>
      <w:r w:rsidRPr="00C22DCA">
        <w:rPr>
          <w:rStyle w:val="af7"/>
          <w:sz w:val="24"/>
          <w:szCs w:val="24"/>
        </w:rPr>
        <w:t>Выбор учебников и пособий</w:t>
      </w:r>
      <w:r w:rsidRPr="00C22DCA">
        <w:rPr>
          <w:sz w:val="24"/>
          <w:szCs w:val="24"/>
        </w:rPr>
        <w:t xml:space="preserve"> осуществлен в соответствии с приказом Мини</w:t>
      </w:r>
      <w:r w:rsidRPr="00C22DCA">
        <w:rPr>
          <w:sz w:val="24"/>
          <w:szCs w:val="24"/>
        </w:rPr>
        <w:softHyphen/>
        <w:t xml:space="preserve">стерства образования и науки РФ от 27 декабря 2011 г. </w:t>
      </w:r>
      <w:r w:rsidRPr="00C22DCA">
        <w:rPr>
          <w:sz w:val="24"/>
          <w:szCs w:val="24"/>
          <w:lang w:val="en-US"/>
        </w:rPr>
        <w:t>N</w:t>
      </w:r>
      <w:r w:rsidRPr="00C22DCA">
        <w:rPr>
          <w:sz w:val="24"/>
          <w:szCs w:val="24"/>
        </w:rPr>
        <w:t xml:space="preserve"> 2885 </w:t>
      </w:r>
      <w:r w:rsidRPr="00C22DCA">
        <w:rPr>
          <w:rStyle w:val="43"/>
          <w:sz w:val="24"/>
          <w:szCs w:val="24"/>
        </w:rPr>
        <w:t>"Об утвержде</w:t>
      </w:r>
      <w:r w:rsidRPr="00C22DCA">
        <w:rPr>
          <w:rStyle w:val="43"/>
          <w:sz w:val="24"/>
          <w:szCs w:val="24"/>
        </w:rPr>
        <w:softHyphen/>
        <w:t>нии федеральных перечней учебников, рекомендованных (допущенных) к ис</w:t>
      </w:r>
      <w:r w:rsidRPr="00C22DCA">
        <w:rPr>
          <w:rStyle w:val="43"/>
          <w:sz w:val="24"/>
          <w:szCs w:val="24"/>
        </w:rPr>
        <w:softHyphen/>
        <w:t>пользованию в образовательном процессе в образовательных учреждениях, реализующих образовательные программы общего образования и имеющих го</w:t>
      </w:r>
      <w:r w:rsidRPr="00C22DCA">
        <w:rPr>
          <w:rStyle w:val="43"/>
          <w:sz w:val="24"/>
          <w:szCs w:val="24"/>
        </w:rPr>
        <w:softHyphen/>
        <w:t>суд</w:t>
      </w:r>
      <w:r w:rsidR="00AD18A8">
        <w:rPr>
          <w:rStyle w:val="43"/>
          <w:sz w:val="24"/>
          <w:szCs w:val="24"/>
        </w:rPr>
        <w:t>арственную аккредитацию, на 2013/2014</w:t>
      </w:r>
      <w:r w:rsidRPr="00C22DCA">
        <w:rPr>
          <w:rStyle w:val="43"/>
          <w:sz w:val="24"/>
          <w:szCs w:val="24"/>
        </w:rPr>
        <w:t xml:space="preserve"> учебный год"</w:t>
      </w:r>
      <w:r w:rsidRPr="00C22DCA">
        <w:rPr>
          <w:sz w:val="24"/>
          <w:szCs w:val="24"/>
        </w:rPr>
        <w:t>. В этих учебниках</w:t>
      </w:r>
      <w:r w:rsidR="00AD18A8">
        <w:rPr>
          <w:sz w:val="24"/>
          <w:szCs w:val="24"/>
        </w:rPr>
        <w:t xml:space="preserve"> </w:t>
      </w:r>
      <w:r w:rsidRPr="00C22DCA">
        <w:rPr>
          <w:sz w:val="24"/>
          <w:szCs w:val="24"/>
        </w:rPr>
        <w:t>учтены требования федерального компонента государственного образователь</w:t>
      </w:r>
      <w:r w:rsidRPr="00C22DCA">
        <w:rPr>
          <w:sz w:val="24"/>
          <w:szCs w:val="24"/>
        </w:rPr>
        <w:softHyphen/>
        <w:t>ного стандарта общего образования.</w:t>
      </w:r>
    </w:p>
    <w:p w:rsidR="00C22DCA" w:rsidRPr="00C22DCA" w:rsidRDefault="00C22DCA" w:rsidP="00C22DCA">
      <w:pPr>
        <w:pStyle w:val="111"/>
        <w:spacing w:line="240" w:lineRule="auto"/>
        <w:ind w:firstLine="567"/>
        <w:rPr>
          <w:sz w:val="24"/>
          <w:szCs w:val="24"/>
        </w:rPr>
      </w:pPr>
    </w:p>
    <w:p w:rsidR="00C22DCA" w:rsidRPr="00C22DCA" w:rsidRDefault="00C22DCA" w:rsidP="00C22DCA">
      <w:pPr>
        <w:pStyle w:val="15"/>
        <w:spacing w:line="240" w:lineRule="auto"/>
        <w:ind w:firstLine="567"/>
        <w:rPr>
          <w:rStyle w:val="af9"/>
          <w:rFonts w:eastAsia="Trebuchet MS"/>
          <w:sz w:val="24"/>
          <w:szCs w:val="24"/>
        </w:rPr>
      </w:pPr>
      <w:r w:rsidRPr="00C22DCA">
        <w:rPr>
          <w:rStyle w:val="af9"/>
          <w:rFonts w:eastAsia="Trebuchet MS"/>
          <w:sz w:val="24"/>
          <w:szCs w:val="24"/>
        </w:rPr>
        <w:t>Преподавание ведется по учебникам:</w:t>
      </w:r>
    </w:p>
    <w:p w:rsidR="00C22DCA" w:rsidRPr="00C22DCA" w:rsidRDefault="00C22DCA" w:rsidP="00C22DCA">
      <w:pPr>
        <w:pStyle w:val="15"/>
        <w:spacing w:line="240" w:lineRule="auto"/>
        <w:ind w:firstLine="567"/>
        <w:rPr>
          <w:rStyle w:val="af9"/>
          <w:rFonts w:eastAsia="Trebuchet MS"/>
          <w:sz w:val="24"/>
          <w:szCs w:val="24"/>
        </w:rPr>
      </w:pPr>
    </w:p>
    <w:p w:rsidR="00C22DCA" w:rsidRPr="00C22DCA" w:rsidRDefault="00C22DCA" w:rsidP="00C22DCA">
      <w:pPr>
        <w:pStyle w:val="15"/>
        <w:spacing w:line="240" w:lineRule="auto"/>
        <w:ind w:firstLine="567"/>
        <w:rPr>
          <w:rStyle w:val="af9"/>
          <w:rFonts w:eastAsia="Trebuchet MS"/>
          <w:sz w:val="24"/>
          <w:szCs w:val="24"/>
        </w:rPr>
      </w:pPr>
    </w:p>
    <w:p w:rsidR="00C22DCA" w:rsidRPr="00C22DCA" w:rsidRDefault="00C22DCA" w:rsidP="00C22DCA">
      <w:pPr>
        <w:pStyle w:val="15"/>
        <w:spacing w:line="240" w:lineRule="auto"/>
        <w:ind w:firstLine="567"/>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864"/>
        <w:gridCol w:w="2904"/>
      </w:tblGrid>
      <w:tr w:rsidR="00C22DCA" w:rsidRPr="00C22DCA" w:rsidTr="00C22DCA">
        <w:trPr>
          <w:trHeight w:hRule="exact" w:val="384"/>
          <w:jc w:val="center"/>
        </w:trPr>
        <w:tc>
          <w:tcPr>
            <w:tcW w:w="6173" w:type="dxa"/>
            <w:tcBorders>
              <w:top w:val="single" w:sz="4" w:space="0" w:color="auto"/>
              <w:left w:val="single" w:sz="4" w:space="0" w:color="auto"/>
            </w:tcBorders>
            <w:shd w:val="clear" w:color="auto" w:fill="FFFFFF"/>
          </w:tcPr>
          <w:p w:rsidR="00C22DCA" w:rsidRPr="00C22DCA" w:rsidRDefault="00C22DCA" w:rsidP="00C22DCA">
            <w:pPr>
              <w:pStyle w:val="111"/>
              <w:spacing w:line="240" w:lineRule="auto"/>
              <w:ind w:firstLine="567"/>
              <w:rPr>
                <w:sz w:val="24"/>
                <w:szCs w:val="24"/>
              </w:rPr>
            </w:pPr>
            <w:proofErr w:type="spellStart"/>
            <w:r w:rsidRPr="00C22DCA">
              <w:rPr>
                <w:rStyle w:val="5"/>
                <w:rFonts w:eastAsia="Trebuchet MS"/>
                <w:sz w:val="24"/>
                <w:szCs w:val="24"/>
              </w:rPr>
              <w:t>Перышкин</w:t>
            </w:r>
            <w:proofErr w:type="spellEnd"/>
            <w:r w:rsidRPr="00C22DCA">
              <w:rPr>
                <w:rStyle w:val="5"/>
                <w:rFonts w:eastAsia="Trebuchet MS"/>
                <w:sz w:val="24"/>
                <w:szCs w:val="24"/>
              </w:rPr>
              <w:t xml:space="preserve"> А.В. Физика</w:t>
            </w:r>
          </w:p>
        </w:tc>
        <w:tc>
          <w:tcPr>
            <w:tcW w:w="864" w:type="dxa"/>
            <w:tcBorders>
              <w:top w:val="single" w:sz="4" w:space="0" w:color="auto"/>
              <w:left w:val="single" w:sz="4" w:space="0" w:color="auto"/>
            </w:tcBorders>
            <w:shd w:val="clear" w:color="auto" w:fill="FFFFFF"/>
          </w:tcPr>
          <w:p w:rsidR="00C22DCA" w:rsidRPr="00C22DCA" w:rsidRDefault="00C22DCA" w:rsidP="00C22DCA">
            <w:pPr>
              <w:pStyle w:val="111"/>
              <w:spacing w:line="240" w:lineRule="auto"/>
              <w:ind w:firstLine="567"/>
              <w:rPr>
                <w:sz w:val="24"/>
                <w:szCs w:val="24"/>
              </w:rPr>
            </w:pPr>
            <w:r w:rsidRPr="00C22DCA">
              <w:rPr>
                <w:rStyle w:val="5"/>
                <w:rFonts w:eastAsia="Trebuchet MS"/>
                <w:sz w:val="24"/>
                <w:szCs w:val="24"/>
              </w:rPr>
              <w:t>7</w:t>
            </w:r>
          </w:p>
        </w:tc>
        <w:tc>
          <w:tcPr>
            <w:tcW w:w="2904" w:type="dxa"/>
            <w:tcBorders>
              <w:top w:val="single" w:sz="4" w:space="0" w:color="auto"/>
              <w:left w:val="single" w:sz="4" w:space="0" w:color="auto"/>
              <w:right w:val="single" w:sz="4" w:space="0" w:color="auto"/>
            </w:tcBorders>
            <w:shd w:val="clear" w:color="auto" w:fill="FFFFFF"/>
          </w:tcPr>
          <w:p w:rsidR="00C22DCA" w:rsidRPr="00C22DCA" w:rsidRDefault="00C22DCA" w:rsidP="00C22DCA">
            <w:pPr>
              <w:pStyle w:val="111"/>
              <w:spacing w:line="240" w:lineRule="auto"/>
              <w:ind w:firstLine="567"/>
              <w:rPr>
                <w:sz w:val="24"/>
                <w:szCs w:val="24"/>
              </w:rPr>
            </w:pPr>
            <w:r w:rsidRPr="00C22DCA">
              <w:rPr>
                <w:rStyle w:val="5"/>
                <w:rFonts w:eastAsia="Trebuchet MS"/>
                <w:sz w:val="24"/>
                <w:szCs w:val="24"/>
              </w:rPr>
              <w:t>Дрофа</w:t>
            </w:r>
          </w:p>
        </w:tc>
      </w:tr>
      <w:tr w:rsidR="00C22DCA" w:rsidRPr="00C22DCA" w:rsidTr="00C22DCA">
        <w:trPr>
          <w:trHeight w:hRule="exact" w:val="370"/>
          <w:jc w:val="center"/>
        </w:trPr>
        <w:tc>
          <w:tcPr>
            <w:tcW w:w="6173" w:type="dxa"/>
            <w:tcBorders>
              <w:top w:val="single" w:sz="4" w:space="0" w:color="auto"/>
              <w:left w:val="single" w:sz="4" w:space="0" w:color="auto"/>
            </w:tcBorders>
            <w:shd w:val="clear" w:color="auto" w:fill="FFFFFF"/>
          </w:tcPr>
          <w:p w:rsidR="00C22DCA" w:rsidRPr="00C22DCA" w:rsidRDefault="00C22DCA" w:rsidP="00C22DCA">
            <w:pPr>
              <w:pStyle w:val="111"/>
              <w:spacing w:line="240" w:lineRule="auto"/>
              <w:ind w:firstLine="567"/>
              <w:rPr>
                <w:sz w:val="24"/>
                <w:szCs w:val="24"/>
              </w:rPr>
            </w:pPr>
            <w:proofErr w:type="spellStart"/>
            <w:r w:rsidRPr="00C22DCA">
              <w:rPr>
                <w:rStyle w:val="5"/>
                <w:rFonts w:eastAsia="Trebuchet MS"/>
                <w:sz w:val="24"/>
                <w:szCs w:val="24"/>
              </w:rPr>
              <w:t>Перышкин</w:t>
            </w:r>
            <w:proofErr w:type="spellEnd"/>
            <w:r w:rsidRPr="00C22DCA">
              <w:rPr>
                <w:rStyle w:val="5"/>
                <w:rFonts w:eastAsia="Trebuchet MS"/>
                <w:sz w:val="24"/>
                <w:szCs w:val="24"/>
              </w:rPr>
              <w:t xml:space="preserve"> А.В. Физика</w:t>
            </w:r>
          </w:p>
        </w:tc>
        <w:tc>
          <w:tcPr>
            <w:tcW w:w="864" w:type="dxa"/>
            <w:tcBorders>
              <w:top w:val="single" w:sz="4" w:space="0" w:color="auto"/>
              <w:left w:val="single" w:sz="4" w:space="0" w:color="auto"/>
            </w:tcBorders>
            <w:shd w:val="clear" w:color="auto" w:fill="FFFFFF"/>
          </w:tcPr>
          <w:p w:rsidR="00C22DCA" w:rsidRPr="00C22DCA" w:rsidRDefault="00C22DCA" w:rsidP="00C22DCA">
            <w:pPr>
              <w:pStyle w:val="111"/>
              <w:spacing w:line="240" w:lineRule="auto"/>
              <w:ind w:firstLine="567"/>
              <w:rPr>
                <w:sz w:val="24"/>
                <w:szCs w:val="24"/>
              </w:rPr>
            </w:pPr>
            <w:r w:rsidRPr="00C22DCA">
              <w:rPr>
                <w:rStyle w:val="5"/>
                <w:rFonts w:eastAsia="Trebuchet MS"/>
                <w:sz w:val="24"/>
                <w:szCs w:val="24"/>
              </w:rPr>
              <w:t>8</w:t>
            </w:r>
          </w:p>
        </w:tc>
        <w:tc>
          <w:tcPr>
            <w:tcW w:w="2904" w:type="dxa"/>
            <w:tcBorders>
              <w:top w:val="single" w:sz="4" w:space="0" w:color="auto"/>
              <w:left w:val="single" w:sz="4" w:space="0" w:color="auto"/>
              <w:right w:val="single" w:sz="4" w:space="0" w:color="auto"/>
            </w:tcBorders>
            <w:shd w:val="clear" w:color="auto" w:fill="FFFFFF"/>
          </w:tcPr>
          <w:p w:rsidR="00C22DCA" w:rsidRPr="00C22DCA" w:rsidRDefault="00C22DCA" w:rsidP="00C22DCA">
            <w:pPr>
              <w:pStyle w:val="111"/>
              <w:spacing w:line="240" w:lineRule="auto"/>
              <w:ind w:firstLine="567"/>
              <w:rPr>
                <w:sz w:val="24"/>
                <w:szCs w:val="24"/>
              </w:rPr>
            </w:pPr>
            <w:r w:rsidRPr="00C22DCA">
              <w:rPr>
                <w:rStyle w:val="5"/>
                <w:rFonts w:eastAsia="Trebuchet MS"/>
                <w:sz w:val="24"/>
                <w:szCs w:val="24"/>
              </w:rPr>
              <w:t>Дрофа</w:t>
            </w:r>
          </w:p>
        </w:tc>
      </w:tr>
      <w:tr w:rsidR="00C22DCA" w:rsidRPr="00C22DCA" w:rsidTr="00C22DCA">
        <w:trPr>
          <w:trHeight w:hRule="exact" w:val="384"/>
          <w:jc w:val="center"/>
        </w:trPr>
        <w:tc>
          <w:tcPr>
            <w:tcW w:w="6173" w:type="dxa"/>
            <w:tcBorders>
              <w:top w:val="single" w:sz="4" w:space="0" w:color="auto"/>
              <w:left w:val="single" w:sz="4" w:space="0" w:color="auto"/>
              <w:bottom w:val="single" w:sz="4" w:space="0" w:color="auto"/>
            </w:tcBorders>
            <w:shd w:val="clear" w:color="auto" w:fill="FFFFFF"/>
          </w:tcPr>
          <w:p w:rsidR="00C22DCA" w:rsidRPr="00C22DCA" w:rsidRDefault="00C22DCA" w:rsidP="00C22DCA">
            <w:pPr>
              <w:pStyle w:val="111"/>
              <w:spacing w:line="240" w:lineRule="auto"/>
              <w:ind w:firstLine="567"/>
              <w:rPr>
                <w:sz w:val="24"/>
                <w:szCs w:val="24"/>
              </w:rPr>
            </w:pPr>
            <w:proofErr w:type="spellStart"/>
            <w:r w:rsidRPr="00C22DCA">
              <w:rPr>
                <w:rStyle w:val="5"/>
                <w:rFonts w:eastAsia="Trebuchet MS"/>
                <w:sz w:val="24"/>
                <w:szCs w:val="24"/>
              </w:rPr>
              <w:t>Перышкин</w:t>
            </w:r>
            <w:proofErr w:type="spellEnd"/>
            <w:r w:rsidRPr="00C22DCA">
              <w:rPr>
                <w:rStyle w:val="5"/>
                <w:rFonts w:eastAsia="Trebuchet MS"/>
                <w:sz w:val="24"/>
                <w:szCs w:val="24"/>
              </w:rPr>
              <w:t xml:space="preserve"> А.В., </w:t>
            </w:r>
            <w:proofErr w:type="spellStart"/>
            <w:r w:rsidRPr="00C22DCA">
              <w:rPr>
                <w:rStyle w:val="5"/>
                <w:rFonts w:eastAsia="Trebuchet MS"/>
                <w:sz w:val="24"/>
                <w:szCs w:val="24"/>
              </w:rPr>
              <w:t>Гутник</w:t>
            </w:r>
            <w:proofErr w:type="spellEnd"/>
            <w:r w:rsidRPr="00C22DCA">
              <w:rPr>
                <w:rStyle w:val="5"/>
                <w:rFonts w:eastAsia="Trebuchet MS"/>
                <w:sz w:val="24"/>
                <w:szCs w:val="24"/>
              </w:rPr>
              <w:t xml:space="preserve"> Е.М. Физика</w:t>
            </w:r>
          </w:p>
        </w:tc>
        <w:tc>
          <w:tcPr>
            <w:tcW w:w="864" w:type="dxa"/>
            <w:tcBorders>
              <w:top w:val="single" w:sz="4" w:space="0" w:color="auto"/>
              <w:left w:val="single" w:sz="4" w:space="0" w:color="auto"/>
              <w:bottom w:val="single" w:sz="4" w:space="0" w:color="auto"/>
            </w:tcBorders>
            <w:shd w:val="clear" w:color="auto" w:fill="FFFFFF"/>
          </w:tcPr>
          <w:p w:rsidR="00C22DCA" w:rsidRPr="00C22DCA" w:rsidRDefault="00C22DCA" w:rsidP="00C22DCA">
            <w:pPr>
              <w:pStyle w:val="111"/>
              <w:spacing w:line="240" w:lineRule="auto"/>
              <w:ind w:firstLine="567"/>
              <w:rPr>
                <w:sz w:val="24"/>
                <w:szCs w:val="24"/>
              </w:rPr>
            </w:pPr>
            <w:r w:rsidRPr="00C22DCA">
              <w:rPr>
                <w:rStyle w:val="5"/>
                <w:rFonts w:eastAsia="Trebuchet MS"/>
                <w:sz w:val="24"/>
                <w:szCs w:val="24"/>
              </w:rPr>
              <w:t>9</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C22DCA" w:rsidRPr="00C22DCA" w:rsidRDefault="00C22DCA" w:rsidP="00C22DCA">
            <w:pPr>
              <w:pStyle w:val="111"/>
              <w:spacing w:line="240" w:lineRule="auto"/>
              <w:ind w:firstLine="567"/>
              <w:rPr>
                <w:sz w:val="24"/>
                <w:szCs w:val="24"/>
              </w:rPr>
            </w:pPr>
            <w:r w:rsidRPr="00C22DCA">
              <w:rPr>
                <w:rStyle w:val="5"/>
                <w:rFonts w:eastAsia="Trebuchet MS"/>
                <w:sz w:val="24"/>
                <w:szCs w:val="24"/>
              </w:rPr>
              <w:t>Дрофа</w:t>
            </w:r>
          </w:p>
        </w:tc>
      </w:tr>
    </w:tbl>
    <w:p w:rsidR="00C22DCA" w:rsidRPr="00C22DCA" w:rsidRDefault="00C22DCA" w:rsidP="00C22DCA">
      <w:pPr>
        <w:spacing w:after="0" w:line="240" w:lineRule="auto"/>
        <w:ind w:firstLine="567"/>
        <w:rPr>
          <w:rFonts w:ascii="Times New Roman" w:hAnsi="Times New Roman" w:cs="Times New Roman"/>
          <w:sz w:val="24"/>
          <w:szCs w:val="24"/>
        </w:rPr>
      </w:pPr>
    </w:p>
    <w:p w:rsidR="00C22DCA" w:rsidRPr="00C22DCA" w:rsidRDefault="00C22DCA" w:rsidP="00C22DCA">
      <w:pPr>
        <w:pStyle w:val="111"/>
        <w:spacing w:line="240" w:lineRule="auto"/>
        <w:ind w:firstLine="567"/>
        <w:jc w:val="center"/>
        <w:rPr>
          <w:b/>
          <w:sz w:val="24"/>
          <w:szCs w:val="24"/>
        </w:rPr>
      </w:pPr>
    </w:p>
    <w:p w:rsidR="00AD18A8" w:rsidRPr="00AD18A8" w:rsidRDefault="00AD18A8" w:rsidP="00C22DCA">
      <w:pPr>
        <w:pStyle w:val="111"/>
        <w:spacing w:line="240" w:lineRule="auto"/>
        <w:ind w:firstLine="567"/>
        <w:rPr>
          <w:b/>
          <w:sz w:val="24"/>
          <w:szCs w:val="24"/>
        </w:rPr>
      </w:pPr>
      <w:r w:rsidRPr="00AD18A8">
        <w:rPr>
          <w:b/>
          <w:sz w:val="24"/>
          <w:szCs w:val="24"/>
        </w:rPr>
        <w:lastRenderedPageBreak/>
        <w:t>УУД</w:t>
      </w:r>
    </w:p>
    <w:p w:rsidR="00C22DCA" w:rsidRPr="00C22DCA" w:rsidRDefault="00C22DCA" w:rsidP="00C22DCA">
      <w:pPr>
        <w:pStyle w:val="111"/>
        <w:spacing w:line="240" w:lineRule="auto"/>
        <w:ind w:firstLine="567"/>
        <w:rPr>
          <w:sz w:val="24"/>
          <w:szCs w:val="24"/>
        </w:rPr>
      </w:pPr>
      <w:r w:rsidRPr="00C22DCA">
        <w:rPr>
          <w:sz w:val="24"/>
          <w:szCs w:val="24"/>
        </w:rPr>
        <w:t>На основании требований федерального государственного образователь</w:t>
      </w:r>
      <w:r w:rsidRPr="00C22DCA">
        <w:rPr>
          <w:sz w:val="24"/>
          <w:szCs w:val="24"/>
        </w:rPr>
        <w:softHyphen/>
        <w:t xml:space="preserve">ного стандарта основного общего образования второго поколения в содержании календарно-тематического планирования предусмотрено формирование у школьников </w:t>
      </w:r>
      <w:proofErr w:type="spellStart"/>
      <w:r w:rsidRPr="00C22DCA">
        <w:rPr>
          <w:sz w:val="24"/>
          <w:szCs w:val="24"/>
        </w:rPr>
        <w:t>общеучебных</w:t>
      </w:r>
      <w:proofErr w:type="spellEnd"/>
      <w:r w:rsidRPr="00C22DCA">
        <w:rPr>
          <w:sz w:val="24"/>
          <w:szCs w:val="24"/>
        </w:rPr>
        <w:t xml:space="preserve"> умений и навыков, универсальных способов дея</w:t>
      </w:r>
      <w:r w:rsidRPr="00C22DCA">
        <w:rPr>
          <w:sz w:val="24"/>
          <w:szCs w:val="24"/>
        </w:rPr>
        <w:softHyphen/>
        <w:t>тельности и ключевых компетенций. Приоритетами на этапе основного общего образования являются</w:t>
      </w:r>
    </w:p>
    <w:p w:rsidR="00C22DCA" w:rsidRPr="00C22DCA" w:rsidRDefault="00C22DCA" w:rsidP="00C22DCA">
      <w:pPr>
        <w:pStyle w:val="111"/>
        <w:spacing w:line="240" w:lineRule="auto"/>
        <w:ind w:firstLine="567"/>
        <w:rPr>
          <w:sz w:val="24"/>
          <w:szCs w:val="24"/>
        </w:rPr>
      </w:pPr>
      <w:r w:rsidRPr="00C22DCA">
        <w:rPr>
          <w:sz w:val="24"/>
          <w:szCs w:val="24"/>
          <w:u w:val="single"/>
        </w:rPr>
        <w:t>Познавательная деятельность</w:t>
      </w:r>
      <w:proofErr w:type="gramStart"/>
      <w:r w:rsidRPr="00C22DCA">
        <w:rPr>
          <w:sz w:val="24"/>
          <w:szCs w:val="24"/>
        </w:rPr>
        <w:t xml:space="preserve"> :</w:t>
      </w:r>
      <w:proofErr w:type="gramEnd"/>
    </w:p>
    <w:p w:rsidR="00C22DCA" w:rsidRPr="00C22DCA" w:rsidRDefault="00C22DCA" w:rsidP="00C22DCA">
      <w:pPr>
        <w:pStyle w:val="111"/>
        <w:spacing w:line="240" w:lineRule="auto"/>
        <w:ind w:firstLine="567"/>
        <w:rPr>
          <w:sz w:val="24"/>
          <w:szCs w:val="24"/>
        </w:rPr>
      </w:pPr>
      <w:r w:rsidRPr="00C22DCA">
        <w:rPr>
          <w:sz w:val="24"/>
          <w:szCs w:val="24"/>
        </w:rPr>
        <w:t>-использование для познания окружающего мира различных естественнонауч</w:t>
      </w:r>
      <w:r w:rsidRPr="00C22DCA">
        <w:rPr>
          <w:sz w:val="24"/>
          <w:szCs w:val="24"/>
        </w:rPr>
        <w:softHyphen/>
        <w:t>ных методов : наблюдения</w:t>
      </w:r>
      <w:proofErr w:type="gramStart"/>
      <w:r w:rsidRPr="00C22DCA">
        <w:rPr>
          <w:sz w:val="24"/>
          <w:szCs w:val="24"/>
        </w:rPr>
        <w:t xml:space="preserve"> ,</w:t>
      </w:r>
      <w:proofErr w:type="gramEnd"/>
      <w:r w:rsidRPr="00C22DCA">
        <w:rPr>
          <w:sz w:val="24"/>
          <w:szCs w:val="24"/>
        </w:rPr>
        <w:t xml:space="preserve"> измерения , эксперимента , моделирования ; -формирование умений различать факты , гипотезы , причины , следствия , до</w:t>
      </w:r>
      <w:r w:rsidRPr="00C22DCA">
        <w:rPr>
          <w:sz w:val="24"/>
          <w:szCs w:val="24"/>
        </w:rPr>
        <w:softHyphen/>
        <w:t>казательства , законы , теории ;</w:t>
      </w:r>
    </w:p>
    <w:p w:rsidR="00C22DCA" w:rsidRPr="00C22DCA" w:rsidRDefault="00C22DCA" w:rsidP="00C22DCA">
      <w:pPr>
        <w:pStyle w:val="111"/>
        <w:spacing w:line="240" w:lineRule="auto"/>
        <w:ind w:firstLine="567"/>
        <w:rPr>
          <w:sz w:val="24"/>
          <w:szCs w:val="24"/>
        </w:rPr>
      </w:pPr>
      <w:r w:rsidRPr="00C22DCA">
        <w:rPr>
          <w:sz w:val="24"/>
          <w:szCs w:val="24"/>
        </w:rPr>
        <w:t>-овладение адекватными способами решения теоретических и эксперименталь</w:t>
      </w:r>
      <w:r w:rsidRPr="00C22DCA">
        <w:rPr>
          <w:sz w:val="24"/>
          <w:szCs w:val="24"/>
        </w:rPr>
        <w:softHyphen/>
        <w:t>ных задач;</w:t>
      </w:r>
    </w:p>
    <w:p w:rsidR="00C22DCA" w:rsidRPr="00C22DCA" w:rsidRDefault="00C22DCA" w:rsidP="00C22DCA">
      <w:pPr>
        <w:pStyle w:val="111"/>
        <w:spacing w:line="240" w:lineRule="auto"/>
        <w:ind w:firstLine="567"/>
        <w:rPr>
          <w:sz w:val="24"/>
          <w:szCs w:val="24"/>
        </w:rPr>
      </w:pPr>
      <w:r w:rsidRPr="00C22DCA">
        <w:rPr>
          <w:sz w:val="24"/>
          <w:szCs w:val="24"/>
        </w:rPr>
        <w:t>-приобретение опыта выдвижения гипотез для объяснения известных фактов и экспериментальной проверки выдвигаемых гипотез.</w:t>
      </w:r>
    </w:p>
    <w:p w:rsidR="00C22DCA" w:rsidRPr="00C22DCA" w:rsidRDefault="00C22DCA" w:rsidP="00C22DCA">
      <w:pPr>
        <w:pStyle w:val="111"/>
        <w:spacing w:line="240" w:lineRule="auto"/>
        <w:ind w:firstLine="567"/>
        <w:rPr>
          <w:sz w:val="24"/>
          <w:szCs w:val="24"/>
        </w:rPr>
      </w:pPr>
      <w:r w:rsidRPr="00C22DCA">
        <w:rPr>
          <w:sz w:val="24"/>
          <w:szCs w:val="24"/>
          <w:u w:val="single"/>
        </w:rPr>
        <w:t>Информационно - коммуникативная деятельность</w:t>
      </w:r>
      <w:r w:rsidRPr="00C22DCA">
        <w:rPr>
          <w:sz w:val="24"/>
          <w:szCs w:val="24"/>
        </w:rPr>
        <w:t>:</w:t>
      </w:r>
    </w:p>
    <w:p w:rsidR="00C22DCA" w:rsidRPr="00C22DCA" w:rsidRDefault="00C22DCA" w:rsidP="00C22DCA">
      <w:pPr>
        <w:pStyle w:val="111"/>
        <w:spacing w:line="240" w:lineRule="auto"/>
        <w:ind w:firstLine="567"/>
        <w:rPr>
          <w:sz w:val="24"/>
          <w:szCs w:val="24"/>
        </w:rPr>
      </w:pPr>
      <w:r w:rsidRPr="00C22DCA">
        <w:rPr>
          <w:sz w:val="24"/>
          <w:szCs w:val="24"/>
        </w:rPr>
        <w:t>-владение монологической и диалогической речью, развитие способности по</w:t>
      </w:r>
      <w:r w:rsidRPr="00C22DCA">
        <w:rPr>
          <w:sz w:val="24"/>
          <w:szCs w:val="24"/>
        </w:rPr>
        <w:softHyphen/>
        <w:t xml:space="preserve">нимать точку зрения собеседника и признавать право на иное мнение; </w:t>
      </w:r>
      <w:proofErr w:type="gramStart"/>
      <w:r w:rsidRPr="00C22DCA">
        <w:rPr>
          <w:sz w:val="24"/>
          <w:szCs w:val="24"/>
        </w:rPr>
        <w:t>-и</w:t>
      </w:r>
      <w:proofErr w:type="gramEnd"/>
      <w:r w:rsidRPr="00C22DCA">
        <w:rPr>
          <w:sz w:val="24"/>
          <w:szCs w:val="24"/>
        </w:rPr>
        <w:t>спользование различных источников информации.</w:t>
      </w:r>
    </w:p>
    <w:p w:rsidR="00C22DCA" w:rsidRPr="00C22DCA" w:rsidRDefault="00C22DCA" w:rsidP="00C22DCA">
      <w:pPr>
        <w:pStyle w:val="111"/>
        <w:spacing w:line="240" w:lineRule="auto"/>
        <w:ind w:firstLine="567"/>
        <w:rPr>
          <w:sz w:val="24"/>
          <w:szCs w:val="24"/>
        </w:rPr>
      </w:pPr>
      <w:r w:rsidRPr="00C22DCA">
        <w:rPr>
          <w:sz w:val="24"/>
          <w:szCs w:val="24"/>
          <w:u w:val="single"/>
        </w:rPr>
        <w:t>Рефлексивная деятельность</w:t>
      </w:r>
      <w:r w:rsidRPr="00C22DCA">
        <w:rPr>
          <w:sz w:val="24"/>
          <w:szCs w:val="24"/>
        </w:rPr>
        <w:t>:</w:t>
      </w:r>
    </w:p>
    <w:p w:rsidR="00C22DCA" w:rsidRPr="00C22DCA" w:rsidRDefault="00C22DCA" w:rsidP="00C22DCA">
      <w:pPr>
        <w:pStyle w:val="111"/>
        <w:spacing w:line="240" w:lineRule="auto"/>
        <w:ind w:firstLine="567"/>
        <w:rPr>
          <w:sz w:val="24"/>
          <w:szCs w:val="24"/>
        </w:rPr>
      </w:pPr>
      <w:r w:rsidRPr="00C22DCA">
        <w:rPr>
          <w:sz w:val="24"/>
          <w:szCs w:val="24"/>
        </w:rPr>
        <w:t>-владение навыками контроля и оценки своей деятельности, умение предвидеть возможные результаты своих действий;</w:t>
      </w:r>
    </w:p>
    <w:p w:rsidR="00C22DCA" w:rsidRPr="00C22DCA" w:rsidRDefault="00C22DCA" w:rsidP="00C22DCA">
      <w:pPr>
        <w:pStyle w:val="111"/>
        <w:spacing w:line="240" w:lineRule="auto"/>
        <w:ind w:firstLine="567"/>
        <w:rPr>
          <w:sz w:val="24"/>
          <w:szCs w:val="24"/>
        </w:rPr>
      </w:pPr>
      <w:r w:rsidRPr="00C22DCA">
        <w:rPr>
          <w:sz w:val="24"/>
          <w:szCs w:val="24"/>
        </w:rPr>
        <w:t>-организация учебной деятельности: постановка цели, планирование, определе</w:t>
      </w:r>
      <w:r w:rsidRPr="00C22DCA">
        <w:rPr>
          <w:sz w:val="24"/>
          <w:szCs w:val="24"/>
        </w:rPr>
        <w:softHyphen/>
        <w:t>ние оптимального соотношения цели и средств.</w:t>
      </w:r>
    </w:p>
    <w:p w:rsidR="00C22DCA" w:rsidRPr="00C22DCA" w:rsidRDefault="00C22DCA" w:rsidP="00C22DCA">
      <w:pPr>
        <w:pStyle w:val="111"/>
        <w:spacing w:line="240" w:lineRule="auto"/>
        <w:ind w:firstLine="567"/>
        <w:rPr>
          <w:sz w:val="24"/>
          <w:szCs w:val="24"/>
        </w:rPr>
      </w:pPr>
      <w:r w:rsidRPr="00C22DCA">
        <w:rPr>
          <w:sz w:val="24"/>
          <w:szCs w:val="24"/>
        </w:rPr>
        <w:t xml:space="preserve">         Результаты обучения 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rsidR="00C22DCA" w:rsidRPr="00C22DCA" w:rsidRDefault="00C22DCA" w:rsidP="00C22DCA">
      <w:pPr>
        <w:pStyle w:val="111"/>
        <w:spacing w:line="240" w:lineRule="auto"/>
        <w:ind w:firstLine="567"/>
        <w:rPr>
          <w:sz w:val="24"/>
          <w:szCs w:val="24"/>
        </w:rPr>
      </w:pPr>
      <w:r w:rsidRPr="00C22DCA">
        <w:rPr>
          <w:sz w:val="24"/>
          <w:szCs w:val="24"/>
        </w:rPr>
        <w:t xml:space="preserve">      Система контроля знаний обучающихся Основными методами проверки знаний и умений учащихся по физике яв</w:t>
      </w:r>
      <w:r w:rsidRPr="00C22DCA">
        <w:rPr>
          <w:sz w:val="24"/>
          <w:szCs w:val="24"/>
        </w:rPr>
        <w:softHyphen/>
        <w:t xml:space="preserve">ляются устный опрос, письменные и лабораторные работы. </w:t>
      </w:r>
    </w:p>
    <w:p w:rsidR="00C22DCA" w:rsidRPr="00C22DCA" w:rsidRDefault="00C22DCA" w:rsidP="00C22DCA">
      <w:pPr>
        <w:pStyle w:val="111"/>
        <w:spacing w:line="240" w:lineRule="auto"/>
        <w:ind w:firstLine="567"/>
        <w:rPr>
          <w:sz w:val="24"/>
          <w:szCs w:val="24"/>
          <w:u w:val="single"/>
        </w:rPr>
      </w:pPr>
      <w:r w:rsidRPr="00C22DCA">
        <w:rPr>
          <w:sz w:val="24"/>
          <w:szCs w:val="24"/>
          <w:u w:val="single"/>
        </w:rPr>
        <w:t>К письменным формам контроля относятся:</w:t>
      </w:r>
    </w:p>
    <w:p w:rsidR="00C22DCA" w:rsidRPr="00C22DCA" w:rsidRDefault="00C22DCA" w:rsidP="00C22DCA">
      <w:pPr>
        <w:pStyle w:val="111"/>
        <w:spacing w:line="240" w:lineRule="auto"/>
        <w:ind w:firstLine="567"/>
        <w:rPr>
          <w:sz w:val="24"/>
          <w:szCs w:val="24"/>
        </w:rPr>
      </w:pPr>
      <w:r w:rsidRPr="00C22DCA">
        <w:rPr>
          <w:sz w:val="24"/>
          <w:szCs w:val="24"/>
        </w:rPr>
        <w:t xml:space="preserve"> физические диктанты, самостоятельные и кон</w:t>
      </w:r>
      <w:r w:rsidRPr="00C22DCA">
        <w:rPr>
          <w:sz w:val="24"/>
          <w:szCs w:val="24"/>
        </w:rPr>
        <w:softHyphen/>
        <w:t>трольные работы, тесты. Основные виды проверки знаний - текущая и итого</w:t>
      </w:r>
      <w:r w:rsidRPr="00C22DCA">
        <w:rPr>
          <w:sz w:val="24"/>
          <w:szCs w:val="24"/>
        </w:rPr>
        <w:softHyphen/>
        <w:t>вая. Текущая проверка проводится систематически из урока в урок, а итоговая - по завершении темы (раздела), школьного курса.</w:t>
      </w:r>
    </w:p>
    <w:p w:rsidR="00C22DCA" w:rsidRPr="00C22DCA" w:rsidRDefault="00C22DCA" w:rsidP="00C22DCA">
      <w:pPr>
        <w:pStyle w:val="111"/>
        <w:spacing w:line="240" w:lineRule="auto"/>
        <w:ind w:firstLine="567"/>
        <w:rPr>
          <w:sz w:val="24"/>
          <w:szCs w:val="24"/>
        </w:rPr>
      </w:pPr>
    </w:p>
    <w:p w:rsidR="00C22DCA" w:rsidRPr="00C22DCA" w:rsidRDefault="00C22DCA" w:rsidP="00C22DCA">
      <w:pPr>
        <w:pStyle w:val="111"/>
        <w:spacing w:line="240" w:lineRule="auto"/>
        <w:ind w:firstLine="567"/>
        <w:rPr>
          <w:sz w:val="24"/>
          <w:szCs w:val="24"/>
        </w:rPr>
      </w:pPr>
    </w:p>
    <w:p w:rsidR="00C22DCA" w:rsidRPr="00C22DCA" w:rsidRDefault="00C22DCA" w:rsidP="004E111C">
      <w:pPr>
        <w:pStyle w:val="111"/>
        <w:spacing w:line="240" w:lineRule="auto"/>
        <w:ind w:firstLine="567"/>
        <w:jc w:val="center"/>
        <w:rPr>
          <w:rStyle w:val="43"/>
          <w:b/>
          <w:sz w:val="24"/>
          <w:szCs w:val="24"/>
          <w:u w:val="single"/>
        </w:rPr>
      </w:pPr>
      <w:r w:rsidRPr="00C22DCA">
        <w:rPr>
          <w:rStyle w:val="43"/>
          <w:b/>
          <w:sz w:val="24"/>
          <w:szCs w:val="24"/>
          <w:u w:val="single"/>
        </w:rPr>
        <w:t>О</w:t>
      </w:r>
      <w:r w:rsidRPr="00C22DCA">
        <w:rPr>
          <w:b/>
          <w:sz w:val="24"/>
          <w:szCs w:val="24"/>
          <w:u w:val="single"/>
        </w:rPr>
        <w:t>С</w:t>
      </w:r>
      <w:r w:rsidRPr="00C22DCA">
        <w:rPr>
          <w:rStyle w:val="43"/>
          <w:b/>
          <w:sz w:val="24"/>
          <w:szCs w:val="24"/>
          <w:u w:val="single"/>
        </w:rPr>
        <w:t>Н</w:t>
      </w:r>
      <w:r w:rsidRPr="00C22DCA">
        <w:rPr>
          <w:b/>
          <w:sz w:val="24"/>
          <w:szCs w:val="24"/>
          <w:u w:val="single"/>
        </w:rPr>
        <w:t>ОВН</w:t>
      </w:r>
      <w:r w:rsidRPr="00C22DCA">
        <w:rPr>
          <w:rStyle w:val="43"/>
          <w:b/>
          <w:sz w:val="24"/>
          <w:szCs w:val="24"/>
          <w:u w:val="single"/>
        </w:rPr>
        <w:t>ОЕ СОДЕРЖАНИЕ КУРСА</w:t>
      </w:r>
    </w:p>
    <w:p w:rsidR="00C22DCA" w:rsidRPr="00C22DCA" w:rsidRDefault="00C22DCA" w:rsidP="00C22DCA">
      <w:pPr>
        <w:pStyle w:val="111"/>
        <w:spacing w:line="240" w:lineRule="auto"/>
        <w:ind w:firstLine="567"/>
        <w:rPr>
          <w:sz w:val="24"/>
          <w:szCs w:val="24"/>
        </w:rPr>
      </w:pPr>
      <w:r w:rsidRPr="00C22DCA">
        <w:rPr>
          <w:rStyle w:val="43"/>
          <w:b/>
          <w:sz w:val="24"/>
          <w:szCs w:val="24"/>
        </w:rPr>
        <w:t xml:space="preserve">Физика и </w:t>
      </w:r>
      <w:r w:rsidRPr="00C22DCA">
        <w:rPr>
          <w:sz w:val="24"/>
          <w:szCs w:val="24"/>
        </w:rPr>
        <w:t>ф</w:t>
      </w:r>
      <w:r w:rsidRPr="00C22DCA">
        <w:rPr>
          <w:rStyle w:val="43"/>
          <w:b/>
          <w:sz w:val="24"/>
          <w:szCs w:val="24"/>
        </w:rPr>
        <w:t>изич</w:t>
      </w:r>
      <w:r w:rsidRPr="00C22DCA">
        <w:rPr>
          <w:sz w:val="24"/>
          <w:szCs w:val="24"/>
        </w:rPr>
        <w:t>ес</w:t>
      </w:r>
      <w:r w:rsidRPr="00C22DCA">
        <w:rPr>
          <w:rStyle w:val="43"/>
          <w:b/>
          <w:sz w:val="24"/>
          <w:szCs w:val="24"/>
        </w:rPr>
        <w:t>ки</w:t>
      </w:r>
      <w:r w:rsidRPr="00C22DCA">
        <w:rPr>
          <w:sz w:val="24"/>
          <w:szCs w:val="24"/>
        </w:rPr>
        <w:t xml:space="preserve">е </w:t>
      </w:r>
      <w:r w:rsidRPr="00C22DCA">
        <w:rPr>
          <w:rStyle w:val="43"/>
          <w:b/>
          <w:sz w:val="24"/>
          <w:szCs w:val="24"/>
        </w:rPr>
        <w:t>мет</w:t>
      </w:r>
      <w:r w:rsidRPr="00C22DCA">
        <w:rPr>
          <w:sz w:val="24"/>
          <w:szCs w:val="24"/>
        </w:rPr>
        <w:t>о</w:t>
      </w:r>
      <w:r w:rsidRPr="00C22DCA">
        <w:rPr>
          <w:rStyle w:val="43"/>
          <w:b/>
          <w:sz w:val="24"/>
          <w:szCs w:val="24"/>
        </w:rPr>
        <w:t>ды и</w:t>
      </w:r>
      <w:r w:rsidRPr="00C22DCA">
        <w:rPr>
          <w:sz w:val="24"/>
          <w:szCs w:val="24"/>
        </w:rPr>
        <w:t>з</w:t>
      </w:r>
      <w:r w:rsidRPr="00C22DCA">
        <w:rPr>
          <w:rStyle w:val="43"/>
          <w:b/>
          <w:sz w:val="24"/>
          <w:szCs w:val="24"/>
        </w:rPr>
        <w:t>уч</w:t>
      </w:r>
      <w:r w:rsidRPr="00C22DCA">
        <w:rPr>
          <w:sz w:val="24"/>
          <w:szCs w:val="24"/>
        </w:rPr>
        <w:t>е</w:t>
      </w:r>
      <w:r w:rsidRPr="00C22DCA">
        <w:rPr>
          <w:rStyle w:val="43"/>
          <w:b/>
          <w:sz w:val="24"/>
          <w:szCs w:val="24"/>
        </w:rPr>
        <w:t>ния природы</w:t>
      </w:r>
    </w:p>
    <w:p w:rsidR="00C22DCA" w:rsidRPr="00C22DCA" w:rsidRDefault="00C22DCA" w:rsidP="00C22DCA">
      <w:pPr>
        <w:pStyle w:val="111"/>
        <w:spacing w:line="240" w:lineRule="auto"/>
        <w:ind w:firstLine="567"/>
        <w:rPr>
          <w:sz w:val="24"/>
          <w:szCs w:val="24"/>
        </w:rPr>
      </w:pPr>
      <w:r w:rsidRPr="00C22DCA">
        <w:rPr>
          <w:sz w:val="24"/>
          <w:szCs w:val="24"/>
        </w:rPr>
        <w:t>Ф</w:t>
      </w:r>
      <w:r w:rsidRPr="00C22DCA">
        <w:rPr>
          <w:rStyle w:val="43"/>
          <w:sz w:val="24"/>
          <w:szCs w:val="24"/>
        </w:rPr>
        <w:t>изи</w:t>
      </w:r>
      <w:r w:rsidRPr="00C22DCA">
        <w:rPr>
          <w:sz w:val="24"/>
          <w:szCs w:val="24"/>
        </w:rPr>
        <w:t xml:space="preserve">ка - </w:t>
      </w:r>
      <w:r w:rsidRPr="00C22DCA">
        <w:rPr>
          <w:rStyle w:val="43"/>
          <w:sz w:val="24"/>
          <w:szCs w:val="24"/>
        </w:rPr>
        <w:t xml:space="preserve">наука </w:t>
      </w:r>
      <w:r w:rsidRPr="00C22DCA">
        <w:rPr>
          <w:sz w:val="24"/>
          <w:szCs w:val="24"/>
        </w:rPr>
        <w:t>о пр</w:t>
      </w:r>
      <w:r w:rsidRPr="00C22DCA">
        <w:rPr>
          <w:rStyle w:val="43"/>
          <w:sz w:val="24"/>
          <w:szCs w:val="24"/>
        </w:rPr>
        <w:t>и</w:t>
      </w:r>
      <w:r w:rsidRPr="00C22DCA">
        <w:rPr>
          <w:sz w:val="24"/>
          <w:szCs w:val="24"/>
        </w:rPr>
        <w:t>р</w:t>
      </w:r>
      <w:r w:rsidRPr="00C22DCA">
        <w:rPr>
          <w:rStyle w:val="43"/>
          <w:sz w:val="24"/>
          <w:szCs w:val="24"/>
        </w:rPr>
        <w:t>од</w:t>
      </w:r>
      <w:r w:rsidRPr="00C22DCA">
        <w:rPr>
          <w:sz w:val="24"/>
          <w:szCs w:val="24"/>
        </w:rPr>
        <w:t>е</w:t>
      </w:r>
      <w:r w:rsidRPr="00C22DCA">
        <w:rPr>
          <w:rStyle w:val="43"/>
          <w:sz w:val="24"/>
          <w:szCs w:val="24"/>
        </w:rPr>
        <w:t xml:space="preserve">. </w:t>
      </w:r>
      <w:r w:rsidRPr="00C22DCA">
        <w:rPr>
          <w:sz w:val="24"/>
          <w:szCs w:val="24"/>
        </w:rPr>
        <w:t>Наб</w:t>
      </w:r>
      <w:r w:rsidRPr="00C22DCA">
        <w:rPr>
          <w:rStyle w:val="43"/>
          <w:sz w:val="24"/>
          <w:szCs w:val="24"/>
        </w:rPr>
        <w:t>л</w:t>
      </w:r>
      <w:r w:rsidRPr="00C22DCA">
        <w:rPr>
          <w:sz w:val="24"/>
          <w:szCs w:val="24"/>
        </w:rPr>
        <w:t>ю</w:t>
      </w:r>
      <w:r w:rsidRPr="00C22DCA">
        <w:rPr>
          <w:rStyle w:val="43"/>
          <w:sz w:val="24"/>
          <w:szCs w:val="24"/>
        </w:rPr>
        <w:t xml:space="preserve">дение и </w:t>
      </w:r>
      <w:r w:rsidRPr="00C22DCA">
        <w:rPr>
          <w:sz w:val="24"/>
          <w:szCs w:val="24"/>
        </w:rPr>
        <w:t>о</w:t>
      </w:r>
      <w:r w:rsidRPr="00C22DCA">
        <w:rPr>
          <w:rStyle w:val="43"/>
          <w:sz w:val="24"/>
          <w:szCs w:val="24"/>
        </w:rPr>
        <w:t xml:space="preserve">писание физических </w:t>
      </w:r>
      <w:r w:rsidRPr="00C22DCA">
        <w:rPr>
          <w:sz w:val="24"/>
          <w:szCs w:val="24"/>
        </w:rPr>
        <w:t>яв</w:t>
      </w:r>
      <w:r w:rsidRPr="00C22DCA">
        <w:rPr>
          <w:rStyle w:val="43"/>
          <w:sz w:val="24"/>
          <w:szCs w:val="24"/>
        </w:rPr>
        <w:t>лений</w:t>
      </w:r>
      <w:r w:rsidRPr="00C22DCA">
        <w:rPr>
          <w:sz w:val="24"/>
          <w:szCs w:val="24"/>
        </w:rPr>
        <w:t xml:space="preserve">. </w:t>
      </w:r>
      <w:r w:rsidRPr="00C22DCA">
        <w:rPr>
          <w:rStyle w:val="43"/>
          <w:sz w:val="24"/>
          <w:szCs w:val="24"/>
        </w:rPr>
        <w:t>Изм</w:t>
      </w:r>
      <w:r w:rsidRPr="00C22DCA">
        <w:rPr>
          <w:sz w:val="24"/>
          <w:szCs w:val="24"/>
        </w:rPr>
        <w:t>ер</w:t>
      </w:r>
      <w:r w:rsidRPr="00C22DCA">
        <w:rPr>
          <w:rStyle w:val="43"/>
          <w:sz w:val="24"/>
          <w:szCs w:val="24"/>
        </w:rPr>
        <w:t xml:space="preserve">ение </w:t>
      </w:r>
      <w:r w:rsidRPr="00C22DCA">
        <w:rPr>
          <w:sz w:val="24"/>
          <w:szCs w:val="24"/>
        </w:rPr>
        <w:t>ф</w:t>
      </w:r>
      <w:r w:rsidRPr="00C22DCA">
        <w:rPr>
          <w:rStyle w:val="43"/>
          <w:sz w:val="24"/>
          <w:szCs w:val="24"/>
        </w:rPr>
        <w:t>изиче</w:t>
      </w:r>
      <w:r w:rsidRPr="00C22DCA">
        <w:rPr>
          <w:sz w:val="24"/>
          <w:szCs w:val="24"/>
        </w:rPr>
        <w:t>с</w:t>
      </w:r>
      <w:r w:rsidRPr="00C22DCA">
        <w:rPr>
          <w:rStyle w:val="43"/>
          <w:sz w:val="24"/>
          <w:szCs w:val="24"/>
        </w:rPr>
        <w:t>ких величин</w:t>
      </w:r>
      <w:r w:rsidRPr="00C22DCA">
        <w:rPr>
          <w:sz w:val="24"/>
          <w:szCs w:val="24"/>
        </w:rPr>
        <w:t xml:space="preserve">. </w:t>
      </w:r>
      <w:r w:rsidRPr="00C22DCA">
        <w:rPr>
          <w:rStyle w:val="43"/>
          <w:sz w:val="24"/>
          <w:szCs w:val="24"/>
        </w:rPr>
        <w:t>Меж</w:t>
      </w:r>
      <w:r w:rsidRPr="00C22DCA">
        <w:rPr>
          <w:sz w:val="24"/>
          <w:szCs w:val="24"/>
        </w:rPr>
        <w:t>д</w:t>
      </w:r>
      <w:r w:rsidRPr="00C22DCA">
        <w:rPr>
          <w:rStyle w:val="43"/>
          <w:sz w:val="24"/>
          <w:szCs w:val="24"/>
        </w:rPr>
        <w:t>унар</w:t>
      </w:r>
      <w:r w:rsidRPr="00C22DCA">
        <w:rPr>
          <w:sz w:val="24"/>
          <w:szCs w:val="24"/>
        </w:rPr>
        <w:t>о</w:t>
      </w:r>
      <w:r w:rsidRPr="00C22DCA">
        <w:rPr>
          <w:rStyle w:val="43"/>
          <w:sz w:val="24"/>
          <w:szCs w:val="24"/>
        </w:rPr>
        <w:t>дная систем</w:t>
      </w:r>
      <w:r w:rsidRPr="00C22DCA">
        <w:rPr>
          <w:sz w:val="24"/>
          <w:szCs w:val="24"/>
        </w:rPr>
        <w:t>а е</w:t>
      </w:r>
      <w:r w:rsidRPr="00C22DCA">
        <w:rPr>
          <w:rStyle w:val="43"/>
          <w:sz w:val="24"/>
          <w:szCs w:val="24"/>
        </w:rPr>
        <w:t>ди</w:t>
      </w:r>
      <w:r w:rsidRPr="00C22DCA">
        <w:rPr>
          <w:sz w:val="24"/>
          <w:szCs w:val="24"/>
        </w:rPr>
        <w:t>н</w:t>
      </w:r>
      <w:r w:rsidRPr="00C22DCA">
        <w:rPr>
          <w:rStyle w:val="43"/>
          <w:sz w:val="24"/>
          <w:szCs w:val="24"/>
        </w:rPr>
        <w:t>и</w:t>
      </w:r>
      <w:r w:rsidRPr="00C22DCA">
        <w:rPr>
          <w:sz w:val="24"/>
          <w:szCs w:val="24"/>
        </w:rPr>
        <w:t xml:space="preserve">ц. </w:t>
      </w:r>
      <w:r w:rsidRPr="00C22DCA">
        <w:rPr>
          <w:rStyle w:val="43"/>
          <w:sz w:val="24"/>
          <w:szCs w:val="24"/>
        </w:rPr>
        <w:t>Научн</w:t>
      </w:r>
      <w:r w:rsidRPr="00C22DCA">
        <w:rPr>
          <w:sz w:val="24"/>
          <w:szCs w:val="24"/>
        </w:rPr>
        <w:t xml:space="preserve">ый </w:t>
      </w:r>
      <w:r w:rsidRPr="00C22DCA">
        <w:rPr>
          <w:rStyle w:val="43"/>
          <w:sz w:val="24"/>
          <w:szCs w:val="24"/>
        </w:rPr>
        <w:t>мет</w:t>
      </w:r>
      <w:r w:rsidRPr="00C22DCA">
        <w:rPr>
          <w:sz w:val="24"/>
          <w:szCs w:val="24"/>
        </w:rPr>
        <w:t>о</w:t>
      </w:r>
      <w:r w:rsidRPr="00C22DCA">
        <w:rPr>
          <w:rStyle w:val="43"/>
          <w:sz w:val="24"/>
          <w:szCs w:val="24"/>
        </w:rPr>
        <w:t>д п</w:t>
      </w:r>
      <w:r w:rsidRPr="00C22DCA">
        <w:rPr>
          <w:sz w:val="24"/>
          <w:szCs w:val="24"/>
        </w:rPr>
        <w:t>о</w:t>
      </w:r>
      <w:r w:rsidRPr="00C22DCA">
        <w:rPr>
          <w:rStyle w:val="43"/>
          <w:sz w:val="24"/>
          <w:szCs w:val="24"/>
        </w:rPr>
        <w:t>знания. Наука и техника</w:t>
      </w:r>
      <w:r w:rsidRPr="00C22DCA">
        <w:rPr>
          <w:sz w:val="24"/>
          <w:szCs w:val="24"/>
        </w:rPr>
        <w:t>.</w:t>
      </w:r>
    </w:p>
    <w:p w:rsidR="00C22DCA" w:rsidRPr="00C22DCA" w:rsidRDefault="00C22DCA" w:rsidP="00C22DCA">
      <w:pPr>
        <w:pStyle w:val="313"/>
        <w:spacing w:line="240" w:lineRule="auto"/>
        <w:ind w:firstLine="567"/>
        <w:jc w:val="left"/>
        <w:rPr>
          <w:sz w:val="24"/>
          <w:szCs w:val="24"/>
        </w:rPr>
      </w:pPr>
      <w:r w:rsidRPr="00C22DCA">
        <w:rPr>
          <w:sz w:val="24"/>
          <w:szCs w:val="24"/>
        </w:rPr>
        <w:t>Д</w:t>
      </w:r>
      <w:r w:rsidRPr="00C22DCA">
        <w:rPr>
          <w:i w:val="0"/>
          <w:iCs w:val="0"/>
          <w:sz w:val="24"/>
          <w:szCs w:val="24"/>
        </w:rPr>
        <w:t>ем</w:t>
      </w:r>
      <w:r w:rsidRPr="00C22DCA">
        <w:rPr>
          <w:sz w:val="24"/>
          <w:szCs w:val="24"/>
        </w:rPr>
        <w:t>онстрации</w:t>
      </w:r>
    </w:p>
    <w:p w:rsidR="00C22DCA" w:rsidRPr="00C22DCA" w:rsidRDefault="00C22DCA" w:rsidP="00C22DCA">
      <w:pPr>
        <w:pStyle w:val="111"/>
        <w:spacing w:line="240" w:lineRule="auto"/>
        <w:ind w:firstLine="567"/>
        <w:rPr>
          <w:sz w:val="24"/>
          <w:szCs w:val="24"/>
        </w:rPr>
      </w:pPr>
      <w:r w:rsidRPr="00C22DCA">
        <w:rPr>
          <w:rStyle w:val="43"/>
          <w:sz w:val="24"/>
          <w:szCs w:val="24"/>
        </w:rPr>
        <w:t>На</w:t>
      </w:r>
      <w:r w:rsidRPr="00C22DCA">
        <w:rPr>
          <w:sz w:val="24"/>
          <w:szCs w:val="24"/>
        </w:rPr>
        <w:t>б</w:t>
      </w:r>
      <w:r w:rsidRPr="00C22DCA">
        <w:rPr>
          <w:rStyle w:val="43"/>
          <w:sz w:val="24"/>
          <w:szCs w:val="24"/>
        </w:rPr>
        <w:t>л</w:t>
      </w:r>
      <w:r w:rsidRPr="00C22DCA">
        <w:rPr>
          <w:sz w:val="24"/>
          <w:szCs w:val="24"/>
        </w:rPr>
        <w:t>юде</w:t>
      </w:r>
      <w:r w:rsidRPr="00C22DCA">
        <w:rPr>
          <w:rStyle w:val="43"/>
          <w:sz w:val="24"/>
          <w:szCs w:val="24"/>
        </w:rPr>
        <w:t xml:space="preserve">ния </w:t>
      </w:r>
      <w:r w:rsidRPr="00C22DCA">
        <w:rPr>
          <w:sz w:val="24"/>
          <w:szCs w:val="24"/>
        </w:rPr>
        <w:t>ф</w:t>
      </w:r>
      <w:r w:rsidRPr="00C22DCA">
        <w:rPr>
          <w:rStyle w:val="43"/>
          <w:sz w:val="24"/>
          <w:szCs w:val="24"/>
        </w:rPr>
        <w:t>и</w:t>
      </w:r>
      <w:r w:rsidRPr="00C22DCA">
        <w:rPr>
          <w:sz w:val="24"/>
          <w:szCs w:val="24"/>
        </w:rPr>
        <w:t>зическ</w:t>
      </w:r>
      <w:r w:rsidRPr="00C22DCA">
        <w:rPr>
          <w:rStyle w:val="43"/>
          <w:sz w:val="24"/>
          <w:szCs w:val="24"/>
        </w:rPr>
        <w:t>и</w:t>
      </w:r>
      <w:r w:rsidRPr="00C22DCA">
        <w:rPr>
          <w:sz w:val="24"/>
          <w:szCs w:val="24"/>
        </w:rPr>
        <w:t xml:space="preserve">х </w:t>
      </w:r>
      <w:r w:rsidRPr="00C22DCA">
        <w:rPr>
          <w:rStyle w:val="43"/>
          <w:sz w:val="24"/>
          <w:szCs w:val="24"/>
        </w:rPr>
        <w:t>я</w:t>
      </w:r>
      <w:r w:rsidRPr="00C22DCA">
        <w:rPr>
          <w:sz w:val="24"/>
          <w:szCs w:val="24"/>
        </w:rPr>
        <w:t>влений: с</w:t>
      </w:r>
      <w:r w:rsidRPr="00C22DCA">
        <w:rPr>
          <w:rStyle w:val="43"/>
          <w:sz w:val="24"/>
          <w:szCs w:val="24"/>
        </w:rPr>
        <w:t>в</w:t>
      </w:r>
      <w:r w:rsidRPr="00C22DCA">
        <w:rPr>
          <w:sz w:val="24"/>
          <w:szCs w:val="24"/>
        </w:rPr>
        <w:t>обо</w:t>
      </w:r>
      <w:r w:rsidRPr="00C22DCA">
        <w:rPr>
          <w:rStyle w:val="43"/>
          <w:sz w:val="24"/>
          <w:szCs w:val="24"/>
        </w:rPr>
        <w:t>д</w:t>
      </w:r>
      <w:r w:rsidRPr="00C22DCA">
        <w:rPr>
          <w:sz w:val="24"/>
          <w:szCs w:val="24"/>
        </w:rPr>
        <w:t xml:space="preserve">ного </w:t>
      </w:r>
      <w:r w:rsidRPr="00C22DCA">
        <w:rPr>
          <w:rStyle w:val="43"/>
          <w:sz w:val="24"/>
          <w:szCs w:val="24"/>
        </w:rPr>
        <w:t>пад</w:t>
      </w:r>
      <w:r w:rsidRPr="00C22DCA">
        <w:rPr>
          <w:sz w:val="24"/>
          <w:szCs w:val="24"/>
        </w:rPr>
        <w:t>е</w:t>
      </w:r>
      <w:r w:rsidRPr="00C22DCA">
        <w:rPr>
          <w:rStyle w:val="43"/>
          <w:sz w:val="24"/>
          <w:szCs w:val="24"/>
        </w:rPr>
        <w:t>н</w:t>
      </w:r>
      <w:r w:rsidRPr="00C22DCA">
        <w:rPr>
          <w:sz w:val="24"/>
          <w:szCs w:val="24"/>
        </w:rPr>
        <w:t>и</w:t>
      </w:r>
      <w:r w:rsidRPr="00C22DCA">
        <w:rPr>
          <w:rStyle w:val="43"/>
          <w:sz w:val="24"/>
          <w:szCs w:val="24"/>
        </w:rPr>
        <w:t xml:space="preserve">я </w:t>
      </w:r>
      <w:r w:rsidRPr="00C22DCA">
        <w:rPr>
          <w:sz w:val="24"/>
          <w:szCs w:val="24"/>
        </w:rPr>
        <w:t>тел</w:t>
      </w:r>
      <w:r w:rsidRPr="00C22DCA">
        <w:rPr>
          <w:rStyle w:val="43"/>
          <w:sz w:val="24"/>
          <w:szCs w:val="24"/>
        </w:rPr>
        <w:t xml:space="preserve">, </w:t>
      </w:r>
      <w:r w:rsidRPr="00C22DCA">
        <w:rPr>
          <w:sz w:val="24"/>
          <w:szCs w:val="24"/>
        </w:rPr>
        <w:t>ко</w:t>
      </w:r>
      <w:r w:rsidRPr="00C22DCA">
        <w:rPr>
          <w:rStyle w:val="43"/>
          <w:sz w:val="24"/>
          <w:szCs w:val="24"/>
        </w:rPr>
        <w:t>л</w:t>
      </w:r>
      <w:r w:rsidRPr="00C22DCA">
        <w:rPr>
          <w:sz w:val="24"/>
          <w:szCs w:val="24"/>
        </w:rPr>
        <w:t>ебаний мая</w:t>
      </w:r>
      <w:r w:rsidRPr="00C22DCA">
        <w:rPr>
          <w:rStyle w:val="43"/>
          <w:sz w:val="24"/>
          <w:szCs w:val="24"/>
        </w:rPr>
        <w:t>тни</w:t>
      </w:r>
      <w:r w:rsidRPr="00C22DCA">
        <w:rPr>
          <w:sz w:val="24"/>
          <w:szCs w:val="24"/>
        </w:rPr>
        <w:t>ка, пр</w:t>
      </w:r>
      <w:r w:rsidRPr="00C22DCA">
        <w:rPr>
          <w:rStyle w:val="43"/>
          <w:sz w:val="24"/>
          <w:szCs w:val="24"/>
        </w:rPr>
        <w:t>итяже</w:t>
      </w:r>
      <w:r w:rsidRPr="00C22DCA">
        <w:rPr>
          <w:sz w:val="24"/>
          <w:szCs w:val="24"/>
        </w:rPr>
        <w:t>ния ста</w:t>
      </w:r>
      <w:r w:rsidRPr="00C22DCA">
        <w:rPr>
          <w:rStyle w:val="43"/>
          <w:sz w:val="24"/>
          <w:szCs w:val="24"/>
        </w:rPr>
        <w:t>льн</w:t>
      </w:r>
      <w:r w:rsidRPr="00C22DCA">
        <w:rPr>
          <w:sz w:val="24"/>
          <w:szCs w:val="24"/>
        </w:rPr>
        <w:t>о</w:t>
      </w:r>
      <w:r w:rsidRPr="00C22DCA">
        <w:rPr>
          <w:rStyle w:val="43"/>
          <w:sz w:val="24"/>
          <w:szCs w:val="24"/>
        </w:rPr>
        <w:t>г</w:t>
      </w:r>
      <w:r w:rsidRPr="00C22DCA">
        <w:rPr>
          <w:sz w:val="24"/>
          <w:szCs w:val="24"/>
        </w:rPr>
        <w:t>о ш</w:t>
      </w:r>
      <w:r w:rsidRPr="00C22DCA">
        <w:rPr>
          <w:rStyle w:val="43"/>
          <w:sz w:val="24"/>
          <w:szCs w:val="24"/>
        </w:rPr>
        <w:t>а</w:t>
      </w:r>
      <w:r w:rsidRPr="00C22DCA">
        <w:rPr>
          <w:sz w:val="24"/>
          <w:szCs w:val="24"/>
        </w:rPr>
        <w:t>р</w:t>
      </w:r>
      <w:r w:rsidRPr="00C22DCA">
        <w:rPr>
          <w:rStyle w:val="43"/>
          <w:sz w:val="24"/>
          <w:szCs w:val="24"/>
        </w:rPr>
        <w:t>а маг</w:t>
      </w:r>
      <w:r w:rsidRPr="00C22DCA">
        <w:rPr>
          <w:sz w:val="24"/>
          <w:szCs w:val="24"/>
        </w:rPr>
        <w:t>нито</w:t>
      </w:r>
      <w:r w:rsidRPr="00C22DCA">
        <w:rPr>
          <w:rStyle w:val="43"/>
          <w:sz w:val="24"/>
          <w:szCs w:val="24"/>
        </w:rPr>
        <w:t xml:space="preserve">м, </w:t>
      </w:r>
      <w:r w:rsidRPr="00C22DCA">
        <w:rPr>
          <w:sz w:val="24"/>
          <w:szCs w:val="24"/>
        </w:rPr>
        <w:t>с</w:t>
      </w:r>
      <w:r w:rsidRPr="00C22DCA">
        <w:rPr>
          <w:rStyle w:val="43"/>
          <w:sz w:val="24"/>
          <w:szCs w:val="24"/>
        </w:rPr>
        <w:t>в</w:t>
      </w:r>
      <w:r w:rsidRPr="00C22DCA">
        <w:rPr>
          <w:sz w:val="24"/>
          <w:szCs w:val="24"/>
        </w:rPr>
        <w:t>е</w:t>
      </w:r>
      <w:r w:rsidRPr="00C22DCA">
        <w:rPr>
          <w:rStyle w:val="43"/>
          <w:sz w:val="24"/>
          <w:szCs w:val="24"/>
        </w:rPr>
        <w:t>чени</w:t>
      </w:r>
      <w:r w:rsidRPr="00C22DCA">
        <w:rPr>
          <w:sz w:val="24"/>
          <w:szCs w:val="24"/>
        </w:rPr>
        <w:t>я ни</w:t>
      </w:r>
      <w:r w:rsidRPr="00C22DCA">
        <w:rPr>
          <w:rStyle w:val="43"/>
          <w:sz w:val="24"/>
          <w:szCs w:val="24"/>
        </w:rPr>
        <w:t>ти эл</w:t>
      </w:r>
      <w:r w:rsidRPr="00C22DCA">
        <w:rPr>
          <w:sz w:val="24"/>
          <w:szCs w:val="24"/>
        </w:rPr>
        <w:t>ек</w:t>
      </w:r>
      <w:r w:rsidRPr="00C22DCA">
        <w:rPr>
          <w:rStyle w:val="43"/>
          <w:sz w:val="24"/>
          <w:szCs w:val="24"/>
        </w:rPr>
        <w:t>т</w:t>
      </w:r>
      <w:r w:rsidRPr="00C22DCA">
        <w:rPr>
          <w:sz w:val="24"/>
          <w:szCs w:val="24"/>
        </w:rPr>
        <w:t>р</w:t>
      </w:r>
      <w:r w:rsidRPr="00C22DCA">
        <w:rPr>
          <w:rStyle w:val="43"/>
          <w:sz w:val="24"/>
          <w:szCs w:val="24"/>
        </w:rPr>
        <w:t>и</w:t>
      </w:r>
      <w:r w:rsidRPr="00C22DCA">
        <w:rPr>
          <w:sz w:val="24"/>
          <w:szCs w:val="24"/>
        </w:rPr>
        <w:t>че</w:t>
      </w:r>
      <w:r w:rsidRPr="00C22DCA">
        <w:rPr>
          <w:sz w:val="24"/>
          <w:szCs w:val="24"/>
        </w:rPr>
        <w:softHyphen/>
        <w:t>ско</w:t>
      </w:r>
      <w:r w:rsidRPr="00C22DCA">
        <w:rPr>
          <w:rStyle w:val="43"/>
          <w:sz w:val="24"/>
          <w:szCs w:val="24"/>
        </w:rPr>
        <w:t>й л</w:t>
      </w:r>
      <w:r w:rsidRPr="00C22DCA">
        <w:rPr>
          <w:sz w:val="24"/>
          <w:szCs w:val="24"/>
        </w:rPr>
        <w:t>а</w:t>
      </w:r>
      <w:r w:rsidRPr="00C22DCA">
        <w:rPr>
          <w:rStyle w:val="43"/>
          <w:sz w:val="24"/>
          <w:szCs w:val="24"/>
        </w:rPr>
        <w:t>м</w:t>
      </w:r>
      <w:r w:rsidRPr="00C22DCA">
        <w:rPr>
          <w:sz w:val="24"/>
          <w:szCs w:val="24"/>
        </w:rPr>
        <w:t xml:space="preserve">пы, </w:t>
      </w:r>
      <w:r w:rsidRPr="00C22DCA">
        <w:rPr>
          <w:rStyle w:val="43"/>
          <w:sz w:val="24"/>
          <w:szCs w:val="24"/>
        </w:rPr>
        <w:t>эле</w:t>
      </w:r>
      <w:r w:rsidRPr="00C22DCA">
        <w:rPr>
          <w:sz w:val="24"/>
          <w:szCs w:val="24"/>
        </w:rPr>
        <w:t>к</w:t>
      </w:r>
      <w:r w:rsidRPr="00C22DCA">
        <w:rPr>
          <w:rStyle w:val="43"/>
          <w:sz w:val="24"/>
          <w:szCs w:val="24"/>
        </w:rPr>
        <w:t>т</w:t>
      </w:r>
      <w:r w:rsidRPr="00C22DCA">
        <w:rPr>
          <w:sz w:val="24"/>
          <w:szCs w:val="24"/>
        </w:rPr>
        <w:t>риче</w:t>
      </w:r>
      <w:r w:rsidRPr="00C22DCA">
        <w:rPr>
          <w:rStyle w:val="43"/>
          <w:sz w:val="24"/>
          <w:szCs w:val="24"/>
        </w:rPr>
        <w:t>ской и</w:t>
      </w:r>
      <w:r w:rsidRPr="00C22DCA">
        <w:rPr>
          <w:sz w:val="24"/>
          <w:szCs w:val="24"/>
        </w:rPr>
        <w:t>с</w:t>
      </w:r>
      <w:r w:rsidRPr="00C22DCA">
        <w:rPr>
          <w:rStyle w:val="43"/>
          <w:sz w:val="24"/>
          <w:szCs w:val="24"/>
        </w:rPr>
        <w:t>к</w:t>
      </w:r>
      <w:r w:rsidRPr="00C22DCA">
        <w:rPr>
          <w:sz w:val="24"/>
          <w:szCs w:val="24"/>
        </w:rPr>
        <w:t>р</w:t>
      </w:r>
      <w:r w:rsidRPr="00C22DCA">
        <w:rPr>
          <w:rStyle w:val="43"/>
          <w:sz w:val="24"/>
          <w:szCs w:val="24"/>
        </w:rPr>
        <w:t>ы</w:t>
      </w:r>
      <w:r w:rsidRPr="00C22DCA">
        <w:rPr>
          <w:sz w:val="24"/>
          <w:szCs w:val="24"/>
        </w:rPr>
        <w:t>.</w:t>
      </w:r>
    </w:p>
    <w:p w:rsidR="00C22DCA" w:rsidRPr="00C22DCA" w:rsidRDefault="00C22DCA" w:rsidP="00C22DCA">
      <w:pPr>
        <w:pStyle w:val="313"/>
        <w:spacing w:line="240" w:lineRule="auto"/>
        <w:ind w:firstLine="567"/>
        <w:jc w:val="left"/>
        <w:rPr>
          <w:sz w:val="24"/>
          <w:szCs w:val="24"/>
        </w:rPr>
      </w:pPr>
      <w:r w:rsidRPr="00C22DCA">
        <w:rPr>
          <w:i w:val="0"/>
          <w:iCs w:val="0"/>
          <w:sz w:val="24"/>
          <w:szCs w:val="24"/>
        </w:rPr>
        <w:t>Лабо</w:t>
      </w:r>
      <w:r w:rsidRPr="00C22DCA">
        <w:rPr>
          <w:sz w:val="24"/>
          <w:szCs w:val="24"/>
        </w:rPr>
        <w:t>раторны</w:t>
      </w:r>
      <w:r w:rsidRPr="00C22DCA">
        <w:rPr>
          <w:i w:val="0"/>
          <w:iCs w:val="0"/>
          <w:sz w:val="24"/>
          <w:szCs w:val="24"/>
        </w:rPr>
        <w:t xml:space="preserve">е </w:t>
      </w:r>
      <w:r w:rsidRPr="00C22DCA">
        <w:rPr>
          <w:sz w:val="24"/>
          <w:szCs w:val="24"/>
        </w:rPr>
        <w:t xml:space="preserve">работы </w:t>
      </w:r>
      <w:r w:rsidRPr="00C22DCA">
        <w:rPr>
          <w:i w:val="0"/>
          <w:iCs w:val="0"/>
          <w:sz w:val="24"/>
          <w:szCs w:val="24"/>
        </w:rPr>
        <w:t xml:space="preserve">и </w:t>
      </w:r>
      <w:r w:rsidRPr="00C22DCA">
        <w:rPr>
          <w:sz w:val="24"/>
          <w:szCs w:val="24"/>
        </w:rPr>
        <w:t>о</w:t>
      </w:r>
      <w:r w:rsidRPr="00C22DCA">
        <w:rPr>
          <w:i w:val="0"/>
          <w:iCs w:val="0"/>
          <w:sz w:val="24"/>
          <w:szCs w:val="24"/>
        </w:rPr>
        <w:t>п</w:t>
      </w:r>
      <w:r w:rsidRPr="00C22DCA">
        <w:rPr>
          <w:sz w:val="24"/>
          <w:szCs w:val="24"/>
        </w:rPr>
        <w:t>ы</w:t>
      </w:r>
      <w:r w:rsidRPr="00C22DCA">
        <w:rPr>
          <w:i w:val="0"/>
          <w:iCs w:val="0"/>
          <w:sz w:val="24"/>
          <w:szCs w:val="24"/>
        </w:rPr>
        <w:t>т</w:t>
      </w:r>
      <w:r w:rsidRPr="00C22DCA">
        <w:rPr>
          <w:sz w:val="24"/>
          <w:szCs w:val="24"/>
        </w:rPr>
        <w:t>ы</w:t>
      </w:r>
    </w:p>
    <w:p w:rsidR="00C22DCA" w:rsidRPr="00C22DCA" w:rsidRDefault="00C22DCA" w:rsidP="000D7FEB">
      <w:pPr>
        <w:pStyle w:val="111"/>
        <w:numPr>
          <w:ilvl w:val="0"/>
          <w:numId w:val="27"/>
        </w:numPr>
        <w:spacing w:line="240" w:lineRule="auto"/>
        <w:rPr>
          <w:sz w:val="24"/>
          <w:szCs w:val="24"/>
        </w:rPr>
      </w:pPr>
      <w:r w:rsidRPr="00C22DCA">
        <w:rPr>
          <w:rStyle w:val="43"/>
          <w:sz w:val="24"/>
          <w:szCs w:val="24"/>
        </w:rPr>
        <w:t>Изм</w:t>
      </w:r>
      <w:r w:rsidRPr="00C22DCA">
        <w:rPr>
          <w:sz w:val="24"/>
          <w:szCs w:val="24"/>
        </w:rPr>
        <w:t>ере</w:t>
      </w:r>
      <w:r w:rsidRPr="00C22DCA">
        <w:rPr>
          <w:rStyle w:val="43"/>
          <w:sz w:val="24"/>
          <w:szCs w:val="24"/>
        </w:rPr>
        <w:t xml:space="preserve">ние </w:t>
      </w:r>
      <w:r w:rsidRPr="00C22DCA">
        <w:rPr>
          <w:sz w:val="24"/>
          <w:szCs w:val="24"/>
        </w:rPr>
        <w:t>расс</w:t>
      </w:r>
      <w:r w:rsidRPr="00C22DCA">
        <w:rPr>
          <w:rStyle w:val="43"/>
          <w:sz w:val="24"/>
          <w:szCs w:val="24"/>
        </w:rPr>
        <w:t>т</w:t>
      </w:r>
      <w:r w:rsidRPr="00C22DCA">
        <w:rPr>
          <w:sz w:val="24"/>
          <w:szCs w:val="24"/>
        </w:rPr>
        <w:t>оян</w:t>
      </w:r>
      <w:r w:rsidRPr="00C22DCA">
        <w:rPr>
          <w:rStyle w:val="43"/>
          <w:sz w:val="24"/>
          <w:szCs w:val="24"/>
        </w:rPr>
        <w:t>ий.</w:t>
      </w:r>
    </w:p>
    <w:p w:rsidR="00C22DCA" w:rsidRPr="00C22DCA" w:rsidRDefault="00C22DCA" w:rsidP="000D7FEB">
      <w:pPr>
        <w:pStyle w:val="111"/>
        <w:numPr>
          <w:ilvl w:val="0"/>
          <w:numId w:val="27"/>
        </w:numPr>
        <w:spacing w:line="240" w:lineRule="auto"/>
        <w:rPr>
          <w:sz w:val="24"/>
          <w:szCs w:val="24"/>
        </w:rPr>
      </w:pPr>
      <w:r w:rsidRPr="00C22DCA">
        <w:rPr>
          <w:rStyle w:val="43"/>
          <w:sz w:val="24"/>
          <w:szCs w:val="24"/>
        </w:rPr>
        <w:t>Изм</w:t>
      </w:r>
      <w:r w:rsidRPr="00C22DCA">
        <w:rPr>
          <w:sz w:val="24"/>
          <w:szCs w:val="24"/>
        </w:rPr>
        <w:t>ер</w:t>
      </w:r>
      <w:r w:rsidRPr="00C22DCA">
        <w:rPr>
          <w:rStyle w:val="43"/>
          <w:sz w:val="24"/>
          <w:szCs w:val="24"/>
        </w:rPr>
        <w:t>ение в</w:t>
      </w:r>
      <w:r w:rsidRPr="00C22DCA">
        <w:rPr>
          <w:sz w:val="24"/>
          <w:szCs w:val="24"/>
        </w:rPr>
        <w:t>р</w:t>
      </w:r>
      <w:r w:rsidRPr="00C22DCA">
        <w:rPr>
          <w:rStyle w:val="43"/>
          <w:sz w:val="24"/>
          <w:szCs w:val="24"/>
        </w:rPr>
        <w:t>ем</w:t>
      </w:r>
      <w:r w:rsidRPr="00C22DCA">
        <w:rPr>
          <w:sz w:val="24"/>
          <w:szCs w:val="24"/>
        </w:rPr>
        <w:t>е</w:t>
      </w:r>
      <w:r w:rsidRPr="00C22DCA">
        <w:rPr>
          <w:rStyle w:val="43"/>
          <w:sz w:val="24"/>
          <w:szCs w:val="24"/>
        </w:rPr>
        <w:t>ни между уд</w:t>
      </w:r>
      <w:r w:rsidRPr="00C22DCA">
        <w:rPr>
          <w:sz w:val="24"/>
          <w:szCs w:val="24"/>
        </w:rPr>
        <w:t>ар</w:t>
      </w:r>
      <w:r w:rsidRPr="00C22DCA">
        <w:rPr>
          <w:rStyle w:val="43"/>
          <w:sz w:val="24"/>
          <w:szCs w:val="24"/>
        </w:rPr>
        <w:t>ами пуль</w:t>
      </w:r>
      <w:r w:rsidRPr="00C22DCA">
        <w:rPr>
          <w:sz w:val="24"/>
          <w:szCs w:val="24"/>
        </w:rPr>
        <w:t>с</w:t>
      </w:r>
      <w:r w:rsidRPr="00C22DCA">
        <w:rPr>
          <w:rStyle w:val="43"/>
          <w:sz w:val="24"/>
          <w:szCs w:val="24"/>
        </w:rPr>
        <w:t>а</w:t>
      </w:r>
      <w:r w:rsidRPr="00C22DCA">
        <w:rPr>
          <w:sz w:val="24"/>
          <w:szCs w:val="24"/>
        </w:rPr>
        <w:t>.</w:t>
      </w:r>
    </w:p>
    <w:p w:rsidR="00C22DCA" w:rsidRPr="00C22DCA" w:rsidRDefault="00C22DCA" w:rsidP="000D7FEB">
      <w:pPr>
        <w:pStyle w:val="111"/>
        <w:numPr>
          <w:ilvl w:val="0"/>
          <w:numId w:val="27"/>
        </w:numPr>
        <w:spacing w:line="240" w:lineRule="auto"/>
        <w:rPr>
          <w:sz w:val="24"/>
          <w:szCs w:val="24"/>
        </w:rPr>
      </w:pPr>
      <w:r w:rsidRPr="00C22DCA">
        <w:rPr>
          <w:rStyle w:val="43"/>
          <w:sz w:val="24"/>
          <w:szCs w:val="24"/>
        </w:rPr>
        <w:t>Оп</w:t>
      </w:r>
      <w:r w:rsidRPr="00C22DCA">
        <w:rPr>
          <w:sz w:val="24"/>
          <w:szCs w:val="24"/>
        </w:rPr>
        <w:t>р</w:t>
      </w:r>
      <w:r w:rsidRPr="00C22DCA">
        <w:rPr>
          <w:rStyle w:val="43"/>
          <w:sz w:val="24"/>
          <w:szCs w:val="24"/>
        </w:rPr>
        <w:t xml:space="preserve">еделение </w:t>
      </w:r>
      <w:r w:rsidRPr="00C22DCA">
        <w:rPr>
          <w:sz w:val="24"/>
          <w:szCs w:val="24"/>
        </w:rPr>
        <w:t>ц</w:t>
      </w:r>
      <w:r w:rsidRPr="00C22DCA">
        <w:rPr>
          <w:rStyle w:val="43"/>
          <w:sz w:val="24"/>
          <w:szCs w:val="24"/>
        </w:rPr>
        <w:t>ены деления шка</w:t>
      </w:r>
      <w:r w:rsidRPr="00C22DCA">
        <w:rPr>
          <w:sz w:val="24"/>
          <w:szCs w:val="24"/>
        </w:rPr>
        <w:t>л</w:t>
      </w:r>
      <w:r w:rsidRPr="00C22DCA">
        <w:rPr>
          <w:rStyle w:val="43"/>
          <w:sz w:val="24"/>
          <w:szCs w:val="24"/>
        </w:rPr>
        <w:t>ы измерительного прибора</w:t>
      </w:r>
      <w:r w:rsidRPr="00C22DCA">
        <w:rPr>
          <w:sz w:val="24"/>
          <w:szCs w:val="24"/>
        </w:rPr>
        <w:t>.</w:t>
      </w:r>
    </w:p>
    <w:p w:rsidR="00C22DCA" w:rsidRPr="00C22DCA" w:rsidRDefault="00C22DCA" w:rsidP="00C22DCA">
      <w:pPr>
        <w:pStyle w:val="111"/>
        <w:spacing w:line="240" w:lineRule="auto"/>
        <w:ind w:firstLine="567"/>
        <w:rPr>
          <w:sz w:val="24"/>
          <w:szCs w:val="24"/>
        </w:rPr>
      </w:pPr>
      <w:r w:rsidRPr="00C22DCA">
        <w:rPr>
          <w:rStyle w:val="43"/>
          <w:b/>
          <w:sz w:val="24"/>
          <w:szCs w:val="24"/>
        </w:rPr>
        <w:lastRenderedPageBreak/>
        <w:t>Механические явления.</w:t>
      </w:r>
    </w:p>
    <w:p w:rsidR="00C22DCA" w:rsidRPr="00C22DCA" w:rsidRDefault="00C22DCA" w:rsidP="00C22DCA">
      <w:pPr>
        <w:pStyle w:val="111"/>
        <w:spacing w:line="240" w:lineRule="auto"/>
        <w:ind w:firstLine="567"/>
        <w:rPr>
          <w:sz w:val="24"/>
          <w:szCs w:val="24"/>
        </w:rPr>
      </w:pPr>
      <w:r w:rsidRPr="00C22DCA">
        <w:rPr>
          <w:rStyle w:val="43"/>
          <w:b/>
          <w:sz w:val="24"/>
          <w:szCs w:val="24"/>
        </w:rPr>
        <w:t>Кинематика</w:t>
      </w:r>
    </w:p>
    <w:p w:rsidR="00C22DCA" w:rsidRPr="00C22DCA" w:rsidRDefault="00C22DCA" w:rsidP="00C22DCA">
      <w:pPr>
        <w:pStyle w:val="111"/>
        <w:spacing w:line="240" w:lineRule="auto"/>
        <w:ind w:firstLine="567"/>
        <w:rPr>
          <w:sz w:val="24"/>
          <w:szCs w:val="24"/>
        </w:rPr>
      </w:pPr>
      <w:r w:rsidRPr="00C22DCA">
        <w:rPr>
          <w:rStyle w:val="43"/>
          <w:sz w:val="24"/>
          <w:szCs w:val="24"/>
        </w:rPr>
        <w:t>Механическое движение</w:t>
      </w:r>
      <w:r w:rsidRPr="00C22DCA">
        <w:rPr>
          <w:sz w:val="24"/>
          <w:szCs w:val="24"/>
        </w:rPr>
        <w:t xml:space="preserve">. </w:t>
      </w:r>
      <w:r w:rsidRPr="00C22DCA">
        <w:rPr>
          <w:rStyle w:val="43"/>
          <w:sz w:val="24"/>
          <w:szCs w:val="24"/>
        </w:rPr>
        <w:t>Тра</w:t>
      </w:r>
      <w:r w:rsidRPr="00C22DCA">
        <w:rPr>
          <w:sz w:val="24"/>
          <w:szCs w:val="24"/>
        </w:rPr>
        <w:t>е</w:t>
      </w:r>
      <w:r w:rsidRPr="00C22DCA">
        <w:rPr>
          <w:rStyle w:val="43"/>
          <w:sz w:val="24"/>
          <w:szCs w:val="24"/>
        </w:rPr>
        <w:t>ктория</w:t>
      </w:r>
      <w:r w:rsidRPr="00C22DCA">
        <w:rPr>
          <w:sz w:val="24"/>
          <w:szCs w:val="24"/>
        </w:rPr>
        <w:t xml:space="preserve">. </w:t>
      </w:r>
      <w:r w:rsidRPr="00C22DCA">
        <w:rPr>
          <w:rStyle w:val="43"/>
          <w:sz w:val="24"/>
          <w:szCs w:val="24"/>
        </w:rPr>
        <w:t xml:space="preserve">Путь </w:t>
      </w:r>
      <w:r w:rsidRPr="00C22DCA">
        <w:rPr>
          <w:sz w:val="24"/>
          <w:szCs w:val="24"/>
        </w:rPr>
        <w:t xml:space="preserve">- </w:t>
      </w:r>
      <w:r w:rsidRPr="00C22DCA">
        <w:rPr>
          <w:rStyle w:val="43"/>
          <w:sz w:val="24"/>
          <w:szCs w:val="24"/>
        </w:rPr>
        <w:t>скал</w:t>
      </w:r>
      <w:r w:rsidRPr="00C22DCA">
        <w:rPr>
          <w:sz w:val="24"/>
          <w:szCs w:val="24"/>
        </w:rPr>
        <w:t>яр</w:t>
      </w:r>
      <w:r w:rsidRPr="00C22DCA">
        <w:rPr>
          <w:rStyle w:val="43"/>
          <w:sz w:val="24"/>
          <w:szCs w:val="24"/>
        </w:rPr>
        <w:t>ная вели</w:t>
      </w:r>
      <w:r w:rsidRPr="00C22DCA">
        <w:rPr>
          <w:sz w:val="24"/>
          <w:szCs w:val="24"/>
        </w:rPr>
        <w:t>ч</w:t>
      </w:r>
      <w:r w:rsidRPr="00C22DCA">
        <w:rPr>
          <w:rStyle w:val="43"/>
          <w:sz w:val="24"/>
          <w:szCs w:val="24"/>
        </w:rPr>
        <w:t>ина</w:t>
      </w:r>
      <w:r w:rsidRPr="00C22DCA">
        <w:rPr>
          <w:sz w:val="24"/>
          <w:szCs w:val="24"/>
        </w:rPr>
        <w:t xml:space="preserve">. </w:t>
      </w:r>
      <w:r w:rsidRPr="00C22DCA">
        <w:rPr>
          <w:rStyle w:val="43"/>
          <w:sz w:val="24"/>
          <w:szCs w:val="24"/>
        </w:rPr>
        <w:t>Ско</w:t>
      </w:r>
      <w:r w:rsidRPr="00C22DCA">
        <w:rPr>
          <w:rStyle w:val="43"/>
          <w:sz w:val="24"/>
          <w:szCs w:val="24"/>
        </w:rPr>
        <w:softHyphen/>
        <w:t xml:space="preserve">рость </w:t>
      </w:r>
      <w:r w:rsidRPr="00C22DCA">
        <w:rPr>
          <w:sz w:val="24"/>
          <w:szCs w:val="24"/>
        </w:rPr>
        <w:t xml:space="preserve">- </w:t>
      </w:r>
      <w:r w:rsidRPr="00C22DCA">
        <w:rPr>
          <w:rStyle w:val="43"/>
          <w:sz w:val="24"/>
          <w:szCs w:val="24"/>
        </w:rPr>
        <w:t>векторная ве</w:t>
      </w:r>
      <w:r w:rsidRPr="00C22DCA">
        <w:rPr>
          <w:sz w:val="24"/>
          <w:szCs w:val="24"/>
        </w:rPr>
        <w:t>л</w:t>
      </w:r>
      <w:r w:rsidRPr="00C22DCA">
        <w:rPr>
          <w:rStyle w:val="43"/>
          <w:sz w:val="24"/>
          <w:szCs w:val="24"/>
        </w:rPr>
        <w:t>ичина</w:t>
      </w:r>
      <w:r w:rsidRPr="00C22DCA">
        <w:rPr>
          <w:rStyle w:val="6"/>
          <w:sz w:val="24"/>
          <w:szCs w:val="24"/>
        </w:rPr>
        <w:t xml:space="preserve">. </w:t>
      </w:r>
      <w:r w:rsidRPr="00C22DCA">
        <w:rPr>
          <w:rStyle w:val="43"/>
          <w:sz w:val="24"/>
          <w:szCs w:val="24"/>
        </w:rPr>
        <w:t>Модуль вектора скорости. Равномерное пря</w:t>
      </w:r>
      <w:r w:rsidRPr="00C22DCA">
        <w:rPr>
          <w:sz w:val="24"/>
          <w:szCs w:val="24"/>
        </w:rPr>
        <w:t>м</w:t>
      </w:r>
      <w:r w:rsidRPr="00C22DCA">
        <w:rPr>
          <w:rStyle w:val="43"/>
          <w:sz w:val="24"/>
          <w:szCs w:val="24"/>
        </w:rPr>
        <w:t>о</w:t>
      </w:r>
      <w:r w:rsidRPr="00C22DCA">
        <w:rPr>
          <w:rStyle w:val="43"/>
          <w:sz w:val="24"/>
          <w:szCs w:val="24"/>
        </w:rPr>
        <w:softHyphen/>
        <w:t>линейное движение</w:t>
      </w:r>
      <w:r w:rsidRPr="00C22DCA">
        <w:rPr>
          <w:sz w:val="24"/>
          <w:szCs w:val="24"/>
        </w:rPr>
        <w:t xml:space="preserve">. </w:t>
      </w:r>
      <w:r w:rsidRPr="00C22DCA">
        <w:rPr>
          <w:rStyle w:val="43"/>
          <w:sz w:val="24"/>
          <w:szCs w:val="24"/>
        </w:rPr>
        <w:t>Относите</w:t>
      </w:r>
      <w:r w:rsidRPr="00C22DCA">
        <w:rPr>
          <w:sz w:val="24"/>
          <w:szCs w:val="24"/>
        </w:rPr>
        <w:t>л</w:t>
      </w:r>
      <w:r w:rsidRPr="00C22DCA">
        <w:rPr>
          <w:rStyle w:val="43"/>
          <w:sz w:val="24"/>
          <w:szCs w:val="24"/>
        </w:rPr>
        <w:t>ьность ме</w:t>
      </w:r>
      <w:r w:rsidRPr="00C22DCA">
        <w:rPr>
          <w:sz w:val="24"/>
          <w:szCs w:val="24"/>
        </w:rPr>
        <w:t>х</w:t>
      </w:r>
      <w:r w:rsidRPr="00C22DCA">
        <w:rPr>
          <w:rStyle w:val="43"/>
          <w:sz w:val="24"/>
          <w:szCs w:val="24"/>
        </w:rPr>
        <w:t>аническ</w:t>
      </w:r>
      <w:r w:rsidRPr="00C22DCA">
        <w:rPr>
          <w:sz w:val="24"/>
          <w:szCs w:val="24"/>
        </w:rPr>
        <w:t>о</w:t>
      </w:r>
      <w:r w:rsidRPr="00C22DCA">
        <w:rPr>
          <w:rStyle w:val="43"/>
          <w:sz w:val="24"/>
          <w:szCs w:val="24"/>
        </w:rPr>
        <w:t xml:space="preserve">го движения. Г </w:t>
      </w:r>
      <w:proofErr w:type="spellStart"/>
      <w:r w:rsidRPr="00C22DCA">
        <w:rPr>
          <w:rStyle w:val="43"/>
          <w:sz w:val="24"/>
          <w:szCs w:val="24"/>
        </w:rPr>
        <w:t>рафики</w:t>
      </w:r>
      <w:proofErr w:type="spellEnd"/>
      <w:r w:rsidRPr="00C22DCA">
        <w:rPr>
          <w:rStyle w:val="43"/>
          <w:sz w:val="24"/>
          <w:szCs w:val="24"/>
        </w:rPr>
        <w:t xml:space="preserve"> зависи</w:t>
      </w:r>
      <w:r w:rsidRPr="00C22DCA">
        <w:rPr>
          <w:sz w:val="24"/>
          <w:szCs w:val="24"/>
        </w:rPr>
        <w:t>м</w:t>
      </w:r>
      <w:r w:rsidRPr="00C22DCA">
        <w:rPr>
          <w:rStyle w:val="43"/>
          <w:sz w:val="24"/>
          <w:szCs w:val="24"/>
        </w:rPr>
        <w:t>ости пу</w:t>
      </w:r>
      <w:r w:rsidRPr="00C22DCA">
        <w:rPr>
          <w:sz w:val="24"/>
          <w:szCs w:val="24"/>
        </w:rPr>
        <w:t>т</w:t>
      </w:r>
      <w:r w:rsidRPr="00C22DCA">
        <w:rPr>
          <w:rStyle w:val="43"/>
          <w:sz w:val="24"/>
          <w:szCs w:val="24"/>
        </w:rPr>
        <w:t xml:space="preserve">и и </w:t>
      </w:r>
      <w:r w:rsidRPr="00C22DCA">
        <w:rPr>
          <w:sz w:val="24"/>
          <w:szCs w:val="24"/>
        </w:rPr>
        <w:t>м</w:t>
      </w:r>
      <w:r w:rsidRPr="00C22DCA">
        <w:rPr>
          <w:rStyle w:val="43"/>
          <w:sz w:val="24"/>
          <w:szCs w:val="24"/>
        </w:rPr>
        <w:t>о</w:t>
      </w:r>
      <w:r w:rsidRPr="00C22DCA">
        <w:rPr>
          <w:sz w:val="24"/>
          <w:szCs w:val="24"/>
        </w:rPr>
        <w:t>д</w:t>
      </w:r>
      <w:r w:rsidRPr="00C22DCA">
        <w:rPr>
          <w:rStyle w:val="43"/>
          <w:sz w:val="24"/>
          <w:szCs w:val="24"/>
        </w:rPr>
        <w:t>у</w:t>
      </w:r>
      <w:r w:rsidRPr="00C22DCA">
        <w:rPr>
          <w:sz w:val="24"/>
          <w:szCs w:val="24"/>
        </w:rPr>
        <w:t>л</w:t>
      </w:r>
      <w:r w:rsidRPr="00C22DCA">
        <w:rPr>
          <w:rStyle w:val="43"/>
          <w:sz w:val="24"/>
          <w:szCs w:val="24"/>
        </w:rPr>
        <w:t>я скорости от вре</w:t>
      </w:r>
      <w:r w:rsidRPr="00C22DCA">
        <w:rPr>
          <w:sz w:val="24"/>
          <w:szCs w:val="24"/>
        </w:rPr>
        <w:t>м</w:t>
      </w:r>
      <w:r w:rsidRPr="00C22DCA">
        <w:rPr>
          <w:rStyle w:val="43"/>
          <w:sz w:val="24"/>
          <w:szCs w:val="24"/>
        </w:rPr>
        <w:t>ени движения.</w:t>
      </w:r>
    </w:p>
    <w:p w:rsidR="00C22DCA" w:rsidRPr="00C22DCA" w:rsidRDefault="00C22DCA" w:rsidP="00C22DCA">
      <w:pPr>
        <w:pStyle w:val="111"/>
        <w:spacing w:line="240" w:lineRule="auto"/>
        <w:ind w:firstLine="567"/>
        <w:rPr>
          <w:sz w:val="24"/>
          <w:szCs w:val="24"/>
        </w:rPr>
      </w:pPr>
      <w:r w:rsidRPr="00C22DCA">
        <w:rPr>
          <w:rStyle w:val="43"/>
          <w:sz w:val="24"/>
          <w:szCs w:val="24"/>
        </w:rPr>
        <w:t xml:space="preserve">Ускорение </w:t>
      </w:r>
      <w:r w:rsidRPr="00C22DCA">
        <w:rPr>
          <w:sz w:val="24"/>
          <w:szCs w:val="24"/>
        </w:rPr>
        <w:t xml:space="preserve">- </w:t>
      </w:r>
      <w:r w:rsidRPr="00C22DCA">
        <w:rPr>
          <w:rStyle w:val="43"/>
          <w:sz w:val="24"/>
          <w:szCs w:val="24"/>
        </w:rPr>
        <w:t>векторная величина</w:t>
      </w:r>
      <w:r w:rsidRPr="00C22DCA">
        <w:rPr>
          <w:rStyle w:val="7"/>
          <w:rFonts w:eastAsia="Lucida Sans Unicode"/>
          <w:sz w:val="24"/>
          <w:szCs w:val="24"/>
        </w:rPr>
        <w:t xml:space="preserve">. </w:t>
      </w:r>
      <w:r w:rsidRPr="00C22DCA">
        <w:rPr>
          <w:rStyle w:val="43"/>
          <w:sz w:val="24"/>
          <w:szCs w:val="24"/>
        </w:rPr>
        <w:t>Равноускоренное прямо</w:t>
      </w:r>
      <w:r w:rsidRPr="00C22DCA">
        <w:rPr>
          <w:sz w:val="24"/>
          <w:szCs w:val="24"/>
        </w:rPr>
        <w:t>л</w:t>
      </w:r>
      <w:r w:rsidRPr="00C22DCA">
        <w:rPr>
          <w:rStyle w:val="43"/>
          <w:sz w:val="24"/>
          <w:szCs w:val="24"/>
        </w:rPr>
        <w:t>инейн</w:t>
      </w:r>
      <w:r w:rsidRPr="00C22DCA">
        <w:rPr>
          <w:sz w:val="24"/>
          <w:szCs w:val="24"/>
        </w:rPr>
        <w:t>о</w:t>
      </w:r>
      <w:r w:rsidRPr="00C22DCA">
        <w:rPr>
          <w:rStyle w:val="43"/>
          <w:sz w:val="24"/>
          <w:szCs w:val="24"/>
        </w:rPr>
        <w:t xml:space="preserve">е </w:t>
      </w:r>
      <w:r w:rsidRPr="00C22DCA">
        <w:rPr>
          <w:sz w:val="24"/>
          <w:szCs w:val="24"/>
        </w:rPr>
        <w:t>д</w:t>
      </w:r>
      <w:r w:rsidRPr="00C22DCA">
        <w:rPr>
          <w:rStyle w:val="43"/>
          <w:sz w:val="24"/>
          <w:szCs w:val="24"/>
        </w:rPr>
        <w:t>в</w:t>
      </w:r>
      <w:r w:rsidRPr="00C22DCA">
        <w:rPr>
          <w:sz w:val="24"/>
          <w:szCs w:val="24"/>
        </w:rPr>
        <w:t>и</w:t>
      </w:r>
      <w:r w:rsidRPr="00C22DCA">
        <w:rPr>
          <w:sz w:val="24"/>
          <w:szCs w:val="24"/>
        </w:rPr>
        <w:softHyphen/>
      </w:r>
      <w:r w:rsidRPr="00C22DCA">
        <w:rPr>
          <w:rStyle w:val="43"/>
          <w:sz w:val="24"/>
          <w:szCs w:val="24"/>
        </w:rPr>
        <w:t>жение. Графики зависимости пути и модуля скорости ра</w:t>
      </w:r>
      <w:r w:rsidRPr="00C22DCA">
        <w:rPr>
          <w:sz w:val="24"/>
          <w:szCs w:val="24"/>
        </w:rPr>
        <w:t>в</w:t>
      </w:r>
      <w:r w:rsidRPr="00C22DCA">
        <w:rPr>
          <w:rStyle w:val="43"/>
          <w:sz w:val="24"/>
          <w:szCs w:val="24"/>
        </w:rPr>
        <w:t>ноускоренного пр</w:t>
      </w:r>
      <w:r w:rsidRPr="00C22DCA">
        <w:rPr>
          <w:sz w:val="24"/>
          <w:szCs w:val="24"/>
        </w:rPr>
        <w:t>я</w:t>
      </w:r>
      <w:r w:rsidRPr="00C22DCA">
        <w:rPr>
          <w:rStyle w:val="43"/>
          <w:sz w:val="24"/>
          <w:szCs w:val="24"/>
        </w:rPr>
        <w:t>молинейного движения о</w:t>
      </w:r>
      <w:r w:rsidRPr="00C22DCA">
        <w:rPr>
          <w:sz w:val="24"/>
          <w:szCs w:val="24"/>
        </w:rPr>
        <w:t xml:space="preserve">т </w:t>
      </w:r>
      <w:r w:rsidRPr="00C22DCA">
        <w:rPr>
          <w:rStyle w:val="43"/>
          <w:sz w:val="24"/>
          <w:szCs w:val="24"/>
        </w:rPr>
        <w:t>времени д</w:t>
      </w:r>
      <w:r w:rsidRPr="00C22DCA">
        <w:rPr>
          <w:sz w:val="24"/>
          <w:szCs w:val="24"/>
        </w:rPr>
        <w:t>в</w:t>
      </w:r>
      <w:r w:rsidRPr="00C22DCA">
        <w:rPr>
          <w:rStyle w:val="43"/>
          <w:sz w:val="24"/>
          <w:szCs w:val="24"/>
        </w:rPr>
        <w:t>ижения</w:t>
      </w:r>
      <w:r w:rsidRPr="00C22DCA">
        <w:rPr>
          <w:sz w:val="24"/>
          <w:szCs w:val="24"/>
        </w:rPr>
        <w:t xml:space="preserve">. </w:t>
      </w:r>
      <w:r w:rsidRPr="00C22DCA">
        <w:rPr>
          <w:rStyle w:val="43"/>
          <w:sz w:val="24"/>
          <w:szCs w:val="24"/>
        </w:rPr>
        <w:t>Равноме</w:t>
      </w:r>
      <w:r w:rsidRPr="00C22DCA">
        <w:rPr>
          <w:sz w:val="24"/>
          <w:szCs w:val="24"/>
        </w:rPr>
        <w:t>р</w:t>
      </w:r>
      <w:r w:rsidRPr="00C22DCA">
        <w:rPr>
          <w:rStyle w:val="43"/>
          <w:sz w:val="24"/>
          <w:szCs w:val="24"/>
        </w:rPr>
        <w:t>н</w:t>
      </w:r>
      <w:r w:rsidRPr="00C22DCA">
        <w:rPr>
          <w:sz w:val="24"/>
          <w:szCs w:val="24"/>
        </w:rPr>
        <w:t xml:space="preserve">ое </w:t>
      </w:r>
      <w:r w:rsidRPr="00C22DCA">
        <w:rPr>
          <w:rStyle w:val="43"/>
          <w:sz w:val="24"/>
          <w:szCs w:val="24"/>
        </w:rPr>
        <w:t xml:space="preserve">движение </w:t>
      </w:r>
      <w:r w:rsidRPr="00C22DCA">
        <w:rPr>
          <w:sz w:val="24"/>
          <w:szCs w:val="24"/>
        </w:rPr>
        <w:t xml:space="preserve">по </w:t>
      </w:r>
      <w:r w:rsidRPr="00C22DCA">
        <w:rPr>
          <w:rStyle w:val="43"/>
          <w:sz w:val="24"/>
          <w:szCs w:val="24"/>
        </w:rPr>
        <w:t>окружн</w:t>
      </w:r>
      <w:r w:rsidRPr="00C22DCA">
        <w:rPr>
          <w:sz w:val="24"/>
          <w:szCs w:val="24"/>
        </w:rPr>
        <w:t>о</w:t>
      </w:r>
      <w:r w:rsidRPr="00C22DCA">
        <w:rPr>
          <w:rStyle w:val="43"/>
          <w:sz w:val="24"/>
          <w:szCs w:val="24"/>
        </w:rPr>
        <w:t>сти</w:t>
      </w:r>
      <w:r w:rsidRPr="00C22DCA">
        <w:rPr>
          <w:sz w:val="24"/>
          <w:szCs w:val="24"/>
        </w:rPr>
        <w:t xml:space="preserve">. </w:t>
      </w:r>
      <w:r w:rsidRPr="00C22DCA">
        <w:rPr>
          <w:rStyle w:val="43"/>
          <w:sz w:val="24"/>
          <w:szCs w:val="24"/>
        </w:rPr>
        <w:t>Центрос</w:t>
      </w:r>
      <w:r w:rsidRPr="00C22DCA">
        <w:rPr>
          <w:sz w:val="24"/>
          <w:szCs w:val="24"/>
        </w:rPr>
        <w:t>т</w:t>
      </w:r>
      <w:r w:rsidRPr="00C22DCA">
        <w:rPr>
          <w:rStyle w:val="43"/>
          <w:sz w:val="24"/>
          <w:szCs w:val="24"/>
        </w:rPr>
        <w:t>р</w:t>
      </w:r>
      <w:r w:rsidRPr="00C22DCA">
        <w:rPr>
          <w:sz w:val="24"/>
          <w:szCs w:val="24"/>
        </w:rPr>
        <w:t>е</w:t>
      </w:r>
      <w:r w:rsidRPr="00C22DCA">
        <w:rPr>
          <w:rStyle w:val="43"/>
          <w:sz w:val="24"/>
          <w:szCs w:val="24"/>
        </w:rPr>
        <w:t>мительн</w:t>
      </w:r>
      <w:r w:rsidRPr="00C22DCA">
        <w:rPr>
          <w:sz w:val="24"/>
          <w:szCs w:val="24"/>
        </w:rPr>
        <w:t xml:space="preserve">ое </w:t>
      </w:r>
      <w:r w:rsidRPr="00C22DCA">
        <w:rPr>
          <w:rStyle w:val="43"/>
          <w:sz w:val="24"/>
          <w:szCs w:val="24"/>
        </w:rPr>
        <w:t>уск</w:t>
      </w:r>
      <w:r w:rsidRPr="00C22DCA">
        <w:rPr>
          <w:sz w:val="24"/>
          <w:szCs w:val="24"/>
        </w:rPr>
        <w:t>о</w:t>
      </w:r>
      <w:r w:rsidRPr="00C22DCA">
        <w:rPr>
          <w:rStyle w:val="43"/>
          <w:sz w:val="24"/>
          <w:szCs w:val="24"/>
        </w:rPr>
        <w:t>рени</w:t>
      </w:r>
      <w:r w:rsidRPr="00C22DCA">
        <w:rPr>
          <w:sz w:val="24"/>
          <w:szCs w:val="24"/>
        </w:rPr>
        <w:t>е.</w:t>
      </w:r>
    </w:p>
    <w:p w:rsidR="00C22DCA" w:rsidRPr="00C22DCA" w:rsidRDefault="00C22DCA" w:rsidP="00C22DCA">
      <w:pPr>
        <w:pStyle w:val="313"/>
        <w:spacing w:line="240" w:lineRule="auto"/>
        <w:ind w:firstLine="567"/>
        <w:jc w:val="left"/>
        <w:rPr>
          <w:sz w:val="24"/>
          <w:szCs w:val="24"/>
        </w:rPr>
      </w:pPr>
      <w:r w:rsidRPr="00C22DCA">
        <w:rPr>
          <w:i w:val="0"/>
          <w:iCs w:val="0"/>
          <w:sz w:val="24"/>
          <w:szCs w:val="24"/>
        </w:rPr>
        <w:t>Демонстрации:</w:t>
      </w:r>
    </w:p>
    <w:p w:rsidR="00C22DCA" w:rsidRPr="00C22DCA" w:rsidRDefault="00C22DCA" w:rsidP="000D7FEB">
      <w:pPr>
        <w:pStyle w:val="111"/>
        <w:numPr>
          <w:ilvl w:val="0"/>
          <w:numId w:val="28"/>
        </w:numPr>
        <w:spacing w:line="240" w:lineRule="auto"/>
        <w:rPr>
          <w:sz w:val="24"/>
          <w:szCs w:val="24"/>
        </w:rPr>
      </w:pPr>
      <w:r w:rsidRPr="00C22DCA">
        <w:rPr>
          <w:rStyle w:val="43"/>
          <w:sz w:val="24"/>
          <w:szCs w:val="24"/>
        </w:rPr>
        <w:t>Равно</w:t>
      </w:r>
      <w:r w:rsidRPr="00C22DCA">
        <w:rPr>
          <w:sz w:val="24"/>
          <w:szCs w:val="24"/>
        </w:rPr>
        <w:t>м</w:t>
      </w:r>
      <w:r w:rsidRPr="00C22DCA">
        <w:rPr>
          <w:rStyle w:val="43"/>
          <w:sz w:val="24"/>
          <w:szCs w:val="24"/>
        </w:rPr>
        <w:t>ерное прямолинейное движение</w:t>
      </w:r>
      <w:r w:rsidRPr="00C22DCA">
        <w:rPr>
          <w:sz w:val="24"/>
          <w:szCs w:val="24"/>
        </w:rPr>
        <w:t>.</w:t>
      </w:r>
    </w:p>
    <w:p w:rsidR="00C22DCA" w:rsidRPr="00C22DCA" w:rsidRDefault="00C22DCA" w:rsidP="000D7FEB">
      <w:pPr>
        <w:pStyle w:val="111"/>
        <w:numPr>
          <w:ilvl w:val="0"/>
          <w:numId w:val="28"/>
        </w:numPr>
        <w:spacing w:line="240" w:lineRule="auto"/>
        <w:rPr>
          <w:sz w:val="24"/>
          <w:szCs w:val="24"/>
        </w:rPr>
      </w:pPr>
      <w:r w:rsidRPr="00C22DCA">
        <w:rPr>
          <w:rStyle w:val="43"/>
          <w:sz w:val="24"/>
          <w:szCs w:val="24"/>
        </w:rPr>
        <w:t>Зависи</w:t>
      </w:r>
      <w:r w:rsidRPr="00C22DCA">
        <w:rPr>
          <w:sz w:val="24"/>
          <w:szCs w:val="24"/>
        </w:rPr>
        <w:t>м</w:t>
      </w:r>
      <w:r w:rsidRPr="00C22DCA">
        <w:rPr>
          <w:rStyle w:val="43"/>
          <w:sz w:val="24"/>
          <w:szCs w:val="24"/>
        </w:rPr>
        <w:t>ость тр</w:t>
      </w:r>
      <w:r w:rsidRPr="00C22DCA">
        <w:rPr>
          <w:sz w:val="24"/>
          <w:szCs w:val="24"/>
        </w:rPr>
        <w:t>а</w:t>
      </w:r>
      <w:r w:rsidRPr="00C22DCA">
        <w:rPr>
          <w:rStyle w:val="43"/>
          <w:sz w:val="24"/>
          <w:szCs w:val="24"/>
        </w:rPr>
        <w:t>ектори</w:t>
      </w:r>
      <w:r w:rsidRPr="00C22DCA">
        <w:rPr>
          <w:sz w:val="24"/>
          <w:szCs w:val="24"/>
        </w:rPr>
        <w:t>и д</w:t>
      </w:r>
      <w:r w:rsidRPr="00C22DCA">
        <w:rPr>
          <w:rStyle w:val="43"/>
          <w:sz w:val="24"/>
          <w:szCs w:val="24"/>
        </w:rPr>
        <w:t>вижения тела от выбора тела о</w:t>
      </w:r>
      <w:r w:rsidRPr="00C22DCA">
        <w:rPr>
          <w:sz w:val="24"/>
          <w:szCs w:val="24"/>
        </w:rPr>
        <w:t>т</w:t>
      </w:r>
      <w:r w:rsidRPr="00C22DCA">
        <w:rPr>
          <w:rStyle w:val="43"/>
          <w:sz w:val="24"/>
          <w:szCs w:val="24"/>
        </w:rPr>
        <w:t>счета</w:t>
      </w:r>
      <w:r w:rsidRPr="00C22DCA">
        <w:rPr>
          <w:sz w:val="24"/>
          <w:szCs w:val="24"/>
        </w:rPr>
        <w:t>.</w:t>
      </w:r>
    </w:p>
    <w:p w:rsidR="00C22DCA" w:rsidRPr="00C22DCA" w:rsidRDefault="00C22DCA" w:rsidP="000D7FEB">
      <w:pPr>
        <w:pStyle w:val="111"/>
        <w:numPr>
          <w:ilvl w:val="0"/>
          <w:numId w:val="28"/>
        </w:numPr>
        <w:spacing w:line="240" w:lineRule="auto"/>
        <w:rPr>
          <w:sz w:val="24"/>
          <w:szCs w:val="24"/>
        </w:rPr>
      </w:pPr>
      <w:r w:rsidRPr="00C22DCA">
        <w:rPr>
          <w:rStyle w:val="43"/>
          <w:sz w:val="24"/>
          <w:szCs w:val="24"/>
        </w:rPr>
        <w:t>Св</w:t>
      </w:r>
      <w:r w:rsidRPr="00C22DCA">
        <w:rPr>
          <w:sz w:val="24"/>
          <w:szCs w:val="24"/>
        </w:rPr>
        <w:t>о</w:t>
      </w:r>
      <w:r w:rsidRPr="00C22DCA">
        <w:rPr>
          <w:rStyle w:val="43"/>
          <w:sz w:val="24"/>
          <w:szCs w:val="24"/>
        </w:rPr>
        <w:t>бо</w:t>
      </w:r>
      <w:r w:rsidRPr="00C22DCA">
        <w:rPr>
          <w:sz w:val="24"/>
          <w:szCs w:val="24"/>
        </w:rPr>
        <w:t>д</w:t>
      </w:r>
      <w:r w:rsidRPr="00C22DCA">
        <w:rPr>
          <w:rStyle w:val="43"/>
          <w:sz w:val="24"/>
          <w:szCs w:val="24"/>
        </w:rPr>
        <w:t>ное па</w:t>
      </w:r>
      <w:r w:rsidRPr="00C22DCA">
        <w:rPr>
          <w:sz w:val="24"/>
          <w:szCs w:val="24"/>
        </w:rPr>
        <w:t>д</w:t>
      </w:r>
      <w:r w:rsidRPr="00C22DCA">
        <w:rPr>
          <w:rStyle w:val="43"/>
          <w:sz w:val="24"/>
          <w:szCs w:val="24"/>
        </w:rPr>
        <w:t>ение тел</w:t>
      </w:r>
      <w:r w:rsidRPr="00C22DCA">
        <w:rPr>
          <w:sz w:val="24"/>
          <w:szCs w:val="24"/>
        </w:rPr>
        <w:t>.</w:t>
      </w:r>
    </w:p>
    <w:p w:rsidR="00C22DCA" w:rsidRPr="00C22DCA" w:rsidRDefault="00C22DCA" w:rsidP="000D7FEB">
      <w:pPr>
        <w:pStyle w:val="111"/>
        <w:numPr>
          <w:ilvl w:val="0"/>
          <w:numId w:val="28"/>
        </w:numPr>
        <w:spacing w:line="240" w:lineRule="auto"/>
        <w:rPr>
          <w:sz w:val="24"/>
          <w:szCs w:val="24"/>
        </w:rPr>
      </w:pPr>
      <w:r w:rsidRPr="00C22DCA">
        <w:rPr>
          <w:rStyle w:val="43"/>
          <w:sz w:val="24"/>
          <w:szCs w:val="24"/>
        </w:rPr>
        <w:t>Равноускоренное прямолин</w:t>
      </w:r>
      <w:r w:rsidRPr="00C22DCA">
        <w:rPr>
          <w:sz w:val="24"/>
          <w:szCs w:val="24"/>
        </w:rPr>
        <w:t>е</w:t>
      </w:r>
      <w:r w:rsidRPr="00C22DCA">
        <w:rPr>
          <w:rStyle w:val="43"/>
          <w:sz w:val="24"/>
          <w:szCs w:val="24"/>
        </w:rPr>
        <w:t xml:space="preserve">йное </w:t>
      </w:r>
      <w:r w:rsidRPr="00C22DCA">
        <w:rPr>
          <w:sz w:val="24"/>
          <w:szCs w:val="24"/>
        </w:rPr>
        <w:t>д</w:t>
      </w:r>
      <w:r w:rsidRPr="00C22DCA">
        <w:rPr>
          <w:rStyle w:val="43"/>
          <w:sz w:val="24"/>
          <w:szCs w:val="24"/>
        </w:rPr>
        <w:t>вижение</w:t>
      </w:r>
      <w:r w:rsidRPr="00C22DCA">
        <w:rPr>
          <w:sz w:val="24"/>
          <w:szCs w:val="24"/>
        </w:rPr>
        <w:t>.</w:t>
      </w:r>
    </w:p>
    <w:p w:rsidR="00C22DCA" w:rsidRPr="00C22DCA" w:rsidRDefault="00C22DCA" w:rsidP="000D7FEB">
      <w:pPr>
        <w:pStyle w:val="111"/>
        <w:numPr>
          <w:ilvl w:val="0"/>
          <w:numId w:val="28"/>
        </w:numPr>
        <w:spacing w:line="240" w:lineRule="auto"/>
        <w:rPr>
          <w:sz w:val="24"/>
          <w:szCs w:val="24"/>
        </w:rPr>
      </w:pPr>
      <w:r w:rsidRPr="00C22DCA">
        <w:rPr>
          <w:sz w:val="24"/>
          <w:szCs w:val="24"/>
        </w:rPr>
        <w:t>Рав</w:t>
      </w:r>
      <w:r w:rsidRPr="00C22DCA">
        <w:rPr>
          <w:rStyle w:val="43"/>
          <w:sz w:val="24"/>
          <w:szCs w:val="24"/>
        </w:rPr>
        <w:t xml:space="preserve">номерное </w:t>
      </w:r>
      <w:r w:rsidRPr="00C22DCA">
        <w:rPr>
          <w:sz w:val="24"/>
          <w:szCs w:val="24"/>
        </w:rPr>
        <w:t>д</w:t>
      </w:r>
      <w:r w:rsidRPr="00C22DCA">
        <w:rPr>
          <w:rStyle w:val="43"/>
          <w:sz w:val="24"/>
          <w:szCs w:val="24"/>
        </w:rPr>
        <w:t>вижение по ок</w:t>
      </w:r>
      <w:r w:rsidRPr="00C22DCA">
        <w:rPr>
          <w:sz w:val="24"/>
          <w:szCs w:val="24"/>
        </w:rPr>
        <w:t>р</w:t>
      </w:r>
      <w:r w:rsidRPr="00C22DCA">
        <w:rPr>
          <w:rStyle w:val="43"/>
          <w:sz w:val="24"/>
          <w:szCs w:val="24"/>
        </w:rPr>
        <w:t>ужности</w:t>
      </w:r>
      <w:r w:rsidRPr="00C22DCA">
        <w:rPr>
          <w:sz w:val="24"/>
          <w:szCs w:val="24"/>
        </w:rPr>
        <w:t>.</w:t>
      </w:r>
    </w:p>
    <w:p w:rsidR="00C22DCA" w:rsidRPr="00C22DCA" w:rsidRDefault="00C22DCA" w:rsidP="00C22DCA">
      <w:pPr>
        <w:pStyle w:val="313"/>
        <w:spacing w:line="240" w:lineRule="auto"/>
        <w:ind w:firstLine="567"/>
        <w:jc w:val="left"/>
        <w:rPr>
          <w:sz w:val="24"/>
          <w:szCs w:val="24"/>
        </w:rPr>
      </w:pPr>
      <w:r w:rsidRPr="00C22DCA">
        <w:rPr>
          <w:i w:val="0"/>
          <w:iCs w:val="0"/>
          <w:sz w:val="24"/>
          <w:szCs w:val="24"/>
        </w:rPr>
        <w:t>Лабораторные работы и опыты:</w:t>
      </w:r>
    </w:p>
    <w:p w:rsidR="00C22DCA" w:rsidRPr="00C22DCA" w:rsidRDefault="00C22DCA" w:rsidP="000D7FEB">
      <w:pPr>
        <w:pStyle w:val="111"/>
        <w:numPr>
          <w:ilvl w:val="0"/>
          <w:numId w:val="29"/>
        </w:numPr>
        <w:spacing w:line="240" w:lineRule="auto"/>
        <w:rPr>
          <w:sz w:val="24"/>
          <w:szCs w:val="24"/>
        </w:rPr>
      </w:pPr>
      <w:r w:rsidRPr="00C22DCA">
        <w:rPr>
          <w:rStyle w:val="43"/>
          <w:sz w:val="24"/>
          <w:szCs w:val="24"/>
        </w:rPr>
        <w:t>Изме</w:t>
      </w:r>
      <w:r w:rsidRPr="00C22DCA">
        <w:rPr>
          <w:sz w:val="24"/>
          <w:szCs w:val="24"/>
        </w:rPr>
        <w:t>р</w:t>
      </w:r>
      <w:r w:rsidRPr="00C22DCA">
        <w:rPr>
          <w:rStyle w:val="43"/>
          <w:sz w:val="24"/>
          <w:szCs w:val="24"/>
        </w:rPr>
        <w:t>ение ско</w:t>
      </w:r>
      <w:r w:rsidRPr="00C22DCA">
        <w:rPr>
          <w:sz w:val="24"/>
          <w:szCs w:val="24"/>
        </w:rPr>
        <w:t>рос</w:t>
      </w:r>
      <w:r w:rsidRPr="00C22DCA">
        <w:rPr>
          <w:rStyle w:val="43"/>
          <w:sz w:val="24"/>
          <w:szCs w:val="24"/>
        </w:rPr>
        <w:t>ти равн</w:t>
      </w:r>
      <w:r w:rsidRPr="00C22DCA">
        <w:rPr>
          <w:sz w:val="24"/>
          <w:szCs w:val="24"/>
        </w:rPr>
        <w:t>о</w:t>
      </w:r>
      <w:r w:rsidRPr="00C22DCA">
        <w:rPr>
          <w:rStyle w:val="43"/>
          <w:sz w:val="24"/>
          <w:szCs w:val="24"/>
        </w:rPr>
        <w:t>мерного дви</w:t>
      </w:r>
      <w:r w:rsidRPr="00C22DCA">
        <w:rPr>
          <w:sz w:val="24"/>
          <w:szCs w:val="24"/>
        </w:rPr>
        <w:t>ж</w:t>
      </w:r>
      <w:r w:rsidRPr="00C22DCA">
        <w:rPr>
          <w:rStyle w:val="43"/>
          <w:sz w:val="24"/>
          <w:szCs w:val="24"/>
        </w:rPr>
        <w:t>ения</w:t>
      </w:r>
      <w:r w:rsidRPr="00C22DCA">
        <w:rPr>
          <w:sz w:val="24"/>
          <w:szCs w:val="24"/>
        </w:rPr>
        <w:t>.</w:t>
      </w:r>
    </w:p>
    <w:p w:rsidR="00C22DCA" w:rsidRPr="00C22DCA" w:rsidRDefault="00C22DCA" w:rsidP="000D7FEB">
      <w:pPr>
        <w:pStyle w:val="111"/>
        <w:numPr>
          <w:ilvl w:val="0"/>
          <w:numId w:val="29"/>
        </w:numPr>
        <w:spacing w:line="240" w:lineRule="auto"/>
        <w:rPr>
          <w:sz w:val="24"/>
          <w:szCs w:val="24"/>
        </w:rPr>
      </w:pPr>
      <w:r w:rsidRPr="00C22DCA">
        <w:rPr>
          <w:rStyle w:val="43"/>
          <w:sz w:val="24"/>
          <w:szCs w:val="24"/>
        </w:rPr>
        <w:t>Измер</w:t>
      </w:r>
      <w:r w:rsidRPr="00C22DCA">
        <w:rPr>
          <w:sz w:val="24"/>
          <w:szCs w:val="24"/>
        </w:rPr>
        <w:t>е</w:t>
      </w:r>
      <w:r w:rsidRPr="00C22DCA">
        <w:rPr>
          <w:rStyle w:val="43"/>
          <w:sz w:val="24"/>
          <w:szCs w:val="24"/>
        </w:rPr>
        <w:t>ние уско</w:t>
      </w:r>
      <w:r w:rsidRPr="00C22DCA">
        <w:rPr>
          <w:sz w:val="24"/>
          <w:szCs w:val="24"/>
        </w:rPr>
        <w:t>р</w:t>
      </w:r>
      <w:r w:rsidRPr="00C22DCA">
        <w:rPr>
          <w:rStyle w:val="43"/>
          <w:sz w:val="24"/>
          <w:szCs w:val="24"/>
        </w:rPr>
        <w:t>ения сво</w:t>
      </w:r>
      <w:r w:rsidRPr="00C22DCA">
        <w:rPr>
          <w:sz w:val="24"/>
          <w:szCs w:val="24"/>
        </w:rPr>
        <w:t>бо</w:t>
      </w:r>
      <w:r w:rsidRPr="00C22DCA">
        <w:rPr>
          <w:rStyle w:val="43"/>
          <w:sz w:val="24"/>
          <w:szCs w:val="24"/>
        </w:rPr>
        <w:t>дного пад</w:t>
      </w:r>
      <w:r w:rsidRPr="00C22DCA">
        <w:rPr>
          <w:sz w:val="24"/>
          <w:szCs w:val="24"/>
        </w:rPr>
        <w:t>е</w:t>
      </w:r>
      <w:r w:rsidRPr="00C22DCA">
        <w:rPr>
          <w:rStyle w:val="43"/>
          <w:sz w:val="24"/>
          <w:szCs w:val="24"/>
        </w:rPr>
        <w:t>ния</w:t>
      </w:r>
      <w:r w:rsidRPr="00C22DCA">
        <w:rPr>
          <w:sz w:val="24"/>
          <w:szCs w:val="24"/>
        </w:rPr>
        <w:t>.</w:t>
      </w:r>
    </w:p>
    <w:p w:rsidR="00C22DCA" w:rsidRPr="00C22DCA" w:rsidRDefault="00C22DCA" w:rsidP="000D7FEB">
      <w:pPr>
        <w:pStyle w:val="111"/>
        <w:numPr>
          <w:ilvl w:val="0"/>
          <w:numId w:val="29"/>
        </w:numPr>
        <w:spacing w:line="240" w:lineRule="auto"/>
        <w:rPr>
          <w:sz w:val="24"/>
          <w:szCs w:val="24"/>
        </w:rPr>
      </w:pPr>
      <w:r w:rsidRPr="00C22DCA">
        <w:rPr>
          <w:rStyle w:val="43"/>
          <w:sz w:val="24"/>
          <w:szCs w:val="24"/>
        </w:rPr>
        <w:t>Измерение цент</w:t>
      </w:r>
      <w:r w:rsidRPr="00C22DCA">
        <w:rPr>
          <w:sz w:val="24"/>
          <w:szCs w:val="24"/>
        </w:rPr>
        <w:t>р</w:t>
      </w:r>
      <w:r w:rsidRPr="00C22DCA">
        <w:rPr>
          <w:rStyle w:val="43"/>
          <w:sz w:val="24"/>
          <w:szCs w:val="24"/>
        </w:rPr>
        <w:t>о</w:t>
      </w:r>
      <w:r w:rsidRPr="00C22DCA">
        <w:rPr>
          <w:sz w:val="24"/>
          <w:szCs w:val="24"/>
        </w:rPr>
        <w:t>с</w:t>
      </w:r>
      <w:r w:rsidRPr="00C22DCA">
        <w:rPr>
          <w:rStyle w:val="43"/>
          <w:sz w:val="24"/>
          <w:szCs w:val="24"/>
        </w:rPr>
        <w:t>т</w:t>
      </w:r>
      <w:r w:rsidRPr="00C22DCA">
        <w:rPr>
          <w:sz w:val="24"/>
          <w:szCs w:val="24"/>
        </w:rPr>
        <w:t>ре</w:t>
      </w:r>
      <w:r w:rsidRPr="00C22DCA">
        <w:rPr>
          <w:rStyle w:val="43"/>
          <w:sz w:val="24"/>
          <w:szCs w:val="24"/>
        </w:rPr>
        <w:t>мит</w:t>
      </w:r>
      <w:r w:rsidRPr="00C22DCA">
        <w:rPr>
          <w:sz w:val="24"/>
          <w:szCs w:val="24"/>
        </w:rPr>
        <w:t>е</w:t>
      </w:r>
      <w:r w:rsidRPr="00C22DCA">
        <w:rPr>
          <w:rStyle w:val="43"/>
          <w:sz w:val="24"/>
          <w:szCs w:val="24"/>
        </w:rPr>
        <w:t>льного уск</w:t>
      </w:r>
      <w:r w:rsidRPr="00C22DCA">
        <w:rPr>
          <w:sz w:val="24"/>
          <w:szCs w:val="24"/>
        </w:rPr>
        <w:t>оре</w:t>
      </w:r>
      <w:r w:rsidRPr="00C22DCA">
        <w:rPr>
          <w:rStyle w:val="43"/>
          <w:sz w:val="24"/>
          <w:szCs w:val="24"/>
        </w:rPr>
        <w:t>ния.</w:t>
      </w:r>
    </w:p>
    <w:p w:rsidR="00C22DCA" w:rsidRPr="00C22DCA" w:rsidRDefault="00C22DCA" w:rsidP="00C22DCA">
      <w:pPr>
        <w:pStyle w:val="410"/>
        <w:spacing w:line="240" w:lineRule="auto"/>
        <w:ind w:firstLine="567"/>
        <w:jc w:val="left"/>
        <w:rPr>
          <w:sz w:val="24"/>
          <w:szCs w:val="24"/>
        </w:rPr>
      </w:pPr>
      <w:r w:rsidRPr="00C22DCA">
        <w:rPr>
          <w:sz w:val="24"/>
          <w:szCs w:val="24"/>
        </w:rPr>
        <w:t>Д</w:t>
      </w:r>
      <w:r w:rsidRPr="00C22DCA">
        <w:rPr>
          <w:rFonts w:eastAsia="Trebuchet MS"/>
          <w:b w:val="0"/>
          <w:bCs w:val="0"/>
          <w:sz w:val="24"/>
          <w:szCs w:val="24"/>
        </w:rPr>
        <w:t>ина</w:t>
      </w:r>
      <w:r w:rsidRPr="00C22DCA">
        <w:rPr>
          <w:sz w:val="24"/>
          <w:szCs w:val="24"/>
        </w:rPr>
        <w:t>мика</w:t>
      </w:r>
    </w:p>
    <w:p w:rsidR="00C22DCA" w:rsidRPr="00C22DCA" w:rsidRDefault="00C22DCA" w:rsidP="00C22DCA">
      <w:pPr>
        <w:pStyle w:val="111"/>
        <w:spacing w:line="240" w:lineRule="auto"/>
        <w:ind w:firstLine="567"/>
        <w:rPr>
          <w:sz w:val="24"/>
          <w:szCs w:val="24"/>
        </w:rPr>
      </w:pPr>
      <w:r w:rsidRPr="00C22DCA">
        <w:rPr>
          <w:rStyle w:val="43"/>
          <w:sz w:val="24"/>
          <w:szCs w:val="24"/>
        </w:rPr>
        <w:t>И</w:t>
      </w:r>
      <w:r w:rsidRPr="00C22DCA">
        <w:rPr>
          <w:sz w:val="24"/>
          <w:szCs w:val="24"/>
        </w:rPr>
        <w:t xml:space="preserve">нерция. </w:t>
      </w:r>
      <w:r w:rsidRPr="00C22DCA">
        <w:rPr>
          <w:rStyle w:val="43"/>
          <w:sz w:val="24"/>
          <w:szCs w:val="24"/>
        </w:rPr>
        <w:t>И</w:t>
      </w:r>
      <w:r w:rsidRPr="00C22DCA">
        <w:rPr>
          <w:sz w:val="24"/>
          <w:szCs w:val="24"/>
        </w:rPr>
        <w:t>н</w:t>
      </w:r>
      <w:r w:rsidRPr="00C22DCA">
        <w:rPr>
          <w:rStyle w:val="43"/>
          <w:sz w:val="24"/>
          <w:szCs w:val="24"/>
        </w:rPr>
        <w:t>е</w:t>
      </w:r>
      <w:r w:rsidRPr="00C22DCA">
        <w:rPr>
          <w:sz w:val="24"/>
          <w:szCs w:val="24"/>
        </w:rPr>
        <w:t>р</w:t>
      </w:r>
      <w:r w:rsidRPr="00C22DCA">
        <w:rPr>
          <w:rStyle w:val="43"/>
          <w:sz w:val="24"/>
          <w:szCs w:val="24"/>
        </w:rPr>
        <w:t>т</w:t>
      </w:r>
      <w:r w:rsidRPr="00C22DCA">
        <w:rPr>
          <w:sz w:val="24"/>
          <w:szCs w:val="24"/>
        </w:rPr>
        <w:t>но</w:t>
      </w:r>
      <w:r w:rsidRPr="00C22DCA">
        <w:rPr>
          <w:rStyle w:val="43"/>
          <w:sz w:val="24"/>
          <w:szCs w:val="24"/>
        </w:rPr>
        <w:t>с</w:t>
      </w:r>
      <w:r w:rsidRPr="00C22DCA">
        <w:rPr>
          <w:sz w:val="24"/>
          <w:szCs w:val="24"/>
        </w:rPr>
        <w:t>ть те</w:t>
      </w:r>
      <w:r w:rsidRPr="00C22DCA">
        <w:rPr>
          <w:rStyle w:val="43"/>
          <w:sz w:val="24"/>
          <w:szCs w:val="24"/>
        </w:rPr>
        <w:t>л</w:t>
      </w:r>
      <w:r w:rsidRPr="00C22DCA">
        <w:rPr>
          <w:sz w:val="24"/>
          <w:szCs w:val="24"/>
        </w:rPr>
        <w:t>. Перв</w:t>
      </w:r>
      <w:r w:rsidRPr="00C22DCA">
        <w:rPr>
          <w:rStyle w:val="43"/>
          <w:sz w:val="24"/>
          <w:szCs w:val="24"/>
        </w:rPr>
        <w:t>ы</w:t>
      </w:r>
      <w:r w:rsidRPr="00C22DCA">
        <w:rPr>
          <w:sz w:val="24"/>
          <w:szCs w:val="24"/>
        </w:rPr>
        <w:t xml:space="preserve">й </w:t>
      </w:r>
      <w:r w:rsidRPr="00C22DCA">
        <w:rPr>
          <w:rStyle w:val="43"/>
          <w:sz w:val="24"/>
          <w:szCs w:val="24"/>
        </w:rPr>
        <w:t>з</w:t>
      </w:r>
      <w:r w:rsidRPr="00C22DCA">
        <w:rPr>
          <w:sz w:val="24"/>
          <w:szCs w:val="24"/>
        </w:rPr>
        <w:t>ако</w:t>
      </w:r>
      <w:r w:rsidRPr="00C22DCA">
        <w:rPr>
          <w:rStyle w:val="43"/>
          <w:sz w:val="24"/>
          <w:szCs w:val="24"/>
        </w:rPr>
        <w:t>н Н</w:t>
      </w:r>
      <w:r w:rsidRPr="00C22DCA">
        <w:rPr>
          <w:sz w:val="24"/>
          <w:szCs w:val="24"/>
        </w:rPr>
        <w:t>ью</w:t>
      </w:r>
      <w:r w:rsidRPr="00C22DCA">
        <w:rPr>
          <w:rStyle w:val="43"/>
          <w:sz w:val="24"/>
          <w:szCs w:val="24"/>
        </w:rPr>
        <w:t>т</w:t>
      </w:r>
      <w:r w:rsidRPr="00C22DCA">
        <w:rPr>
          <w:sz w:val="24"/>
          <w:szCs w:val="24"/>
        </w:rPr>
        <w:t>о</w:t>
      </w:r>
      <w:r w:rsidRPr="00C22DCA">
        <w:rPr>
          <w:rStyle w:val="43"/>
          <w:sz w:val="24"/>
          <w:szCs w:val="24"/>
        </w:rPr>
        <w:t>н</w:t>
      </w:r>
      <w:r w:rsidRPr="00C22DCA">
        <w:rPr>
          <w:sz w:val="24"/>
          <w:szCs w:val="24"/>
        </w:rPr>
        <w:t xml:space="preserve">а. </w:t>
      </w:r>
      <w:r w:rsidRPr="00C22DCA">
        <w:rPr>
          <w:rStyle w:val="43"/>
          <w:sz w:val="24"/>
          <w:szCs w:val="24"/>
        </w:rPr>
        <w:t>Вз</w:t>
      </w:r>
      <w:r w:rsidRPr="00C22DCA">
        <w:rPr>
          <w:sz w:val="24"/>
          <w:szCs w:val="24"/>
        </w:rPr>
        <w:t>а</w:t>
      </w:r>
      <w:r w:rsidRPr="00C22DCA">
        <w:rPr>
          <w:rStyle w:val="43"/>
          <w:sz w:val="24"/>
          <w:szCs w:val="24"/>
        </w:rPr>
        <w:t>и</w:t>
      </w:r>
      <w:r w:rsidRPr="00C22DCA">
        <w:rPr>
          <w:sz w:val="24"/>
          <w:szCs w:val="24"/>
        </w:rPr>
        <w:t>модейс</w:t>
      </w:r>
      <w:r w:rsidRPr="00C22DCA">
        <w:rPr>
          <w:rStyle w:val="43"/>
          <w:sz w:val="24"/>
          <w:szCs w:val="24"/>
        </w:rPr>
        <w:t>тви</w:t>
      </w:r>
      <w:r w:rsidRPr="00C22DCA">
        <w:rPr>
          <w:sz w:val="24"/>
          <w:szCs w:val="24"/>
        </w:rPr>
        <w:t>е те</w:t>
      </w:r>
      <w:r w:rsidRPr="00C22DCA">
        <w:rPr>
          <w:rStyle w:val="43"/>
          <w:sz w:val="24"/>
          <w:szCs w:val="24"/>
        </w:rPr>
        <w:t>л. М</w:t>
      </w:r>
      <w:r w:rsidRPr="00C22DCA">
        <w:rPr>
          <w:sz w:val="24"/>
          <w:szCs w:val="24"/>
        </w:rPr>
        <w:t xml:space="preserve">асса </w:t>
      </w:r>
      <w:r w:rsidRPr="00C22DCA">
        <w:rPr>
          <w:rStyle w:val="43"/>
          <w:sz w:val="24"/>
          <w:szCs w:val="24"/>
        </w:rPr>
        <w:t xml:space="preserve">- </w:t>
      </w:r>
      <w:r w:rsidRPr="00C22DCA">
        <w:rPr>
          <w:sz w:val="24"/>
          <w:szCs w:val="24"/>
        </w:rPr>
        <w:t>скалярная вели</w:t>
      </w:r>
      <w:r w:rsidRPr="00C22DCA">
        <w:rPr>
          <w:rStyle w:val="43"/>
          <w:sz w:val="24"/>
          <w:szCs w:val="24"/>
        </w:rPr>
        <w:t>чи</w:t>
      </w:r>
      <w:r w:rsidRPr="00C22DCA">
        <w:rPr>
          <w:sz w:val="24"/>
          <w:szCs w:val="24"/>
        </w:rPr>
        <w:t>на</w:t>
      </w:r>
      <w:r w:rsidRPr="00C22DCA">
        <w:rPr>
          <w:rStyle w:val="43"/>
          <w:sz w:val="24"/>
          <w:szCs w:val="24"/>
        </w:rPr>
        <w:t xml:space="preserve">. </w:t>
      </w:r>
      <w:r w:rsidRPr="00C22DCA">
        <w:rPr>
          <w:sz w:val="24"/>
          <w:szCs w:val="24"/>
        </w:rPr>
        <w:t>П</w:t>
      </w:r>
      <w:r w:rsidRPr="00C22DCA">
        <w:rPr>
          <w:rStyle w:val="43"/>
          <w:sz w:val="24"/>
          <w:szCs w:val="24"/>
        </w:rPr>
        <w:t>л</w:t>
      </w:r>
      <w:r w:rsidRPr="00C22DCA">
        <w:rPr>
          <w:sz w:val="24"/>
          <w:szCs w:val="24"/>
        </w:rPr>
        <w:t>о</w:t>
      </w:r>
      <w:r w:rsidRPr="00C22DCA">
        <w:rPr>
          <w:rStyle w:val="43"/>
          <w:sz w:val="24"/>
          <w:szCs w:val="24"/>
        </w:rPr>
        <w:t>т</w:t>
      </w:r>
      <w:r w:rsidRPr="00C22DCA">
        <w:rPr>
          <w:sz w:val="24"/>
          <w:szCs w:val="24"/>
        </w:rPr>
        <w:t>нос</w:t>
      </w:r>
      <w:r w:rsidRPr="00C22DCA">
        <w:rPr>
          <w:rStyle w:val="43"/>
          <w:sz w:val="24"/>
          <w:szCs w:val="24"/>
        </w:rPr>
        <w:t>ть ве</w:t>
      </w:r>
      <w:r w:rsidRPr="00C22DCA">
        <w:rPr>
          <w:sz w:val="24"/>
          <w:szCs w:val="24"/>
        </w:rPr>
        <w:t>щес</w:t>
      </w:r>
      <w:r w:rsidRPr="00C22DCA">
        <w:rPr>
          <w:rStyle w:val="43"/>
          <w:sz w:val="24"/>
          <w:szCs w:val="24"/>
        </w:rPr>
        <w:t>т</w:t>
      </w:r>
      <w:r w:rsidRPr="00C22DCA">
        <w:rPr>
          <w:sz w:val="24"/>
          <w:szCs w:val="24"/>
        </w:rPr>
        <w:t>ва. Си</w:t>
      </w:r>
      <w:r w:rsidRPr="00C22DCA">
        <w:rPr>
          <w:rStyle w:val="43"/>
          <w:sz w:val="24"/>
          <w:szCs w:val="24"/>
        </w:rPr>
        <w:t>л</w:t>
      </w:r>
      <w:r w:rsidRPr="00C22DCA">
        <w:rPr>
          <w:sz w:val="24"/>
          <w:szCs w:val="24"/>
        </w:rPr>
        <w:t xml:space="preserve">а </w:t>
      </w:r>
      <w:r w:rsidRPr="00C22DCA">
        <w:rPr>
          <w:rStyle w:val="43"/>
          <w:sz w:val="24"/>
          <w:szCs w:val="24"/>
        </w:rPr>
        <w:t>- в</w:t>
      </w:r>
      <w:r w:rsidRPr="00C22DCA">
        <w:rPr>
          <w:sz w:val="24"/>
          <w:szCs w:val="24"/>
        </w:rPr>
        <w:t>е</w:t>
      </w:r>
      <w:r w:rsidRPr="00C22DCA">
        <w:rPr>
          <w:rStyle w:val="43"/>
          <w:sz w:val="24"/>
          <w:szCs w:val="24"/>
        </w:rPr>
        <w:t>к</w:t>
      </w:r>
      <w:r w:rsidRPr="00C22DCA">
        <w:rPr>
          <w:sz w:val="24"/>
          <w:szCs w:val="24"/>
        </w:rPr>
        <w:t>торн</w:t>
      </w:r>
      <w:r w:rsidRPr="00C22DCA">
        <w:rPr>
          <w:rStyle w:val="43"/>
          <w:sz w:val="24"/>
          <w:szCs w:val="24"/>
        </w:rPr>
        <w:t>а</w:t>
      </w:r>
      <w:r w:rsidRPr="00C22DCA">
        <w:rPr>
          <w:sz w:val="24"/>
          <w:szCs w:val="24"/>
        </w:rPr>
        <w:t>я ве</w:t>
      </w:r>
      <w:r w:rsidRPr="00C22DCA">
        <w:rPr>
          <w:rStyle w:val="43"/>
          <w:sz w:val="24"/>
          <w:szCs w:val="24"/>
        </w:rPr>
        <w:t>л</w:t>
      </w:r>
      <w:r w:rsidRPr="00C22DCA">
        <w:rPr>
          <w:sz w:val="24"/>
          <w:szCs w:val="24"/>
        </w:rPr>
        <w:t>и</w:t>
      </w:r>
      <w:r w:rsidRPr="00C22DCA">
        <w:rPr>
          <w:sz w:val="24"/>
          <w:szCs w:val="24"/>
        </w:rPr>
        <w:softHyphen/>
        <w:t>чина</w:t>
      </w:r>
      <w:r w:rsidRPr="00C22DCA">
        <w:rPr>
          <w:rStyle w:val="43"/>
          <w:sz w:val="24"/>
          <w:szCs w:val="24"/>
        </w:rPr>
        <w:t xml:space="preserve">. </w:t>
      </w:r>
      <w:r w:rsidRPr="00C22DCA">
        <w:rPr>
          <w:sz w:val="24"/>
          <w:szCs w:val="24"/>
        </w:rPr>
        <w:t>Второй закон Ньютона. Трет</w:t>
      </w:r>
      <w:r w:rsidRPr="00C22DCA">
        <w:rPr>
          <w:rStyle w:val="43"/>
          <w:sz w:val="24"/>
          <w:szCs w:val="24"/>
        </w:rPr>
        <w:t>и</w:t>
      </w:r>
      <w:r w:rsidRPr="00C22DCA">
        <w:rPr>
          <w:sz w:val="24"/>
          <w:szCs w:val="24"/>
        </w:rPr>
        <w:t xml:space="preserve">й </w:t>
      </w:r>
      <w:r w:rsidRPr="00C22DCA">
        <w:rPr>
          <w:rStyle w:val="43"/>
          <w:sz w:val="24"/>
          <w:szCs w:val="24"/>
        </w:rPr>
        <w:t>з</w:t>
      </w:r>
      <w:r w:rsidRPr="00C22DCA">
        <w:rPr>
          <w:sz w:val="24"/>
          <w:szCs w:val="24"/>
        </w:rPr>
        <w:t xml:space="preserve">акон Ньютона. Движение </w:t>
      </w:r>
      <w:r w:rsidRPr="00C22DCA">
        <w:rPr>
          <w:rStyle w:val="43"/>
          <w:sz w:val="24"/>
          <w:szCs w:val="24"/>
        </w:rPr>
        <w:t xml:space="preserve">и </w:t>
      </w:r>
      <w:r w:rsidRPr="00C22DCA">
        <w:rPr>
          <w:sz w:val="24"/>
          <w:szCs w:val="24"/>
        </w:rPr>
        <w:t>си</w:t>
      </w:r>
      <w:r w:rsidRPr="00C22DCA">
        <w:rPr>
          <w:rStyle w:val="43"/>
          <w:sz w:val="24"/>
          <w:szCs w:val="24"/>
        </w:rPr>
        <w:t>л</w:t>
      </w:r>
      <w:r w:rsidRPr="00C22DCA">
        <w:rPr>
          <w:sz w:val="24"/>
          <w:szCs w:val="24"/>
        </w:rPr>
        <w:t>ы. С</w:t>
      </w:r>
      <w:r w:rsidRPr="00C22DCA">
        <w:rPr>
          <w:rStyle w:val="43"/>
          <w:sz w:val="24"/>
          <w:szCs w:val="24"/>
        </w:rPr>
        <w:t>и</w:t>
      </w:r>
      <w:r w:rsidRPr="00C22DCA">
        <w:rPr>
          <w:sz w:val="24"/>
          <w:szCs w:val="24"/>
        </w:rPr>
        <w:t>ла у</w:t>
      </w:r>
      <w:r w:rsidRPr="00C22DCA">
        <w:rPr>
          <w:rStyle w:val="43"/>
          <w:sz w:val="24"/>
          <w:szCs w:val="24"/>
        </w:rPr>
        <w:t>п</w:t>
      </w:r>
      <w:r w:rsidRPr="00C22DCA">
        <w:rPr>
          <w:sz w:val="24"/>
          <w:szCs w:val="24"/>
        </w:rPr>
        <w:t>ругос</w:t>
      </w:r>
      <w:r w:rsidRPr="00C22DCA">
        <w:rPr>
          <w:rStyle w:val="43"/>
          <w:sz w:val="24"/>
          <w:szCs w:val="24"/>
        </w:rPr>
        <w:t xml:space="preserve">ти. </w:t>
      </w:r>
      <w:r w:rsidRPr="00C22DCA">
        <w:rPr>
          <w:sz w:val="24"/>
          <w:szCs w:val="24"/>
        </w:rPr>
        <w:t>Си</w:t>
      </w:r>
      <w:r w:rsidRPr="00C22DCA">
        <w:rPr>
          <w:rStyle w:val="43"/>
          <w:sz w:val="24"/>
          <w:szCs w:val="24"/>
        </w:rPr>
        <w:t>л</w:t>
      </w:r>
      <w:r w:rsidRPr="00C22DCA">
        <w:rPr>
          <w:sz w:val="24"/>
          <w:szCs w:val="24"/>
        </w:rPr>
        <w:t xml:space="preserve">а </w:t>
      </w:r>
      <w:r w:rsidRPr="00C22DCA">
        <w:rPr>
          <w:rStyle w:val="43"/>
          <w:sz w:val="24"/>
          <w:szCs w:val="24"/>
        </w:rPr>
        <w:t>т</w:t>
      </w:r>
      <w:r w:rsidRPr="00C22DCA">
        <w:rPr>
          <w:sz w:val="24"/>
          <w:szCs w:val="24"/>
        </w:rPr>
        <w:t>рения. С</w:t>
      </w:r>
      <w:r w:rsidRPr="00C22DCA">
        <w:rPr>
          <w:rStyle w:val="43"/>
          <w:sz w:val="24"/>
          <w:szCs w:val="24"/>
        </w:rPr>
        <w:t>ил</w:t>
      </w:r>
      <w:r w:rsidRPr="00C22DCA">
        <w:rPr>
          <w:sz w:val="24"/>
          <w:szCs w:val="24"/>
        </w:rPr>
        <w:t xml:space="preserve">а </w:t>
      </w:r>
      <w:r w:rsidRPr="00C22DCA">
        <w:rPr>
          <w:rStyle w:val="43"/>
          <w:sz w:val="24"/>
          <w:szCs w:val="24"/>
        </w:rPr>
        <w:t>т</w:t>
      </w:r>
      <w:r w:rsidRPr="00C22DCA">
        <w:rPr>
          <w:sz w:val="24"/>
          <w:szCs w:val="24"/>
        </w:rPr>
        <w:t>я</w:t>
      </w:r>
      <w:r w:rsidRPr="00C22DCA">
        <w:rPr>
          <w:rStyle w:val="43"/>
          <w:sz w:val="24"/>
          <w:szCs w:val="24"/>
        </w:rPr>
        <w:t>ж</w:t>
      </w:r>
      <w:r w:rsidRPr="00C22DCA">
        <w:rPr>
          <w:sz w:val="24"/>
          <w:szCs w:val="24"/>
        </w:rPr>
        <w:t>ес</w:t>
      </w:r>
      <w:r w:rsidRPr="00C22DCA">
        <w:rPr>
          <w:rStyle w:val="43"/>
          <w:sz w:val="24"/>
          <w:szCs w:val="24"/>
        </w:rPr>
        <w:t>т</w:t>
      </w:r>
      <w:r w:rsidRPr="00C22DCA">
        <w:rPr>
          <w:sz w:val="24"/>
          <w:szCs w:val="24"/>
        </w:rPr>
        <w:t xml:space="preserve">и. Закон </w:t>
      </w:r>
      <w:r w:rsidRPr="00C22DCA">
        <w:rPr>
          <w:rStyle w:val="43"/>
          <w:sz w:val="24"/>
          <w:szCs w:val="24"/>
        </w:rPr>
        <w:t>все</w:t>
      </w:r>
      <w:r w:rsidRPr="00C22DCA">
        <w:rPr>
          <w:sz w:val="24"/>
          <w:szCs w:val="24"/>
        </w:rPr>
        <w:t>мир</w:t>
      </w:r>
      <w:r w:rsidRPr="00C22DCA">
        <w:rPr>
          <w:rStyle w:val="43"/>
          <w:sz w:val="24"/>
          <w:szCs w:val="24"/>
        </w:rPr>
        <w:t>н</w:t>
      </w:r>
      <w:r w:rsidRPr="00C22DCA">
        <w:rPr>
          <w:sz w:val="24"/>
          <w:szCs w:val="24"/>
        </w:rPr>
        <w:t>ого тяготен</w:t>
      </w:r>
      <w:r w:rsidRPr="00C22DCA">
        <w:rPr>
          <w:rStyle w:val="43"/>
          <w:sz w:val="24"/>
          <w:szCs w:val="24"/>
        </w:rPr>
        <w:t>ия</w:t>
      </w:r>
      <w:r w:rsidRPr="00C22DCA">
        <w:rPr>
          <w:sz w:val="24"/>
          <w:szCs w:val="24"/>
        </w:rPr>
        <w:t>. Цен</w:t>
      </w:r>
      <w:r w:rsidRPr="00C22DCA">
        <w:rPr>
          <w:rStyle w:val="43"/>
          <w:sz w:val="24"/>
          <w:szCs w:val="24"/>
        </w:rPr>
        <w:t>т</w:t>
      </w:r>
      <w:r w:rsidRPr="00C22DCA">
        <w:rPr>
          <w:sz w:val="24"/>
          <w:szCs w:val="24"/>
        </w:rPr>
        <w:t xml:space="preserve">р </w:t>
      </w:r>
      <w:r w:rsidRPr="00C22DCA">
        <w:rPr>
          <w:rStyle w:val="43"/>
          <w:sz w:val="24"/>
          <w:szCs w:val="24"/>
        </w:rPr>
        <w:t>т</w:t>
      </w:r>
      <w:r w:rsidRPr="00C22DCA">
        <w:rPr>
          <w:sz w:val="24"/>
          <w:szCs w:val="24"/>
        </w:rPr>
        <w:t>яжес</w:t>
      </w:r>
      <w:r w:rsidRPr="00C22DCA">
        <w:rPr>
          <w:rStyle w:val="43"/>
          <w:sz w:val="24"/>
          <w:szCs w:val="24"/>
        </w:rPr>
        <w:t>т</w:t>
      </w:r>
      <w:r w:rsidRPr="00C22DCA">
        <w:rPr>
          <w:sz w:val="24"/>
          <w:szCs w:val="24"/>
        </w:rPr>
        <w:t>и. Давление. Атмосферное давление</w:t>
      </w:r>
      <w:r w:rsidRPr="00C22DCA">
        <w:rPr>
          <w:rStyle w:val="43"/>
          <w:sz w:val="24"/>
          <w:szCs w:val="24"/>
        </w:rPr>
        <w:t xml:space="preserve">. </w:t>
      </w:r>
      <w:r w:rsidRPr="00C22DCA">
        <w:rPr>
          <w:sz w:val="24"/>
          <w:szCs w:val="24"/>
        </w:rPr>
        <w:t>З</w:t>
      </w:r>
      <w:r w:rsidRPr="00C22DCA">
        <w:rPr>
          <w:rStyle w:val="43"/>
          <w:sz w:val="24"/>
          <w:szCs w:val="24"/>
        </w:rPr>
        <w:t>а</w:t>
      </w:r>
      <w:r w:rsidRPr="00C22DCA">
        <w:rPr>
          <w:sz w:val="24"/>
          <w:szCs w:val="24"/>
        </w:rPr>
        <w:t>кон Пас</w:t>
      </w:r>
      <w:r w:rsidRPr="00C22DCA">
        <w:rPr>
          <w:rStyle w:val="43"/>
          <w:sz w:val="24"/>
          <w:szCs w:val="24"/>
        </w:rPr>
        <w:t>к</w:t>
      </w:r>
      <w:r w:rsidRPr="00C22DCA">
        <w:rPr>
          <w:sz w:val="24"/>
          <w:szCs w:val="24"/>
        </w:rPr>
        <w:t>а</w:t>
      </w:r>
      <w:r w:rsidRPr="00C22DCA">
        <w:rPr>
          <w:rStyle w:val="43"/>
          <w:sz w:val="24"/>
          <w:szCs w:val="24"/>
        </w:rPr>
        <w:t>л</w:t>
      </w:r>
      <w:r w:rsidRPr="00C22DCA">
        <w:rPr>
          <w:sz w:val="24"/>
          <w:szCs w:val="24"/>
        </w:rPr>
        <w:t>я</w:t>
      </w:r>
      <w:r w:rsidRPr="00C22DCA">
        <w:rPr>
          <w:rStyle w:val="43"/>
          <w:sz w:val="24"/>
          <w:szCs w:val="24"/>
        </w:rPr>
        <w:t xml:space="preserve">. </w:t>
      </w:r>
      <w:r w:rsidRPr="00C22DCA">
        <w:rPr>
          <w:sz w:val="24"/>
          <w:szCs w:val="24"/>
        </w:rPr>
        <w:t>Закон Архимеда. Условие плавания тел. Условия равновес</w:t>
      </w:r>
      <w:r w:rsidRPr="00C22DCA">
        <w:rPr>
          <w:rStyle w:val="43"/>
          <w:sz w:val="24"/>
          <w:szCs w:val="24"/>
        </w:rPr>
        <w:t xml:space="preserve">ия </w:t>
      </w:r>
      <w:r w:rsidRPr="00C22DCA">
        <w:rPr>
          <w:sz w:val="24"/>
          <w:szCs w:val="24"/>
        </w:rPr>
        <w:t>твердого т</w:t>
      </w:r>
      <w:r w:rsidRPr="00C22DCA">
        <w:rPr>
          <w:rStyle w:val="43"/>
          <w:sz w:val="24"/>
          <w:szCs w:val="24"/>
        </w:rPr>
        <w:t>е</w:t>
      </w:r>
      <w:r w:rsidRPr="00C22DCA">
        <w:rPr>
          <w:sz w:val="24"/>
          <w:szCs w:val="24"/>
        </w:rPr>
        <w:t>ла.</w:t>
      </w:r>
    </w:p>
    <w:p w:rsidR="00C22DCA" w:rsidRPr="00C22DCA" w:rsidRDefault="00C22DCA" w:rsidP="00C22DCA">
      <w:pPr>
        <w:pStyle w:val="111"/>
        <w:spacing w:line="240" w:lineRule="auto"/>
        <w:ind w:firstLine="567"/>
        <w:rPr>
          <w:sz w:val="24"/>
          <w:szCs w:val="24"/>
        </w:rPr>
      </w:pPr>
      <w:r w:rsidRPr="00C22DCA">
        <w:rPr>
          <w:sz w:val="24"/>
          <w:szCs w:val="24"/>
        </w:rPr>
        <w:t xml:space="preserve"> </w:t>
      </w:r>
      <w:r w:rsidRPr="00C22DCA">
        <w:rPr>
          <w:rStyle w:val="af7"/>
          <w:sz w:val="24"/>
          <w:szCs w:val="24"/>
        </w:rPr>
        <w:t>Демонстрации:</w:t>
      </w:r>
    </w:p>
    <w:p w:rsidR="00C22DCA" w:rsidRPr="00C22DCA" w:rsidRDefault="00C22DCA" w:rsidP="000D7FEB">
      <w:pPr>
        <w:pStyle w:val="111"/>
        <w:numPr>
          <w:ilvl w:val="0"/>
          <w:numId w:val="30"/>
        </w:numPr>
        <w:spacing w:line="240" w:lineRule="auto"/>
        <w:rPr>
          <w:sz w:val="24"/>
          <w:szCs w:val="24"/>
        </w:rPr>
      </w:pPr>
      <w:r w:rsidRPr="00C22DCA">
        <w:rPr>
          <w:sz w:val="24"/>
          <w:szCs w:val="24"/>
        </w:rPr>
        <w:t>Явление инерции</w:t>
      </w:r>
      <w:r w:rsidRPr="00C22DCA">
        <w:rPr>
          <w:rStyle w:val="43"/>
          <w:sz w:val="24"/>
          <w:szCs w:val="24"/>
        </w:rPr>
        <w:t>.</w:t>
      </w:r>
    </w:p>
    <w:p w:rsidR="00C22DCA" w:rsidRPr="00C22DCA" w:rsidRDefault="00C22DCA" w:rsidP="000D7FEB">
      <w:pPr>
        <w:pStyle w:val="111"/>
        <w:numPr>
          <w:ilvl w:val="0"/>
          <w:numId w:val="30"/>
        </w:numPr>
        <w:spacing w:line="240" w:lineRule="auto"/>
        <w:rPr>
          <w:sz w:val="24"/>
          <w:szCs w:val="24"/>
        </w:rPr>
      </w:pPr>
      <w:r w:rsidRPr="00C22DCA">
        <w:rPr>
          <w:sz w:val="24"/>
          <w:szCs w:val="24"/>
        </w:rPr>
        <w:t xml:space="preserve">Сравнение масс </w:t>
      </w:r>
      <w:r w:rsidRPr="00C22DCA">
        <w:rPr>
          <w:rStyle w:val="43"/>
          <w:sz w:val="24"/>
          <w:szCs w:val="24"/>
        </w:rPr>
        <w:t>т</w:t>
      </w:r>
      <w:r w:rsidRPr="00C22DCA">
        <w:rPr>
          <w:sz w:val="24"/>
          <w:szCs w:val="24"/>
        </w:rPr>
        <w:t>ел с помощью равноплечи</w:t>
      </w:r>
      <w:r w:rsidRPr="00C22DCA">
        <w:rPr>
          <w:rStyle w:val="43"/>
          <w:sz w:val="24"/>
          <w:szCs w:val="24"/>
        </w:rPr>
        <w:t xml:space="preserve">х </w:t>
      </w:r>
      <w:r w:rsidRPr="00C22DCA">
        <w:rPr>
          <w:sz w:val="24"/>
          <w:szCs w:val="24"/>
        </w:rPr>
        <w:t>весов</w:t>
      </w:r>
      <w:r w:rsidRPr="00C22DCA">
        <w:rPr>
          <w:rStyle w:val="43"/>
          <w:sz w:val="24"/>
          <w:szCs w:val="24"/>
        </w:rPr>
        <w:t>.</w:t>
      </w:r>
    </w:p>
    <w:p w:rsidR="00C22DCA" w:rsidRPr="00C22DCA" w:rsidRDefault="00C22DCA" w:rsidP="000D7FEB">
      <w:pPr>
        <w:pStyle w:val="111"/>
        <w:numPr>
          <w:ilvl w:val="0"/>
          <w:numId w:val="30"/>
        </w:numPr>
        <w:spacing w:line="240" w:lineRule="auto"/>
        <w:rPr>
          <w:sz w:val="24"/>
          <w:szCs w:val="24"/>
        </w:rPr>
      </w:pPr>
      <w:r w:rsidRPr="00C22DCA">
        <w:rPr>
          <w:sz w:val="24"/>
          <w:szCs w:val="24"/>
        </w:rPr>
        <w:t xml:space="preserve">Сравнение масс двух тел по их </w:t>
      </w:r>
      <w:r w:rsidRPr="00C22DCA">
        <w:rPr>
          <w:rStyle w:val="43"/>
          <w:sz w:val="24"/>
          <w:szCs w:val="24"/>
        </w:rPr>
        <w:t>у</w:t>
      </w:r>
      <w:r w:rsidRPr="00C22DCA">
        <w:rPr>
          <w:sz w:val="24"/>
          <w:szCs w:val="24"/>
        </w:rPr>
        <w:t>скорен</w:t>
      </w:r>
      <w:r w:rsidRPr="00C22DCA">
        <w:rPr>
          <w:rStyle w:val="43"/>
          <w:sz w:val="24"/>
          <w:szCs w:val="24"/>
        </w:rPr>
        <w:t>и</w:t>
      </w:r>
      <w:r w:rsidRPr="00C22DCA">
        <w:rPr>
          <w:sz w:val="24"/>
          <w:szCs w:val="24"/>
        </w:rPr>
        <w:t>ям при в</w:t>
      </w:r>
      <w:r w:rsidRPr="00C22DCA">
        <w:rPr>
          <w:rStyle w:val="43"/>
          <w:sz w:val="24"/>
          <w:szCs w:val="24"/>
        </w:rPr>
        <w:t>з</w:t>
      </w:r>
      <w:r w:rsidRPr="00C22DCA">
        <w:rPr>
          <w:sz w:val="24"/>
          <w:szCs w:val="24"/>
        </w:rPr>
        <w:t>аимодействии.</w:t>
      </w:r>
    </w:p>
    <w:p w:rsidR="00C22DCA" w:rsidRPr="00C22DCA" w:rsidRDefault="00C22DCA" w:rsidP="000D7FEB">
      <w:pPr>
        <w:pStyle w:val="111"/>
        <w:numPr>
          <w:ilvl w:val="0"/>
          <w:numId w:val="30"/>
        </w:numPr>
        <w:spacing w:line="240" w:lineRule="auto"/>
        <w:rPr>
          <w:sz w:val="24"/>
          <w:szCs w:val="24"/>
        </w:rPr>
      </w:pPr>
      <w:r w:rsidRPr="00C22DCA">
        <w:rPr>
          <w:sz w:val="24"/>
          <w:szCs w:val="24"/>
        </w:rPr>
        <w:t>Измерение си</w:t>
      </w:r>
      <w:r w:rsidRPr="00C22DCA">
        <w:rPr>
          <w:rStyle w:val="43"/>
          <w:sz w:val="24"/>
          <w:szCs w:val="24"/>
        </w:rPr>
        <w:t>л</w:t>
      </w:r>
      <w:r w:rsidRPr="00C22DCA">
        <w:rPr>
          <w:sz w:val="24"/>
          <w:szCs w:val="24"/>
        </w:rPr>
        <w:t>ы по деформации пр</w:t>
      </w:r>
      <w:r w:rsidRPr="00C22DCA">
        <w:rPr>
          <w:rStyle w:val="43"/>
          <w:sz w:val="24"/>
          <w:szCs w:val="24"/>
        </w:rPr>
        <w:t>у</w:t>
      </w:r>
      <w:r w:rsidRPr="00C22DCA">
        <w:rPr>
          <w:sz w:val="24"/>
          <w:szCs w:val="24"/>
        </w:rPr>
        <w:t>жины.</w:t>
      </w:r>
    </w:p>
    <w:p w:rsidR="00C22DCA" w:rsidRPr="00C22DCA" w:rsidRDefault="00C22DCA" w:rsidP="000D7FEB">
      <w:pPr>
        <w:pStyle w:val="111"/>
        <w:numPr>
          <w:ilvl w:val="0"/>
          <w:numId w:val="30"/>
        </w:numPr>
        <w:spacing w:line="240" w:lineRule="auto"/>
        <w:rPr>
          <w:sz w:val="24"/>
          <w:szCs w:val="24"/>
        </w:rPr>
      </w:pPr>
      <w:r w:rsidRPr="00C22DCA">
        <w:rPr>
          <w:sz w:val="24"/>
          <w:szCs w:val="24"/>
        </w:rPr>
        <w:t>Третий закон Ньютона.</w:t>
      </w:r>
    </w:p>
    <w:p w:rsidR="00C22DCA" w:rsidRPr="00C22DCA" w:rsidRDefault="00C22DCA" w:rsidP="000D7FEB">
      <w:pPr>
        <w:pStyle w:val="111"/>
        <w:numPr>
          <w:ilvl w:val="0"/>
          <w:numId w:val="30"/>
        </w:numPr>
        <w:spacing w:line="240" w:lineRule="auto"/>
        <w:rPr>
          <w:sz w:val="24"/>
          <w:szCs w:val="24"/>
        </w:rPr>
      </w:pPr>
      <w:r w:rsidRPr="00C22DCA">
        <w:rPr>
          <w:sz w:val="24"/>
          <w:szCs w:val="24"/>
        </w:rPr>
        <w:t>Свойства силы трения.</w:t>
      </w:r>
    </w:p>
    <w:p w:rsidR="00C22DCA" w:rsidRPr="00C22DCA" w:rsidRDefault="00C22DCA" w:rsidP="000D7FEB">
      <w:pPr>
        <w:pStyle w:val="111"/>
        <w:numPr>
          <w:ilvl w:val="0"/>
          <w:numId w:val="30"/>
        </w:numPr>
        <w:spacing w:line="240" w:lineRule="auto"/>
        <w:rPr>
          <w:sz w:val="24"/>
          <w:szCs w:val="24"/>
        </w:rPr>
      </w:pPr>
      <w:r w:rsidRPr="00C22DCA">
        <w:rPr>
          <w:sz w:val="24"/>
          <w:szCs w:val="24"/>
        </w:rPr>
        <w:t>Сложение сил</w:t>
      </w:r>
      <w:r w:rsidRPr="00C22DCA">
        <w:rPr>
          <w:rStyle w:val="43"/>
          <w:sz w:val="24"/>
          <w:szCs w:val="24"/>
        </w:rPr>
        <w:t>.</w:t>
      </w:r>
    </w:p>
    <w:p w:rsidR="00C22DCA" w:rsidRPr="00C22DCA" w:rsidRDefault="00C22DCA" w:rsidP="000D7FEB">
      <w:pPr>
        <w:pStyle w:val="111"/>
        <w:numPr>
          <w:ilvl w:val="0"/>
          <w:numId w:val="30"/>
        </w:numPr>
        <w:spacing w:line="240" w:lineRule="auto"/>
        <w:rPr>
          <w:sz w:val="24"/>
          <w:szCs w:val="24"/>
        </w:rPr>
      </w:pPr>
      <w:r w:rsidRPr="00C22DCA">
        <w:rPr>
          <w:sz w:val="24"/>
          <w:szCs w:val="24"/>
        </w:rPr>
        <w:t>Явление невесомости.</w:t>
      </w:r>
    </w:p>
    <w:p w:rsidR="00C22DCA" w:rsidRPr="00C22DCA" w:rsidRDefault="00C22DCA" w:rsidP="000D7FEB">
      <w:pPr>
        <w:pStyle w:val="111"/>
        <w:numPr>
          <w:ilvl w:val="0"/>
          <w:numId w:val="30"/>
        </w:numPr>
        <w:spacing w:line="240" w:lineRule="auto"/>
        <w:rPr>
          <w:sz w:val="24"/>
          <w:szCs w:val="24"/>
        </w:rPr>
      </w:pPr>
      <w:r w:rsidRPr="00C22DCA">
        <w:rPr>
          <w:sz w:val="24"/>
          <w:szCs w:val="24"/>
        </w:rPr>
        <w:t xml:space="preserve">.Равновесие </w:t>
      </w:r>
      <w:r w:rsidRPr="00C22DCA">
        <w:rPr>
          <w:rStyle w:val="43"/>
          <w:sz w:val="24"/>
          <w:szCs w:val="24"/>
        </w:rPr>
        <w:t>т</w:t>
      </w:r>
      <w:r w:rsidRPr="00C22DCA">
        <w:rPr>
          <w:sz w:val="24"/>
          <w:szCs w:val="24"/>
        </w:rPr>
        <w:t>ела, имеюще</w:t>
      </w:r>
      <w:r w:rsidRPr="00C22DCA">
        <w:rPr>
          <w:rStyle w:val="43"/>
          <w:sz w:val="24"/>
          <w:szCs w:val="24"/>
        </w:rPr>
        <w:t>г</w:t>
      </w:r>
      <w:r w:rsidRPr="00C22DCA">
        <w:rPr>
          <w:sz w:val="24"/>
          <w:szCs w:val="24"/>
        </w:rPr>
        <w:t>о ось вращения.</w:t>
      </w:r>
    </w:p>
    <w:p w:rsidR="00C22DCA" w:rsidRPr="00C22DCA" w:rsidRDefault="00C22DCA" w:rsidP="000D7FEB">
      <w:pPr>
        <w:pStyle w:val="111"/>
        <w:numPr>
          <w:ilvl w:val="0"/>
          <w:numId w:val="30"/>
        </w:numPr>
        <w:spacing w:line="240" w:lineRule="auto"/>
        <w:rPr>
          <w:sz w:val="24"/>
          <w:szCs w:val="24"/>
        </w:rPr>
      </w:pPr>
      <w:r w:rsidRPr="00C22DCA">
        <w:rPr>
          <w:sz w:val="24"/>
          <w:szCs w:val="24"/>
        </w:rPr>
        <w:t>Барометр.</w:t>
      </w:r>
    </w:p>
    <w:p w:rsidR="00C22DCA" w:rsidRPr="00C22DCA" w:rsidRDefault="00C22DCA" w:rsidP="000D7FEB">
      <w:pPr>
        <w:pStyle w:val="111"/>
        <w:numPr>
          <w:ilvl w:val="0"/>
          <w:numId w:val="30"/>
        </w:numPr>
        <w:spacing w:line="240" w:lineRule="auto"/>
        <w:rPr>
          <w:sz w:val="24"/>
          <w:szCs w:val="24"/>
        </w:rPr>
      </w:pPr>
      <w:r w:rsidRPr="00C22DCA">
        <w:rPr>
          <w:sz w:val="24"/>
          <w:szCs w:val="24"/>
        </w:rPr>
        <w:t>Опыт с шаром Паскаля.</w:t>
      </w:r>
    </w:p>
    <w:p w:rsidR="00C22DCA" w:rsidRPr="00C22DCA" w:rsidRDefault="00C22DCA" w:rsidP="000D7FEB">
      <w:pPr>
        <w:pStyle w:val="111"/>
        <w:numPr>
          <w:ilvl w:val="0"/>
          <w:numId w:val="30"/>
        </w:numPr>
        <w:spacing w:line="240" w:lineRule="auto"/>
        <w:rPr>
          <w:sz w:val="24"/>
          <w:szCs w:val="24"/>
        </w:rPr>
      </w:pPr>
      <w:r w:rsidRPr="00C22DCA">
        <w:rPr>
          <w:sz w:val="24"/>
          <w:szCs w:val="24"/>
        </w:rPr>
        <w:t>Гидравлический</w:t>
      </w:r>
      <w:r w:rsidRPr="00C22DCA">
        <w:rPr>
          <w:sz w:val="24"/>
          <w:szCs w:val="24"/>
        </w:rPr>
        <w:tab/>
        <w:t>пресс</w:t>
      </w:r>
      <w:r w:rsidRPr="00C22DCA">
        <w:rPr>
          <w:rStyle w:val="43"/>
          <w:sz w:val="24"/>
          <w:szCs w:val="24"/>
        </w:rPr>
        <w:t>.</w:t>
      </w:r>
    </w:p>
    <w:p w:rsidR="00C22DCA" w:rsidRPr="00C22DCA" w:rsidRDefault="00C22DCA" w:rsidP="000D7FEB">
      <w:pPr>
        <w:pStyle w:val="111"/>
        <w:numPr>
          <w:ilvl w:val="0"/>
          <w:numId w:val="30"/>
        </w:numPr>
        <w:spacing w:line="240" w:lineRule="auto"/>
        <w:rPr>
          <w:sz w:val="24"/>
          <w:szCs w:val="24"/>
        </w:rPr>
      </w:pPr>
      <w:r w:rsidRPr="00C22DCA">
        <w:rPr>
          <w:sz w:val="24"/>
          <w:szCs w:val="24"/>
        </w:rPr>
        <w:t>Опыты с ведерком Архимеда.</w:t>
      </w:r>
    </w:p>
    <w:p w:rsidR="00C22DCA" w:rsidRPr="00C22DCA" w:rsidRDefault="00C22DCA" w:rsidP="00C22DCA">
      <w:pPr>
        <w:pStyle w:val="313"/>
        <w:spacing w:line="240" w:lineRule="auto"/>
        <w:ind w:firstLine="567"/>
        <w:jc w:val="left"/>
        <w:rPr>
          <w:sz w:val="24"/>
          <w:szCs w:val="24"/>
        </w:rPr>
      </w:pPr>
      <w:r w:rsidRPr="00C22DCA">
        <w:rPr>
          <w:sz w:val="24"/>
          <w:szCs w:val="24"/>
        </w:rPr>
        <w:t>Лабораторные работы и опыты</w:t>
      </w:r>
      <w:r w:rsidRPr="00C22DCA">
        <w:rPr>
          <w:i w:val="0"/>
          <w:iCs w:val="0"/>
          <w:sz w:val="24"/>
          <w:szCs w:val="24"/>
        </w:rPr>
        <w:t>:</w:t>
      </w:r>
    </w:p>
    <w:p w:rsidR="00C22DCA" w:rsidRPr="00C22DCA" w:rsidRDefault="00C22DCA" w:rsidP="000D7FEB">
      <w:pPr>
        <w:pStyle w:val="111"/>
        <w:numPr>
          <w:ilvl w:val="0"/>
          <w:numId w:val="31"/>
        </w:numPr>
        <w:spacing w:line="240" w:lineRule="auto"/>
        <w:rPr>
          <w:sz w:val="24"/>
          <w:szCs w:val="24"/>
        </w:rPr>
      </w:pPr>
      <w:r w:rsidRPr="00C22DCA">
        <w:rPr>
          <w:sz w:val="24"/>
          <w:szCs w:val="24"/>
        </w:rPr>
        <w:t>Измерение массы тела</w:t>
      </w:r>
      <w:r w:rsidRPr="00C22DCA">
        <w:rPr>
          <w:rStyle w:val="43"/>
          <w:sz w:val="24"/>
          <w:szCs w:val="24"/>
        </w:rPr>
        <w:t>.</w:t>
      </w:r>
    </w:p>
    <w:p w:rsidR="00C22DCA" w:rsidRPr="00C22DCA" w:rsidRDefault="00C22DCA" w:rsidP="000D7FEB">
      <w:pPr>
        <w:pStyle w:val="111"/>
        <w:numPr>
          <w:ilvl w:val="0"/>
          <w:numId w:val="31"/>
        </w:numPr>
        <w:spacing w:line="240" w:lineRule="auto"/>
        <w:rPr>
          <w:sz w:val="24"/>
          <w:szCs w:val="24"/>
        </w:rPr>
      </w:pPr>
      <w:r w:rsidRPr="00C22DCA">
        <w:rPr>
          <w:sz w:val="24"/>
          <w:szCs w:val="24"/>
        </w:rPr>
        <w:t>Измерение п</w:t>
      </w:r>
      <w:r w:rsidRPr="00C22DCA">
        <w:rPr>
          <w:rStyle w:val="43"/>
          <w:sz w:val="24"/>
          <w:szCs w:val="24"/>
        </w:rPr>
        <w:t>л</w:t>
      </w:r>
      <w:r w:rsidRPr="00C22DCA">
        <w:rPr>
          <w:sz w:val="24"/>
          <w:szCs w:val="24"/>
        </w:rPr>
        <w:t>отности твердого тела</w:t>
      </w:r>
      <w:r w:rsidRPr="00C22DCA">
        <w:rPr>
          <w:rStyle w:val="43"/>
          <w:sz w:val="24"/>
          <w:szCs w:val="24"/>
        </w:rPr>
        <w:t>.</w:t>
      </w:r>
    </w:p>
    <w:p w:rsidR="00C22DCA" w:rsidRPr="00C22DCA" w:rsidRDefault="00C22DCA" w:rsidP="000D7FEB">
      <w:pPr>
        <w:pStyle w:val="111"/>
        <w:numPr>
          <w:ilvl w:val="0"/>
          <w:numId w:val="31"/>
        </w:numPr>
        <w:spacing w:line="240" w:lineRule="auto"/>
        <w:rPr>
          <w:sz w:val="24"/>
          <w:szCs w:val="24"/>
        </w:rPr>
      </w:pPr>
      <w:r w:rsidRPr="00C22DCA">
        <w:rPr>
          <w:sz w:val="24"/>
          <w:szCs w:val="24"/>
        </w:rPr>
        <w:t>Измерение</w:t>
      </w:r>
      <w:r w:rsidRPr="00C22DCA">
        <w:rPr>
          <w:sz w:val="24"/>
          <w:szCs w:val="24"/>
        </w:rPr>
        <w:tab/>
        <w:t>плотности жи</w:t>
      </w:r>
      <w:r w:rsidRPr="00C22DCA">
        <w:rPr>
          <w:rStyle w:val="43"/>
          <w:sz w:val="24"/>
          <w:szCs w:val="24"/>
        </w:rPr>
        <w:t>д</w:t>
      </w:r>
      <w:r w:rsidRPr="00C22DCA">
        <w:rPr>
          <w:sz w:val="24"/>
          <w:szCs w:val="24"/>
        </w:rPr>
        <w:t>кости.</w:t>
      </w:r>
    </w:p>
    <w:p w:rsidR="00C22DCA" w:rsidRPr="00C22DCA" w:rsidRDefault="00C22DCA" w:rsidP="000D7FEB">
      <w:pPr>
        <w:pStyle w:val="111"/>
        <w:numPr>
          <w:ilvl w:val="0"/>
          <w:numId w:val="31"/>
        </w:numPr>
        <w:spacing w:line="240" w:lineRule="auto"/>
        <w:rPr>
          <w:sz w:val="24"/>
          <w:szCs w:val="24"/>
        </w:rPr>
      </w:pPr>
      <w:r w:rsidRPr="00C22DCA">
        <w:rPr>
          <w:sz w:val="24"/>
          <w:szCs w:val="24"/>
        </w:rPr>
        <w:t>Иссле</w:t>
      </w:r>
      <w:r w:rsidRPr="00C22DCA">
        <w:rPr>
          <w:rStyle w:val="43"/>
          <w:sz w:val="24"/>
          <w:szCs w:val="24"/>
        </w:rPr>
        <w:t>д</w:t>
      </w:r>
      <w:r w:rsidRPr="00C22DCA">
        <w:rPr>
          <w:sz w:val="24"/>
          <w:szCs w:val="24"/>
        </w:rPr>
        <w:t>ование з</w:t>
      </w:r>
      <w:r w:rsidRPr="00C22DCA">
        <w:rPr>
          <w:rStyle w:val="43"/>
          <w:sz w:val="24"/>
          <w:szCs w:val="24"/>
        </w:rPr>
        <w:t>а</w:t>
      </w:r>
      <w:r w:rsidRPr="00C22DCA">
        <w:rPr>
          <w:sz w:val="24"/>
          <w:szCs w:val="24"/>
        </w:rPr>
        <w:t>висимости у</w:t>
      </w:r>
      <w:r w:rsidRPr="00C22DCA">
        <w:rPr>
          <w:rStyle w:val="43"/>
          <w:sz w:val="24"/>
          <w:szCs w:val="24"/>
        </w:rPr>
        <w:t>д</w:t>
      </w:r>
      <w:r w:rsidRPr="00C22DCA">
        <w:rPr>
          <w:sz w:val="24"/>
          <w:szCs w:val="24"/>
        </w:rPr>
        <w:t>линения ст</w:t>
      </w:r>
      <w:r w:rsidRPr="00C22DCA">
        <w:rPr>
          <w:rStyle w:val="43"/>
          <w:sz w:val="24"/>
          <w:szCs w:val="24"/>
        </w:rPr>
        <w:t>ал</w:t>
      </w:r>
      <w:r w:rsidRPr="00C22DCA">
        <w:rPr>
          <w:sz w:val="24"/>
          <w:szCs w:val="24"/>
        </w:rPr>
        <w:t>ьной пружины от прило</w:t>
      </w:r>
      <w:r w:rsidRPr="00C22DCA">
        <w:rPr>
          <w:sz w:val="24"/>
          <w:szCs w:val="24"/>
        </w:rPr>
        <w:softHyphen/>
        <w:t>жен</w:t>
      </w:r>
      <w:r w:rsidRPr="00C22DCA">
        <w:rPr>
          <w:rStyle w:val="43"/>
          <w:sz w:val="24"/>
          <w:szCs w:val="24"/>
        </w:rPr>
        <w:t>н</w:t>
      </w:r>
      <w:r w:rsidRPr="00C22DCA">
        <w:rPr>
          <w:sz w:val="24"/>
          <w:szCs w:val="24"/>
        </w:rPr>
        <w:t>ой си</w:t>
      </w:r>
      <w:r w:rsidRPr="00C22DCA">
        <w:rPr>
          <w:rStyle w:val="43"/>
          <w:sz w:val="24"/>
          <w:szCs w:val="24"/>
        </w:rPr>
        <w:t>л</w:t>
      </w:r>
      <w:r w:rsidRPr="00C22DCA">
        <w:rPr>
          <w:sz w:val="24"/>
          <w:szCs w:val="24"/>
        </w:rPr>
        <w:t>ы</w:t>
      </w:r>
      <w:r w:rsidRPr="00C22DCA">
        <w:rPr>
          <w:rStyle w:val="43"/>
          <w:sz w:val="24"/>
          <w:szCs w:val="24"/>
        </w:rPr>
        <w:t>.</w:t>
      </w:r>
    </w:p>
    <w:p w:rsidR="00C22DCA" w:rsidRPr="00C22DCA" w:rsidRDefault="00C22DCA" w:rsidP="000D7FEB">
      <w:pPr>
        <w:pStyle w:val="111"/>
        <w:numPr>
          <w:ilvl w:val="0"/>
          <w:numId w:val="31"/>
        </w:numPr>
        <w:spacing w:line="240" w:lineRule="auto"/>
        <w:rPr>
          <w:sz w:val="24"/>
          <w:szCs w:val="24"/>
        </w:rPr>
      </w:pPr>
      <w:r w:rsidRPr="00C22DCA">
        <w:rPr>
          <w:sz w:val="24"/>
          <w:szCs w:val="24"/>
        </w:rPr>
        <w:t>Сложение сил, направленных вдоль о</w:t>
      </w:r>
      <w:r w:rsidRPr="00C22DCA">
        <w:rPr>
          <w:rStyle w:val="43"/>
          <w:sz w:val="24"/>
          <w:szCs w:val="24"/>
        </w:rPr>
        <w:t>д</w:t>
      </w:r>
      <w:r w:rsidRPr="00C22DCA">
        <w:rPr>
          <w:sz w:val="24"/>
          <w:szCs w:val="24"/>
        </w:rPr>
        <w:t>ной прямой</w:t>
      </w:r>
      <w:r w:rsidRPr="00C22DCA">
        <w:rPr>
          <w:rStyle w:val="43"/>
          <w:sz w:val="24"/>
          <w:szCs w:val="24"/>
        </w:rPr>
        <w:t>.</w:t>
      </w:r>
    </w:p>
    <w:p w:rsidR="00C22DCA" w:rsidRPr="00C22DCA" w:rsidRDefault="00C22DCA" w:rsidP="000D7FEB">
      <w:pPr>
        <w:pStyle w:val="111"/>
        <w:numPr>
          <w:ilvl w:val="0"/>
          <w:numId w:val="31"/>
        </w:numPr>
        <w:spacing w:line="240" w:lineRule="auto"/>
        <w:rPr>
          <w:sz w:val="24"/>
          <w:szCs w:val="24"/>
        </w:rPr>
      </w:pPr>
      <w:r w:rsidRPr="00C22DCA">
        <w:rPr>
          <w:rStyle w:val="43"/>
          <w:sz w:val="24"/>
          <w:szCs w:val="24"/>
        </w:rPr>
        <w:t>С</w:t>
      </w:r>
      <w:r w:rsidRPr="00C22DCA">
        <w:rPr>
          <w:sz w:val="24"/>
          <w:szCs w:val="24"/>
        </w:rPr>
        <w:t>лож</w:t>
      </w:r>
      <w:r w:rsidRPr="00C22DCA">
        <w:rPr>
          <w:rStyle w:val="43"/>
          <w:sz w:val="24"/>
          <w:szCs w:val="24"/>
        </w:rPr>
        <w:t>е</w:t>
      </w:r>
      <w:r w:rsidRPr="00C22DCA">
        <w:rPr>
          <w:sz w:val="24"/>
          <w:szCs w:val="24"/>
        </w:rPr>
        <w:t>ние сил</w:t>
      </w:r>
      <w:r w:rsidRPr="00C22DCA">
        <w:rPr>
          <w:rStyle w:val="43"/>
          <w:sz w:val="24"/>
          <w:szCs w:val="24"/>
        </w:rPr>
        <w:t>, н</w:t>
      </w:r>
      <w:r w:rsidRPr="00C22DCA">
        <w:rPr>
          <w:sz w:val="24"/>
          <w:szCs w:val="24"/>
        </w:rPr>
        <w:t>аправле</w:t>
      </w:r>
      <w:r w:rsidRPr="00C22DCA">
        <w:rPr>
          <w:rStyle w:val="43"/>
          <w:sz w:val="24"/>
          <w:szCs w:val="24"/>
        </w:rPr>
        <w:t>н</w:t>
      </w:r>
      <w:r w:rsidRPr="00C22DCA">
        <w:rPr>
          <w:sz w:val="24"/>
          <w:szCs w:val="24"/>
        </w:rPr>
        <w:t>н</w:t>
      </w:r>
      <w:r w:rsidRPr="00C22DCA">
        <w:rPr>
          <w:rStyle w:val="43"/>
          <w:sz w:val="24"/>
          <w:szCs w:val="24"/>
        </w:rPr>
        <w:t>ы</w:t>
      </w:r>
      <w:r w:rsidRPr="00C22DCA">
        <w:rPr>
          <w:sz w:val="24"/>
          <w:szCs w:val="24"/>
        </w:rPr>
        <w:t>х по</w:t>
      </w:r>
      <w:r w:rsidRPr="00C22DCA">
        <w:rPr>
          <w:rStyle w:val="43"/>
          <w:sz w:val="24"/>
          <w:szCs w:val="24"/>
        </w:rPr>
        <w:t xml:space="preserve">д </w:t>
      </w:r>
      <w:r w:rsidRPr="00C22DCA">
        <w:rPr>
          <w:sz w:val="24"/>
          <w:szCs w:val="24"/>
        </w:rPr>
        <w:t>у</w:t>
      </w:r>
      <w:r w:rsidRPr="00C22DCA">
        <w:rPr>
          <w:rStyle w:val="43"/>
          <w:sz w:val="24"/>
          <w:szCs w:val="24"/>
        </w:rPr>
        <w:t>г</w:t>
      </w:r>
      <w:r w:rsidRPr="00C22DCA">
        <w:rPr>
          <w:sz w:val="24"/>
          <w:szCs w:val="24"/>
        </w:rPr>
        <w:t>лом.</w:t>
      </w:r>
    </w:p>
    <w:p w:rsidR="00C22DCA" w:rsidRPr="00C22DCA" w:rsidRDefault="00C22DCA" w:rsidP="000D7FEB">
      <w:pPr>
        <w:pStyle w:val="111"/>
        <w:numPr>
          <w:ilvl w:val="0"/>
          <w:numId w:val="31"/>
        </w:numPr>
        <w:spacing w:line="240" w:lineRule="auto"/>
        <w:rPr>
          <w:sz w:val="24"/>
          <w:szCs w:val="24"/>
        </w:rPr>
      </w:pPr>
      <w:r w:rsidRPr="00C22DCA">
        <w:rPr>
          <w:rStyle w:val="43"/>
          <w:sz w:val="24"/>
          <w:szCs w:val="24"/>
        </w:rPr>
        <w:t>Из</w:t>
      </w:r>
      <w:r w:rsidRPr="00C22DCA">
        <w:rPr>
          <w:sz w:val="24"/>
          <w:szCs w:val="24"/>
        </w:rPr>
        <w:t>мер</w:t>
      </w:r>
      <w:r w:rsidRPr="00C22DCA">
        <w:rPr>
          <w:rStyle w:val="43"/>
          <w:sz w:val="24"/>
          <w:szCs w:val="24"/>
        </w:rPr>
        <w:t>е</w:t>
      </w:r>
      <w:r w:rsidRPr="00C22DCA">
        <w:rPr>
          <w:sz w:val="24"/>
          <w:szCs w:val="24"/>
        </w:rPr>
        <w:t xml:space="preserve">ния сил </w:t>
      </w:r>
      <w:r w:rsidRPr="00C22DCA">
        <w:rPr>
          <w:rStyle w:val="43"/>
          <w:sz w:val="24"/>
          <w:szCs w:val="24"/>
        </w:rPr>
        <w:t>вз</w:t>
      </w:r>
      <w:r w:rsidRPr="00C22DCA">
        <w:rPr>
          <w:sz w:val="24"/>
          <w:szCs w:val="24"/>
        </w:rPr>
        <w:t>а</w:t>
      </w:r>
      <w:r w:rsidRPr="00C22DCA">
        <w:rPr>
          <w:rStyle w:val="43"/>
          <w:sz w:val="24"/>
          <w:szCs w:val="24"/>
        </w:rPr>
        <w:t>им</w:t>
      </w:r>
      <w:r w:rsidRPr="00C22DCA">
        <w:rPr>
          <w:sz w:val="24"/>
          <w:szCs w:val="24"/>
        </w:rPr>
        <w:t>одейс</w:t>
      </w:r>
      <w:r w:rsidRPr="00C22DCA">
        <w:rPr>
          <w:rStyle w:val="43"/>
          <w:sz w:val="24"/>
          <w:szCs w:val="24"/>
        </w:rPr>
        <w:t>тв</w:t>
      </w:r>
      <w:r w:rsidRPr="00C22DCA">
        <w:rPr>
          <w:sz w:val="24"/>
          <w:szCs w:val="24"/>
        </w:rPr>
        <w:t xml:space="preserve">ия </w:t>
      </w:r>
      <w:r w:rsidRPr="00C22DCA">
        <w:rPr>
          <w:rStyle w:val="43"/>
          <w:sz w:val="24"/>
          <w:szCs w:val="24"/>
        </w:rPr>
        <w:t>д</w:t>
      </w:r>
      <w:r w:rsidRPr="00C22DCA">
        <w:rPr>
          <w:sz w:val="24"/>
          <w:szCs w:val="24"/>
        </w:rPr>
        <w:t>ву</w:t>
      </w:r>
      <w:r w:rsidRPr="00C22DCA">
        <w:rPr>
          <w:rStyle w:val="43"/>
          <w:sz w:val="24"/>
          <w:szCs w:val="24"/>
        </w:rPr>
        <w:t xml:space="preserve">х </w:t>
      </w:r>
      <w:r w:rsidRPr="00C22DCA">
        <w:rPr>
          <w:sz w:val="24"/>
          <w:szCs w:val="24"/>
        </w:rPr>
        <w:t>те</w:t>
      </w:r>
      <w:r w:rsidRPr="00C22DCA">
        <w:rPr>
          <w:rStyle w:val="43"/>
          <w:sz w:val="24"/>
          <w:szCs w:val="24"/>
        </w:rPr>
        <w:t>л</w:t>
      </w:r>
      <w:r w:rsidRPr="00C22DCA">
        <w:rPr>
          <w:sz w:val="24"/>
          <w:szCs w:val="24"/>
        </w:rPr>
        <w:t>.</w:t>
      </w:r>
    </w:p>
    <w:p w:rsidR="00C22DCA" w:rsidRPr="00C22DCA" w:rsidRDefault="00C22DCA" w:rsidP="000D7FEB">
      <w:pPr>
        <w:pStyle w:val="111"/>
        <w:numPr>
          <w:ilvl w:val="0"/>
          <w:numId w:val="31"/>
        </w:numPr>
        <w:spacing w:line="240" w:lineRule="auto"/>
        <w:rPr>
          <w:sz w:val="24"/>
          <w:szCs w:val="24"/>
        </w:rPr>
      </w:pPr>
      <w:r w:rsidRPr="00C22DCA">
        <w:rPr>
          <w:sz w:val="24"/>
          <w:szCs w:val="24"/>
        </w:rPr>
        <w:t>Иссле</w:t>
      </w:r>
      <w:r w:rsidRPr="00C22DCA">
        <w:rPr>
          <w:rStyle w:val="43"/>
          <w:sz w:val="24"/>
          <w:szCs w:val="24"/>
        </w:rPr>
        <w:t>д</w:t>
      </w:r>
      <w:r w:rsidRPr="00C22DCA">
        <w:rPr>
          <w:sz w:val="24"/>
          <w:szCs w:val="24"/>
        </w:rPr>
        <w:t>о</w:t>
      </w:r>
      <w:r w:rsidRPr="00C22DCA">
        <w:rPr>
          <w:rStyle w:val="43"/>
          <w:sz w:val="24"/>
          <w:szCs w:val="24"/>
        </w:rPr>
        <w:t>в</w:t>
      </w:r>
      <w:r w:rsidRPr="00C22DCA">
        <w:rPr>
          <w:sz w:val="24"/>
          <w:szCs w:val="24"/>
        </w:rPr>
        <w:t>ан</w:t>
      </w:r>
      <w:r w:rsidRPr="00C22DCA">
        <w:rPr>
          <w:rStyle w:val="43"/>
          <w:sz w:val="24"/>
          <w:szCs w:val="24"/>
        </w:rPr>
        <w:t>и</w:t>
      </w:r>
      <w:r w:rsidRPr="00C22DCA">
        <w:rPr>
          <w:sz w:val="24"/>
          <w:szCs w:val="24"/>
        </w:rPr>
        <w:t xml:space="preserve">е </w:t>
      </w:r>
      <w:r w:rsidRPr="00C22DCA">
        <w:rPr>
          <w:rStyle w:val="43"/>
          <w:sz w:val="24"/>
          <w:szCs w:val="24"/>
        </w:rPr>
        <w:t>з</w:t>
      </w:r>
      <w:r w:rsidRPr="00C22DCA">
        <w:rPr>
          <w:sz w:val="24"/>
          <w:szCs w:val="24"/>
        </w:rPr>
        <w:t>ависимости сил</w:t>
      </w:r>
      <w:r w:rsidRPr="00C22DCA">
        <w:rPr>
          <w:rStyle w:val="43"/>
          <w:sz w:val="24"/>
          <w:szCs w:val="24"/>
        </w:rPr>
        <w:t xml:space="preserve">ы </w:t>
      </w:r>
      <w:r w:rsidRPr="00C22DCA">
        <w:rPr>
          <w:sz w:val="24"/>
          <w:szCs w:val="24"/>
        </w:rPr>
        <w:t>т</w:t>
      </w:r>
      <w:r w:rsidRPr="00C22DCA">
        <w:rPr>
          <w:rStyle w:val="43"/>
          <w:sz w:val="24"/>
          <w:szCs w:val="24"/>
        </w:rPr>
        <w:t>р</w:t>
      </w:r>
      <w:r w:rsidRPr="00C22DCA">
        <w:rPr>
          <w:sz w:val="24"/>
          <w:szCs w:val="24"/>
        </w:rPr>
        <w:t>е</w:t>
      </w:r>
      <w:r w:rsidRPr="00C22DCA">
        <w:rPr>
          <w:rStyle w:val="43"/>
          <w:sz w:val="24"/>
          <w:szCs w:val="24"/>
        </w:rPr>
        <w:t>ни</w:t>
      </w:r>
      <w:r w:rsidRPr="00C22DCA">
        <w:rPr>
          <w:sz w:val="24"/>
          <w:szCs w:val="24"/>
        </w:rPr>
        <w:t>я ско</w:t>
      </w:r>
      <w:r w:rsidRPr="00C22DCA">
        <w:rPr>
          <w:rStyle w:val="43"/>
          <w:sz w:val="24"/>
          <w:szCs w:val="24"/>
        </w:rPr>
        <w:t>ль</w:t>
      </w:r>
      <w:r w:rsidRPr="00C22DCA">
        <w:rPr>
          <w:sz w:val="24"/>
          <w:szCs w:val="24"/>
        </w:rPr>
        <w:t>жен</w:t>
      </w:r>
      <w:r w:rsidRPr="00C22DCA">
        <w:rPr>
          <w:rStyle w:val="43"/>
          <w:sz w:val="24"/>
          <w:szCs w:val="24"/>
        </w:rPr>
        <w:t xml:space="preserve">ия </w:t>
      </w:r>
      <w:proofErr w:type="spellStart"/>
      <w:r w:rsidRPr="00C22DCA">
        <w:rPr>
          <w:rStyle w:val="43"/>
          <w:sz w:val="24"/>
          <w:szCs w:val="24"/>
        </w:rPr>
        <w:t>отпл</w:t>
      </w:r>
      <w:r w:rsidRPr="00C22DCA">
        <w:rPr>
          <w:sz w:val="24"/>
          <w:szCs w:val="24"/>
        </w:rPr>
        <w:t>ощ</w:t>
      </w:r>
      <w:r w:rsidRPr="00C22DCA">
        <w:rPr>
          <w:rStyle w:val="43"/>
          <w:sz w:val="24"/>
          <w:szCs w:val="24"/>
        </w:rPr>
        <w:t>ади</w:t>
      </w:r>
      <w:proofErr w:type="spellEnd"/>
      <w:r w:rsidRPr="00C22DCA">
        <w:rPr>
          <w:rStyle w:val="43"/>
          <w:sz w:val="24"/>
          <w:szCs w:val="24"/>
        </w:rPr>
        <w:t xml:space="preserve"> </w:t>
      </w:r>
      <w:r w:rsidRPr="00C22DCA">
        <w:rPr>
          <w:sz w:val="24"/>
          <w:szCs w:val="24"/>
        </w:rPr>
        <w:t>сопри</w:t>
      </w:r>
      <w:r w:rsidRPr="00C22DCA">
        <w:rPr>
          <w:rStyle w:val="43"/>
          <w:sz w:val="24"/>
          <w:szCs w:val="24"/>
        </w:rPr>
        <w:t>к</w:t>
      </w:r>
      <w:r w:rsidRPr="00C22DCA">
        <w:rPr>
          <w:sz w:val="24"/>
          <w:szCs w:val="24"/>
        </w:rPr>
        <w:t>осно</w:t>
      </w:r>
      <w:r w:rsidRPr="00C22DCA">
        <w:rPr>
          <w:rStyle w:val="43"/>
          <w:sz w:val="24"/>
          <w:szCs w:val="24"/>
        </w:rPr>
        <w:t>ве</w:t>
      </w:r>
      <w:r w:rsidRPr="00C22DCA">
        <w:rPr>
          <w:sz w:val="24"/>
          <w:szCs w:val="24"/>
        </w:rPr>
        <w:t>ни</w:t>
      </w:r>
      <w:r w:rsidRPr="00C22DCA">
        <w:rPr>
          <w:rStyle w:val="43"/>
          <w:sz w:val="24"/>
          <w:szCs w:val="24"/>
        </w:rPr>
        <w:t xml:space="preserve">я </w:t>
      </w:r>
      <w:r w:rsidRPr="00C22DCA">
        <w:rPr>
          <w:sz w:val="24"/>
          <w:szCs w:val="24"/>
        </w:rPr>
        <w:t>т</w:t>
      </w:r>
      <w:r w:rsidRPr="00C22DCA">
        <w:rPr>
          <w:rStyle w:val="43"/>
          <w:sz w:val="24"/>
          <w:szCs w:val="24"/>
        </w:rPr>
        <w:t>е</w:t>
      </w:r>
      <w:r w:rsidRPr="00C22DCA">
        <w:rPr>
          <w:sz w:val="24"/>
          <w:szCs w:val="24"/>
        </w:rPr>
        <w:t xml:space="preserve">л </w:t>
      </w:r>
      <w:r w:rsidRPr="00C22DCA">
        <w:rPr>
          <w:rStyle w:val="43"/>
          <w:sz w:val="24"/>
          <w:szCs w:val="24"/>
        </w:rPr>
        <w:t xml:space="preserve">и </w:t>
      </w:r>
      <w:r w:rsidRPr="00C22DCA">
        <w:rPr>
          <w:sz w:val="24"/>
          <w:szCs w:val="24"/>
        </w:rPr>
        <w:t xml:space="preserve">силы </w:t>
      </w:r>
      <w:r w:rsidRPr="00C22DCA">
        <w:rPr>
          <w:sz w:val="24"/>
          <w:szCs w:val="24"/>
        </w:rPr>
        <w:lastRenderedPageBreak/>
        <w:t>норма</w:t>
      </w:r>
      <w:r w:rsidRPr="00C22DCA">
        <w:rPr>
          <w:rStyle w:val="43"/>
          <w:sz w:val="24"/>
          <w:szCs w:val="24"/>
        </w:rPr>
        <w:t>л</w:t>
      </w:r>
      <w:r w:rsidRPr="00C22DCA">
        <w:rPr>
          <w:sz w:val="24"/>
          <w:szCs w:val="24"/>
        </w:rPr>
        <w:t xml:space="preserve">ьного </w:t>
      </w:r>
      <w:r w:rsidRPr="00C22DCA">
        <w:rPr>
          <w:rStyle w:val="43"/>
          <w:sz w:val="24"/>
          <w:szCs w:val="24"/>
        </w:rPr>
        <w:t>давл</w:t>
      </w:r>
      <w:r w:rsidRPr="00C22DCA">
        <w:rPr>
          <w:sz w:val="24"/>
          <w:szCs w:val="24"/>
        </w:rPr>
        <w:t>ени</w:t>
      </w:r>
      <w:r w:rsidRPr="00C22DCA">
        <w:rPr>
          <w:rStyle w:val="43"/>
          <w:sz w:val="24"/>
          <w:szCs w:val="24"/>
        </w:rPr>
        <w:t>я</w:t>
      </w:r>
      <w:r w:rsidRPr="00C22DCA">
        <w:rPr>
          <w:rStyle w:val="7"/>
          <w:rFonts w:eastAsia="Lucida Sans Unicode"/>
          <w:sz w:val="24"/>
          <w:szCs w:val="24"/>
        </w:rPr>
        <w:t>.</w:t>
      </w:r>
    </w:p>
    <w:p w:rsidR="00C22DCA" w:rsidRPr="00C22DCA" w:rsidRDefault="00C22DCA" w:rsidP="000D7FEB">
      <w:pPr>
        <w:pStyle w:val="111"/>
        <w:numPr>
          <w:ilvl w:val="0"/>
          <w:numId w:val="31"/>
        </w:numPr>
        <w:spacing w:line="240" w:lineRule="auto"/>
        <w:rPr>
          <w:sz w:val="24"/>
          <w:szCs w:val="24"/>
        </w:rPr>
      </w:pPr>
      <w:r w:rsidRPr="00C22DCA">
        <w:rPr>
          <w:sz w:val="24"/>
          <w:szCs w:val="24"/>
        </w:rPr>
        <w:t>И</w:t>
      </w:r>
      <w:r w:rsidRPr="00C22DCA">
        <w:rPr>
          <w:rStyle w:val="43"/>
          <w:sz w:val="24"/>
          <w:szCs w:val="24"/>
        </w:rPr>
        <w:t>з</w:t>
      </w:r>
      <w:r w:rsidRPr="00C22DCA">
        <w:rPr>
          <w:sz w:val="24"/>
          <w:szCs w:val="24"/>
        </w:rPr>
        <w:t>мер</w:t>
      </w:r>
      <w:r w:rsidRPr="00C22DCA">
        <w:rPr>
          <w:rStyle w:val="43"/>
          <w:sz w:val="24"/>
          <w:szCs w:val="24"/>
        </w:rPr>
        <w:t>е</w:t>
      </w:r>
      <w:r w:rsidRPr="00C22DCA">
        <w:rPr>
          <w:sz w:val="24"/>
          <w:szCs w:val="24"/>
        </w:rPr>
        <w:t>ние</w:t>
      </w:r>
      <w:r w:rsidRPr="00C22DCA">
        <w:rPr>
          <w:sz w:val="24"/>
          <w:szCs w:val="24"/>
        </w:rPr>
        <w:tab/>
        <w:t>а</w:t>
      </w:r>
      <w:r w:rsidRPr="00C22DCA">
        <w:rPr>
          <w:rStyle w:val="43"/>
          <w:sz w:val="24"/>
          <w:szCs w:val="24"/>
        </w:rPr>
        <w:t>т</w:t>
      </w:r>
      <w:r w:rsidRPr="00C22DCA">
        <w:rPr>
          <w:sz w:val="24"/>
          <w:szCs w:val="24"/>
        </w:rPr>
        <w:t>мосф</w:t>
      </w:r>
      <w:r w:rsidRPr="00C22DCA">
        <w:rPr>
          <w:rStyle w:val="43"/>
          <w:sz w:val="24"/>
          <w:szCs w:val="24"/>
        </w:rPr>
        <w:t>е</w:t>
      </w:r>
      <w:r w:rsidRPr="00C22DCA">
        <w:rPr>
          <w:sz w:val="24"/>
          <w:szCs w:val="24"/>
        </w:rPr>
        <w:t>р</w:t>
      </w:r>
      <w:r w:rsidRPr="00C22DCA">
        <w:rPr>
          <w:rStyle w:val="43"/>
          <w:sz w:val="24"/>
          <w:szCs w:val="24"/>
        </w:rPr>
        <w:t>н</w:t>
      </w:r>
      <w:r w:rsidRPr="00C22DCA">
        <w:rPr>
          <w:sz w:val="24"/>
          <w:szCs w:val="24"/>
        </w:rPr>
        <w:t xml:space="preserve">ого </w:t>
      </w:r>
      <w:r w:rsidRPr="00C22DCA">
        <w:rPr>
          <w:rStyle w:val="43"/>
          <w:sz w:val="24"/>
          <w:szCs w:val="24"/>
        </w:rPr>
        <w:t>дав</w:t>
      </w:r>
      <w:r w:rsidRPr="00C22DCA">
        <w:rPr>
          <w:sz w:val="24"/>
          <w:szCs w:val="24"/>
        </w:rPr>
        <w:t>ления.</w:t>
      </w:r>
    </w:p>
    <w:p w:rsidR="00C22DCA" w:rsidRPr="00C22DCA" w:rsidRDefault="00C22DCA" w:rsidP="000D7FEB">
      <w:pPr>
        <w:pStyle w:val="111"/>
        <w:numPr>
          <w:ilvl w:val="0"/>
          <w:numId w:val="31"/>
        </w:numPr>
        <w:spacing w:line="240" w:lineRule="auto"/>
        <w:rPr>
          <w:sz w:val="24"/>
          <w:szCs w:val="24"/>
        </w:rPr>
      </w:pPr>
      <w:r w:rsidRPr="00C22DCA">
        <w:rPr>
          <w:sz w:val="24"/>
          <w:szCs w:val="24"/>
        </w:rPr>
        <w:t>Иссле</w:t>
      </w:r>
      <w:r w:rsidRPr="00C22DCA">
        <w:rPr>
          <w:rStyle w:val="43"/>
          <w:sz w:val="24"/>
          <w:szCs w:val="24"/>
        </w:rPr>
        <w:t>д</w:t>
      </w:r>
      <w:r w:rsidRPr="00C22DCA">
        <w:rPr>
          <w:sz w:val="24"/>
          <w:szCs w:val="24"/>
        </w:rPr>
        <w:t>ован</w:t>
      </w:r>
      <w:r w:rsidRPr="00C22DCA">
        <w:rPr>
          <w:rStyle w:val="43"/>
          <w:sz w:val="24"/>
          <w:szCs w:val="24"/>
        </w:rPr>
        <w:t xml:space="preserve">ие </w:t>
      </w:r>
      <w:r w:rsidRPr="00C22DCA">
        <w:rPr>
          <w:sz w:val="24"/>
          <w:szCs w:val="24"/>
        </w:rPr>
        <w:t>ус</w:t>
      </w:r>
      <w:r w:rsidRPr="00C22DCA">
        <w:rPr>
          <w:rStyle w:val="43"/>
          <w:sz w:val="24"/>
          <w:szCs w:val="24"/>
        </w:rPr>
        <w:t>л</w:t>
      </w:r>
      <w:r w:rsidRPr="00C22DCA">
        <w:rPr>
          <w:sz w:val="24"/>
          <w:szCs w:val="24"/>
        </w:rPr>
        <w:t>овий равн</w:t>
      </w:r>
      <w:r w:rsidRPr="00C22DCA">
        <w:rPr>
          <w:rStyle w:val="43"/>
          <w:sz w:val="24"/>
          <w:szCs w:val="24"/>
        </w:rPr>
        <w:t>ов</w:t>
      </w:r>
      <w:r w:rsidRPr="00C22DCA">
        <w:rPr>
          <w:sz w:val="24"/>
          <w:szCs w:val="24"/>
        </w:rPr>
        <w:t>есия рыч</w:t>
      </w:r>
      <w:r w:rsidRPr="00C22DCA">
        <w:rPr>
          <w:rStyle w:val="43"/>
          <w:sz w:val="24"/>
          <w:szCs w:val="24"/>
        </w:rPr>
        <w:t>а</w:t>
      </w:r>
      <w:r w:rsidRPr="00C22DCA">
        <w:rPr>
          <w:sz w:val="24"/>
          <w:szCs w:val="24"/>
        </w:rPr>
        <w:t>га.</w:t>
      </w:r>
    </w:p>
    <w:p w:rsidR="00C22DCA" w:rsidRPr="00C22DCA" w:rsidRDefault="00C22DCA" w:rsidP="000D7FEB">
      <w:pPr>
        <w:pStyle w:val="111"/>
        <w:numPr>
          <w:ilvl w:val="0"/>
          <w:numId w:val="31"/>
        </w:numPr>
        <w:spacing w:line="240" w:lineRule="auto"/>
        <w:rPr>
          <w:sz w:val="24"/>
          <w:szCs w:val="24"/>
        </w:rPr>
      </w:pPr>
      <w:r w:rsidRPr="00C22DCA">
        <w:rPr>
          <w:rStyle w:val="43"/>
          <w:sz w:val="24"/>
          <w:szCs w:val="24"/>
        </w:rPr>
        <w:t>Н</w:t>
      </w:r>
      <w:r w:rsidRPr="00C22DCA">
        <w:rPr>
          <w:sz w:val="24"/>
          <w:szCs w:val="24"/>
        </w:rPr>
        <w:t>ахо</w:t>
      </w:r>
      <w:r w:rsidRPr="00C22DCA">
        <w:rPr>
          <w:rStyle w:val="43"/>
          <w:sz w:val="24"/>
          <w:szCs w:val="24"/>
        </w:rPr>
        <w:t>жд</w:t>
      </w:r>
      <w:r w:rsidRPr="00C22DCA">
        <w:rPr>
          <w:sz w:val="24"/>
          <w:szCs w:val="24"/>
        </w:rPr>
        <w:t>ен</w:t>
      </w:r>
      <w:r w:rsidRPr="00C22DCA">
        <w:rPr>
          <w:rStyle w:val="43"/>
          <w:sz w:val="24"/>
          <w:szCs w:val="24"/>
        </w:rPr>
        <w:t>ие цент</w:t>
      </w:r>
      <w:r w:rsidRPr="00C22DCA">
        <w:rPr>
          <w:sz w:val="24"/>
          <w:szCs w:val="24"/>
        </w:rPr>
        <w:t>ра тяж</w:t>
      </w:r>
      <w:r w:rsidRPr="00C22DCA">
        <w:rPr>
          <w:rStyle w:val="43"/>
          <w:sz w:val="24"/>
          <w:szCs w:val="24"/>
        </w:rPr>
        <w:t>е</w:t>
      </w:r>
      <w:r w:rsidRPr="00C22DCA">
        <w:rPr>
          <w:sz w:val="24"/>
          <w:szCs w:val="24"/>
        </w:rPr>
        <w:t>сти плос</w:t>
      </w:r>
      <w:r w:rsidRPr="00C22DCA">
        <w:rPr>
          <w:rStyle w:val="43"/>
          <w:sz w:val="24"/>
          <w:szCs w:val="24"/>
        </w:rPr>
        <w:t>ко</w:t>
      </w:r>
      <w:r w:rsidRPr="00C22DCA">
        <w:rPr>
          <w:sz w:val="24"/>
          <w:szCs w:val="24"/>
        </w:rPr>
        <w:t>г</w:t>
      </w:r>
      <w:r w:rsidRPr="00C22DCA">
        <w:rPr>
          <w:rStyle w:val="43"/>
          <w:sz w:val="24"/>
          <w:szCs w:val="24"/>
        </w:rPr>
        <w:t>о т</w:t>
      </w:r>
      <w:r w:rsidRPr="00C22DCA">
        <w:rPr>
          <w:sz w:val="24"/>
          <w:szCs w:val="24"/>
        </w:rPr>
        <w:t>е</w:t>
      </w:r>
      <w:r w:rsidRPr="00C22DCA">
        <w:rPr>
          <w:rStyle w:val="43"/>
          <w:sz w:val="24"/>
          <w:szCs w:val="24"/>
        </w:rPr>
        <w:t>ла</w:t>
      </w:r>
      <w:r w:rsidRPr="00C22DCA">
        <w:rPr>
          <w:sz w:val="24"/>
          <w:szCs w:val="24"/>
        </w:rPr>
        <w:t>.</w:t>
      </w:r>
    </w:p>
    <w:p w:rsidR="00C22DCA" w:rsidRPr="00C22DCA" w:rsidRDefault="00C22DCA" w:rsidP="000D7FEB">
      <w:pPr>
        <w:pStyle w:val="111"/>
        <w:numPr>
          <w:ilvl w:val="0"/>
          <w:numId w:val="31"/>
        </w:numPr>
        <w:spacing w:line="240" w:lineRule="auto"/>
        <w:rPr>
          <w:sz w:val="24"/>
          <w:szCs w:val="24"/>
        </w:rPr>
      </w:pPr>
      <w:r w:rsidRPr="00C22DCA">
        <w:rPr>
          <w:sz w:val="24"/>
          <w:szCs w:val="24"/>
        </w:rPr>
        <w:t>И</w:t>
      </w:r>
      <w:r w:rsidRPr="00C22DCA">
        <w:rPr>
          <w:rStyle w:val="43"/>
          <w:sz w:val="24"/>
          <w:szCs w:val="24"/>
        </w:rPr>
        <w:t>зме</w:t>
      </w:r>
      <w:r w:rsidRPr="00C22DCA">
        <w:rPr>
          <w:sz w:val="24"/>
          <w:szCs w:val="24"/>
        </w:rPr>
        <w:t>р</w:t>
      </w:r>
      <w:r w:rsidRPr="00C22DCA">
        <w:rPr>
          <w:rStyle w:val="43"/>
          <w:sz w:val="24"/>
          <w:szCs w:val="24"/>
        </w:rPr>
        <w:t>е</w:t>
      </w:r>
      <w:r w:rsidRPr="00C22DCA">
        <w:rPr>
          <w:sz w:val="24"/>
          <w:szCs w:val="24"/>
        </w:rPr>
        <w:t>ни</w:t>
      </w:r>
      <w:r w:rsidRPr="00C22DCA">
        <w:rPr>
          <w:rStyle w:val="43"/>
          <w:sz w:val="24"/>
          <w:szCs w:val="24"/>
        </w:rPr>
        <w:t xml:space="preserve">е </w:t>
      </w:r>
      <w:r w:rsidRPr="00C22DCA">
        <w:rPr>
          <w:sz w:val="24"/>
          <w:szCs w:val="24"/>
        </w:rPr>
        <w:t>ар</w:t>
      </w:r>
      <w:r w:rsidRPr="00C22DCA">
        <w:rPr>
          <w:rStyle w:val="43"/>
          <w:sz w:val="24"/>
          <w:szCs w:val="24"/>
        </w:rPr>
        <w:t>х</w:t>
      </w:r>
      <w:r w:rsidRPr="00C22DCA">
        <w:rPr>
          <w:sz w:val="24"/>
          <w:szCs w:val="24"/>
        </w:rPr>
        <w:t>и</w:t>
      </w:r>
      <w:r w:rsidRPr="00C22DCA">
        <w:rPr>
          <w:rStyle w:val="43"/>
          <w:sz w:val="24"/>
          <w:szCs w:val="24"/>
        </w:rPr>
        <w:t>м</w:t>
      </w:r>
      <w:r w:rsidRPr="00C22DCA">
        <w:rPr>
          <w:sz w:val="24"/>
          <w:szCs w:val="24"/>
        </w:rPr>
        <w:t>едо</w:t>
      </w:r>
      <w:r w:rsidRPr="00C22DCA">
        <w:rPr>
          <w:rStyle w:val="43"/>
          <w:sz w:val="24"/>
          <w:szCs w:val="24"/>
        </w:rPr>
        <w:t>в</w:t>
      </w:r>
      <w:r w:rsidRPr="00C22DCA">
        <w:rPr>
          <w:sz w:val="24"/>
          <w:szCs w:val="24"/>
        </w:rPr>
        <w:t>о</w:t>
      </w:r>
      <w:r w:rsidRPr="00C22DCA">
        <w:rPr>
          <w:rStyle w:val="43"/>
          <w:sz w:val="24"/>
          <w:szCs w:val="24"/>
        </w:rPr>
        <w:t xml:space="preserve">й </w:t>
      </w:r>
      <w:r w:rsidRPr="00C22DCA">
        <w:rPr>
          <w:sz w:val="24"/>
          <w:szCs w:val="24"/>
        </w:rPr>
        <w:t>силы.</w:t>
      </w:r>
    </w:p>
    <w:p w:rsidR="00C22DCA" w:rsidRPr="00C22DCA" w:rsidRDefault="00C22DCA" w:rsidP="00C22DCA">
      <w:pPr>
        <w:pStyle w:val="410"/>
        <w:spacing w:line="240" w:lineRule="auto"/>
        <w:ind w:firstLine="567"/>
        <w:jc w:val="left"/>
        <w:rPr>
          <w:sz w:val="24"/>
          <w:szCs w:val="24"/>
        </w:rPr>
      </w:pPr>
      <w:r w:rsidRPr="00C22DCA">
        <w:rPr>
          <w:sz w:val="24"/>
          <w:szCs w:val="24"/>
        </w:rPr>
        <w:t>Законы сохр</w:t>
      </w:r>
      <w:r w:rsidRPr="00C22DCA">
        <w:rPr>
          <w:rFonts w:eastAsia="Trebuchet MS"/>
          <w:b w:val="0"/>
          <w:bCs w:val="0"/>
          <w:sz w:val="24"/>
          <w:szCs w:val="24"/>
        </w:rPr>
        <w:t>а</w:t>
      </w:r>
      <w:r w:rsidRPr="00C22DCA">
        <w:rPr>
          <w:sz w:val="24"/>
          <w:szCs w:val="24"/>
        </w:rPr>
        <w:t>не</w:t>
      </w:r>
      <w:r w:rsidRPr="00C22DCA">
        <w:rPr>
          <w:rFonts w:eastAsia="Trebuchet MS"/>
          <w:b w:val="0"/>
          <w:bCs w:val="0"/>
          <w:sz w:val="24"/>
          <w:szCs w:val="24"/>
        </w:rPr>
        <w:t>н</w:t>
      </w:r>
      <w:r w:rsidRPr="00C22DCA">
        <w:rPr>
          <w:sz w:val="24"/>
          <w:szCs w:val="24"/>
        </w:rPr>
        <w:t>ия импульса и ме</w:t>
      </w:r>
      <w:r w:rsidRPr="00C22DCA">
        <w:rPr>
          <w:rFonts w:eastAsia="Trebuchet MS"/>
          <w:b w:val="0"/>
          <w:bCs w:val="0"/>
          <w:sz w:val="24"/>
          <w:szCs w:val="24"/>
        </w:rPr>
        <w:t>х</w:t>
      </w:r>
      <w:r w:rsidRPr="00C22DCA">
        <w:rPr>
          <w:sz w:val="24"/>
          <w:szCs w:val="24"/>
        </w:rPr>
        <w:t>анической энергии.</w:t>
      </w:r>
    </w:p>
    <w:p w:rsidR="00C22DCA" w:rsidRPr="00C22DCA" w:rsidRDefault="00C22DCA" w:rsidP="00C22DCA">
      <w:pPr>
        <w:pStyle w:val="410"/>
        <w:spacing w:line="240" w:lineRule="auto"/>
        <w:ind w:firstLine="567"/>
        <w:jc w:val="left"/>
        <w:rPr>
          <w:sz w:val="24"/>
          <w:szCs w:val="24"/>
        </w:rPr>
      </w:pPr>
      <w:r w:rsidRPr="00C22DCA">
        <w:rPr>
          <w:sz w:val="24"/>
          <w:szCs w:val="24"/>
        </w:rPr>
        <w:t>Ме</w:t>
      </w:r>
      <w:r w:rsidRPr="00C22DCA">
        <w:rPr>
          <w:rFonts w:eastAsia="Trebuchet MS"/>
          <w:b w:val="0"/>
          <w:bCs w:val="0"/>
          <w:sz w:val="24"/>
          <w:szCs w:val="24"/>
        </w:rPr>
        <w:t>х</w:t>
      </w:r>
      <w:r w:rsidRPr="00C22DCA">
        <w:rPr>
          <w:sz w:val="24"/>
          <w:szCs w:val="24"/>
        </w:rPr>
        <w:t>анические колебания и волны</w:t>
      </w:r>
    </w:p>
    <w:p w:rsidR="00C22DCA" w:rsidRPr="00C22DCA" w:rsidRDefault="00C22DCA" w:rsidP="00C22DCA">
      <w:pPr>
        <w:pStyle w:val="111"/>
        <w:spacing w:line="240" w:lineRule="auto"/>
        <w:ind w:firstLine="567"/>
        <w:rPr>
          <w:sz w:val="24"/>
          <w:szCs w:val="24"/>
        </w:rPr>
      </w:pPr>
      <w:r w:rsidRPr="00C22DCA">
        <w:rPr>
          <w:rStyle w:val="43"/>
          <w:sz w:val="24"/>
          <w:szCs w:val="24"/>
        </w:rPr>
        <w:t>Им</w:t>
      </w:r>
      <w:r w:rsidRPr="00C22DCA">
        <w:rPr>
          <w:sz w:val="24"/>
          <w:szCs w:val="24"/>
        </w:rPr>
        <w:t>пу</w:t>
      </w:r>
      <w:r w:rsidRPr="00C22DCA">
        <w:rPr>
          <w:rStyle w:val="43"/>
          <w:sz w:val="24"/>
          <w:szCs w:val="24"/>
        </w:rPr>
        <w:t>ль</w:t>
      </w:r>
      <w:r w:rsidRPr="00C22DCA">
        <w:rPr>
          <w:sz w:val="24"/>
          <w:szCs w:val="24"/>
        </w:rPr>
        <w:t>с. Зак</w:t>
      </w:r>
      <w:r w:rsidRPr="00C22DCA">
        <w:rPr>
          <w:rStyle w:val="43"/>
          <w:sz w:val="24"/>
          <w:szCs w:val="24"/>
        </w:rPr>
        <w:t>о</w:t>
      </w:r>
      <w:r w:rsidRPr="00C22DCA">
        <w:rPr>
          <w:sz w:val="24"/>
          <w:szCs w:val="24"/>
        </w:rPr>
        <w:t>н сохранен</w:t>
      </w:r>
      <w:r w:rsidRPr="00C22DCA">
        <w:rPr>
          <w:rStyle w:val="43"/>
          <w:sz w:val="24"/>
          <w:szCs w:val="24"/>
        </w:rPr>
        <w:t xml:space="preserve">ия </w:t>
      </w:r>
      <w:r w:rsidRPr="00C22DCA">
        <w:rPr>
          <w:sz w:val="24"/>
          <w:szCs w:val="24"/>
        </w:rPr>
        <w:t>импул</w:t>
      </w:r>
      <w:r w:rsidRPr="00C22DCA">
        <w:rPr>
          <w:rStyle w:val="43"/>
          <w:sz w:val="24"/>
          <w:szCs w:val="24"/>
        </w:rPr>
        <w:t>ь</w:t>
      </w:r>
      <w:r w:rsidRPr="00C22DCA">
        <w:rPr>
          <w:sz w:val="24"/>
          <w:szCs w:val="24"/>
        </w:rPr>
        <w:t>с</w:t>
      </w:r>
      <w:r w:rsidRPr="00C22DCA">
        <w:rPr>
          <w:rStyle w:val="43"/>
          <w:sz w:val="24"/>
          <w:szCs w:val="24"/>
        </w:rPr>
        <w:t>а</w:t>
      </w:r>
      <w:r w:rsidRPr="00C22DCA">
        <w:rPr>
          <w:sz w:val="24"/>
          <w:szCs w:val="24"/>
        </w:rPr>
        <w:t>. Реакти</w:t>
      </w:r>
      <w:r w:rsidRPr="00C22DCA">
        <w:rPr>
          <w:rStyle w:val="43"/>
          <w:sz w:val="24"/>
          <w:szCs w:val="24"/>
        </w:rPr>
        <w:t>в</w:t>
      </w:r>
      <w:r w:rsidRPr="00C22DCA">
        <w:rPr>
          <w:sz w:val="24"/>
          <w:szCs w:val="24"/>
        </w:rPr>
        <w:t>ное д</w:t>
      </w:r>
      <w:r w:rsidRPr="00C22DCA">
        <w:rPr>
          <w:rStyle w:val="43"/>
          <w:sz w:val="24"/>
          <w:szCs w:val="24"/>
        </w:rPr>
        <w:t>в</w:t>
      </w:r>
      <w:r w:rsidRPr="00C22DCA">
        <w:rPr>
          <w:sz w:val="24"/>
          <w:szCs w:val="24"/>
        </w:rPr>
        <w:t xml:space="preserve">ижение. </w:t>
      </w:r>
      <w:r w:rsidRPr="00C22DCA">
        <w:rPr>
          <w:rStyle w:val="43"/>
          <w:sz w:val="24"/>
          <w:szCs w:val="24"/>
        </w:rPr>
        <w:t>К</w:t>
      </w:r>
      <w:r w:rsidRPr="00C22DCA">
        <w:rPr>
          <w:sz w:val="24"/>
          <w:szCs w:val="24"/>
        </w:rPr>
        <w:t>инетиче</w:t>
      </w:r>
      <w:r w:rsidRPr="00C22DCA">
        <w:rPr>
          <w:sz w:val="24"/>
          <w:szCs w:val="24"/>
        </w:rPr>
        <w:softHyphen/>
        <w:t>ск</w:t>
      </w:r>
      <w:r w:rsidRPr="00C22DCA">
        <w:rPr>
          <w:rStyle w:val="43"/>
          <w:sz w:val="24"/>
          <w:szCs w:val="24"/>
        </w:rPr>
        <w:t>ая эне</w:t>
      </w:r>
      <w:r w:rsidRPr="00C22DCA">
        <w:rPr>
          <w:sz w:val="24"/>
          <w:szCs w:val="24"/>
        </w:rPr>
        <w:t>р</w:t>
      </w:r>
      <w:r w:rsidRPr="00C22DCA">
        <w:rPr>
          <w:rStyle w:val="43"/>
          <w:sz w:val="24"/>
          <w:szCs w:val="24"/>
        </w:rPr>
        <w:t>г</w:t>
      </w:r>
      <w:r w:rsidRPr="00C22DCA">
        <w:rPr>
          <w:sz w:val="24"/>
          <w:szCs w:val="24"/>
        </w:rPr>
        <w:t>ия. Работ</w:t>
      </w:r>
      <w:r w:rsidRPr="00C22DCA">
        <w:rPr>
          <w:rStyle w:val="43"/>
          <w:sz w:val="24"/>
          <w:szCs w:val="24"/>
        </w:rPr>
        <w:t>а</w:t>
      </w:r>
      <w:r w:rsidRPr="00C22DCA">
        <w:rPr>
          <w:sz w:val="24"/>
          <w:szCs w:val="24"/>
        </w:rPr>
        <w:t>. Пот</w:t>
      </w:r>
      <w:r w:rsidRPr="00C22DCA">
        <w:rPr>
          <w:rStyle w:val="43"/>
          <w:sz w:val="24"/>
          <w:szCs w:val="24"/>
        </w:rPr>
        <w:t>ен</w:t>
      </w:r>
      <w:r w:rsidRPr="00C22DCA">
        <w:rPr>
          <w:sz w:val="24"/>
          <w:szCs w:val="24"/>
        </w:rPr>
        <w:t>циальн</w:t>
      </w:r>
      <w:r w:rsidRPr="00C22DCA">
        <w:rPr>
          <w:rStyle w:val="43"/>
          <w:sz w:val="24"/>
          <w:szCs w:val="24"/>
        </w:rPr>
        <w:t>а</w:t>
      </w:r>
      <w:r w:rsidRPr="00C22DCA">
        <w:rPr>
          <w:sz w:val="24"/>
          <w:szCs w:val="24"/>
        </w:rPr>
        <w:t>я э</w:t>
      </w:r>
      <w:r w:rsidRPr="00C22DCA">
        <w:rPr>
          <w:rStyle w:val="43"/>
          <w:sz w:val="24"/>
          <w:szCs w:val="24"/>
        </w:rPr>
        <w:t>н</w:t>
      </w:r>
      <w:r w:rsidRPr="00C22DCA">
        <w:rPr>
          <w:sz w:val="24"/>
          <w:szCs w:val="24"/>
        </w:rPr>
        <w:t>ергия</w:t>
      </w:r>
      <w:r w:rsidRPr="00C22DCA">
        <w:rPr>
          <w:rStyle w:val="43"/>
          <w:sz w:val="24"/>
          <w:szCs w:val="24"/>
        </w:rPr>
        <w:t xml:space="preserve">. </w:t>
      </w:r>
      <w:r w:rsidRPr="00C22DCA">
        <w:rPr>
          <w:sz w:val="24"/>
          <w:szCs w:val="24"/>
        </w:rPr>
        <w:t>Мощнос</w:t>
      </w:r>
      <w:r w:rsidRPr="00C22DCA">
        <w:rPr>
          <w:rStyle w:val="43"/>
          <w:sz w:val="24"/>
          <w:szCs w:val="24"/>
        </w:rPr>
        <w:t>т</w:t>
      </w:r>
      <w:r w:rsidRPr="00C22DCA">
        <w:rPr>
          <w:sz w:val="24"/>
          <w:szCs w:val="24"/>
        </w:rPr>
        <w:t>ь</w:t>
      </w:r>
      <w:r w:rsidRPr="00C22DCA">
        <w:rPr>
          <w:rStyle w:val="43"/>
          <w:sz w:val="24"/>
          <w:szCs w:val="24"/>
        </w:rPr>
        <w:t xml:space="preserve">. </w:t>
      </w:r>
      <w:r w:rsidRPr="00C22DCA">
        <w:rPr>
          <w:sz w:val="24"/>
          <w:szCs w:val="24"/>
        </w:rPr>
        <w:t xml:space="preserve">Закон </w:t>
      </w:r>
      <w:r w:rsidRPr="00C22DCA">
        <w:rPr>
          <w:rStyle w:val="43"/>
          <w:sz w:val="24"/>
          <w:szCs w:val="24"/>
        </w:rPr>
        <w:t>с</w:t>
      </w:r>
      <w:r w:rsidRPr="00C22DCA">
        <w:rPr>
          <w:sz w:val="24"/>
          <w:szCs w:val="24"/>
        </w:rPr>
        <w:t>охранения механическо</w:t>
      </w:r>
      <w:r w:rsidRPr="00C22DCA">
        <w:rPr>
          <w:rStyle w:val="43"/>
          <w:sz w:val="24"/>
          <w:szCs w:val="24"/>
        </w:rPr>
        <w:t>й э</w:t>
      </w:r>
      <w:r w:rsidRPr="00C22DCA">
        <w:rPr>
          <w:sz w:val="24"/>
          <w:szCs w:val="24"/>
        </w:rPr>
        <w:t xml:space="preserve">нергии. </w:t>
      </w:r>
      <w:r w:rsidRPr="00C22DCA">
        <w:rPr>
          <w:rStyle w:val="43"/>
          <w:sz w:val="24"/>
          <w:szCs w:val="24"/>
        </w:rPr>
        <w:t>П</w:t>
      </w:r>
      <w:r w:rsidRPr="00C22DCA">
        <w:rPr>
          <w:sz w:val="24"/>
          <w:szCs w:val="24"/>
        </w:rPr>
        <w:t>рос</w:t>
      </w:r>
      <w:r w:rsidRPr="00C22DCA">
        <w:rPr>
          <w:rStyle w:val="43"/>
          <w:sz w:val="24"/>
          <w:szCs w:val="24"/>
        </w:rPr>
        <w:t>т</w:t>
      </w:r>
      <w:r w:rsidRPr="00C22DCA">
        <w:rPr>
          <w:sz w:val="24"/>
          <w:szCs w:val="24"/>
        </w:rPr>
        <w:t>ые механи</w:t>
      </w:r>
      <w:r w:rsidRPr="00C22DCA">
        <w:rPr>
          <w:rStyle w:val="43"/>
          <w:sz w:val="24"/>
          <w:szCs w:val="24"/>
        </w:rPr>
        <w:t>з</w:t>
      </w:r>
      <w:r w:rsidRPr="00C22DCA">
        <w:rPr>
          <w:sz w:val="24"/>
          <w:szCs w:val="24"/>
        </w:rPr>
        <w:t xml:space="preserve">мы. </w:t>
      </w:r>
      <w:r w:rsidRPr="00C22DCA">
        <w:rPr>
          <w:rStyle w:val="43"/>
          <w:sz w:val="24"/>
          <w:szCs w:val="24"/>
        </w:rPr>
        <w:t>Коэ</w:t>
      </w:r>
      <w:r w:rsidRPr="00C22DCA">
        <w:rPr>
          <w:sz w:val="24"/>
          <w:szCs w:val="24"/>
        </w:rPr>
        <w:t>ффициент поле</w:t>
      </w:r>
      <w:r w:rsidRPr="00C22DCA">
        <w:rPr>
          <w:rStyle w:val="43"/>
          <w:sz w:val="24"/>
          <w:szCs w:val="24"/>
        </w:rPr>
        <w:t>з</w:t>
      </w:r>
      <w:r w:rsidRPr="00C22DCA">
        <w:rPr>
          <w:sz w:val="24"/>
          <w:szCs w:val="24"/>
        </w:rPr>
        <w:t xml:space="preserve">ного </w:t>
      </w:r>
      <w:r w:rsidRPr="00C22DCA">
        <w:rPr>
          <w:rStyle w:val="43"/>
          <w:sz w:val="24"/>
          <w:szCs w:val="24"/>
        </w:rPr>
        <w:t>д</w:t>
      </w:r>
      <w:r w:rsidRPr="00C22DCA">
        <w:rPr>
          <w:sz w:val="24"/>
          <w:szCs w:val="24"/>
        </w:rPr>
        <w:t>ей</w:t>
      </w:r>
      <w:r w:rsidRPr="00C22DCA">
        <w:rPr>
          <w:sz w:val="24"/>
          <w:szCs w:val="24"/>
        </w:rPr>
        <w:softHyphen/>
        <w:t>с</w:t>
      </w:r>
      <w:r w:rsidRPr="00C22DCA">
        <w:rPr>
          <w:rStyle w:val="43"/>
          <w:sz w:val="24"/>
          <w:szCs w:val="24"/>
        </w:rPr>
        <w:t>т</w:t>
      </w:r>
      <w:r w:rsidRPr="00C22DCA">
        <w:rPr>
          <w:sz w:val="24"/>
          <w:szCs w:val="24"/>
        </w:rPr>
        <w:t>вия (КПД). Возобнов</w:t>
      </w:r>
      <w:r w:rsidRPr="00C22DCA">
        <w:rPr>
          <w:rStyle w:val="43"/>
          <w:sz w:val="24"/>
          <w:szCs w:val="24"/>
        </w:rPr>
        <w:t>л</w:t>
      </w:r>
      <w:r w:rsidRPr="00C22DCA">
        <w:rPr>
          <w:sz w:val="24"/>
          <w:szCs w:val="24"/>
        </w:rPr>
        <w:t>яемые ис</w:t>
      </w:r>
      <w:r w:rsidRPr="00C22DCA">
        <w:rPr>
          <w:rStyle w:val="9"/>
          <w:rFonts w:eastAsia="Trebuchet MS"/>
          <w:sz w:val="24"/>
          <w:szCs w:val="24"/>
        </w:rPr>
        <w:t>т</w:t>
      </w:r>
      <w:r w:rsidRPr="00C22DCA">
        <w:rPr>
          <w:sz w:val="24"/>
          <w:szCs w:val="24"/>
        </w:rPr>
        <w:t>очники энергии. Механические к</w:t>
      </w:r>
      <w:r w:rsidRPr="00C22DCA">
        <w:rPr>
          <w:rStyle w:val="43"/>
          <w:sz w:val="24"/>
          <w:szCs w:val="24"/>
        </w:rPr>
        <w:t>о</w:t>
      </w:r>
      <w:r w:rsidRPr="00C22DCA">
        <w:rPr>
          <w:sz w:val="24"/>
          <w:szCs w:val="24"/>
        </w:rPr>
        <w:t>леба</w:t>
      </w:r>
      <w:r w:rsidRPr="00C22DCA">
        <w:rPr>
          <w:sz w:val="24"/>
          <w:szCs w:val="24"/>
        </w:rPr>
        <w:softHyphen/>
        <w:t>ния. Резонанс. Механические волны. Звук</w:t>
      </w:r>
      <w:r w:rsidRPr="00C22DCA">
        <w:rPr>
          <w:rStyle w:val="43"/>
          <w:sz w:val="24"/>
          <w:szCs w:val="24"/>
        </w:rPr>
        <w:t xml:space="preserve">. </w:t>
      </w:r>
      <w:r w:rsidRPr="00C22DCA">
        <w:rPr>
          <w:sz w:val="24"/>
          <w:szCs w:val="24"/>
        </w:rPr>
        <w:t>Использование колебаний в тех</w:t>
      </w:r>
      <w:r w:rsidRPr="00C22DCA">
        <w:rPr>
          <w:sz w:val="24"/>
          <w:szCs w:val="24"/>
        </w:rPr>
        <w:softHyphen/>
        <w:t>нике.</w:t>
      </w:r>
    </w:p>
    <w:p w:rsidR="00C22DCA" w:rsidRPr="00C22DCA" w:rsidRDefault="00C22DCA" w:rsidP="00C22DCA">
      <w:pPr>
        <w:pStyle w:val="313"/>
        <w:spacing w:line="240" w:lineRule="auto"/>
        <w:ind w:firstLine="567"/>
        <w:jc w:val="left"/>
        <w:rPr>
          <w:sz w:val="24"/>
          <w:szCs w:val="24"/>
        </w:rPr>
      </w:pPr>
      <w:r w:rsidRPr="00C22DCA">
        <w:rPr>
          <w:sz w:val="24"/>
          <w:szCs w:val="24"/>
        </w:rPr>
        <w:t>Демонстрации:</w:t>
      </w:r>
    </w:p>
    <w:p w:rsidR="00C22DCA" w:rsidRPr="00C22DCA" w:rsidRDefault="00C22DCA" w:rsidP="000D7FEB">
      <w:pPr>
        <w:pStyle w:val="111"/>
        <w:numPr>
          <w:ilvl w:val="0"/>
          <w:numId w:val="32"/>
        </w:numPr>
        <w:spacing w:line="240" w:lineRule="auto"/>
        <w:rPr>
          <w:sz w:val="24"/>
          <w:szCs w:val="24"/>
        </w:rPr>
      </w:pPr>
      <w:r w:rsidRPr="00C22DCA">
        <w:rPr>
          <w:sz w:val="24"/>
          <w:szCs w:val="24"/>
        </w:rPr>
        <w:t>Простые механизмы.</w:t>
      </w:r>
    </w:p>
    <w:p w:rsidR="00C22DCA" w:rsidRPr="00C22DCA" w:rsidRDefault="00C22DCA" w:rsidP="000D7FEB">
      <w:pPr>
        <w:pStyle w:val="111"/>
        <w:numPr>
          <w:ilvl w:val="0"/>
          <w:numId w:val="32"/>
        </w:numPr>
        <w:spacing w:line="240" w:lineRule="auto"/>
        <w:rPr>
          <w:sz w:val="24"/>
          <w:szCs w:val="24"/>
        </w:rPr>
      </w:pPr>
      <w:r w:rsidRPr="00C22DCA">
        <w:rPr>
          <w:sz w:val="24"/>
          <w:szCs w:val="24"/>
        </w:rPr>
        <w:t>Наблю</w:t>
      </w:r>
      <w:r w:rsidRPr="00C22DCA">
        <w:rPr>
          <w:rStyle w:val="43"/>
          <w:sz w:val="24"/>
          <w:szCs w:val="24"/>
        </w:rPr>
        <w:t>д</w:t>
      </w:r>
      <w:r w:rsidRPr="00C22DCA">
        <w:rPr>
          <w:sz w:val="24"/>
          <w:szCs w:val="24"/>
        </w:rPr>
        <w:t>ение колебаний тел</w:t>
      </w:r>
      <w:r w:rsidRPr="00C22DCA">
        <w:rPr>
          <w:rStyle w:val="43"/>
          <w:sz w:val="24"/>
          <w:szCs w:val="24"/>
        </w:rPr>
        <w:t>.</w:t>
      </w:r>
    </w:p>
    <w:p w:rsidR="00C22DCA" w:rsidRPr="00C22DCA" w:rsidRDefault="00C22DCA" w:rsidP="000D7FEB">
      <w:pPr>
        <w:pStyle w:val="111"/>
        <w:numPr>
          <w:ilvl w:val="0"/>
          <w:numId w:val="32"/>
        </w:numPr>
        <w:spacing w:line="240" w:lineRule="auto"/>
        <w:rPr>
          <w:sz w:val="24"/>
          <w:szCs w:val="24"/>
        </w:rPr>
      </w:pPr>
      <w:r w:rsidRPr="00C22DCA">
        <w:rPr>
          <w:sz w:val="24"/>
          <w:szCs w:val="24"/>
        </w:rPr>
        <w:t>Наблюдение механических волн.</w:t>
      </w:r>
    </w:p>
    <w:p w:rsidR="00C22DCA" w:rsidRPr="00C22DCA" w:rsidRDefault="00C22DCA" w:rsidP="000D7FEB">
      <w:pPr>
        <w:pStyle w:val="111"/>
        <w:numPr>
          <w:ilvl w:val="0"/>
          <w:numId w:val="32"/>
        </w:numPr>
        <w:spacing w:line="240" w:lineRule="auto"/>
        <w:rPr>
          <w:sz w:val="24"/>
          <w:szCs w:val="24"/>
        </w:rPr>
      </w:pPr>
      <w:r w:rsidRPr="00C22DCA">
        <w:rPr>
          <w:sz w:val="24"/>
          <w:szCs w:val="24"/>
        </w:rPr>
        <w:t>Опыт с электрическим звонком</w:t>
      </w:r>
      <w:r w:rsidRPr="00C22DCA">
        <w:rPr>
          <w:rStyle w:val="43"/>
          <w:sz w:val="24"/>
          <w:szCs w:val="24"/>
        </w:rPr>
        <w:t xml:space="preserve">, </w:t>
      </w:r>
      <w:r w:rsidRPr="00C22DCA">
        <w:rPr>
          <w:sz w:val="24"/>
          <w:szCs w:val="24"/>
        </w:rPr>
        <w:t>помещенным под колокол вакуумного насоса.</w:t>
      </w:r>
    </w:p>
    <w:p w:rsidR="00C22DCA" w:rsidRPr="00C22DCA" w:rsidRDefault="00C22DCA" w:rsidP="00C22DCA">
      <w:pPr>
        <w:pStyle w:val="313"/>
        <w:spacing w:line="240" w:lineRule="auto"/>
        <w:ind w:firstLine="0"/>
        <w:jc w:val="left"/>
        <w:rPr>
          <w:sz w:val="24"/>
          <w:szCs w:val="24"/>
        </w:rPr>
      </w:pPr>
      <w:r w:rsidRPr="00C22DCA">
        <w:rPr>
          <w:sz w:val="24"/>
          <w:szCs w:val="24"/>
        </w:rPr>
        <w:t>Лабораторные работы и опыты:</w:t>
      </w:r>
    </w:p>
    <w:p w:rsidR="00C22DCA" w:rsidRPr="00C22DCA" w:rsidRDefault="00C22DCA" w:rsidP="000D7FEB">
      <w:pPr>
        <w:pStyle w:val="111"/>
        <w:numPr>
          <w:ilvl w:val="0"/>
          <w:numId w:val="33"/>
        </w:numPr>
        <w:spacing w:line="240" w:lineRule="auto"/>
        <w:rPr>
          <w:sz w:val="24"/>
          <w:szCs w:val="24"/>
        </w:rPr>
      </w:pPr>
      <w:r w:rsidRPr="00C22DCA">
        <w:rPr>
          <w:sz w:val="24"/>
          <w:szCs w:val="24"/>
        </w:rPr>
        <w:t>Изучение столкновения тел.</w:t>
      </w:r>
    </w:p>
    <w:p w:rsidR="00C22DCA" w:rsidRPr="00C22DCA" w:rsidRDefault="00C22DCA" w:rsidP="000D7FEB">
      <w:pPr>
        <w:pStyle w:val="111"/>
        <w:numPr>
          <w:ilvl w:val="0"/>
          <w:numId w:val="33"/>
        </w:numPr>
        <w:spacing w:line="240" w:lineRule="auto"/>
        <w:rPr>
          <w:sz w:val="24"/>
          <w:szCs w:val="24"/>
        </w:rPr>
      </w:pPr>
      <w:r w:rsidRPr="00C22DCA">
        <w:rPr>
          <w:sz w:val="24"/>
          <w:szCs w:val="24"/>
        </w:rPr>
        <w:t>Измерение потенциальной энергии те</w:t>
      </w:r>
      <w:r w:rsidRPr="00C22DCA">
        <w:rPr>
          <w:rStyle w:val="43"/>
          <w:sz w:val="24"/>
          <w:szCs w:val="24"/>
        </w:rPr>
        <w:t>л</w:t>
      </w:r>
      <w:r w:rsidRPr="00C22DCA">
        <w:rPr>
          <w:sz w:val="24"/>
          <w:szCs w:val="24"/>
        </w:rPr>
        <w:t>а</w:t>
      </w:r>
      <w:r w:rsidRPr="00C22DCA">
        <w:rPr>
          <w:rStyle w:val="43"/>
          <w:sz w:val="24"/>
          <w:szCs w:val="24"/>
        </w:rPr>
        <w:t>.</w:t>
      </w:r>
    </w:p>
    <w:p w:rsidR="00C22DCA" w:rsidRPr="00C22DCA" w:rsidRDefault="00C22DCA" w:rsidP="000D7FEB">
      <w:pPr>
        <w:pStyle w:val="111"/>
        <w:numPr>
          <w:ilvl w:val="0"/>
          <w:numId w:val="33"/>
        </w:numPr>
        <w:spacing w:line="240" w:lineRule="auto"/>
        <w:rPr>
          <w:sz w:val="24"/>
          <w:szCs w:val="24"/>
        </w:rPr>
      </w:pPr>
      <w:r w:rsidRPr="00C22DCA">
        <w:rPr>
          <w:sz w:val="24"/>
          <w:szCs w:val="24"/>
        </w:rPr>
        <w:t>Из</w:t>
      </w:r>
      <w:r w:rsidRPr="00C22DCA">
        <w:rPr>
          <w:rStyle w:val="43"/>
          <w:sz w:val="24"/>
          <w:szCs w:val="24"/>
        </w:rPr>
        <w:t>м</w:t>
      </w:r>
      <w:r w:rsidRPr="00C22DCA">
        <w:rPr>
          <w:sz w:val="24"/>
          <w:szCs w:val="24"/>
        </w:rPr>
        <w:t>ерение потенциальной энергии упругой деформации пружины.</w:t>
      </w:r>
    </w:p>
    <w:p w:rsidR="00C22DCA" w:rsidRPr="00C22DCA" w:rsidRDefault="00C22DCA" w:rsidP="000D7FEB">
      <w:pPr>
        <w:pStyle w:val="111"/>
        <w:numPr>
          <w:ilvl w:val="0"/>
          <w:numId w:val="33"/>
        </w:numPr>
        <w:spacing w:line="240" w:lineRule="auto"/>
        <w:rPr>
          <w:sz w:val="24"/>
          <w:szCs w:val="24"/>
        </w:rPr>
      </w:pPr>
      <w:r w:rsidRPr="00C22DCA">
        <w:rPr>
          <w:sz w:val="24"/>
          <w:szCs w:val="24"/>
        </w:rPr>
        <w:t>Измерение КПД наклонной плоскости.</w:t>
      </w:r>
    </w:p>
    <w:p w:rsidR="00C22DCA" w:rsidRPr="00C22DCA" w:rsidRDefault="00C22DCA" w:rsidP="000D7FEB">
      <w:pPr>
        <w:pStyle w:val="111"/>
        <w:numPr>
          <w:ilvl w:val="0"/>
          <w:numId w:val="33"/>
        </w:numPr>
        <w:spacing w:line="240" w:lineRule="auto"/>
        <w:rPr>
          <w:sz w:val="24"/>
          <w:szCs w:val="24"/>
        </w:rPr>
      </w:pPr>
      <w:r w:rsidRPr="00C22DCA">
        <w:rPr>
          <w:sz w:val="24"/>
          <w:szCs w:val="24"/>
        </w:rPr>
        <w:t>Изучение колебаний маятника.</w:t>
      </w:r>
    </w:p>
    <w:p w:rsidR="00C22DCA" w:rsidRPr="00C22DCA" w:rsidRDefault="00C22DCA" w:rsidP="000D7FEB">
      <w:pPr>
        <w:pStyle w:val="111"/>
        <w:numPr>
          <w:ilvl w:val="0"/>
          <w:numId w:val="33"/>
        </w:numPr>
        <w:spacing w:line="240" w:lineRule="auto"/>
        <w:rPr>
          <w:sz w:val="24"/>
          <w:szCs w:val="24"/>
        </w:rPr>
      </w:pPr>
      <w:r w:rsidRPr="00C22DCA">
        <w:rPr>
          <w:sz w:val="24"/>
          <w:szCs w:val="24"/>
        </w:rPr>
        <w:t>Исследования превращений механической энергии.</w:t>
      </w:r>
    </w:p>
    <w:p w:rsidR="00C22DCA" w:rsidRPr="00C22DCA" w:rsidRDefault="00C22DCA" w:rsidP="00C22DCA">
      <w:pPr>
        <w:pStyle w:val="111"/>
        <w:spacing w:line="240" w:lineRule="auto"/>
        <w:ind w:firstLine="567"/>
        <w:rPr>
          <w:rStyle w:val="afa"/>
          <w:rFonts w:eastAsia="Trebuchet MS"/>
          <w:b w:val="0"/>
          <w:bCs w:val="0"/>
          <w:sz w:val="24"/>
          <w:szCs w:val="24"/>
        </w:rPr>
      </w:pPr>
      <w:r w:rsidRPr="00C22DCA">
        <w:rPr>
          <w:rStyle w:val="afa"/>
          <w:rFonts w:eastAsia="Trebuchet MS"/>
          <w:sz w:val="24"/>
          <w:szCs w:val="24"/>
        </w:rPr>
        <w:t>Строение и свойства вещества</w:t>
      </w:r>
    </w:p>
    <w:p w:rsidR="00C22DCA" w:rsidRPr="00C22DCA" w:rsidRDefault="00C22DCA" w:rsidP="00C22DCA">
      <w:pPr>
        <w:pStyle w:val="111"/>
        <w:spacing w:line="240" w:lineRule="auto"/>
        <w:ind w:firstLine="567"/>
        <w:rPr>
          <w:sz w:val="24"/>
          <w:szCs w:val="24"/>
        </w:rPr>
      </w:pPr>
      <w:r w:rsidRPr="00C22DCA">
        <w:rPr>
          <w:sz w:val="24"/>
          <w:szCs w:val="24"/>
        </w:rPr>
        <w:t>Строение вещества. Опыты, доказывающие атомное строение вещества. Теп</w:t>
      </w:r>
      <w:r w:rsidRPr="00C22DCA">
        <w:rPr>
          <w:rStyle w:val="43"/>
          <w:sz w:val="24"/>
          <w:szCs w:val="24"/>
        </w:rPr>
        <w:t>л</w:t>
      </w:r>
      <w:r w:rsidRPr="00C22DCA">
        <w:rPr>
          <w:sz w:val="24"/>
          <w:szCs w:val="24"/>
        </w:rPr>
        <w:t>овое движение и взаимодействие частиц вещества</w:t>
      </w:r>
      <w:r w:rsidRPr="00C22DCA">
        <w:rPr>
          <w:rStyle w:val="43"/>
          <w:sz w:val="24"/>
          <w:szCs w:val="24"/>
        </w:rPr>
        <w:t xml:space="preserve">. </w:t>
      </w:r>
      <w:r w:rsidRPr="00C22DCA">
        <w:rPr>
          <w:sz w:val="24"/>
          <w:szCs w:val="24"/>
        </w:rPr>
        <w:t>Агрегатные состоя</w:t>
      </w:r>
      <w:r w:rsidRPr="00C22DCA">
        <w:rPr>
          <w:sz w:val="24"/>
          <w:szCs w:val="24"/>
        </w:rPr>
        <w:softHyphen/>
        <w:t xml:space="preserve">ния вещества. Свойства газов, </w:t>
      </w:r>
      <w:r w:rsidRPr="00C22DCA">
        <w:rPr>
          <w:rStyle w:val="43"/>
          <w:sz w:val="24"/>
          <w:szCs w:val="24"/>
        </w:rPr>
        <w:t>ж</w:t>
      </w:r>
      <w:r w:rsidRPr="00C22DCA">
        <w:rPr>
          <w:sz w:val="24"/>
          <w:szCs w:val="24"/>
        </w:rPr>
        <w:t>и</w:t>
      </w:r>
      <w:r w:rsidRPr="00C22DCA">
        <w:rPr>
          <w:rStyle w:val="43"/>
          <w:sz w:val="24"/>
          <w:szCs w:val="24"/>
        </w:rPr>
        <w:t>д</w:t>
      </w:r>
      <w:r w:rsidRPr="00C22DCA">
        <w:rPr>
          <w:sz w:val="24"/>
          <w:szCs w:val="24"/>
        </w:rPr>
        <w:t xml:space="preserve">костей и </w:t>
      </w:r>
      <w:r w:rsidRPr="00C22DCA">
        <w:rPr>
          <w:rStyle w:val="43"/>
          <w:sz w:val="24"/>
          <w:szCs w:val="24"/>
        </w:rPr>
        <w:t>т</w:t>
      </w:r>
      <w:r w:rsidRPr="00C22DCA">
        <w:rPr>
          <w:sz w:val="24"/>
          <w:szCs w:val="24"/>
        </w:rPr>
        <w:t>вер</w:t>
      </w:r>
      <w:r w:rsidRPr="00C22DCA">
        <w:rPr>
          <w:rStyle w:val="43"/>
          <w:sz w:val="24"/>
          <w:szCs w:val="24"/>
        </w:rPr>
        <w:t>д</w:t>
      </w:r>
      <w:r w:rsidRPr="00C22DCA">
        <w:rPr>
          <w:sz w:val="24"/>
          <w:szCs w:val="24"/>
        </w:rPr>
        <w:t>ых те</w:t>
      </w:r>
      <w:r w:rsidRPr="00C22DCA">
        <w:rPr>
          <w:rStyle w:val="43"/>
          <w:sz w:val="24"/>
          <w:szCs w:val="24"/>
        </w:rPr>
        <w:t>л</w:t>
      </w:r>
      <w:r w:rsidRPr="00C22DCA">
        <w:rPr>
          <w:sz w:val="24"/>
          <w:szCs w:val="24"/>
        </w:rPr>
        <w:t>.</w:t>
      </w:r>
    </w:p>
    <w:p w:rsidR="00C22DCA" w:rsidRPr="00C22DCA" w:rsidRDefault="00C22DCA" w:rsidP="00C22DCA">
      <w:pPr>
        <w:pStyle w:val="313"/>
        <w:spacing w:line="240" w:lineRule="auto"/>
        <w:ind w:firstLine="567"/>
        <w:jc w:val="left"/>
        <w:rPr>
          <w:sz w:val="24"/>
          <w:szCs w:val="24"/>
        </w:rPr>
      </w:pPr>
      <w:r w:rsidRPr="00C22DCA">
        <w:rPr>
          <w:sz w:val="24"/>
          <w:szCs w:val="24"/>
        </w:rPr>
        <w:t>Демонстрации:</w:t>
      </w:r>
    </w:p>
    <w:p w:rsidR="00C22DCA" w:rsidRPr="00C22DCA" w:rsidRDefault="00C22DCA" w:rsidP="000D7FEB">
      <w:pPr>
        <w:pStyle w:val="111"/>
        <w:numPr>
          <w:ilvl w:val="0"/>
          <w:numId w:val="34"/>
        </w:numPr>
        <w:spacing w:line="240" w:lineRule="auto"/>
        <w:rPr>
          <w:sz w:val="24"/>
          <w:szCs w:val="24"/>
        </w:rPr>
      </w:pPr>
      <w:r w:rsidRPr="00C22DCA">
        <w:rPr>
          <w:rStyle w:val="43"/>
          <w:sz w:val="24"/>
          <w:szCs w:val="24"/>
        </w:rPr>
        <w:t>Д</w:t>
      </w:r>
      <w:r w:rsidRPr="00C22DCA">
        <w:rPr>
          <w:sz w:val="24"/>
          <w:szCs w:val="24"/>
        </w:rPr>
        <w:t>иффузия в раствора</w:t>
      </w:r>
      <w:r w:rsidRPr="00C22DCA">
        <w:rPr>
          <w:rStyle w:val="43"/>
          <w:sz w:val="24"/>
          <w:szCs w:val="24"/>
        </w:rPr>
        <w:t xml:space="preserve">х </w:t>
      </w:r>
      <w:r w:rsidRPr="00C22DCA">
        <w:rPr>
          <w:sz w:val="24"/>
          <w:szCs w:val="24"/>
        </w:rPr>
        <w:t>и га</w:t>
      </w:r>
      <w:r w:rsidRPr="00C22DCA">
        <w:rPr>
          <w:rStyle w:val="43"/>
          <w:sz w:val="24"/>
          <w:szCs w:val="24"/>
        </w:rPr>
        <w:t>з</w:t>
      </w:r>
      <w:r w:rsidRPr="00C22DCA">
        <w:rPr>
          <w:sz w:val="24"/>
          <w:szCs w:val="24"/>
        </w:rPr>
        <w:t>ах</w:t>
      </w:r>
      <w:r w:rsidRPr="00C22DCA">
        <w:rPr>
          <w:rStyle w:val="43"/>
          <w:sz w:val="24"/>
          <w:szCs w:val="24"/>
        </w:rPr>
        <w:t xml:space="preserve">, </w:t>
      </w:r>
      <w:r w:rsidRPr="00C22DCA">
        <w:rPr>
          <w:sz w:val="24"/>
          <w:szCs w:val="24"/>
        </w:rPr>
        <w:t>в воде</w:t>
      </w:r>
      <w:r w:rsidRPr="00C22DCA">
        <w:rPr>
          <w:rStyle w:val="43"/>
          <w:sz w:val="24"/>
          <w:szCs w:val="24"/>
        </w:rPr>
        <w:t>.</w:t>
      </w:r>
    </w:p>
    <w:p w:rsidR="00C22DCA" w:rsidRPr="00C22DCA" w:rsidRDefault="00C22DCA" w:rsidP="000D7FEB">
      <w:pPr>
        <w:pStyle w:val="111"/>
        <w:numPr>
          <w:ilvl w:val="0"/>
          <w:numId w:val="34"/>
        </w:numPr>
        <w:spacing w:line="240" w:lineRule="auto"/>
        <w:rPr>
          <w:sz w:val="24"/>
          <w:szCs w:val="24"/>
        </w:rPr>
      </w:pPr>
      <w:r w:rsidRPr="00C22DCA">
        <w:rPr>
          <w:sz w:val="24"/>
          <w:szCs w:val="24"/>
        </w:rPr>
        <w:t>Мо</w:t>
      </w:r>
      <w:r w:rsidRPr="00C22DCA">
        <w:rPr>
          <w:rStyle w:val="43"/>
          <w:sz w:val="24"/>
          <w:szCs w:val="24"/>
        </w:rPr>
        <w:t>д</w:t>
      </w:r>
      <w:r w:rsidRPr="00C22DCA">
        <w:rPr>
          <w:sz w:val="24"/>
          <w:szCs w:val="24"/>
        </w:rPr>
        <w:t>ель хао</w:t>
      </w:r>
      <w:r w:rsidRPr="00C22DCA">
        <w:rPr>
          <w:rStyle w:val="43"/>
          <w:sz w:val="24"/>
          <w:szCs w:val="24"/>
        </w:rPr>
        <w:t>т</w:t>
      </w:r>
      <w:r w:rsidRPr="00C22DCA">
        <w:rPr>
          <w:sz w:val="24"/>
          <w:szCs w:val="24"/>
        </w:rPr>
        <w:t>и</w:t>
      </w:r>
      <w:r w:rsidRPr="00C22DCA">
        <w:rPr>
          <w:rStyle w:val="43"/>
          <w:sz w:val="24"/>
          <w:szCs w:val="24"/>
        </w:rPr>
        <w:t>ч</w:t>
      </w:r>
      <w:r w:rsidRPr="00C22DCA">
        <w:rPr>
          <w:sz w:val="24"/>
          <w:szCs w:val="24"/>
        </w:rPr>
        <w:t>еского движения молекул в газе</w:t>
      </w:r>
      <w:r w:rsidRPr="00C22DCA">
        <w:rPr>
          <w:rStyle w:val="43"/>
          <w:sz w:val="24"/>
          <w:szCs w:val="24"/>
        </w:rPr>
        <w:t>.</w:t>
      </w:r>
    </w:p>
    <w:p w:rsidR="00C22DCA" w:rsidRPr="00C22DCA" w:rsidRDefault="00C22DCA" w:rsidP="000D7FEB">
      <w:pPr>
        <w:pStyle w:val="111"/>
        <w:numPr>
          <w:ilvl w:val="0"/>
          <w:numId w:val="34"/>
        </w:numPr>
        <w:spacing w:line="240" w:lineRule="auto"/>
        <w:rPr>
          <w:sz w:val="24"/>
          <w:szCs w:val="24"/>
        </w:rPr>
      </w:pPr>
      <w:r w:rsidRPr="00C22DCA">
        <w:rPr>
          <w:rStyle w:val="43"/>
          <w:sz w:val="24"/>
          <w:szCs w:val="24"/>
        </w:rPr>
        <w:t>Мо</w:t>
      </w:r>
      <w:r w:rsidRPr="00C22DCA">
        <w:rPr>
          <w:sz w:val="24"/>
          <w:szCs w:val="24"/>
        </w:rPr>
        <w:t>дель броуновского движения.</w:t>
      </w:r>
    </w:p>
    <w:p w:rsidR="00C22DCA" w:rsidRPr="00C22DCA" w:rsidRDefault="00C22DCA" w:rsidP="000D7FEB">
      <w:pPr>
        <w:pStyle w:val="111"/>
        <w:numPr>
          <w:ilvl w:val="0"/>
          <w:numId w:val="34"/>
        </w:numPr>
        <w:spacing w:line="240" w:lineRule="auto"/>
        <w:rPr>
          <w:sz w:val="24"/>
          <w:szCs w:val="24"/>
        </w:rPr>
      </w:pPr>
      <w:r w:rsidRPr="00C22DCA">
        <w:rPr>
          <w:sz w:val="24"/>
          <w:szCs w:val="24"/>
        </w:rPr>
        <w:t>Сцеплени</w:t>
      </w:r>
      <w:r w:rsidRPr="00C22DCA">
        <w:rPr>
          <w:rStyle w:val="43"/>
          <w:sz w:val="24"/>
          <w:szCs w:val="24"/>
        </w:rPr>
        <w:t xml:space="preserve">е </w:t>
      </w:r>
      <w:r w:rsidRPr="00C22DCA">
        <w:rPr>
          <w:sz w:val="24"/>
          <w:szCs w:val="24"/>
        </w:rPr>
        <w:t>твер</w:t>
      </w:r>
      <w:r w:rsidRPr="00C22DCA">
        <w:rPr>
          <w:rStyle w:val="43"/>
          <w:sz w:val="24"/>
          <w:szCs w:val="24"/>
        </w:rPr>
        <w:t>д</w:t>
      </w:r>
      <w:r w:rsidRPr="00C22DCA">
        <w:rPr>
          <w:sz w:val="24"/>
          <w:szCs w:val="24"/>
        </w:rPr>
        <w:t>ы</w:t>
      </w:r>
      <w:r w:rsidRPr="00C22DCA">
        <w:rPr>
          <w:rStyle w:val="43"/>
          <w:sz w:val="24"/>
          <w:szCs w:val="24"/>
        </w:rPr>
        <w:t xml:space="preserve">х </w:t>
      </w:r>
      <w:r w:rsidRPr="00C22DCA">
        <w:rPr>
          <w:sz w:val="24"/>
          <w:szCs w:val="24"/>
        </w:rPr>
        <w:t>тел.</w:t>
      </w:r>
    </w:p>
    <w:p w:rsidR="00C22DCA" w:rsidRPr="00C22DCA" w:rsidRDefault="00C22DCA" w:rsidP="000D7FEB">
      <w:pPr>
        <w:pStyle w:val="111"/>
        <w:numPr>
          <w:ilvl w:val="0"/>
          <w:numId w:val="34"/>
        </w:numPr>
        <w:spacing w:line="240" w:lineRule="auto"/>
        <w:rPr>
          <w:sz w:val="24"/>
          <w:szCs w:val="24"/>
        </w:rPr>
      </w:pPr>
      <w:r w:rsidRPr="00C22DCA">
        <w:rPr>
          <w:rStyle w:val="43"/>
          <w:sz w:val="24"/>
          <w:szCs w:val="24"/>
        </w:rPr>
        <w:t>Пов</w:t>
      </w:r>
      <w:r w:rsidRPr="00C22DCA">
        <w:rPr>
          <w:sz w:val="24"/>
          <w:szCs w:val="24"/>
        </w:rPr>
        <w:t>ы</w:t>
      </w:r>
      <w:r w:rsidRPr="00C22DCA">
        <w:rPr>
          <w:rStyle w:val="43"/>
          <w:sz w:val="24"/>
          <w:szCs w:val="24"/>
        </w:rPr>
        <w:t>ш</w:t>
      </w:r>
      <w:r w:rsidRPr="00C22DCA">
        <w:rPr>
          <w:sz w:val="24"/>
          <w:szCs w:val="24"/>
        </w:rPr>
        <w:t>е</w:t>
      </w:r>
      <w:r w:rsidRPr="00C22DCA">
        <w:rPr>
          <w:rStyle w:val="43"/>
          <w:sz w:val="24"/>
          <w:szCs w:val="24"/>
        </w:rPr>
        <w:t>н</w:t>
      </w:r>
      <w:r w:rsidRPr="00C22DCA">
        <w:rPr>
          <w:sz w:val="24"/>
          <w:szCs w:val="24"/>
        </w:rPr>
        <w:t>и</w:t>
      </w:r>
      <w:r w:rsidRPr="00C22DCA">
        <w:rPr>
          <w:rStyle w:val="43"/>
          <w:sz w:val="24"/>
          <w:szCs w:val="24"/>
        </w:rPr>
        <w:t xml:space="preserve">е </w:t>
      </w:r>
      <w:r w:rsidRPr="00C22DCA">
        <w:rPr>
          <w:sz w:val="24"/>
          <w:szCs w:val="24"/>
        </w:rPr>
        <w:t>да</w:t>
      </w:r>
      <w:r w:rsidRPr="00C22DCA">
        <w:rPr>
          <w:rStyle w:val="43"/>
          <w:sz w:val="24"/>
          <w:szCs w:val="24"/>
        </w:rPr>
        <w:t>в</w:t>
      </w:r>
      <w:r w:rsidRPr="00C22DCA">
        <w:rPr>
          <w:sz w:val="24"/>
          <w:szCs w:val="24"/>
        </w:rPr>
        <w:t>л</w:t>
      </w:r>
      <w:r w:rsidRPr="00C22DCA">
        <w:rPr>
          <w:rStyle w:val="43"/>
          <w:sz w:val="24"/>
          <w:szCs w:val="24"/>
        </w:rPr>
        <w:t>ен</w:t>
      </w:r>
      <w:r w:rsidRPr="00C22DCA">
        <w:rPr>
          <w:sz w:val="24"/>
          <w:szCs w:val="24"/>
        </w:rPr>
        <w:t>и</w:t>
      </w:r>
      <w:r w:rsidRPr="00C22DCA">
        <w:rPr>
          <w:rStyle w:val="43"/>
          <w:sz w:val="24"/>
          <w:szCs w:val="24"/>
        </w:rPr>
        <w:t xml:space="preserve">я </w:t>
      </w:r>
      <w:r w:rsidRPr="00C22DCA">
        <w:rPr>
          <w:sz w:val="24"/>
          <w:szCs w:val="24"/>
        </w:rPr>
        <w:t>в</w:t>
      </w:r>
      <w:r w:rsidRPr="00C22DCA">
        <w:rPr>
          <w:rStyle w:val="43"/>
          <w:sz w:val="24"/>
          <w:szCs w:val="24"/>
        </w:rPr>
        <w:t>о</w:t>
      </w:r>
      <w:r w:rsidRPr="00C22DCA">
        <w:rPr>
          <w:sz w:val="24"/>
          <w:szCs w:val="24"/>
        </w:rPr>
        <w:t>з</w:t>
      </w:r>
      <w:r w:rsidRPr="00C22DCA">
        <w:rPr>
          <w:rStyle w:val="43"/>
          <w:sz w:val="24"/>
          <w:szCs w:val="24"/>
        </w:rPr>
        <w:t>духа пр</w:t>
      </w:r>
      <w:r w:rsidRPr="00C22DCA">
        <w:rPr>
          <w:sz w:val="24"/>
          <w:szCs w:val="24"/>
        </w:rPr>
        <w:t xml:space="preserve">и </w:t>
      </w:r>
      <w:r w:rsidRPr="00C22DCA">
        <w:rPr>
          <w:rStyle w:val="43"/>
          <w:sz w:val="24"/>
          <w:szCs w:val="24"/>
        </w:rPr>
        <w:t>н</w:t>
      </w:r>
      <w:r w:rsidRPr="00C22DCA">
        <w:rPr>
          <w:sz w:val="24"/>
          <w:szCs w:val="24"/>
        </w:rPr>
        <w:t>а</w:t>
      </w:r>
      <w:r w:rsidRPr="00C22DCA">
        <w:rPr>
          <w:rStyle w:val="43"/>
          <w:sz w:val="24"/>
          <w:szCs w:val="24"/>
        </w:rPr>
        <w:t>гре</w:t>
      </w:r>
      <w:r w:rsidRPr="00C22DCA">
        <w:rPr>
          <w:sz w:val="24"/>
          <w:szCs w:val="24"/>
        </w:rPr>
        <w:t>ва</w:t>
      </w:r>
      <w:r w:rsidRPr="00C22DCA">
        <w:rPr>
          <w:rStyle w:val="43"/>
          <w:sz w:val="24"/>
          <w:szCs w:val="24"/>
        </w:rPr>
        <w:t>н</w:t>
      </w:r>
      <w:r w:rsidRPr="00C22DCA">
        <w:rPr>
          <w:sz w:val="24"/>
          <w:szCs w:val="24"/>
        </w:rPr>
        <w:t>ии.</w:t>
      </w:r>
    </w:p>
    <w:p w:rsidR="00C22DCA" w:rsidRPr="00C22DCA" w:rsidRDefault="00C22DCA" w:rsidP="000D7FEB">
      <w:pPr>
        <w:pStyle w:val="111"/>
        <w:numPr>
          <w:ilvl w:val="0"/>
          <w:numId w:val="34"/>
        </w:numPr>
        <w:spacing w:line="240" w:lineRule="auto"/>
        <w:rPr>
          <w:sz w:val="24"/>
          <w:szCs w:val="24"/>
        </w:rPr>
      </w:pPr>
      <w:r w:rsidRPr="00C22DCA">
        <w:rPr>
          <w:sz w:val="24"/>
          <w:szCs w:val="24"/>
        </w:rPr>
        <w:t>Демон</w:t>
      </w:r>
      <w:r w:rsidRPr="00C22DCA">
        <w:rPr>
          <w:rStyle w:val="43"/>
          <w:sz w:val="24"/>
          <w:szCs w:val="24"/>
        </w:rPr>
        <w:t>с</w:t>
      </w:r>
      <w:r w:rsidRPr="00C22DCA">
        <w:rPr>
          <w:sz w:val="24"/>
          <w:szCs w:val="24"/>
        </w:rPr>
        <w:t>т</w:t>
      </w:r>
      <w:r w:rsidRPr="00C22DCA">
        <w:rPr>
          <w:rStyle w:val="43"/>
          <w:sz w:val="24"/>
          <w:szCs w:val="24"/>
        </w:rPr>
        <w:t>р</w:t>
      </w:r>
      <w:r w:rsidRPr="00C22DCA">
        <w:rPr>
          <w:sz w:val="24"/>
          <w:szCs w:val="24"/>
        </w:rPr>
        <w:t>ация о</w:t>
      </w:r>
      <w:r w:rsidRPr="00C22DCA">
        <w:rPr>
          <w:rStyle w:val="43"/>
          <w:sz w:val="24"/>
          <w:szCs w:val="24"/>
        </w:rPr>
        <w:t>бр</w:t>
      </w:r>
      <w:r w:rsidRPr="00C22DCA">
        <w:rPr>
          <w:sz w:val="24"/>
          <w:szCs w:val="24"/>
        </w:rPr>
        <w:t>азц</w:t>
      </w:r>
      <w:r w:rsidRPr="00C22DCA">
        <w:rPr>
          <w:rStyle w:val="43"/>
          <w:sz w:val="24"/>
          <w:szCs w:val="24"/>
        </w:rPr>
        <w:t>ов кр</w:t>
      </w:r>
      <w:r w:rsidRPr="00C22DCA">
        <w:rPr>
          <w:sz w:val="24"/>
          <w:szCs w:val="24"/>
        </w:rPr>
        <w:t>и</w:t>
      </w:r>
      <w:r w:rsidRPr="00C22DCA">
        <w:rPr>
          <w:rStyle w:val="43"/>
          <w:sz w:val="24"/>
          <w:szCs w:val="24"/>
        </w:rPr>
        <w:t>с</w:t>
      </w:r>
      <w:r w:rsidRPr="00C22DCA">
        <w:rPr>
          <w:sz w:val="24"/>
          <w:szCs w:val="24"/>
        </w:rPr>
        <w:t>талли</w:t>
      </w:r>
      <w:r w:rsidRPr="00C22DCA">
        <w:rPr>
          <w:rStyle w:val="43"/>
          <w:sz w:val="24"/>
          <w:szCs w:val="24"/>
        </w:rPr>
        <w:t>ч</w:t>
      </w:r>
      <w:r w:rsidRPr="00C22DCA">
        <w:rPr>
          <w:sz w:val="24"/>
          <w:szCs w:val="24"/>
        </w:rPr>
        <w:t>е</w:t>
      </w:r>
      <w:r w:rsidRPr="00C22DCA">
        <w:rPr>
          <w:rStyle w:val="43"/>
          <w:sz w:val="24"/>
          <w:szCs w:val="24"/>
        </w:rPr>
        <w:t>с</w:t>
      </w:r>
      <w:r w:rsidRPr="00C22DCA">
        <w:rPr>
          <w:sz w:val="24"/>
          <w:szCs w:val="24"/>
        </w:rPr>
        <w:t>ких тел</w:t>
      </w:r>
      <w:r w:rsidRPr="00C22DCA">
        <w:rPr>
          <w:rStyle w:val="43"/>
          <w:sz w:val="24"/>
          <w:szCs w:val="24"/>
        </w:rPr>
        <w:t>.</w:t>
      </w:r>
    </w:p>
    <w:p w:rsidR="00C22DCA" w:rsidRPr="00C22DCA" w:rsidRDefault="00C22DCA" w:rsidP="000D7FEB">
      <w:pPr>
        <w:pStyle w:val="111"/>
        <w:numPr>
          <w:ilvl w:val="0"/>
          <w:numId w:val="34"/>
        </w:numPr>
        <w:spacing w:line="240" w:lineRule="auto"/>
        <w:rPr>
          <w:sz w:val="24"/>
          <w:szCs w:val="24"/>
        </w:rPr>
      </w:pPr>
      <w:r w:rsidRPr="00C22DCA">
        <w:rPr>
          <w:rStyle w:val="43"/>
          <w:sz w:val="24"/>
          <w:szCs w:val="24"/>
        </w:rPr>
        <w:t>Демо</w:t>
      </w:r>
      <w:r w:rsidRPr="00C22DCA">
        <w:rPr>
          <w:sz w:val="24"/>
          <w:szCs w:val="24"/>
        </w:rPr>
        <w:t>н</w:t>
      </w:r>
      <w:r w:rsidRPr="00C22DCA">
        <w:rPr>
          <w:rStyle w:val="43"/>
          <w:sz w:val="24"/>
          <w:szCs w:val="24"/>
        </w:rPr>
        <w:t>стр</w:t>
      </w:r>
      <w:r w:rsidRPr="00C22DCA">
        <w:rPr>
          <w:sz w:val="24"/>
          <w:szCs w:val="24"/>
        </w:rPr>
        <w:t>а</w:t>
      </w:r>
      <w:r w:rsidRPr="00C22DCA">
        <w:rPr>
          <w:rStyle w:val="43"/>
          <w:sz w:val="24"/>
          <w:szCs w:val="24"/>
        </w:rPr>
        <w:t>ц</w:t>
      </w:r>
      <w:r w:rsidRPr="00C22DCA">
        <w:rPr>
          <w:sz w:val="24"/>
          <w:szCs w:val="24"/>
        </w:rPr>
        <w:t>ия м</w:t>
      </w:r>
      <w:r w:rsidRPr="00C22DCA">
        <w:rPr>
          <w:rStyle w:val="43"/>
          <w:sz w:val="24"/>
          <w:szCs w:val="24"/>
        </w:rPr>
        <w:t>о</w:t>
      </w:r>
      <w:r w:rsidRPr="00C22DCA">
        <w:rPr>
          <w:sz w:val="24"/>
          <w:szCs w:val="24"/>
        </w:rPr>
        <w:t xml:space="preserve">делей </w:t>
      </w:r>
      <w:r w:rsidRPr="00C22DCA">
        <w:rPr>
          <w:rStyle w:val="43"/>
          <w:sz w:val="24"/>
          <w:szCs w:val="24"/>
        </w:rPr>
        <w:t>с</w:t>
      </w:r>
      <w:r w:rsidRPr="00C22DCA">
        <w:rPr>
          <w:sz w:val="24"/>
          <w:szCs w:val="24"/>
        </w:rPr>
        <w:t>т</w:t>
      </w:r>
      <w:r w:rsidRPr="00C22DCA">
        <w:rPr>
          <w:rStyle w:val="43"/>
          <w:sz w:val="24"/>
          <w:szCs w:val="24"/>
        </w:rPr>
        <w:t>ро</w:t>
      </w:r>
      <w:r w:rsidRPr="00C22DCA">
        <w:rPr>
          <w:sz w:val="24"/>
          <w:szCs w:val="24"/>
        </w:rPr>
        <w:t>ени</w:t>
      </w:r>
      <w:r w:rsidRPr="00C22DCA">
        <w:rPr>
          <w:rStyle w:val="43"/>
          <w:sz w:val="24"/>
          <w:szCs w:val="24"/>
        </w:rPr>
        <w:t xml:space="preserve">я </w:t>
      </w:r>
      <w:r w:rsidRPr="00C22DCA">
        <w:rPr>
          <w:sz w:val="24"/>
          <w:szCs w:val="24"/>
        </w:rPr>
        <w:t>к</w:t>
      </w:r>
      <w:r w:rsidRPr="00C22DCA">
        <w:rPr>
          <w:rStyle w:val="43"/>
          <w:sz w:val="24"/>
          <w:szCs w:val="24"/>
        </w:rPr>
        <w:t>р</w:t>
      </w:r>
      <w:r w:rsidRPr="00C22DCA">
        <w:rPr>
          <w:sz w:val="24"/>
          <w:szCs w:val="24"/>
        </w:rPr>
        <w:t>исталли</w:t>
      </w:r>
      <w:r w:rsidRPr="00C22DCA">
        <w:rPr>
          <w:rStyle w:val="43"/>
          <w:sz w:val="24"/>
          <w:szCs w:val="24"/>
        </w:rPr>
        <w:t>ч</w:t>
      </w:r>
      <w:r w:rsidRPr="00C22DCA">
        <w:rPr>
          <w:sz w:val="24"/>
          <w:szCs w:val="24"/>
        </w:rPr>
        <w:t>е</w:t>
      </w:r>
      <w:r w:rsidRPr="00C22DCA">
        <w:rPr>
          <w:rStyle w:val="43"/>
          <w:sz w:val="24"/>
          <w:szCs w:val="24"/>
        </w:rPr>
        <w:t>с</w:t>
      </w:r>
      <w:r w:rsidRPr="00C22DCA">
        <w:rPr>
          <w:sz w:val="24"/>
          <w:szCs w:val="24"/>
        </w:rPr>
        <w:t xml:space="preserve">ких </w:t>
      </w:r>
      <w:r w:rsidRPr="00C22DCA">
        <w:rPr>
          <w:rStyle w:val="43"/>
          <w:sz w:val="24"/>
          <w:szCs w:val="24"/>
        </w:rPr>
        <w:t>те</w:t>
      </w:r>
      <w:r w:rsidRPr="00C22DCA">
        <w:rPr>
          <w:sz w:val="24"/>
          <w:szCs w:val="24"/>
        </w:rPr>
        <w:t>л.</w:t>
      </w:r>
    </w:p>
    <w:p w:rsidR="00C22DCA" w:rsidRPr="00C22DCA" w:rsidRDefault="00C22DCA" w:rsidP="000D7FEB">
      <w:pPr>
        <w:pStyle w:val="111"/>
        <w:numPr>
          <w:ilvl w:val="0"/>
          <w:numId w:val="34"/>
        </w:numPr>
        <w:spacing w:line="240" w:lineRule="auto"/>
        <w:rPr>
          <w:sz w:val="24"/>
          <w:szCs w:val="24"/>
        </w:rPr>
      </w:pPr>
      <w:r w:rsidRPr="00C22DCA">
        <w:rPr>
          <w:sz w:val="24"/>
          <w:szCs w:val="24"/>
        </w:rPr>
        <w:t>Дем</w:t>
      </w:r>
      <w:r w:rsidRPr="00C22DCA">
        <w:rPr>
          <w:rStyle w:val="43"/>
          <w:sz w:val="24"/>
          <w:szCs w:val="24"/>
        </w:rPr>
        <w:t>онстр</w:t>
      </w:r>
      <w:r w:rsidRPr="00C22DCA">
        <w:rPr>
          <w:sz w:val="24"/>
          <w:szCs w:val="24"/>
        </w:rPr>
        <w:t>а</w:t>
      </w:r>
      <w:r w:rsidRPr="00C22DCA">
        <w:rPr>
          <w:rStyle w:val="43"/>
          <w:sz w:val="24"/>
          <w:szCs w:val="24"/>
        </w:rPr>
        <w:t>ц</w:t>
      </w:r>
      <w:r w:rsidRPr="00C22DCA">
        <w:rPr>
          <w:sz w:val="24"/>
          <w:szCs w:val="24"/>
        </w:rPr>
        <w:t xml:space="preserve">ия </w:t>
      </w:r>
      <w:r w:rsidRPr="00C22DCA">
        <w:rPr>
          <w:rStyle w:val="43"/>
          <w:sz w:val="24"/>
          <w:szCs w:val="24"/>
        </w:rPr>
        <w:t>р</w:t>
      </w:r>
      <w:r w:rsidRPr="00C22DCA">
        <w:rPr>
          <w:sz w:val="24"/>
          <w:szCs w:val="24"/>
        </w:rPr>
        <w:t>а</w:t>
      </w:r>
      <w:r w:rsidRPr="00C22DCA">
        <w:rPr>
          <w:rStyle w:val="43"/>
          <w:sz w:val="24"/>
          <w:szCs w:val="24"/>
        </w:rPr>
        <w:t>сш</w:t>
      </w:r>
      <w:r w:rsidRPr="00C22DCA">
        <w:rPr>
          <w:sz w:val="24"/>
          <w:szCs w:val="24"/>
        </w:rPr>
        <w:t>и</w:t>
      </w:r>
      <w:r w:rsidRPr="00C22DCA">
        <w:rPr>
          <w:rStyle w:val="43"/>
          <w:sz w:val="24"/>
          <w:szCs w:val="24"/>
        </w:rPr>
        <w:t>р</w:t>
      </w:r>
      <w:r w:rsidRPr="00C22DCA">
        <w:rPr>
          <w:sz w:val="24"/>
          <w:szCs w:val="24"/>
        </w:rPr>
        <w:t>ения тве</w:t>
      </w:r>
      <w:r w:rsidRPr="00C22DCA">
        <w:rPr>
          <w:rStyle w:val="43"/>
          <w:sz w:val="24"/>
          <w:szCs w:val="24"/>
        </w:rPr>
        <w:t>р</w:t>
      </w:r>
      <w:r w:rsidRPr="00C22DCA">
        <w:rPr>
          <w:sz w:val="24"/>
          <w:szCs w:val="24"/>
        </w:rPr>
        <w:t>д</w:t>
      </w:r>
      <w:r w:rsidRPr="00C22DCA">
        <w:rPr>
          <w:rStyle w:val="43"/>
          <w:sz w:val="24"/>
          <w:szCs w:val="24"/>
        </w:rPr>
        <w:t>о</w:t>
      </w:r>
      <w:r w:rsidRPr="00C22DCA">
        <w:rPr>
          <w:sz w:val="24"/>
          <w:szCs w:val="24"/>
        </w:rPr>
        <w:t>г</w:t>
      </w:r>
      <w:r w:rsidRPr="00C22DCA">
        <w:rPr>
          <w:rStyle w:val="43"/>
          <w:sz w:val="24"/>
          <w:szCs w:val="24"/>
        </w:rPr>
        <w:t xml:space="preserve">о </w:t>
      </w:r>
      <w:r w:rsidRPr="00C22DCA">
        <w:rPr>
          <w:sz w:val="24"/>
          <w:szCs w:val="24"/>
        </w:rPr>
        <w:t xml:space="preserve">тела </w:t>
      </w:r>
      <w:r w:rsidRPr="00C22DCA">
        <w:rPr>
          <w:rStyle w:val="43"/>
          <w:sz w:val="24"/>
          <w:szCs w:val="24"/>
        </w:rPr>
        <w:t>пр</w:t>
      </w:r>
      <w:r w:rsidRPr="00C22DCA">
        <w:rPr>
          <w:sz w:val="24"/>
          <w:szCs w:val="24"/>
        </w:rPr>
        <w:t xml:space="preserve">и </w:t>
      </w:r>
      <w:r w:rsidRPr="00C22DCA">
        <w:rPr>
          <w:rStyle w:val="43"/>
          <w:sz w:val="24"/>
          <w:szCs w:val="24"/>
        </w:rPr>
        <w:t>н</w:t>
      </w:r>
      <w:r w:rsidRPr="00C22DCA">
        <w:rPr>
          <w:sz w:val="24"/>
          <w:szCs w:val="24"/>
        </w:rPr>
        <w:t>аг</w:t>
      </w:r>
      <w:r w:rsidRPr="00C22DCA">
        <w:rPr>
          <w:rStyle w:val="43"/>
          <w:sz w:val="24"/>
          <w:szCs w:val="24"/>
        </w:rPr>
        <w:t>рев</w:t>
      </w:r>
      <w:r w:rsidRPr="00C22DCA">
        <w:rPr>
          <w:sz w:val="24"/>
          <w:szCs w:val="24"/>
        </w:rPr>
        <w:t>а</w:t>
      </w:r>
      <w:r w:rsidRPr="00C22DCA">
        <w:rPr>
          <w:rStyle w:val="43"/>
          <w:sz w:val="24"/>
          <w:szCs w:val="24"/>
        </w:rPr>
        <w:t>ни</w:t>
      </w:r>
      <w:r w:rsidRPr="00C22DCA">
        <w:rPr>
          <w:sz w:val="24"/>
          <w:szCs w:val="24"/>
        </w:rPr>
        <w:t xml:space="preserve">и. </w:t>
      </w:r>
    </w:p>
    <w:p w:rsidR="00C22DCA" w:rsidRPr="00C22DCA" w:rsidRDefault="00C22DCA" w:rsidP="00C22DCA">
      <w:pPr>
        <w:pStyle w:val="111"/>
        <w:spacing w:line="240" w:lineRule="auto"/>
        <w:ind w:firstLine="567"/>
        <w:rPr>
          <w:sz w:val="24"/>
          <w:szCs w:val="24"/>
        </w:rPr>
      </w:pPr>
      <w:r w:rsidRPr="00C22DCA">
        <w:rPr>
          <w:rStyle w:val="25"/>
          <w:rFonts w:eastAsia="Lucida Sans Unicode"/>
          <w:sz w:val="24"/>
          <w:szCs w:val="24"/>
        </w:rPr>
        <w:t>Лабо</w:t>
      </w:r>
      <w:r w:rsidRPr="00C22DCA">
        <w:rPr>
          <w:rStyle w:val="af7"/>
          <w:sz w:val="24"/>
          <w:szCs w:val="24"/>
        </w:rPr>
        <w:t>р</w:t>
      </w:r>
      <w:r w:rsidRPr="00C22DCA">
        <w:rPr>
          <w:rStyle w:val="25"/>
          <w:rFonts w:eastAsia="Lucida Sans Unicode"/>
          <w:sz w:val="24"/>
          <w:szCs w:val="24"/>
        </w:rPr>
        <w:t>аторны</w:t>
      </w:r>
      <w:r w:rsidRPr="00C22DCA">
        <w:rPr>
          <w:rStyle w:val="16"/>
          <w:rFonts w:eastAsia="Lucida Sans Unicode"/>
          <w:sz w:val="24"/>
          <w:szCs w:val="24"/>
        </w:rPr>
        <w:t xml:space="preserve">е </w:t>
      </w:r>
      <w:r w:rsidRPr="00C22DCA">
        <w:rPr>
          <w:rStyle w:val="25"/>
          <w:rFonts w:eastAsia="Lucida Sans Unicode"/>
          <w:sz w:val="24"/>
          <w:szCs w:val="24"/>
        </w:rPr>
        <w:t>работы и опыты:</w:t>
      </w:r>
    </w:p>
    <w:p w:rsidR="00C22DCA" w:rsidRPr="00C22DCA" w:rsidRDefault="00C22DCA" w:rsidP="000D7FEB">
      <w:pPr>
        <w:pStyle w:val="111"/>
        <w:numPr>
          <w:ilvl w:val="0"/>
          <w:numId w:val="35"/>
        </w:numPr>
        <w:spacing w:line="240" w:lineRule="auto"/>
        <w:rPr>
          <w:sz w:val="24"/>
          <w:szCs w:val="24"/>
        </w:rPr>
      </w:pPr>
      <w:r w:rsidRPr="00C22DCA">
        <w:rPr>
          <w:rStyle w:val="43"/>
          <w:sz w:val="24"/>
          <w:szCs w:val="24"/>
        </w:rPr>
        <w:t xml:space="preserve">Опыты по </w:t>
      </w:r>
      <w:r w:rsidRPr="00C22DCA">
        <w:rPr>
          <w:sz w:val="24"/>
          <w:szCs w:val="24"/>
        </w:rPr>
        <w:t>об</w:t>
      </w:r>
      <w:r w:rsidRPr="00C22DCA">
        <w:rPr>
          <w:rStyle w:val="43"/>
          <w:sz w:val="24"/>
          <w:szCs w:val="24"/>
        </w:rPr>
        <w:t>нар</w:t>
      </w:r>
      <w:r w:rsidRPr="00C22DCA">
        <w:rPr>
          <w:sz w:val="24"/>
          <w:szCs w:val="24"/>
        </w:rPr>
        <w:t>у</w:t>
      </w:r>
      <w:r w:rsidRPr="00C22DCA">
        <w:rPr>
          <w:rStyle w:val="43"/>
          <w:sz w:val="24"/>
          <w:szCs w:val="24"/>
        </w:rPr>
        <w:t>жен</w:t>
      </w:r>
      <w:r w:rsidRPr="00C22DCA">
        <w:rPr>
          <w:sz w:val="24"/>
          <w:szCs w:val="24"/>
        </w:rPr>
        <w:t>и</w:t>
      </w:r>
      <w:r w:rsidRPr="00C22DCA">
        <w:rPr>
          <w:rStyle w:val="43"/>
          <w:sz w:val="24"/>
          <w:szCs w:val="24"/>
        </w:rPr>
        <w:t xml:space="preserve">ю </w:t>
      </w:r>
      <w:r w:rsidRPr="00C22DCA">
        <w:rPr>
          <w:sz w:val="24"/>
          <w:szCs w:val="24"/>
        </w:rPr>
        <w:t>д</w:t>
      </w:r>
      <w:r w:rsidRPr="00C22DCA">
        <w:rPr>
          <w:rStyle w:val="43"/>
          <w:sz w:val="24"/>
          <w:szCs w:val="24"/>
        </w:rPr>
        <w:t>е</w:t>
      </w:r>
      <w:r w:rsidRPr="00C22DCA">
        <w:rPr>
          <w:sz w:val="24"/>
          <w:szCs w:val="24"/>
        </w:rPr>
        <w:t>й</w:t>
      </w:r>
      <w:r w:rsidRPr="00C22DCA">
        <w:rPr>
          <w:rStyle w:val="43"/>
          <w:sz w:val="24"/>
          <w:szCs w:val="24"/>
        </w:rPr>
        <w:t>с</w:t>
      </w:r>
      <w:r w:rsidRPr="00C22DCA">
        <w:rPr>
          <w:sz w:val="24"/>
          <w:szCs w:val="24"/>
        </w:rPr>
        <w:t>т</w:t>
      </w:r>
      <w:r w:rsidRPr="00C22DCA">
        <w:rPr>
          <w:rStyle w:val="43"/>
          <w:sz w:val="24"/>
          <w:szCs w:val="24"/>
        </w:rPr>
        <w:t>в</w:t>
      </w:r>
      <w:r w:rsidRPr="00C22DCA">
        <w:rPr>
          <w:sz w:val="24"/>
          <w:szCs w:val="24"/>
        </w:rPr>
        <w:t>ия с</w:t>
      </w:r>
      <w:r w:rsidRPr="00C22DCA">
        <w:rPr>
          <w:rStyle w:val="43"/>
          <w:sz w:val="24"/>
          <w:szCs w:val="24"/>
        </w:rPr>
        <w:t xml:space="preserve">ил </w:t>
      </w:r>
      <w:r w:rsidRPr="00C22DCA">
        <w:rPr>
          <w:sz w:val="24"/>
          <w:szCs w:val="24"/>
        </w:rPr>
        <w:t>м</w:t>
      </w:r>
      <w:r w:rsidRPr="00C22DCA">
        <w:rPr>
          <w:rStyle w:val="43"/>
          <w:sz w:val="24"/>
          <w:szCs w:val="24"/>
        </w:rPr>
        <w:t>о</w:t>
      </w:r>
      <w:r w:rsidRPr="00C22DCA">
        <w:rPr>
          <w:sz w:val="24"/>
          <w:szCs w:val="24"/>
        </w:rPr>
        <w:t>лекул</w:t>
      </w:r>
      <w:r w:rsidRPr="00C22DCA">
        <w:rPr>
          <w:rStyle w:val="43"/>
          <w:sz w:val="24"/>
          <w:szCs w:val="24"/>
        </w:rPr>
        <w:t>ярно</w:t>
      </w:r>
      <w:r w:rsidRPr="00C22DCA">
        <w:rPr>
          <w:sz w:val="24"/>
          <w:szCs w:val="24"/>
        </w:rPr>
        <w:t>г</w:t>
      </w:r>
      <w:r w:rsidRPr="00C22DCA">
        <w:rPr>
          <w:rStyle w:val="43"/>
          <w:sz w:val="24"/>
          <w:szCs w:val="24"/>
        </w:rPr>
        <w:t>о при</w:t>
      </w:r>
      <w:r w:rsidRPr="00C22DCA">
        <w:rPr>
          <w:sz w:val="24"/>
          <w:szCs w:val="24"/>
        </w:rPr>
        <w:t>т</w:t>
      </w:r>
      <w:r w:rsidRPr="00C22DCA">
        <w:rPr>
          <w:rStyle w:val="43"/>
          <w:sz w:val="24"/>
          <w:szCs w:val="24"/>
        </w:rPr>
        <w:t>я</w:t>
      </w:r>
      <w:r w:rsidRPr="00C22DCA">
        <w:rPr>
          <w:sz w:val="24"/>
          <w:szCs w:val="24"/>
        </w:rPr>
        <w:t>ж</w:t>
      </w:r>
      <w:r w:rsidRPr="00C22DCA">
        <w:rPr>
          <w:rStyle w:val="43"/>
          <w:sz w:val="24"/>
          <w:szCs w:val="24"/>
        </w:rPr>
        <w:t>ения.</w:t>
      </w:r>
    </w:p>
    <w:p w:rsidR="00C22DCA" w:rsidRPr="00C22DCA" w:rsidRDefault="00C22DCA" w:rsidP="000D7FEB">
      <w:pPr>
        <w:pStyle w:val="111"/>
        <w:numPr>
          <w:ilvl w:val="0"/>
          <w:numId w:val="35"/>
        </w:numPr>
        <w:spacing w:line="240" w:lineRule="auto"/>
        <w:rPr>
          <w:sz w:val="24"/>
          <w:szCs w:val="24"/>
        </w:rPr>
      </w:pPr>
      <w:r w:rsidRPr="00C22DCA">
        <w:rPr>
          <w:rStyle w:val="43"/>
          <w:sz w:val="24"/>
          <w:szCs w:val="24"/>
        </w:rPr>
        <w:t>И</w:t>
      </w:r>
      <w:r w:rsidRPr="00C22DCA">
        <w:rPr>
          <w:sz w:val="24"/>
          <w:szCs w:val="24"/>
        </w:rPr>
        <w:t>с</w:t>
      </w:r>
      <w:r w:rsidRPr="00C22DCA">
        <w:rPr>
          <w:rStyle w:val="43"/>
          <w:sz w:val="24"/>
          <w:szCs w:val="24"/>
        </w:rPr>
        <w:t>следова</w:t>
      </w:r>
      <w:r w:rsidRPr="00C22DCA">
        <w:rPr>
          <w:sz w:val="24"/>
          <w:szCs w:val="24"/>
        </w:rPr>
        <w:t>н</w:t>
      </w:r>
      <w:r w:rsidRPr="00C22DCA">
        <w:rPr>
          <w:rStyle w:val="43"/>
          <w:sz w:val="24"/>
          <w:szCs w:val="24"/>
        </w:rPr>
        <w:t>ие зависимости о</w:t>
      </w:r>
      <w:r w:rsidRPr="00C22DCA">
        <w:rPr>
          <w:sz w:val="24"/>
          <w:szCs w:val="24"/>
        </w:rPr>
        <w:t>б</w:t>
      </w:r>
      <w:r w:rsidRPr="00C22DCA">
        <w:rPr>
          <w:rStyle w:val="43"/>
          <w:sz w:val="24"/>
          <w:szCs w:val="24"/>
        </w:rPr>
        <w:t>ъема г</w:t>
      </w:r>
      <w:r w:rsidRPr="00C22DCA">
        <w:rPr>
          <w:sz w:val="24"/>
          <w:szCs w:val="24"/>
        </w:rPr>
        <w:t>аз</w:t>
      </w:r>
      <w:r w:rsidRPr="00C22DCA">
        <w:rPr>
          <w:rStyle w:val="43"/>
          <w:sz w:val="24"/>
          <w:szCs w:val="24"/>
        </w:rPr>
        <w:t>а о</w:t>
      </w:r>
      <w:r w:rsidRPr="00C22DCA">
        <w:rPr>
          <w:sz w:val="24"/>
          <w:szCs w:val="24"/>
        </w:rPr>
        <w:t>т д</w:t>
      </w:r>
      <w:r w:rsidRPr="00C22DCA">
        <w:rPr>
          <w:rStyle w:val="43"/>
          <w:sz w:val="24"/>
          <w:szCs w:val="24"/>
        </w:rPr>
        <w:t>ав</w:t>
      </w:r>
      <w:r w:rsidRPr="00C22DCA">
        <w:rPr>
          <w:sz w:val="24"/>
          <w:szCs w:val="24"/>
        </w:rPr>
        <w:t>ле</w:t>
      </w:r>
      <w:r w:rsidRPr="00C22DCA">
        <w:rPr>
          <w:rStyle w:val="43"/>
          <w:sz w:val="24"/>
          <w:szCs w:val="24"/>
        </w:rPr>
        <w:t>ния при пос</w:t>
      </w:r>
      <w:r w:rsidRPr="00C22DCA">
        <w:rPr>
          <w:sz w:val="24"/>
          <w:szCs w:val="24"/>
        </w:rPr>
        <w:t>т</w:t>
      </w:r>
      <w:r w:rsidRPr="00C22DCA">
        <w:rPr>
          <w:rStyle w:val="43"/>
          <w:sz w:val="24"/>
          <w:szCs w:val="24"/>
        </w:rPr>
        <w:t>оянной темп</w:t>
      </w:r>
      <w:r w:rsidRPr="00C22DCA">
        <w:rPr>
          <w:sz w:val="24"/>
          <w:szCs w:val="24"/>
        </w:rPr>
        <w:t>е</w:t>
      </w:r>
      <w:r w:rsidRPr="00C22DCA">
        <w:rPr>
          <w:rStyle w:val="43"/>
          <w:sz w:val="24"/>
          <w:szCs w:val="24"/>
        </w:rPr>
        <w:t>ратуре</w:t>
      </w:r>
      <w:r w:rsidRPr="00C22DCA">
        <w:rPr>
          <w:sz w:val="24"/>
          <w:szCs w:val="24"/>
        </w:rPr>
        <w:t>.</w:t>
      </w:r>
    </w:p>
    <w:p w:rsidR="00C22DCA" w:rsidRPr="00C22DCA" w:rsidRDefault="00C22DCA" w:rsidP="000D7FEB">
      <w:pPr>
        <w:pStyle w:val="111"/>
        <w:numPr>
          <w:ilvl w:val="0"/>
          <w:numId w:val="35"/>
        </w:numPr>
        <w:spacing w:line="240" w:lineRule="auto"/>
        <w:rPr>
          <w:sz w:val="24"/>
          <w:szCs w:val="24"/>
        </w:rPr>
      </w:pPr>
      <w:r w:rsidRPr="00C22DCA">
        <w:rPr>
          <w:rStyle w:val="43"/>
          <w:sz w:val="24"/>
          <w:szCs w:val="24"/>
        </w:rPr>
        <w:t>Выращив</w:t>
      </w:r>
      <w:r w:rsidRPr="00C22DCA">
        <w:rPr>
          <w:sz w:val="24"/>
          <w:szCs w:val="24"/>
        </w:rPr>
        <w:t>ан</w:t>
      </w:r>
      <w:r w:rsidRPr="00C22DCA">
        <w:rPr>
          <w:rStyle w:val="43"/>
          <w:sz w:val="24"/>
          <w:szCs w:val="24"/>
        </w:rPr>
        <w:t>ие к</w:t>
      </w:r>
      <w:r w:rsidRPr="00C22DCA">
        <w:rPr>
          <w:sz w:val="24"/>
          <w:szCs w:val="24"/>
        </w:rPr>
        <w:t>р</w:t>
      </w:r>
      <w:r w:rsidRPr="00C22DCA">
        <w:rPr>
          <w:rStyle w:val="43"/>
          <w:sz w:val="24"/>
          <w:szCs w:val="24"/>
        </w:rPr>
        <w:t>ис</w:t>
      </w:r>
      <w:r w:rsidRPr="00C22DCA">
        <w:rPr>
          <w:sz w:val="24"/>
          <w:szCs w:val="24"/>
        </w:rPr>
        <w:t>тал</w:t>
      </w:r>
      <w:r w:rsidRPr="00C22DCA">
        <w:rPr>
          <w:rStyle w:val="43"/>
          <w:sz w:val="24"/>
          <w:szCs w:val="24"/>
        </w:rPr>
        <w:t>лов поваре</w:t>
      </w:r>
      <w:r w:rsidRPr="00C22DCA">
        <w:rPr>
          <w:sz w:val="24"/>
          <w:szCs w:val="24"/>
        </w:rPr>
        <w:t>нн</w:t>
      </w:r>
      <w:r w:rsidRPr="00C22DCA">
        <w:rPr>
          <w:rStyle w:val="43"/>
          <w:sz w:val="24"/>
          <w:szCs w:val="24"/>
        </w:rPr>
        <w:t xml:space="preserve">ой </w:t>
      </w:r>
      <w:r w:rsidRPr="00C22DCA">
        <w:rPr>
          <w:sz w:val="24"/>
          <w:szCs w:val="24"/>
        </w:rPr>
        <w:t>с</w:t>
      </w:r>
      <w:r w:rsidRPr="00C22DCA">
        <w:rPr>
          <w:rStyle w:val="43"/>
          <w:sz w:val="24"/>
          <w:szCs w:val="24"/>
        </w:rPr>
        <w:t>оли и</w:t>
      </w:r>
      <w:r w:rsidRPr="00C22DCA">
        <w:rPr>
          <w:sz w:val="24"/>
          <w:szCs w:val="24"/>
        </w:rPr>
        <w:t>л</w:t>
      </w:r>
      <w:r w:rsidRPr="00C22DCA">
        <w:rPr>
          <w:rStyle w:val="43"/>
          <w:sz w:val="24"/>
          <w:szCs w:val="24"/>
        </w:rPr>
        <w:t>и сахара.</w:t>
      </w:r>
    </w:p>
    <w:p w:rsidR="00C22DCA" w:rsidRPr="00C22DCA" w:rsidRDefault="00C22DCA" w:rsidP="00C22DCA">
      <w:pPr>
        <w:pStyle w:val="111"/>
        <w:spacing w:line="240" w:lineRule="auto"/>
        <w:ind w:firstLine="567"/>
        <w:rPr>
          <w:rStyle w:val="43"/>
          <w:sz w:val="24"/>
          <w:szCs w:val="24"/>
        </w:rPr>
      </w:pPr>
      <w:r w:rsidRPr="00C22DCA">
        <w:rPr>
          <w:rStyle w:val="43"/>
          <w:b/>
          <w:sz w:val="24"/>
          <w:szCs w:val="24"/>
        </w:rPr>
        <w:t>Тепловые яв</w:t>
      </w:r>
      <w:r w:rsidRPr="00C22DCA">
        <w:rPr>
          <w:b/>
          <w:sz w:val="24"/>
          <w:szCs w:val="24"/>
        </w:rPr>
        <w:t>л</w:t>
      </w:r>
      <w:r w:rsidRPr="00C22DCA">
        <w:rPr>
          <w:rStyle w:val="43"/>
          <w:b/>
          <w:sz w:val="24"/>
          <w:szCs w:val="24"/>
        </w:rPr>
        <w:t>ен</w:t>
      </w:r>
      <w:r w:rsidRPr="00C22DCA">
        <w:rPr>
          <w:b/>
          <w:sz w:val="24"/>
          <w:szCs w:val="24"/>
        </w:rPr>
        <w:t>и</w:t>
      </w:r>
      <w:r w:rsidRPr="00C22DCA">
        <w:rPr>
          <w:rStyle w:val="43"/>
          <w:b/>
          <w:sz w:val="24"/>
          <w:szCs w:val="24"/>
        </w:rPr>
        <w:t>я</w:t>
      </w:r>
      <w:r w:rsidRPr="00C22DCA">
        <w:rPr>
          <w:rStyle w:val="43"/>
          <w:sz w:val="24"/>
          <w:szCs w:val="24"/>
        </w:rPr>
        <w:t xml:space="preserve"> </w:t>
      </w:r>
    </w:p>
    <w:p w:rsidR="00C22DCA" w:rsidRPr="00C22DCA" w:rsidRDefault="00C22DCA" w:rsidP="00C22DCA">
      <w:pPr>
        <w:pStyle w:val="111"/>
        <w:spacing w:line="240" w:lineRule="auto"/>
        <w:ind w:firstLine="567"/>
        <w:rPr>
          <w:sz w:val="24"/>
          <w:szCs w:val="24"/>
        </w:rPr>
      </w:pPr>
      <w:r w:rsidRPr="00C22DCA">
        <w:rPr>
          <w:rStyle w:val="43"/>
          <w:sz w:val="24"/>
          <w:szCs w:val="24"/>
        </w:rPr>
        <w:t>Теп</w:t>
      </w:r>
      <w:r w:rsidRPr="00C22DCA">
        <w:rPr>
          <w:sz w:val="24"/>
          <w:szCs w:val="24"/>
        </w:rPr>
        <w:t>л</w:t>
      </w:r>
      <w:r w:rsidRPr="00C22DCA">
        <w:rPr>
          <w:rStyle w:val="43"/>
          <w:sz w:val="24"/>
          <w:szCs w:val="24"/>
        </w:rPr>
        <w:t>овое р</w:t>
      </w:r>
      <w:r w:rsidRPr="00C22DCA">
        <w:rPr>
          <w:sz w:val="24"/>
          <w:szCs w:val="24"/>
        </w:rPr>
        <w:t>ав</w:t>
      </w:r>
      <w:r w:rsidRPr="00C22DCA">
        <w:rPr>
          <w:rStyle w:val="43"/>
          <w:sz w:val="24"/>
          <w:szCs w:val="24"/>
        </w:rPr>
        <w:t>нов</w:t>
      </w:r>
      <w:r w:rsidRPr="00C22DCA">
        <w:rPr>
          <w:sz w:val="24"/>
          <w:szCs w:val="24"/>
        </w:rPr>
        <w:t>е</w:t>
      </w:r>
      <w:r w:rsidRPr="00C22DCA">
        <w:rPr>
          <w:rStyle w:val="43"/>
          <w:sz w:val="24"/>
          <w:szCs w:val="24"/>
        </w:rPr>
        <w:t>сие. Т</w:t>
      </w:r>
      <w:r w:rsidRPr="00C22DCA">
        <w:rPr>
          <w:sz w:val="24"/>
          <w:szCs w:val="24"/>
        </w:rPr>
        <w:t>ем</w:t>
      </w:r>
      <w:r w:rsidRPr="00C22DCA">
        <w:rPr>
          <w:rStyle w:val="43"/>
          <w:sz w:val="24"/>
          <w:szCs w:val="24"/>
        </w:rPr>
        <w:t>пера</w:t>
      </w:r>
      <w:r w:rsidRPr="00C22DCA">
        <w:rPr>
          <w:sz w:val="24"/>
          <w:szCs w:val="24"/>
        </w:rPr>
        <w:t>ту</w:t>
      </w:r>
      <w:r w:rsidRPr="00C22DCA">
        <w:rPr>
          <w:rStyle w:val="43"/>
          <w:sz w:val="24"/>
          <w:szCs w:val="24"/>
        </w:rPr>
        <w:t>р</w:t>
      </w:r>
      <w:r w:rsidRPr="00C22DCA">
        <w:rPr>
          <w:sz w:val="24"/>
          <w:szCs w:val="24"/>
        </w:rPr>
        <w:t>а</w:t>
      </w:r>
      <w:r w:rsidRPr="00C22DCA">
        <w:rPr>
          <w:rStyle w:val="7"/>
          <w:rFonts w:eastAsia="Lucida Sans Unicode"/>
          <w:sz w:val="24"/>
          <w:szCs w:val="24"/>
        </w:rPr>
        <w:t xml:space="preserve">. </w:t>
      </w:r>
      <w:r w:rsidRPr="00C22DCA">
        <w:rPr>
          <w:rStyle w:val="43"/>
          <w:sz w:val="24"/>
          <w:szCs w:val="24"/>
        </w:rPr>
        <w:t>Внутр</w:t>
      </w:r>
      <w:r w:rsidRPr="00C22DCA">
        <w:rPr>
          <w:sz w:val="24"/>
          <w:szCs w:val="24"/>
        </w:rPr>
        <w:t>е</w:t>
      </w:r>
      <w:r w:rsidRPr="00C22DCA">
        <w:rPr>
          <w:rStyle w:val="43"/>
          <w:sz w:val="24"/>
          <w:szCs w:val="24"/>
        </w:rPr>
        <w:t xml:space="preserve">нняя </w:t>
      </w:r>
      <w:r w:rsidRPr="00C22DCA">
        <w:rPr>
          <w:sz w:val="24"/>
          <w:szCs w:val="24"/>
        </w:rPr>
        <w:t>э</w:t>
      </w:r>
      <w:r w:rsidRPr="00C22DCA">
        <w:rPr>
          <w:rStyle w:val="43"/>
          <w:sz w:val="24"/>
          <w:szCs w:val="24"/>
        </w:rPr>
        <w:t>н</w:t>
      </w:r>
      <w:r w:rsidRPr="00C22DCA">
        <w:rPr>
          <w:sz w:val="24"/>
          <w:szCs w:val="24"/>
        </w:rPr>
        <w:t>е</w:t>
      </w:r>
      <w:r w:rsidRPr="00C22DCA">
        <w:rPr>
          <w:rStyle w:val="43"/>
          <w:sz w:val="24"/>
          <w:szCs w:val="24"/>
        </w:rPr>
        <w:t>р</w:t>
      </w:r>
      <w:r w:rsidRPr="00C22DCA">
        <w:rPr>
          <w:sz w:val="24"/>
          <w:szCs w:val="24"/>
        </w:rPr>
        <w:t>ги</w:t>
      </w:r>
      <w:r w:rsidRPr="00C22DCA">
        <w:rPr>
          <w:rStyle w:val="43"/>
          <w:sz w:val="24"/>
          <w:szCs w:val="24"/>
        </w:rPr>
        <w:t>я. Рабо</w:t>
      </w:r>
      <w:r w:rsidRPr="00C22DCA">
        <w:rPr>
          <w:sz w:val="24"/>
          <w:szCs w:val="24"/>
        </w:rPr>
        <w:t>т</w:t>
      </w:r>
      <w:r w:rsidRPr="00C22DCA">
        <w:rPr>
          <w:rStyle w:val="43"/>
          <w:sz w:val="24"/>
          <w:szCs w:val="24"/>
        </w:rPr>
        <w:t xml:space="preserve">а и </w:t>
      </w:r>
      <w:r w:rsidRPr="00C22DCA">
        <w:rPr>
          <w:sz w:val="24"/>
          <w:szCs w:val="24"/>
        </w:rPr>
        <w:t>те</w:t>
      </w:r>
      <w:r w:rsidRPr="00C22DCA">
        <w:rPr>
          <w:rStyle w:val="43"/>
          <w:sz w:val="24"/>
          <w:szCs w:val="24"/>
        </w:rPr>
        <w:t>пло</w:t>
      </w:r>
      <w:r w:rsidRPr="00C22DCA">
        <w:rPr>
          <w:rStyle w:val="43"/>
          <w:sz w:val="24"/>
          <w:szCs w:val="24"/>
        </w:rPr>
        <w:softHyphen/>
        <w:t>пере</w:t>
      </w:r>
      <w:r w:rsidRPr="00C22DCA">
        <w:rPr>
          <w:sz w:val="24"/>
          <w:szCs w:val="24"/>
        </w:rPr>
        <w:t>да</w:t>
      </w:r>
      <w:r w:rsidRPr="00C22DCA">
        <w:rPr>
          <w:rStyle w:val="43"/>
          <w:sz w:val="24"/>
          <w:szCs w:val="24"/>
        </w:rPr>
        <w:t>ча</w:t>
      </w:r>
      <w:r w:rsidRPr="00C22DCA">
        <w:rPr>
          <w:sz w:val="24"/>
          <w:szCs w:val="24"/>
        </w:rPr>
        <w:t xml:space="preserve">. </w:t>
      </w:r>
      <w:r w:rsidRPr="00C22DCA">
        <w:rPr>
          <w:rStyle w:val="43"/>
          <w:sz w:val="24"/>
          <w:szCs w:val="24"/>
        </w:rPr>
        <w:t>Ви</w:t>
      </w:r>
      <w:r w:rsidRPr="00C22DCA">
        <w:rPr>
          <w:sz w:val="24"/>
          <w:szCs w:val="24"/>
        </w:rPr>
        <w:t>д</w:t>
      </w:r>
      <w:r w:rsidRPr="00C22DCA">
        <w:rPr>
          <w:rStyle w:val="43"/>
          <w:sz w:val="24"/>
          <w:szCs w:val="24"/>
        </w:rPr>
        <w:t>ы теп</w:t>
      </w:r>
      <w:r w:rsidRPr="00C22DCA">
        <w:rPr>
          <w:sz w:val="24"/>
          <w:szCs w:val="24"/>
        </w:rPr>
        <w:t>л</w:t>
      </w:r>
      <w:r w:rsidRPr="00C22DCA">
        <w:rPr>
          <w:rStyle w:val="43"/>
          <w:sz w:val="24"/>
          <w:szCs w:val="24"/>
        </w:rPr>
        <w:t>опере</w:t>
      </w:r>
      <w:r w:rsidRPr="00C22DCA">
        <w:rPr>
          <w:sz w:val="24"/>
          <w:szCs w:val="24"/>
        </w:rPr>
        <w:t>д</w:t>
      </w:r>
      <w:r w:rsidRPr="00C22DCA">
        <w:rPr>
          <w:rStyle w:val="43"/>
          <w:sz w:val="24"/>
          <w:szCs w:val="24"/>
        </w:rPr>
        <w:t>ачи</w:t>
      </w:r>
      <w:r w:rsidRPr="00C22DCA">
        <w:rPr>
          <w:sz w:val="24"/>
          <w:szCs w:val="24"/>
        </w:rPr>
        <w:t xml:space="preserve">. </w:t>
      </w:r>
      <w:r w:rsidRPr="00C22DCA">
        <w:rPr>
          <w:rStyle w:val="43"/>
          <w:sz w:val="24"/>
          <w:szCs w:val="24"/>
        </w:rPr>
        <w:t>Ко</w:t>
      </w:r>
      <w:r w:rsidRPr="00C22DCA">
        <w:rPr>
          <w:sz w:val="24"/>
          <w:szCs w:val="24"/>
        </w:rPr>
        <w:t>ли</w:t>
      </w:r>
      <w:r w:rsidRPr="00C22DCA">
        <w:rPr>
          <w:rStyle w:val="43"/>
          <w:sz w:val="24"/>
          <w:szCs w:val="24"/>
        </w:rPr>
        <w:t>чес</w:t>
      </w:r>
      <w:r w:rsidRPr="00C22DCA">
        <w:rPr>
          <w:sz w:val="24"/>
          <w:szCs w:val="24"/>
        </w:rPr>
        <w:t>тв</w:t>
      </w:r>
      <w:r w:rsidRPr="00C22DCA">
        <w:rPr>
          <w:rStyle w:val="43"/>
          <w:sz w:val="24"/>
          <w:szCs w:val="24"/>
        </w:rPr>
        <w:t>о теп</w:t>
      </w:r>
      <w:r w:rsidRPr="00C22DCA">
        <w:rPr>
          <w:sz w:val="24"/>
          <w:szCs w:val="24"/>
        </w:rPr>
        <w:t>л</w:t>
      </w:r>
      <w:r w:rsidRPr="00C22DCA">
        <w:rPr>
          <w:rStyle w:val="43"/>
          <w:sz w:val="24"/>
          <w:szCs w:val="24"/>
        </w:rPr>
        <w:t>оты</w:t>
      </w:r>
      <w:r w:rsidRPr="00C22DCA">
        <w:rPr>
          <w:rStyle w:val="9"/>
          <w:rFonts w:eastAsia="Trebuchet MS"/>
          <w:sz w:val="24"/>
          <w:szCs w:val="24"/>
        </w:rPr>
        <w:t xml:space="preserve">. </w:t>
      </w:r>
      <w:r w:rsidRPr="00C22DCA">
        <w:rPr>
          <w:rStyle w:val="43"/>
          <w:sz w:val="24"/>
          <w:szCs w:val="24"/>
        </w:rPr>
        <w:t>Испарени</w:t>
      </w:r>
      <w:r w:rsidRPr="00C22DCA">
        <w:rPr>
          <w:sz w:val="24"/>
          <w:szCs w:val="24"/>
        </w:rPr>
        <w:t xml:space="preserve">е </w:t>
      </w:r>
      <w:r w:rsidRPr="00C22DCA">
        <w:rPr>
          <w:rStyle w:val="43"/>
          <w:sz w:val="24"/>
          <w:szCs w:val="24"/>
        </w:rPr>
        <w:t xml:space="preserve">и </w:t>
      </w:r>
      <w:r w:rsidRPr="00C22DCA">
        <w:rPr>
          <w:sz w:val="24"/>
          <w:szCs w:val="24"/>
        </w:rPr>
        <w:t>к</w:t>
      </w:r>
      <w:r w:rsidRPr="00C22DCA">
        <w:rPr>
          <w:rStyle w:val="43"/>
          <w:sz w:val="24"/>
          <w:szCs w:val="24"/>
        </w:rPr>
        <w:t>он</w:t>
      </w:r>
      <w:r w:rsidRPr="00C22DCA">
        <w:rPr>
          <w:rStyle w:val="43"/>
          <w:sz w:val="24"/>
          <w:szCs w:val="24"/>
        </w:rPr>
        <w:softHyphen/>
      </w:r>
      <w:r w:rsidRPr="00C22DCA">
        <w:rPr>
          <w:sz w:val="24"/>
          <w:szCs w:val="24"/>
        </w:rPr>
        <w:t>д</w:t>
      </w:r>
      <w:r w:rsidRPr="00C22DCA">
        <w:rPr>
          <w:rStyle w:val="43"/>
          <w:sz w:val="24"/>
          <w:szCs w:val="24"/>
        </w:rPr>
        <w:t>енс</w:t>
      </w:r>
      <w:r w:rsidRPr="00C22DCA">
        <w:rPr>
          <w:sz w:val="24"/>
          <w:szCs w:val="24"/>
        </w:rPr>
        <w:t>а</w:t>
      </w:r>
      <w:r w:rsidRPr="00C22DCA">
        <w:rPr>
          <w:rStyle w:val="43"/>
          <w:sz w:val="24"/>
          <w:szCs w:val="24"/>
        </w:rPr>
        <w:t>ция</w:t>
      </w:r>
      <w:r w:rsidRPr="00C22DCA">
        <w:rPr>
          <w:sz w:val="24"/>
          <w:szCs w:val="24"/>
        </w:rPr>
        <w:t xml:space="preserve">. </w:t>
      </w:r>
      <w:r w:rsidRPr="00C22DCA">
        <w:rPr>
          <w:rStyle w:val="43"/>
          <w:sz w:val="24"/>
          <w:szCs w:val="24"/>
        </w:rPr>
        <w:t>К</w:t>
      </w:r>
      <w:r w:rsidRPr="00C22DCA">
        <w:rPr>
          <w:sz w:val="24"/>
          <w:szCs w:val="24"/>
        </w:rPr>
        <w:t>и</w:t>
      </w:r>
      <w:r w:rsidRPr="00C22DCA">
        <w:rPr>
          <w:rStyle w:val="43"/>
          <w:sz w:val="24"/>
          <w:szCs w:val="24"/>
        </w:rPr>
        <w:t>пе</w:t>
      </w:r>
      <w:r w:rsidRPr="00C22DCA">
        <w:rPr>
          <w:sz w:val="24"/>
          <w:szCs w:val="24"/>
        </w:rPr>
        <w:t>н</w:t>
      </w:r>
      <w:r w:rsidRPr="00C22DCA">
        <w:rPr>
          <w:rStyle w:val="43"/>
          <w:sz w:val="24"/>
          <w:szCs w:val="24"/>
        </w:rPr>
        <w:t>ие. В</w:t>
      </w:r>
      <w:r w:rsidRPr="00C22DCA">
        <w:rPr>
          <w:sz w:val="24"/>
          <w:szCs w:val="24"/>
        </w:rPr>
        <w:t>лажн</w:t>
      </w:r>
      <w:r w:rsidRPr="00C22DCA">
        <w:rPr>
          <w:rStyle w:val="43"/>
          <w:sz w:val="24"/>
          <w:szCs w:val="24"/>
        </w:rPr>
        <w:t>ость во</w:t>
      </w:r>
      <w:r w:rsidRPr="00C22DCA">
        <w:rPr>
          <w:sz w:val="24"/>
          <w:szCs w:val="24"/>
        </w:rPr>
        <w:t>зд</w:t>
      </w:r>
      <w:r w:rsidRPr="00C22DCA">
        <w:rPr>
          <w:rStyle w:val="43"/>
          <w:sz w:val="24"/>
          <w:szCs w:val="24"/>
        </w:rPr>
        <w:t>у</w:t>
      </w:r>
      <w:r w:rsidRPr="00C22DCA">
        <w:rPr>
          <w:sz w:val="24"/>
          <w:szCs w:val="24"/>
        </w:rPr>
        <w:t>ха</w:t>
      </w:r>
      <w:r w:rsidRPr="00C22DCA">
        <w:rPr>
          <w:rStyle w:val="43"/>
          <w:sz w:val="24"/>
          <w:szCs w:val="24"/>
        </w:rPr>
        <w:t>. Плавлен</w:t>
      </w:r>
      <w:r w:rsidRPr="00C22DCA">
        <w:rPr>
          <w:sz w:val="24"/>
          <w:szCs w:val="24"/>
        </w:rPr>
        <w:t>и</w:t>
      </w:r>
      <w:r w:rsidRPr="00C22DCA">
        <w:rPr>
          <w:rStyle w:val="43"/>
          <w:sz w:val="24"/>
          <w:szCs w:val="24"/>
        </w:rPr>
        <w:t xml:space="preserve">е </w:t>
      </w:r>
      <w:r w:rsidRPr="00C22DCA">
        <w:rPr>
          <w:sz w:val="24"/>
          <w:szCs w:val="24"/>
        </w:rPr>
        <w:t xml:space="preserve">и </w:t>
      </w:r>
      <w:r w:rsidRPr="00C22DCA">
        <w:rPr>
          <w:rStyle w:val="43"/>
          <w:sz w:val="24"/>
          <w:szCs w:val="24"/>
        </w:rPr>
        <w:t>кр</w:t>
      </w:r>
      <w:r w:rsidRPr="00C22DCA">
        <w:rPr>
          <w:sz w:val="24"/>
          <w:szCs w:val="24"/>
        </w:rPr>
        <w:t>исталлиза</w:t>
      </w:r>
      <w:r w:rsidRPr="00C22DCA">
        <w:rPr>
          <w:rStyle w:val="43"/>
          <w:sz w:val="24"/>
          <w:szCs w:val="24"/>
        </w:rPr>
        <w:t>ц</w:t>
      </w:r>
      <w:r w:rsidRPr="00C22DCA">
        <w:rPr>
          <w:sz w:val="24"/>
          <w:szCs w:val="24"/>
        </w:rPr>
        <w:t>и</w:t>
      </w:r>
      <w:r w:rsidRPr="00C22DCA">
        <w:rPr>
          <w:rStyle w:val="43"/>
          <w:sz w:val="24"/>
          <w:szCs w:val="24"/>
        </w:rPr>
        <w:t>я</w:t>
      </w:r>
      <w:r w:rsidRPr="00C22DCA">
        <w:rPr>
          <w:sz w:val="24"/>
          <w:szCs w:val="24"/>
        </w:rPr>
        <w:t xml:space="preserve">. </w:t>
      </w:r>
      <w:r w:rsidRPr="00C22DCA">
        <w:rPr>
          <w:rStyle w:val="43"/>
          <w:sz w:val="24"/>
          <w:szCs w:val="24"/>
        </w:rPr>
        <w:t>З</w:t>
      </w:r>
      <w:r w:rsidRPr="00C22DCA">
        <w:rPr>
          <w:sz w:val="24"/>
          <w:szCs w:val="24"/>
        </w:rPr>
        <w:t>ак</w:t>
      </w:r>
      <w:r w:rsidRPr="00C22DCA">
        <w:rPr>
          <w:rStyle w:val="43"/>
          <w:sz w:val="24"/>
          <w:szCs w:val="24"/>
        </w:rPr>
        <w:t>он сохранени</w:t>
      </w:r>
      <w:r w:rsidRPr="00C22DCA">
        <w:rPr>
          <w:sz w:val="24"/>
          <w:szCs w:val="24"/>
        </w:rPr>
        <w:t xml:space="preserve">я </w:t>
      </w:r>
      <w:r w:rsidRPr="00C22DCA">
        <w:rPr>
          <w:rStyle w:val="43"/>
          <w:sz w:val="24"/>
          <w:szCs w:val="24"/>
        </w:rPr>
        <w:t xml:space="preserve">энергии в </w:t>
      </w:r>
      <w:r w:rsidRPr="00C22DCA">
        <w:rPr>
          <w:sz w:val="24"/>
          <w:szCs w:val="24"/>
        </w:rPr>
        <w:t>т</w:t>
      </w:r>
      <w:r w:rsidRPr="00C22DCA">
        <w:rPr>
          <w:rStyle w:val="43"/>
          <w:sz w:val="24"/>
          <w:szCs w:val="24"/>
        </w:rPr>
        <w:t>епло</w:t>
      </w:r>
      <w:r w:rsidRPr="00C22DCA">
        <w:rPr>
          <w:sz w:val="24"/>
          <w:szCs w:val="24"/>
        </w:rPr>
        <w:t>вы</w:t>
      </w:r>
      <w:r w:rsidRPr="00C22DCA">
        <w:rPr>
          <w:rStyle w:val="43"/>
          <w:sz w:val="24"/>
          <w:szCs w:val="24"/>
        </w:rPr>
        <w:t xml:space="preserve">х </w:t>
      </w:r>
      <w:r w:rsidRPr="00C22DCA">
        <w:rPr>
          <w:sz w:val="24"/>
          <w:szCs w:val="24"/>
        </w:rPr>
        <w:t>п</w:t>
      </w:r>
      <w:r w:rsidRPr="00C22DCA">
        <w:rPr>
          <w:rStyle w:val="43"/>
          <w:sz w:val="24"/>
          <w:szCs w:val="24"/>
        </w:rPr>
        <w:t>роцесс</w:t>
      </w:r>
      <w:r w:rsidRPr="00C22DCA">
        <w:rPr>
          <w:sz w:val="24"/>
          <w:szCs w:val="24"/>
        </w:rPr>
        <w:t>ах. П</w:t>
      </w:r>
      <w:r w:rsidRPr="00C22DCA">
        <w:rPr>
          <w:rStyle w:val="43"/>
          <w:sz w:val="24"/>
          <w:szCs w:val="24"/>
        </w:rPr>
        <w:t>реобра</w:t>
      </w:r>
      <w:r w:rsidRPr="00C22DCA">
        <w:rPr>
          <w:sz w:val="24"/>
          <w:szCs w:val="24"/>
        </w:rPr>
        <w:t>з</w:t>
      </w:r>
      <w:r w:rsidRPr="00C22DCA">
        <w:rPr>
          <w:rStyle w:val="43"/>
          <w:sz w:val="24"/>
          <w:szCs w:val="24"/>
        </w:rPr>
        <w:t>о</w:t>
      </w:r>
      <w:r w:rsidRPr="00C22DCA">
        <w:rPr>
          <w:sz w:val="24"/>
          <w:szCs w:val="24"/>
        </w:rPr>
        <w:t>в</w:t>
      </w:r>
      <w:r w:rsidRPr="00C22DCA">
        <w:rPr>
          <w:rStyle w:val="43"/>
          <w:sz w:val="24"/>
          <w:szCs w:val="24"/>
        </w:rPr>
        <w:t>ания энер</w:t>
      </w:r>
      <w:r w:rsidRPr="00C22DCA">
        <w:rPr>
          <w:rStyle w:val="43"/>
          <w:sz w:val="24"/>
          <w:szCs w:val="24"/>
        </w:rPr>
        <w:softHyphen/>
        <w:t>гии в тепло</w:t>
      </w:r>
      <w:r w:rsidRPr="00C22DCA">
        <w:rPr>
          <w:sz w:val="24"/>
          <w:szCs w:val="24"/>
        </w:rPr>
        <w:t>в</w:t>
      </w:r>
      <w:r w:rsidRPr="00C22DCA">
        <w:rPr>
          <w:rStyle w:val="43"/>
          <w:sz w:val="24"/>
          <w:szCs w:val="24"/>
        </w:rPr>
        <w:t xml:space="preserve">ых </w:t>
      </w:r>
      <w:r w:rsidRPr="00C22DCA">
        <w:rPr>
          <w:sz w:val="24"/>
          <w:szCs w:val="24"/>
        </w:rPr>
        <w:t>м</w:t>
      </w:r>
      <w:r w:rsidRPr="00C22DCA">
        <w:rPr>
          <w:rStyle w:val="43"/>
          <w:sz w:val="24"/>
          <w:szCs w:val="24"/>
        </w:rPr>
        <w:t>а</w:t>
      </w:r>
      <w:r w:rsidRPr="00C22DCA">
        <w:rPr>
          <w:sz w:val="24"/>
          <w:szCs w:val="24"/>
        </w:rPr>
        <w:t>ш</w:t>
      </w:r>
      <w:r w:rsidRPr="00C22DCA">
        <w:rPr>
          <w:rStyle w:val="43"/>
          <w:sz w:val="24"/>
          <w:szCs w:val="24"/>
        </w:rPr>
        <w:t xml:space="preserve">инах. </w:t>
      </w:r>
      <w:r w:rsidRPr="00C22DCA">
        <w:rPr>
          <w:sz w:val="24"/>
          <w:szCs w:val="24"/>
        </w:rPr>
        <w:t>К</w:t>
      </w:r>
      <w:r w:rsidRPr="00C22DCA">
        <w:rPr>
          <w:rStyle w:val="43"/>
          <w:sz w:val="24"/>
          <w:szCs w:val="24"/>
        </w:rPr>
        <w:t>ПД теп</w:t>
      </w:r>
      <w:r w:rsidRPr="00C22DCA">
        <w:rPr>
          <w:sz w:val="24"/>
          <w:szCs w:val="24"/>
        </w:rPr>
        <w:t>л</w:t>
      </w:r>
      <w:r w:rsidRPr="00C22DCA">
        <w:rPr>
          <w:rStyle w:val="43"/>
          <w:sz w:val="24"/>
          <w:szCs w:val="24"/>
        </w:rPr>
        <w:t>овой машины</w:t>
      </w:r>
      <w:r w:rsidRPr="00C22DCA">
        <w:rPr>
          <w:sz w:val="24"/>
          <w:szCs w:val="24"/>
        </w:rPr>
        <w:t>. Э</w:t>
      </w:r>
      <w:r w:rsidRPr="00C22DCA">
        <w:rPr>
          <w:rStyle w:val="43"/>
          <w:sz w:val="24"/>
          <w:szCs w:val="24"/>
        </w:rPr>
        <w:t>кологич</w:t>
      </w:r>
      <w:r w:rsidRPr="00C22DCA">
        <w:rPr>
          <w:sz w:val="24"/>
          <w:szCs w:val="24"/>
        </w:rPr>
        <w:t>е</w:t>
      </w:r>
      <w:r w:rsidRPr="00C22DCA">
        <w:rPr>
          <w:rStyle w:val="43"/>
          <w:sz w:val="24"/>
          <w:szCs w:val="24"/>
        </w:rPr>
        <w:t>ск</w:t>
      </w:r>
      <w:r w:rsidRPr="00C22DCA">
        <w:rPr>
          <w:sz w:val="24"/>
          <w:szCs w:val="24"/>
        </w:rPr>
        <w:t>и</w:t>
      </w:r>
      <w:r w:rsidRPr="00C22DCA">
        <w:rPr>
          <w:rStyle w:val="43"/>
          <w:sz w:val="24"/>
          <w:szCs w:val="24"/>
        </w:rPr>
        <w:t>е про</w:t>
      </w:r>
      <w:r w:rsidRPr="00C22DCA">
        <w:rPr>
          <w:rStyle w:val="43"/>
          <w:sz w:val="24"/>
          <w:szCs w:val="24"/>
        </w:rPr>
        <w:softHyphen/>
        <w:t>б</w:t>
      </w:r>
      <w:r w:rsidRPr="00C22DCA">
        <w:rPr>
          <w:sz w:val="24"/>
          <w:szCs w:val="24"/>
        </w:rPr>
        <w:t>лем</w:t>
      </w:r>
      <w:r w:rsidRPr="00C22DCA">
        <w:rPr>
          <w:rStyle w:val="43"/>
          <w:sz w:val="24"/>
          <w:szCs w:val="24"/>
        </w:rPr>
        <w:t>ы тепло</w:t>
      </w:r>
      <w:r w:rsidRPr="00C22DCA">
        <w:rPr>
          <w:sz w:val="24"/>
          <w:szCs w:val="24"/>
        </w:rPr>
        <w:t>эн</w:t>
      </w:r>
      <w:r w:rsidRPr="00C22DCA">
        <w:rPr>
          <w:rStyle w:val="43"/>
          <w:sz w:val="24"/>
          <w:szCs w:val="24"/>
        </w:rPr>
        <w:t>ер</w:t>
      </w:r>
      <w:r w:rsidRPr="00C22DCA">
        <w:rPr>
          <w:sz w:val="24"/>
          <w:szCs w:val="24"/>
        </w:rPr>
        <w:t>г</w:t>
      </w:r>
      <w:r w:rsidRPr="00C22DCA">
        <w:rPr>
          <w:rStyle w:val="43"/>
          <w:sz w:val="24"/>
          <w:szCs w:val="24"/>
        </w:rPr>
        <w:t>етики</w:t>
      </w:r>
      <w:r w:rsidRPr="00C22DCA">
        <w:rPr>
          <w:sz w:val="24"/>
          <w:szCs w:val="24"/>
        </w:rPr>
        <w:t>.</w:t>
      </w:r>
    </w:p>
    <w:p w:rsidR="00C22DCA" w:rsidRPr="00C22DCA" w:rsidRDefault="00C22DCA" w:rsidP="00C22DCA">
      <w:pPr>
        <w:pStyle w:val="313"/>
        <w:spacing w:line="240" w:lineRule="auto"/>
        <w:ind w:firstLine="567"/>
        <w:jc w:val="left"/>
        <w:rPr>
          <w:sz w:val="24"/>
          <w:szCs w:val="24"/>
        </w:rPr>
      </w:pPr>
      <w:r w:rsidRPr="00C22DCA">
        <w:rPr>
          <w:i w:val="0"/>
          <w:iCs w:val="0"/>
          <w:sz w:val="24"/>
          <w:szCs w:val="24"/>
        </w:rPr>
        <w:t>Д</w:t>
      </w:r>
      <w:r w:rsidRPr="00C22DCA">
        <w:rPr>
          <w:rStyle w:val="320"/>
          <w:rFonts w:eastAsia="Lucida Sans Unicode"/>
          <w:sz w:val="24"/>
          <w:szCs w:val="24"/>
        </w:rPr>
        <w:t>е</w:t>
      </w:r>
      <w:r w:rsidRPr="00C22DCA">
        <w:rPr>
          <w:i w:val="0"/>
          <w:iCs w:val="0"/>
          <w:sz w:val="24"/>
          <w:szCs w:val="24"/>
        </w:rPr>
        <w:t>монстрации</w:t>
      </w:r>
      <w:r w:rsidRPr="00C22DCA">
        <w:rPr>
          <w:rStyle w:val="320"/>
          <w:rFonts w:eastAsia="Lucida Sans Unicode"/>
          <w:sz w:val="24"/>
          <w:szCs w:val="24"/>
        </w:rPr>
        <w:t>:</w:t>
      </w:r>
    </w:p>
    <w:p w:rsidR="00C22DCA" w:rsidRPr="00C22DCA" w:rsidRDefault="00C22DCA" w:rsidP="000D7FEB">
      <w:pPr>
        <w:pStyle w:val="111"/>
        <w:numPr>
          <w:ilvl w:val="0"/>
          <w:numId w:val="36"/>
        </w:numPr>
        <w:spacing w:line="240" w:lineRule="auto"/>
        <w:rPr>
          <w:sz w:val="24"/>
          <w:szCs w:val="24"/>
        </w:rPr>
      </w:pPr>
      <w:r w:rsidRPr="00C22DCA">
        <w:rPr>
          <w:sz w:val="24"/>
          <w:szCs w:val="24"/>
        </w:rPr>
        <w:t>П</w:t>
      </w:r>
      <w:r w:rsidRPr="00C22DCA">
        <w:rPr>
          <w:rStyle w:val="43"/>
          <w:sz w:val="24"/>
          <w:szCs w:val="24"/>
        </w:rPr>
        <w:t>рин</w:t>
      </w:r>
      <w:r w:rsidRPr="00C22DCA">
        <w:rPr>
          <w:sz w:val="24"/>
          <w:szCs w:val="24"/>
        </w:rPr>
        <w:t>цип д</w:t>
      </w:r>
      <w:r w:rsidRPr="00C22DCA">
        <w:rPr>
          <w:rStyle w:val="43"/>
          <w:sz w:val="24"/>
          <w:szCs w:val="24"/>
        </w:rPr>
        <w:t>е</w:t>
      </w:r>
      <w:r w:rsidRPr="00C22DCA">
        <w:rPr>
          <w:sz w:val="24"/>
          <w:szCs w:val="24"/>
        </w:rPr>
        <w:t>йст</w:t>
      </w:r>
      <w:r w:rsidRPr="00C22DCA">
        <w:rPr>
          <w:rStyle w:val="43"/>
          <w:sz w:val="24"/>
          <w:szCs w:val="24"/>
        </w:rPr>
        <w:t xml:space="preserve">вия </w:t>
      </w:r>
      <w:r w:rsidRPr="00C22DCA">
        <w:rPr>
          <w:sz w:val="24"/>
          <w:szCs w:val="24"/>
        </w:rPr>
        <w:t>те</w:t>
      </w:r>
      <w:r w:rsidRPr="00C22DCA">
        <w:rPr>
          <w:rStyle w:val="43"/>
          <w:sz w:val="24"/>
          <w:szCs w:val="24"/>
        </w:rPr>
        <w:t>р</w:t>
      </w:r>
      <w:r w:rsidRPr="00C22DCA">
        <w:rPr>
          <w:sz w:val="24"/>
          <w:szCs w:val="24"/>
        </w:rPr>
        <w:t>м</w:t>
      </w:r>
      <w:r w:rsidRPr="00C22DCA">
        <w:rPr>
          <w:rStyle w:val="43"/>
          <w:sz w:val="24"/>
          <w:szCs w:val="24"/>
        </w:rPr>
        <w:t>о</w:t>
      </w:r>
      <w:r w:rsidRPr="00C22DCA">
        <w:rPr>
          <w:sz w:val="24"/>
          <w:szCs w:val="24"/>
        </w:rPr>
        <w:t>м</w:t>
      </w:r>
      <w:r w:rsidRPr="00C22DCA">
        <w:rPr>
          <w:rStyle w:val="43"/>
          <w:sz w:val="24"/>
          <w:szCs w:val="24"/>
        </w:rPr>
        <w:t>етр</w:t>
      </w:r>
      <w:r w:rsidRPr="00C22DCA">
        <w:rPr>
          <w:sz w:val="24"/>
          <w:szCs w:val="24"/>
        </w:rPr>
        <w:t>а</w:t>
      </w:r>
      <w:r w:rsidRPr="00C22DCA">
        <w:rPr>
          <w:rStyle w:val="7"/>
          <w:rFonts w:eastAsia="Lucida Sans Unicode"/>
          <w:sz w:val="24"/>
          <w:szCs w:val="24"/>
        </w:rPr>
        <w:t>.</w:t>
      </w:r>
    </w:p>
    <w:p w:rsidR="00C22DCA" w:rsidRPr="00C22DCA" w:rsidRDefault="00C22DCA" w:rsidP="000D7FEB">
      <w:pPr>
        <w:pStyle w:val="111"/>
        <w:numPr>
          <w:ilvl w:val="0"/>
          <w:numId w:val="36"/>
        </w:numPr>
        <w:spacing w:line="240" w:lineRule="auto"/>
        <w:rPr>
          <w:sz w:val="24"/>
          <w:szCs w:val="24"/>
        </w:rPr>
      </w:pPr>
      <w:r w:rsidRPr="00C22DCA">
        <w:rPr>
          <w:rStyle w:val="43"/>
          <w:sz w:val="24"/>
          <w:szCs w:val="24"/>
        </w:rPr>
        <w:lastRenderedPageBreak/>
        <w:t>Теплопро</w:t>
      </w:r>
      <w:r w:rsidRPr="00C22DCA">
        <w:rPr>
          <w:sz w:val="24"/>
          <w:szCs w:val="24"/>
        </w:rPr>
        <w:t>в</w:t>
      </w:r>
      <w:r w:rsidRPr="00C22DCA">
        <w:rPr>
          <w:rStyle w:val="43"/>
          <w:sz w:val="24"/>
          <w:szCs w:val="24"/>
        </w:rPr>
        <w:t>о</w:t>
      </w:r>
      <w:r w:rsidRPr="00C22DCA">
        <w:rPr>
          <w:sz w:val="24"/>
          <w:szCs w:val="24"/>
        </w:rPr>
        <w:t>д</w:t>
      </w:r>
      <w:r w:rsidRPr="00C22DCA">
        <w:rPr>
          <w:rStyle w:val="43"/>
          <w:sz w:val="24"/>
          <w:szCs w:val="24"/>
        </w:rPr>
        <w:t>ность ра</w:t>
      </w:r>
      <w:r w:rsidRPr="00C22DCA">
        <w:rPr>
          <w:sz w:val="24"/>
          <w:szCs w:val="24"/>
        </w:rPr>
        <w:t>зл</w:t>
      </w:r>
      <w:r w:rsidRPr="00C22DCA">
        <w:rPr>
          <w:rStyle w:val="43"/>
          <w:sz w:val="24"/>
          <w:szCs w:val="24"/>
        </w:rPr>
        <w:t>ичны</w:t>
      </w:r>
      <w:r w:rsidRPr="00C22DCA">
        <w:rPr>
          <w:sz w:val="24"/>
          <w:szCs w:val="24"/>
        </w:rPr>
        <w:t>х м</w:t>
      </w:r>
      <w:r w:rsidRPr="00C22DCA">
        <w:rPr>
          <w:rStyle w:val="43"/>
          <w:sz w:val="24"/>
          <w:szCs w:val="24"/>
        </w:rPr>
        <w:t>а</w:t>
      </w:r>
      <w:r w:rsidRPr="00C22DCA">
        <w:rPr>
          <w:sz w:val="24"/>
          <w:szCs w:val="24"/>
        </w:rPr>
        <w:t>тер</w:t>
      </w:r>
      <w:r w:rsidRPr="00C22DCA">
        <w:rPr>
          <w:rStyle w:val="43"/>
          <w:sz w:val="24"/>
          <w:szCs w:val="24"/>
        </w:rPr>
        <w:t>и</w:t>
      </w:r>
      <w:r w:rsidRPr="00C22DCA">
        <w:rPr>
          <w:sz w:val="24"/>
          <w:szCs w:val="24"/>
        </w:rPr>
        <w:t>ал</w:t>
      </w:r>
      <w:r w:rsidRPr="00C22DCA">
        <w:rPr>
          <w:rStyle w:val="43"/>
          <w:sz w:val="24"/>
          <w:szCs w:val="24"/>
        </w:rPr>
        <w:t>ов</w:t>
      </w:r>
      <w:r w:rsidRPr="00C22DCA">
        <w:rPr>
          <w:sz w:val="24"/>
          <w:szCs w:val="24"/>
        </w:rPr>
        <w:t>.</w:t>
      </w:r>
    </w:p>
    <w:p w:rsidR="00C22DCA" w:rsidRPr="00C22DCA" w:rsidRDefault="00C22DCA" w:rsidP="000D7FEB">
      <w:pPr>
        <w:pStyle w:val="111"/>
        <w:numPr>
          <w:ilvl w:val="0"/>
          <w:numId w:val="36"/>
        </w:numPr>
        <w:spacing w:line="240" w:lineRule="auto"/>
        <w:rPr>
          <w:sz w:val="24"/>
          <w:szCs w:val="24"/>
        </w:rPr>
      </w:pPr>
      <w:r w:rsidRPr="00C22DCA">
        <w:rPr>
          <w:sz w:val="24"/>
          <w:szCs w:val="24"/>
        </w:rPr>
        <w:t>К</w:t>
      </w:r>
      <w:r w:rsidRPr="00C22DCA">
        <w:rPr>
          <w:rStyle w:val="43"/>
          <w:sz w:val="24"/>
          <w:szCs w:val="24"/>
        </w:rPr>
        <w:t>онвекци</w:t>
      </w:r>
      <w:r w:rsidRPr="00C22DCA">
        <w:rPr>
          <w:sz w:val="24"/>
          <w:szCs w:val="24"/>
        </w:rPr>
        <w:t xml:space="preserve">я </w:t>
      </w:r>
      <w:r w:rsidRPr="00C22DCA">
        <w:rPr>
          <w:rStyle w:val="43"/>
          <w:sz w:val="24"/>
          <w:szCs w:val="24"/>
        </w:rPr>
        <w:t xml:space="preserve">в </w:t>
      </w:r>
      <w:r w:rsidRPr="00C22DCA">
        <w:rPr>
          <w:sz w:val="24"/>
          <w:szCs w:val="24"/>
        </w:rPr>
        <w:t>ж</w:t>
      </w:r>
      <w:r w:rsidRPr="00C22DCA">
        <w:rPr>
          <w:rStyle w:val="43"/>
          <w:sz w:val="24"/>
          <w:szCs w:val="24"/>
        </w:rPr>
        <w:t>и</w:t>
      </w:r>
      <w:r w:rsidRPr="00C22DCA">
        <w:rPr>
          <w:sz w:val="24"/>
          <w:szCs w:val="24"/>
        </w:rPr>
        <w:t>дк</w:t>
      </w:r>
      <w:r w:rsidRPr="00C22DCA">
        <w:rPr>
          <w:rStyle w:val="43"/>
          <w:sz w:val="24"/>
          <w:szCs w:val="24"/>
        </w:rPr>
        <w:t>остя</w:t>
      </w:r>
      <w:r w:rsidRPr="00C22DCA">
        <w:rPr>
          <w:sz w:val="24"/>
          <w:szCs w:val="24"/>
        </w:rPr>
        <w:t xml:space="preserve">х </w:t>
      </w:r>
      <w:r w:rsidRPr="00C22DCA">
        <w:rPr>
          <w:rStyle w:val="43"/>
          <w:sz w:val="24"/>
          <w:szCs w:val="24"/>
        </w:rPr>
        <w:t>и га</w:t>
      </w:r>
      <w:r w:rsidRPr="00C22DCA">
        <w:rPr>
          <w:sz w:val="24"/>
          <w:szCs w:val="24"/>
        </w:rPr>
        <w:t>зах.</w:t>
      </w:r>
    </w:p>
    <w:p w:rsidR="00C22DCA" w:rsidRPr="00C22DCA" w:rsidRDefault="00C22DCA" w:rsidP="000D7FEB">
      <w:pPr>
        <w:pStyle w:val="111"/>
        <w:numPr>
          <w:ilvl w:val="0"/>
          <w:numId w:val="36"/>
        </w:numPr>
        <w:spacing w:line="240" w:lineRule="auto"/>
        <w:rPr>
          <w:sz w:val="24"/>
          <w:szCs w:val="24"/>
        </w:rPr>
      </w:pPr>
      <w:r w:rsidRPr="00C22DCA">
        <w:rPr>
          <w:sz w:val="24"/>
          <w:szCs w:val="24"/>
        </w:rPr>
        <w:t>Те</w:t>
      </w:r>
      <w:r w:rsidRPr="00C22DCA">
        <w:rPr>
          <w:rStyle w:val="43"/>
          <w:sz w:val="24"/>
          <w:szCs w:val="24"/>
        </w:rPr>
        <w:t>плоп</w:t>
      </w:r>
      <w:r w:rsidRPr="00C22DCA">
        <w:rPr>
          <w:sz w:val="24"/>
          <w:szCs w:val="24"/>
        </w:rPr>
        <w:t>е</w:t>
      </w:r>
      <w:r w:rsidRPr="00C22DCA">
        <w:rPr>
          <w:rStyle w:val="43"/>
          <w:sz w:val="24"/>
          <w:szCs w:val="24"/>
        </w:rPr>
        <w:t>р</w:t>
      </w:r>
      <w:r w:rsidRPr="00C22DCA">
        <w:rPr>
          <w:sz w:val="24"/>
          <w:szCs w:val="24"/>
        </w:rPr>
        <w:t>ед</w:t>
      </w:r>
      <w:r w:rsidRPr="00C22DCA">
        <w:rPr>
          <w:rStyle w:val="43"/>
          <w:sz w:val="24"/>
          <w:szCs w:val="24"/>
        </w:rPr>
        <w:t>ач</w:t>
      </w:r>
      <w:r w:rsidRPr="00C22DCA">
        <w:rPr>
          <w:sz w:val="24"/>
          <w:szCs w:val="24"/>
        </w:rPr>
        <w:t xml:space="preserve">а </w:t>
      </w:r>
      <w:r w:rsidRPr="00C22DCA">
        <w:rPr>
          <w:rStyle w:val="43"/>
          <w:sz w:val="24"/>
          <w:szCs w:val="24"/>
        </w:rPr>
        <w:t>путе</w:t>
      </w:r>
      <w:r w:rsidRPr="00C22DCA">
        <w:rPr>
          <w:sz w:val="24"/>
          <w:szCs w:val="24"/>
        </w:rPr>
        <w:t>м излу</w:t>
      </w:r>
      <w:r w:rsidRPr="00C22DCA">
        <w:rPr>
          <w:rStyle w:val="43"/>
          <w:sz w:val="24"/>
          <w:szCs w:val="24"/>
        </w:rPr>
        <w:t>чения.</w:t>
      </w:r>
    </w:p>
    <w:p w:rsidR="00C22DCA" w:rsidRPr="00C22DCA" w:rsidRDefault="00C22DCA" w:rsidP="000D7FEB">
      <w:pPr>
        <w:pStyle w:val="111"/>
        <w:numPr>
          <w:ilvl w:val="0"/>
          <w:numId w:val="36"/>
        </w:numPr>
        <w:spacing w:line="240" w:lineRule="auto"/>
        <w:rPr>
          <w:sz w:val="24"/>
          <w:szCs w:val="24"/>
        </w:rPr>
      </w:pPr>
      <w:r w:rsidRPr="00C22DCA">
        <w:rPr>
          <w:rStyle w:val="43"/>
          <w:sz w:val="24"/>
          <w:szCs w:val="24"/>
        </w:rPr>
        <w:t xml:space="preserve">Явление </w:t>
      </w:r>
      <w:proofErr w:type="spellStart"/>
      <w:r w:rsidRPr="00C22DCA">
        <w:rPr>
          <w:rStyle w:val="43"/>
          <w:sz w:val="24"/>
          <w:szCs w:val="24"/>
        </w:rPr>
        <w:t>испарения</w:t>
      </w:r>
      <w:proofErr w:type="gramStart"/>
      <w:r w:rsidRPr="00C22DCA">
        <w:rPr>
          <w:sz w:val="24"/>
          <w:szCs w:val="24"/>
        </w:rPr>
        <w:t>.</w:t>
      </w:r>
      <w:r w:rsidRPr="00C22DCA">
        <w:rPr>
          <w:rStyle w:val="43"/>
          <w:sz w:val="24"/>
          <w:szCs w:val="24"/>
        </w:rPr>
        <w:t>П</w:t>
      </w:r>
      <w:proofErr w:type="gramEnd"/>
      <w:r w:rsidRPr="00C22DCA">
        <w:rPr>
          <w:rStyle w:val="43"/>
          <w:sz w:val="24"/>
          <w:szCs w:val="24"/>
        </w:rPr>
        <w:t>остоянс</w:t>
      </w:r>
      <w:r w:rsidRPr="00C22DCA">
        <w:rPr>
          <w:sz w:val="24"/>
          <w:szCs w:val="24"/>
        </w:rPr>
        <w:t>т</w:t>
      </w:r>
      <w:r w:rsidRPr="00C22DCA">
        <w:rPr>
          <w:rStyle w:val="43"/>
          <w:sz w:val="24"/>
          <w:szCs w:val="24"/>
        </w:rPr>
        <w:t>во</w:t>
      </w:r>
      <w:proofErr w:type="spellEnd"/>
      <w:r w:rsidRPr="00C22DCA">
        <w:rPr>
          <w:rStyle w:val="43"/>
          <w:sz w:val="24"/>
          <w:szCs w:val="24"/>
        </w:rPr>
        <w:tab/>
        <w:t>темп</w:t>
      </w:r>
      <w:r w:rsidRPr="00C22DCA">
        <w:rPr>
          <w:sz w:val="24"/>
          <w:szCs w:val="24"/>
        </w:rPr>
        <w:t>е</w:t>
      </w:r>
      <w:r w:rsidRPr="00C22DCA">
        <w:rPr>
          <w:rStyle w:val="43"/>
          <w:sz w:val="24"/>
          <w:szCs w:val="24"/>
        </w:rPr>
        <w:t>ра</w:t>
      </w:r>
      <w:r w:rsidRPr="00C22DCA">
        <w:rPr>
          <w:sz w:val="24"/>
          <w:szCs w:val="24"/>
        </w:rPr>
        <w:t>т</w:t>
      </w:r>
      <w:r w:rsidRPr="00C22DCA">
        <w:rPr>
          <w:rStyle w:val="43"/>
          <w:sz w:val="24"/>
          <w:szCs w:val="24"/>
        </w:rPr>
        <w:t xml:space="preserve">уры кипения </w:t>
      </w:r>
      <w:r w:rsidRPr="00C22DCA">
        <w:rPr>
          <w:sz w:val="24"/>
          <w:szCs w:val="24"/>
        </w:rPr>
        <w:t>ж</w:t>
      </w:r>
      <w:r w:rsidRPr="00C22DCA">
        <w:rPr>
          <w:rStyle w:val="43"/>
          <w:sz w:val="24"/>
          <w:szCs w:val="24"/>
        </w:rPr>
        <w:t>и</w:t>
      </w:r>
      <w:r w:rsidRPr="00C22DCA">
        <w:rPr>
          <w:sz w:val="24"/>
          <w:szCs w:val="24"/>
        </w:rPr>
        <w:t>д</w:t>
      </w:r>
      <w:r w:rsidRPr="00C22DCA">
        <w:rPr>
          <w:rStyle w:val="43"/>
          <w:sz w:val="24"/>
          <w:szCs w:val="24"/>
        </w:rPr>
        <w:t>кост</w:t>
      </w:r>
      <w:r w:rsidRPr="00C22DCA">
        <w:rPr>
          <w:sz w:val="24"/>
          <w:szCs w:val="24"/>
        </w:rPr>
        <w:t xml:space="preserve">и </w:t>
      </w:r>
      <w:r w:rsidRPr="00C22DCA">
        <w:rPr>
          <w:rStyle w:val="43"/>
          <w:sz w:val="24"/>
          <w:szCs w:val="24"/>
        </w:rPr>
        <w:t>при пос</w:t>
      </w:r>
      <w:r w:rsidRPr="00C22DCA">
        <w:rPr>
          <w:sz w:val="24"/>
          <w:szCs w:val="24"/>
        </w:rPr>
        <w:t>т</w:t>
      </w:r>
      <w:r w:rsidRPr="00C22DCA">
        <w:rPr>
          <w:rStyle w:val="43"/>
          <w:sz w:val="24"/>
          <w:szCs w:val="24"/>
        </w:rPr>
        <w:t>оянном давле</w:t>
      </w:r>
      <w:r w:rsidRPr="00C22DCA">
        <w:rPr>
          <w:rStyle w:val="43"/>
          <w:sz w:val="24"/>
          <w:szCs w:val="24"/>
        </w:rPr>
        <w:softHyphen/>
        <w:t>нии</w:t>
      </w:r>
      <w:r w:rsidRPr="00C22DCA">
        <w:rPr>
          <w:sz w:val="24"/>
          <w:szCs w:val="24"/>
        </w:rPr>
        <w:t>.</w:t>
      </w:r>
    </w:p>
    <w:p w:rsidR="00C22DCA" w:rsidRPr="00C22DCA" w:rsidRDefault="00C22DCA" w:rsidP="000D7FEB">
      <w:pPr>
        <w:pStyle w:val="111"/>
        <w:numPr>
          <w:ilvl w:val="0"/>
          <w:numId w:val="36"/>
        </w:numPr>
        <w:spacing w:line="240" w:lineRule="auto"/>
        <w:rPr>
          <w:sz w:val="24"/>
          <w:szCs w:val="24"/>
        </w:rPr>
      </w:pPr>
      <w:r w:rsidRPr="00C22DCA">
        <w:rPr>
          <w:rStyle w:val="43"/>
          <w:sz w:val="24"/>
          <w:szCs w:val="24"/>
        </w:rPr>
        <w:t>Наб</w:t>
      </w:r>
      <w:r w:rsidRPr="00C22DCA">
        <w:rPr>
          <w:sz w:val="24"/>
          <w:szCs w:val="24"/>
        </w:rPr>
        <w:t>л</w:t>
      </w:r>
      <w:r w:rsidRPr="00C22DCA">
        <w:rPr>
          <w:rStyle w:val="43"/>
          <w:sz w:val="24"/>
          <w:szCs w:val="24"/>
        </w:rPr>
        <w:t>ю</w:t>
      </w:r>
      <w:r w:rsidRPr="00C22DCA">
        <w:rPr>
          <w:sz w:val="24"/>
          <w:szCs w:val="24"/>
        </w:rPr>
        <w:t>д</w:t>
      </w:r>
      <w:r w:rsidRPr="00C22DCA">
        <w:rPr>
          <w:rStyle w:val="43"/>
          <w:sz w:val="24"/>
          <w:szCs w:val="24"/>
        </w:rPr>
        <w:t>ение кон</w:t>
      </w:r>
      <w:r w:rsidRPr="00C22DCA">
        <w:rPr>
          <w:sz w:val="24"/>
          <w:szCs w:val="24"/>
        </w:rPr>
        <w:t>д</w:t>
      </w:r>
      <w:r w:rsidRPr="00C22DCA">
        <w:rPr>
          <w:rStyle w:val="43"/>
          <w:sz w:val="24"/>
          <w:szCs w:val="24"/>
        </w:rPr>
        <w:t>енсации паров во</w:t>
      </w:r>
      <w:r w:rsidRPr="00C22DCA">
        <w:rPr>
          <w:sz w:val="24"/>
          <w:szCs w:val="24"/>
        </w:rPr>
        <w:t>д</w:t>
      </w:r>
      <w:r w:rsidRPr="00C22DCA">
        <w:rPr>
          <w:rStyle w:val="43"/>
          <w:sz w:val="24"/>
          <w:szCs w:val="24"/>
        </w:rPr>
        <w:t>ы н</w:t>
      </w:r>
      <w:r w:rsidRPr="00C22DCA">
        <w:rPr>
          <w:sz w:val="24"/>
          <w:szCs w:val="24"/>
        </w:rPr>
        <w:t xml:space="preserve">а </w:t>
      </w:r>
      <w:r w:rsidRPr="00C22DCA">
        <w:rPr>
          <w:rStyle w:val="43"/>
          <w:sz w:val="24"/>
          <w:szCs w:val="24"/>
        </w:rPr>
        <w:t>с</w:t>
      </w:r>
      <w:r w:rsidRPr="00C22DCA">
        <w:rPr>
          <w:sz w:val="24"/>
          <w:szCs w:val="24"/>
        </w:rPr>
        <w:t>т</w:t>
      </w:r>
      <w:r w:rsidRPr="00C22DCA">
        <w:rPr>
          <w:rStyle w:val="43"/>
          <w:sz w:val="24"/>
          <w:szCs w:val="24"/>
        </w:rPr>
        <w:t xml:space="preserve">акане со </w:t>
      </w:r>
      <w:r w:rsidRPr="00C22DCA">
        <w:rPr>
          <w:sz w:val="24"/>
          <w:szCs w:val="24"/>
        </w:rPr>
        <w:t>л</w:t>
      </w:r>
      <w:r w:rsidRPr="00C22DCA">
        <w:rPr>
          <w:rStyle w:val="43"/>
          <w:sz w:val="24"/>
          <w:szCs w:val="24"/>
        </w:rPr>
        <w:t>ьдом</w:t>
      </w:r>
      <w:r w:rsidRPr="00C22DCA">
        <w:rPr>
          <w:sz w:val="24"/>
          <w:szCs w:val="24"/>
        </w:rPr>
        <w:t xml:space="preserve">. </w:t>
      </w:r>
    </w:p>
    <w:p w:rsidR="00C22DCA" w:rsidRPr="00C22DCA" w:rsidRDefault="00C22DCA" w:rsidP="00C22DCA">
      <w:pPr>
        <w:pStyle w:val="111"/>
        <w:spacing w:line="240" w:lineRule="auto"/>
        <w:ind w:firstLine="0"/>
        <w:rPr>
          <w:sz w:val="24"/>
          <w:szCs w:val="24"/>
        </w:rPr>
      </w:pPr>
    </w:p>
    <w:p w:rsidR="00C22DCA" w:rsidRPr="00C22DCA" w:rsidRDefault="00C22DCA" w:rsidP="00C22DCA">
      <w:pPr>
        <w:pStyle w:val="111"/>
        <w:spacing w:line="240" w:lineRule="auto"/>
        <w:ind w:firstLine="0"/>
        <w:rPr>
          <w:sz w:val="24"/>
          <w:szCs w:val="24"/>
        </w:rPr>
      </w:pPr>
      <w:r w:rsidRPr="00C22DCA">
        <w:rPr>
          <w:rStyle w:val="25"/>
          <w:rFonts w:eastAsia="Lucida Sans Unicode"/>
          <w:sz w:val="24"/>
          <w:szCs w:val="24"/>
        </w:rPr>
        <w:t>Лабораторны</w:t>
      </w:r>
      <w:r w:rsidRPr="00C22DCA">
        <w:rPr>
          <w:rStyle w:val="16"/>
          <w:rFonts w:eastAsia="Lucida Sans Unicode"/>
          <w:sz w:val="24"/>
          <w:szCs w:val="24"/>
        </w:rPr>
        <w:t xml:space="preserve">е </w:t>
      </w:r>
      <w:r w:rsidRPr="00C22DCA">
        <w:rPr>
          <w:rStyle w:val="25"/>
          <w:rFonts w:eastAsia="Lucida Sans Unicode"/>
          <w:sz w:val="24"/>
          <w:szCs w:val="24"/>
        </w:rPr>
        <w:t>работы и опыты</w:t>
      </w:r>
      <w:r w:rsidRPr="00C22DCA">
        <w:rPr>
          <w:rStyle w:val="16"/>
          <w:rFonts w:eastAsia="Lucida Sans Unicode"/>
          <w:sz w:val="24"/>
          <w:szCs w:val="24"/>
        </w:rPr>
        <w:t>:</w:t>
      </w:r>
    </w:p>
    <w:p w:rsidR="00C22DCA" w:rsidRPr="00C22DCA" w:rsidRDefault="00C22DCA" w:rsidP="000D7FEB">
      <w:pPr>
        <w:pStyle w:val="111"/>
        <w:numPr>
          <w:ilvl w:val="0"/>
          <w:numId w:val="37"/>
        </w:numPr>
        <w:spacing w:line="240" w:lineRule="auto"/>
        <w:rPr>
          <w:sz w:val="24"/>
          <w:szCs w:val="24"/>
        </w:rPr>
      </w:pPr>
      <w:r w:rsidRPr="00C22DCA">
        <w:rPr>
          <w:rStyle w:val="43"/>
          <w:sz w:val="24"/>
          <w:szCs w:val="24"/>
        </w:rPr>
        <w:t>И</w:t>
      </w:r>
      <w:r w:rsidRPr="00C22DCA">
        <w:rPr>
          <w:sz w:val="24"/>
          <w:szCs w:val="24"/>
        </w:rPr>
        <w:t>з</w:t>
      </w:r>
      <w:r w:rsidRPr="00C22DCA">
        <w:rPr>
          <w:rStyle w:val="43"/>
          <w:sz w:val="24"/>
          <w:szCs w:val="24"/>
        </w:rPr>
        <w:t>уче</w:t>
      </w:r>
      <w:r w:rsidRPr="00C22DCA">
        <w:rPr>
          <w:sz w:val="24"/>
          <w:szCs w:val="24"/>
        </w:rPr>
        <w:t>н</w:t>
      </w:r>
      <w:r w:rsidRPr="00C22DCA">
        <w:rPr>
          <w:rStyle w:val="43"/>
          <w:sz w:val="24"/>
          <w:szCs w:val="24"/>
        </w:rPr>
        <w:t>и</w:t>
      </w:r>
      <w:r w:rsidRPr="00C22DCA">
        <w:rPr>
          <w:sz w:val="24"/>
          <w:szCs w:val="24"/>
        </w:rPr>
        <w:t xml:space="preserve">е </w:t>
      </w:r>
      <w:r w:rsidRPr="00C22DCA">
        <w:rPr>
          <w:rStyle w:val="43"/>
          <w:sz w:val="24"/>
          <w:szCs w:val="24"/>
        </w:rPr>
        <w:t>я</w:t>
      </w:r>
      <w:r w:rsidRPr="00C22DCA">
        <w:rPr>
          <w:sz w:val="24"/>
          <w:szCs w:val="24"/>
        </w:rPr>
        <w:t>вле</w:t>
      </w:r>
      <w:r w:rsidRPr="00C22DCA">
        <w:rPr>
          <w:rStyle w:val="43"/>
          <w:sz w:val="24"/>
          <w:szCs w:val="24"/>
        </w:rPr>
        <w:t xml:space="preserve">ния </w:t>
      </w:r>
      <w:r w:rsidRPr="00C22DCA">
        <w:rPr>
          <w:sz w:val="24"/>
          <w:szCs w:val="24"/>
        </w:rPr>
        <w:t>т</w:t>
      </w:r>
      <w:r w:rsidRPr="00C22DCA">
        <w:rPr>
          <w:rStyle w:val="43"/>
          <w:sz w:val="24"/>
          <w:szCs w:val="24"/>
        </w:rPr>
        <w:t>еп</w:t>
      </w:r>
      <w:r w:rsidRPr="00C22DCA">
        <w:rPr>
          <w:sz w:val="24"/>
          <w:szCs w:val="24"/>
        </w:rPr>
        <w:t>л</w:t>
      </w:r>
      <w:r w:rsidRPr="00C22DCA">
        <w:rPr>
          <w:rStyle w:val="43"/>
          <w:sz w:val="24"/>
          <w:szCs w:val="24"/>
        </w:rPr>
        <w:t>ооб</w:t>
      </w:r>
      <w:r w:rsidRPr="00C22DCA">
        <w:rPr>
          <w:sz w:val="24"/>
          <w:szCs w:val="24"/>
        </w:rPr>
        <w:t>м</w:t>
      </w:r>
      <w:r w:rsidRPr="00C22DCA">
        <w:rPr>
          <w:rStyle w:val="43"/>
          <w:sz w:val="24"/>
          <w:szCs w:val="24"/>
        </w:rPr>
        <w:t>ена пр</w:t>
      </w:r>
      <w:r w:rsidRPr="00C22DCA">
        <w:rPr>
          <w:sz w:val="24"/>
          <w:szCs w:val="24"/>
        </w:rPr>
        <w:t xml:space="preserve">и </w:t>
      </w:r>
      <w:r w:rsidRPr="00C22DCA">
        <w:rPr>
          <w:rStyle w:val="43"/>
          <w:sz w:val="24"/>
          <w:szCs w:val="24"/>
        </w:rPr>
        <w:t>смешив</w:t>
      </w:r>
      <w:r w:rsidRPr="00C22DCA">
        <w:rPr>
          <w:sz w:val="24"/>
          <w:szCs w:val="24"/>
        </w:rPr>
        <w:t>а</w:t>
      </w:r>
      <w:r w:rsidRPr="00C22DCA">
        <w:rPr>
          <w:rStyle w:val="43"/>
          <w:sz w:val="24"/>
          <w:szCs w:val="24"/>
        </w:rPr>
        <w:t>н</w:t>
      </w:r>
      <w:r w:rsidRPr="00C22DCA">
        <w:rPr>
          <w:sz w:val="24"/>
          <w:szCs w:val="24"/>
        </w:rPr>
        <w:t>и</w:t>
      </w:r>
      <w:r w:rsidRPr="00C22DCA">
        <w:rPr>
          <w:rStyle w:val="43"/>
          <w:sz w:val="24"/>
          <w:szCs w:val="24"/>
        </w:rPr>
        <w:t xml:space="preserve">и </w:t>
      </w:r>
      <w:r w:rsidRPr="00C22DCA">
        <w:rPr>
          <w:sz w:val="24"/>
          <w:szCs w:val="24"/>
        </w:rPr>
        <w:t>х</w:t>
      </w:r>
      <w:r w:rsidRPr="00C22DCA">
        <w:rPr>
          <w:rStyle w:val="43"/>
          <w:sz w:val="24"/>
          <w:szCs w:val="24"/>
        </w:rPr>
        <w:t>оло</w:t>
      </w:r>
      <w:r w:rsidRPr="00C22DCA">
        <w:rPr>
          <w:sz w:val="24"/>
          <w:szCs w:val="24"/>
        </w:rPr>
        <w:t>д</w:t>
      </w:r>
      <w:r w:rsidRPr="00C22DCA">
        <w:rPr>
          <w:rStyle w:val="43"/>
          <w:sz w:val="24"/>
          <w:szCs w:val="24"/>
        </w:rPr>
        <w:t>но</w:t>
      </w:r>
      <w:r w:rsidRPr="00C22DCA">
        <w:rPr>
          <w:sz w:val="24"/>
          <w:szCs w:val="24"/>
        </w:rPr>
        <w:t xml:space="preserve">й </w:t>
      </w:r>
      <w:r w:rsidRPr="00C22DCA">
        <w:rPr>
          <w:rStyle w:val="43"/>
          <w:sz w:val="24"/>
          <w:szCs w:val="24"/>
        </w:rPr>
        <w:t>и горяче</w:t>
      </w:r>
      <w:r w:rsidRPr="00C22DCA">
        <w:rPr>
          <w:sz w:val="24"/>
          <w:szCs w:val="24"/>
        </w:rPr>
        <w:t xml:space="preserve">й </w:t>
      </w:r>
      <w:r w:rsidRPr="00C22DCA">
        <w:rPr>
          <w:rStyle w:val="43"/>
          <w:sz w:val="24"/>
          <w:szCs w:val="24"/>
        </w:rPr>
        <w:t>во</w:t>
      </w:r>
      <w:r w:rsidRPr="00C22DCA">
        <w:rPr>
          <w:sz w:val="24"/>
          <w:szCs w:val="24"/>
        </w:rPr>
        <w:t>д</w:t>
      </w:r>
      <w:r w:rsidRPr="00C22DCA">
        <w:rPr>
          <w:rStyle w:val="43"/>
          <w:sz w:val="24"/>
          <w:szCs w:val="24"/>
        </w:rPr>
        <w:t>ы</w:t>
      </w:r>
      <w:r w:rsidRPr="00C22DCA">
        <w:rPr>
          <w:sz w:val="24"/>
          <w:szCs w:val="24"/>
        </w:rPr>
        <w:t>.</w:t>
      </w:r>
    </w:p>
    <w:p w:rsidR="00C22DCA" w:rsidRPr="00C22DCA" w:rsidRDefault="00C22DCA" w:rsidP="000D7FEB">
      <w:pPr>
        <w:pStyle w:val="111"/>
        <w:numPr>
          <w:ilvl w:val="0"/>
          <w:numId w:val="37"/>
        </w:numPr>
        <w:spacing w:line="240" w:lineRule="auto"/>
        <w:rPr>
          <w:sz w:val="24"/>
          <w:szCs w:val="24"/>
        </w:rPr>
      </w:pPr>
      <w:r w:rsidRPr="00C22DCA">
        <w:rPr>
          <w:rStyle w:val="43"/>
          <w:sz w:val="24"/>
          <w:szCs w:val="24"/>
        </w:rPr>
        <w:t>Наб</w:t>
      </w:r>
      <w:r w:rsidRPr="00C22DCA">
        <w:rPr>
          <w:sz w:val="24"/>
          <w:szCs w:val="24"/>
        </w:rPr>
        <w:t>л</w:t>
      </w:r>
      <w:r w:rsidRPr="00C22DCA">
        <w:rPr>
          <w:rStyle w:val="43"/>
          <w:sz w:val="24"/>
          <w:szCs w:val="24"/>
        </w:rPr>
        <w:t>ю</w:t>
      </w:r>
      <w:r w:rsidRPr="00C22DCA">
        <w:rPr>
          <w:sz w:val="24"/>
          <w:szCs w:val="24"/>
        </w:rPr>
        <w:t>дени</w:t>
      </w:r>
      <w:r w:rsidRPr="00C22DCA">
        <w:rPr>
          <w:rStyle w:val="43"/>
          <w:sz w:val="24"/>
          <w:szCs w:val="24"/>
        </w:rPr>
        <w:t>е и</w:t>
      </w:r>
      <w:r w:rsidRPr="00C22DCA">
        <w:rPr>
          <w:sz w:val="24"/>
          <w:szCs w:val="24"/>
        </w:rPr>
        <w:t>зм</w:t>
      </w:r>
      <w:r w:rsidRPr="00C22DCA">
        <w:rPr>
          <w:rStyle w:val="43"/>
          <w:sz w:val="24"/>
          <w:szCs w:val="24"/>
        </w:rPr>
        <w:t>енен</w:t>
      </w:r>
      <w:r w:rsidRPr="00C22DCA">
        <w:rPr>
          <w:sz w:val="24"/>
          <w:szCs w:val="24"/>
        </w:rPr>
        <w:t xml:space="preserve">ий </w:t>
      </w:r>
      <w:r w:rsidRPr="00C22DCA">
        <w:rPr>
          <w:rStyle w:val="43"/>
          <w:sz w:val="24"/>
          <w:szCs w:val="24"/>
        </w:rPr>
        <w:t>внутре</w:t>
      </w:r>
      <w:r w:rsidRPr="00C22DCA">
        <w:rPr>
          <w:sz w:val="24"/>
          <w:szCs w:val="24"/>
        </w:rPr>
        <w:t>н</w:t>
      </w:r>
      <w:r w:rsidRPr="00C22DCA">
        <w:rPr>
          <w:rStyle w:val="43"/>
          <w:sz w:val="24"/>
          <w:szCs w:val="24"/>
        </w:rPr>
        <w:t>н</w:t>
      </w:r>
      <w:r w:rsidRPr="00C22DCA">
        <w:rPr>
          <w:sz w:val="24"/>
          <w:szCs w:val="24"/>
        </w:rPr>
        <w:t>ей э</w:t>
      </w:r>
      <w:r w:rsidRPr="00C22DCA">
        <w:rPr>
          <w:rStyle w:val="43"/>
          <w:sz w:val="24"/>
          <w:szCs w:val="24"/>
        </w:rPr>
        <w:t>нер</w:t>
      </w:r>
      <w:r w:rsidRPr="00C22DCA">
        <w:rPr>
          <w:sz w:val="24"/>
          <w:szCs w:val="24"/>
        </w:rPr>
        <w:t>г</w:t>
      </w:r>
      <w:r w:rsidRPr="00C22DCA">
        <w:rPr>
          <w:rStyle w:val="43"/>
          <w:sz w:val="24"/>
          <w:szCs w:val="24"/>
        </w:rPr>
        <w:t xml:space="preserve">ии </w:t>
      </w:r>
      <w:r w:rsidRPr="00C22DCA">
        <w:rPr>
          <w:sz w:val="24"/>
          <w:szCs w:val="24"/>
        </w:rPr>
        <w:t>тела в рез</w:t>
      </w:r>
      <w:r w:rsidRPr="00C22DCA">
        <w:rPr>
          <w:rStyle w:val="43"/>
          <w:sz w:val="24"/>
          <w:szCs w:val="24"/>
        </w:rPr>
        <w:t>у</w:t>
      </w:r>
      <w:r w:rsidRPr="00C22DCA">
        <w:rPr>
          <w:sz w:val="24"/>
          <w:szCs w:val="24"/>
        </w:rPr>
        <w:t>л</w:t>
      </w:r>
      <w:r w:rsidRPr="00C22DCA">
        <w:rPr>
          <w:rStyle w:val="43"/>
          <w:sz w:val="24"/>
          <w:szCs w:val="24"/>
        </w:rPr>
        <w:t>ь</w:t>
      </w:r>
      <w:r w:rsidRPr="00C22DCA">
        <w:rPr>
          <w:sz w:val="24"/>
          <w:szCs w:val="24"/>
        </w:rPr>
        <w:t>тат</w:t>
      </w:r>
      <w:r w:rsidRPr="00C22DCA">
        <w:rPr>
          <w:rStyle w:val="43"/>
          <w:sz w:val="24"/>
          <w:szCs w:val="24"/>
        </w:rPr>
        <w:t xml:space="preserve">е </w:t>
      </w:r>
      <w:r w:rsidRPr="00C22DCA">
        <w:rPr>
          <w:sz w:val="24"/>
          <w:szCs w:val="24"/>
        </w:rPr>
        <w:t>т</w:t>
      </w:r>
      <w:r w:rsidRPr="00C22DCA">
        <w:rPr>
          <w:rStyle w:val="43"/>
          <w:sz w:val="24"/>
          <w:szCs w:val="24"/>
        </w:rPr>
        <w:t>епло</w:t>
      </w:r>
      <w:r w:rsidRPr="00C22DCA">
        <w:rPr>
          <w:rStyle w:val="43"/>
          <w:sz w:val="24"/>
          <w:szCs w:val="24"/>
        </w:rPr>
        <w:softHyphen/>
        <w:t>п</w:t>
      </w:r>
      <w:r w:rsidRPr="00C22DCA">
        <w:rPr>
          <w:sz w:val="24"/>
          <w:szCs w:val="24"/>
        </w:rPr>
        <w:t>е</w:t>
      </w:r>
      <w:r w:rsidRPr="00C22DCA">
        <w:rPr>
          <w:rStyle w:val="43"/>
          <w:sz w:val="24"/>
          <w:szCs w:val="24"/>
        </w:rPr>
        <w:t>ре</w:t>
      </w:r>
      <w:r w:rsidRPr="00C22DCA">
        <w:rPr>
          <w:sz w:val="24"/>
          <w:szCs w:val="24"/>
        </w:rPr>
        <w:t>д</w:t>
      </w:r>
      <w:r w:rsidRPr="00C22DCA">
        <w:rPr>
          <w:rStyle w:val="43"/>
          <w:sz w:val="24"/>
          <w:szCs w:val="24"/>
        </w:rPr>
        <w:t>а</w:t>
      </w:r>
      <w:r w:rsidRPr="00C22DCA">
        <w:rPr>
          <w:sz w:val="24"/>
          <w:szCs w:val="24"/>
        </w:rPr>
        <w:t>ч</w:t>
      </w:r>
      <w:r w:rsidRPr="00C22DCA">
        <w:rPr>
          <w:rStyle w:val="43"/>
          <w:sz w:val="24"/>
          <w:szCs w:val="24"/>
        </w:rPr>
        <w:t>и и р</w:t>
      </w:r>
      <w:r w:rsidRPr="00C22DCA">
        <w:rPr>
          <w:sz w:val="24"/>
          <w:szCs w:val="24"/>
        </w:rPr>
        <w:t>а</w:t>
      </w:r>
      <w:r w:rsidRPr="00C22DCA">
        <w:rPr>
          <w:rStyle w:val="43"/>
          <w:sz w:val="24"/>
          <w:szCs w:val="24"/>
        </w:rPr>
        <w:t>бо</w:t>
      </w:r>
      <w:r w:rsidRPr="00C22DCA">
        <w:rPr>
          <w:sz w:val="24"/>
          <w:szCs w:val="24"/>
        </w:rPr>
        <w:t>т</w:t>
      </w:r>
      <w:r w:rsidRPr="00C22DCA">
        <w:rPr>
          <w:rStyle w:val="43"/>
          <w:sz w:val="24"/>
          <w:szCs w:val="24"/>
        </w:rPr>
        <w:t>ы внеш</w:t>
      </w:r>
      <w:r w:rsidRPr="00C22DCA">
        <w:rPr>
          <w:sz w:val="24"/>
          <w:szCs w:val="24"/>
        </w:rPr>
        <w:t xml:space="preserve">них </w:t>
      </w:r>
      <w:r w:rsidRPr="00C22DCA">
        <w:rPr>
          <w:rStyle w:val="102"/>
          <w:sz w:val="24"/>
          <w:szCs w:val="24"/>
        </w:rPr>
        <w:t>'</w:t>
      </w:r>
      <w:r w:rsidRPr="00C22DCA">
        <w:rPr>
          <w:rStyle w:val="43"/>
          <w:sz w:val="24"/>
          <w:szCs w:val="24"/>
        </w:rPr>
        <w:t>сил</w:t>
      </w:r>
      <w:r w:rsidRPr="00C22DCA">
        <w:rPr>
          <w:sz w:val="24"/>
          <w:szCs w:val="24"/>
        </w:rPr>
        <w:t>.</w:t>
      </w:r>
    </w:p>
    <w:p w:rsidR="00C22DCA" w:rsidRPr="00C22DCA" w:rsidRDefault="00C22DCA" w:rsidP="000D7FEB">
      <w:pPr>
        <w:pStyle w:val="111"/>
        <w:numPr>
          <w:ilvl w:val="0"/>
          <w:numId w:val="37"/>
        </w:numPr>
        <w:spacing w:line="240" w:lineRule="auto"/>
        <w:rPr>
          <w:sz w:val="24"/>
          <w:szCs w:val="24"/>
        </w:rPr>
      </w:pPr>
      <w:r w:rsidRPr="00C22DCA">
        <w:rPr>
          <w:rStyle w:val="43"/>
          <w:sz w:val="24"/>
          <w:szCs w:val="24"/>
        </w:rPr>
        <w:t>Измер</w:t>
      </w:r>
      <w:r w:rsidRPr="00C22DCA">
        <w:rPr>
          <w:sz w:val="24"/>
          <w:szCs w:val="24"/>
        </w:rPr>
        <w:t>е</w:t>
      </w:r>
      <w:r w:rsidRPr="00C22DCA">
        <w:rPr>
          <w:rStyle w:val="43"/>
          <w:sz w:val="24"/>
          <w:szCs w:val="24"/>
        </w:rPr>
        <w:t>ние у</w:t>
      </w:r>
      <w:r w:rsidRPr="00C22DCA">
        <w:rPr>
          <w:sz w:val="24"/>
          <w:szCs w:val="24"/>
        </w:rPr>
        <w:t>д</w:t>
      </w:r>
      <w:r w:rsidRPr="00C22DCA">
        <w:rPr>
          <w:rStyle w:val="43"/>
          <w:sz w:val="24"/>
          <w:szCs w:val="24"/>
        </w:rPr>
        <w:t>ел</w:t>
      </w:r>
      <w:r w:rsidRPr="00C22DCA">
        <w:rPr>
          <w:sz w:val="24"/>
          <w:szCs w:val="24"/>
        </w:rPr>
        <w:t>ь</w:t>
      </w:r>
      <w:r w:rsidRPr="00C22DCA">
        <w:rPr>
          <w:rStyle w:val="43"/>
          <w:sz w:val="24"/>
          <w:szCs w:val="24"/>
        </w:rPr>
        <w:t>ной теплоемкости вещ</w:t>
      </w:r>
      <w:r w:rsidRPr="00C22DCA">
        <w:rPr>
          <w:sz w:val="24"/>
          <w:szCs w:val="24"/>
        </w:rPr>
        <w:t>е</w:t>
      </w:r>
      <w:r w:rsidRPr="00C22DCA">
        <w:rPr>
          <w:rStyle w:val="43"/>
          <w:sz w:val="24"/>
          <w:szCs w:val="24"/>
        </w:rPr>
        <w:t>ст</w:t>
      </w:r>
      <w:r w:rsidRPr="00C22DCA">
        <w:rPr>
          <w:sz w:val="24"/>
          <w:szCs w:val="24"/>
        </w:rPr>
        <w:t>ва.</w:t>
      </w:r>
    </w:p>
    <w:p w:rsidR="00C22DCA" w:rsidRPr="00C22DCA" w:rsidRDefault="00C22DCA" w:rsidP="000D7FEB">
      <w:pPr>
        <w:pStyle w:val="111"/>
        <w:numPr>
          <w:ilvl w:val="0"/>
          <w:numId w:val="37"/>
        </w:numPr>
        <w:spacing w:line="240" w:lineRule="auto"/>
        <w:rPr>
          <w:sz w:val="24"/>
          <w:szCs w:val="24"/>
        </w:rPr>
      </w:pPr>
      <w:r w:rsidRPr="00C22DCA">
        <w:rPr>
          <w:rStyle w:val="43"/>
          <w:sz w:val="24"/>
          <w:szCs w:val="24"/>
        </w:rPr>
        <w:t>Ис</w:t>
      </w:r>
      <w:r w:rsidRPr="00C22DCA">
        <w:rPr>
          <w:sz w:val="24"/>
          <w:szCs w:val="24"/>
        </w:rPr>
        <w:t>сл</w:t>
      </w:r>
      <w:r w:rsidRPr="00C22DCA">
        <w:rPr>
          <w:rStyle w:val="43"/>
          <w:sz w:val="24"/>
          <w:szCs w:val="24"/>
        </w:rPr>
        <w:t>е</w:t>
      </w:r>
      <w:r w:rsidRPr="00C22DCA">
        <w:rPr>
          <w:sz w:val="24"/>
          <w:szCs w:val="24"/>
        </w:rPr>
        <w:t>д</w:t>
      </w:r>
      <w:r w:rsidRPr="00C22DCA">
        <w:rPr>
          <w:rStyle w:val="43"/>
          <w:sz w:val="24"/>
          <w:szCs w:val="24"/>
        </w:rPr>
        <w:t>о</w:t>
      </w:r>
      <w:r w:rsidRPr="00C22DCA">
        <w:rPr>
          <w:sz w:val="24"/>
          <w:szCs w:val="24"/>
        </w:rPr>
        <w:t>ва</w:t>
      </w:r>
      <w:r w:rsidRPr="00C22DCA">
        <w:rPr>
          <w:rStyle w:val="43"/>
          <w:sz w:val="24"/>
          <w:szCs w:val="24"/>
        </w:rPr>
        <w:t>н</w:t>
      </w:r>
      <w:r w:rsidRPr="00C22DCA">
        <w:rPr>
          <w:sz w:val="24"/>
          <w:szCs w:val="24"/>
        </w:rPr>
        <w:t>и</w:t>
      </w:r>
      <w:r w:rsidRPr="00C22DCA">
        <w:rPr>
          <w:rStyle w:val="43"/>
          <w:sz w:val="24"/>
          <w:szCs w:val="24"/>
        </w:rPr>
        <w:t xml:space="preserve">е </w:t>
      </w:r>
      <w:r w:rsidRPr="00C22DCA">
        <w:rPr>
          <w:sz w:val="24"/>
          <w:szCs w:val="24"/>
        </w:rPr>
        <w:t>п</w:t>
      </w:r>
      <w:r w:rsidRPr="00C22DCA">
        <w:rPr>
          <w:rStyle w:val="43"/>
          <w:sz w:val="24"/>
          <w:szCs w:val="24"/>
        </w:rPr>
        <w:t>ро</w:t>
      </w:r>
      <w:r w:rsidRPr="00C22DCA">
        <w:rPr>
          <w:sz w:val="24"/>
          <w:szCs w:val="24"/>
        </w:rPr>
        <w:t>ц</w:t>
      </w:r>
      <w:r w:rsidRPr="00C22DCA">
        <w:rPr>
          <w:rStyle w:val="43"/>
          <w:sz w:val="24"/>
          <w:szCs w:val="24"/>
        </w:rPr>
        <w:t>есса испар</w:t>
      </w:r>
      <w:r w:rsidRPr="00C22DCA">
        <w:rPr>
          <w:sz w:val="24"/>
          <w:szCs w:val="24"/>
        </w:rPr>
        <w:t>ени</w:t>
      </w:r>
      <w:r w:rsidRPr="00C22DCA">
        <w:rPr>
          <w:rStyle w:val="43"/>
          <w:sz w:val="24"/>
          <w:szCs w:val="24"/>
        </w:rPr>
        <w:t>я</w:t>
      </w:r>
      <w:r w:rsidRPr="00C22DCA">
        <w:rPr>
          <w:sz w:val="24"/>
          <w:szCs w:val="24"/>
        </w:rPr>
        <w:t>.</w:t>
      </w:r>
    </w:p>
    <w:p w:rsidR="00C22DCA" w:rsidRPr="00C22DCA" w:rsidRDefault="00C22DCA" w:rsidP="000D7FEB">
      <w:pPr>
        <w:pStyle w:val="111"/>
        <w:numPr>
          <w:ilvl w:val="0"/>
          <w:numId w:val="37"/>
        </w:numPr>
        <w:spacing w:line="240" w:lineRule="auto"/>
        <w:rPr>
          <w:rStyle w:val="43"/>
          <w:sz w:val="24"/>
          <w:szCs w:val="24"/>
        </w:rPr>
      </w:pPr>
      <w:r w:rsidRPr="00C22DCA">
        <w:rPr>
          <w:rStyle w:val="43"/>
          <w:sz w:val="24"/>
          <w:szCs w:val="24"/>
        </w:rPr>
        <w:t>И</w:t>
      </w:r>
      <w:r w:rsidRPr="00C22DCA">
        <w:rPr>
          <w:sz w:val="24"/>
          <w:szCs w:val="24"/>
        </w:rPr>
        <w:t>зме</w:t>
      </w:r>
      <w:r w:rsidRPr="00C22DCA">
        <w:rPr>
          <w:rStyle w:val="43"/>
          <w:sz w:val="24"/>
          <w:szCs w:val="24"/>
        </w:rPr>
        <w:t>ре</w:t>
      </w:r>
      <w:r w:rsidRPr="00C22DCA">
        <w:rPr>
          <w:sz w:val="24"/>
          <w:szCs w:val="24"/>
        </w:rPr>
        <w:t>ни</w:t>
      </w:r>
      <w:r w:rsidRPr="00C22DCA">
        <w:rPr>
          <w:rStyle w:val="43"/>
          <w:sz w:val="24"/>
          <w:szCs w:val="24"/>
        </w:rPr>
        <w:t xml:space="preserve">е </w:t>
      </w:r>
      <w:r w:rsidRPr="00C22DCA">
        <w:rPr>
          <w:sz w:val="24"/>
          <w:szCs w:val="24"/>
        </w:rPr>
        <w:t>вл</w:t>
      </w:r>
      <w:r w:rsidRPr="00C22DCA">
        <w:rPr>
          <w:rStyle w:val="43"/>
          <w:sz w:val="24"/>
          <w:szCs w:val="24"/>
        </w:rPr>
        <w:t>а</w:t>
      </w:r>
      <w:r w:rsidRPr="00C22DCA">
        <w:rPr>
          <w:sz w:val="24"/>
          <w:szCs w:val="24"/>
        </w:rPr>
        <w:t>ж</w:t>
      </w:r>
      <w:r w:rsidRPr="00C22DCA">
        <w:rPr>
          <w:rStyle w:val="43"/>
          <w:sz w:val="24"/>
          <w:szCs w:val="24"/>
        </w:rPr>
        <w:t>н</w:t>
      </w:r>
      <w:r w:rsidRPr="00C22DCA">
        <w:rPr>
          <w:sz w:val="24"/>
          <w:szCs w:val="24"/>
        </w:rPr>
        <w:t>о</w:t>
      </w:r>
      <w:r w:rsidRPr="00C22DCA">
        <w:rPr>
          <w:rStyle w:val="43"/>
          <w:sz w:val="24"/>
          <w:szCs w:val="24"/>
        </w:rPr>
        <w:t>с</w:t>
      </w:r>
      <w:r w:rsidRPr="00C22DCA">
        <w:rPr>
          <w:sz w:val="24"/>
          <w:szCs w:val="24"/>
        </w:rPr>
        <w:t>ти в</w:t>
      </w:r>
      <w:r w:rsidRPr="00C22DCA">
        <w:rPr>
          <w:rStyle w:val="43"/>
          <w:sz w:val="24"/>
          <w:szCs w:val="24"/>
        </w:rPr>
        <w:t>о</w:t>
      </w:r>
      <w:r w:rsidRPr="00C22DCA">
        <w:rPr>
          <w:sz w:val="24"/>
          <w:szCs w:val="24"/>
        </w:rPr>
        <w:t>здуха</w:t>
      </w:r>
      <w:r w:rsidRPr="00C22DCA">
        <w:rPr>
          <w:rStyle w:val="43"/>
          <w:sz w:val="24"/>
          <w:szCs w:val="24"/>
        </w:rPr>
        <w:t>.</w:t>
      </w:r>
    </w:p>
    <w:p w:rsidR="00C22DCA" w:rsidRPr="00C22DCA" w:rsidRDefault="00C22DCA" w:rsidP="00C22DCA">
      <w:pPr>
        <w:pStyle w:val="111"/>
        <w:spacing w:line="240" w:lineRule="auto"/>
        <w:ind w:firstLine="0"/>
        <w:rPr>
          <w:sz w:val="24"/>
          <w:szCs w:val="24"/>
        </w:rPr>
      </w:pPr>
    </w:p>
    <w:p w:rsidR="00C22DCA" w:rsidRPr="00C22DCA" w:rsidRDefault="00C22DCA" w:rsidP="00C22DCA">
      <w:pPr>
        <w:pStyle w:val="111"/>
        <w:spacing w:line="240" w:lineRule="auto"/>
        <w:ind w:firstLine="567"/>
        <w:rPr>
          <w:rStyle w:val="16"/>
          <w:rFonts w:eastAsia="Lucida Sans Unicode"/>
          <w:sz w:val="24"/>
          <w:szCs w:val="24"/>
        </w:rPr>
      </w:pPr>
      <w:r w:rsidRPr="00C22DCA">
        <w:rPr>
          <w:rStyle w:val="25"/>
          <w:rFonts w:eastAsia="Lucida Sans Unicode"/>
          <w:sz w:val="24"/>
          <w:szCs w:val="24"/>
        </w:rPr>
        <w:t>Во</w:t>
      </w:r>
      <w:r w:rsidRPr="00C22DCA">
        <w:rPr>
          <w:rStyle w:val="16"/>
          <w:rFonts w:eastAsia="Lucida Sans Unicode"/>
          <w:sz w:val="24"/>
          <w:szCs w:val="24"/>
        </w:rPr>
        <w:t>зм</w:t>
      </w:r>
      <w:r w:rsidRPr="00C22DCA">
        <w:rPr>
          <w:rStyle w:val="25"/>
          <w:rFonts w:eastAsia="Lucida Sans Unicode"/>
          <w:sz w:val="24"/>
          <w:szCs w:val="24"/>
        </w:rPr>
        <w:t>ожны</w:t>
      </w:r>
      <w:r w:rsidRPr="00C22DCA">
        <w:rPr>
          <w:rStyle w:val="16"/>
          <w:rFonts w:eastAsia="Lucida Sans Unicode"/>
          <w:sz w:val="24"/>
          <w:szCs w:val="24"/>
        </w:rPr>
        <w:t xml:space="preserve">е </w:t>
      </w:r>
      <w:r w:rsidRPr="00C22DCA">
        <w:rPr>
          <w:rStyle w:val="25"/>
          <w:rFonts w:eastAsia="Lucida Sans Unicode"/>
          <w:sz w:val="24"/>
          <w:szCs w:val="24"/>
        </w:rPr>
        <w:t>объ</w:t>
      </w:r>
      <w:r w:rsidRPr="00C22DCA">
        <w:rPr>
          <w:rStyle w:val="16"/>
          <w:rFonts w:eastAsia="Lucida Sans Unicode"/>
          <w:sz w:val="24"/>
          <w:szCs w:val="24"/>
        </w:rPr>
        <w:t>е</w:t>
      </w:r>
      <w:r w:rsidRPr="00C22DCA">
        <w:rPr>
          <w:rStyle w:val="25"/>
          <w:rFonts w:eastAsia="Lucida Sans Unicode"/>
          <w:sz w:val="24"/>
          <w:szCs w:val="24"/>
        </w:rPr>
        <w:t>к</w:t>
      </w:r>
      <w:r w:rsidRPr="00C22DCA">
        <w:rPr>
          <w:rStyle w:val="16"/>
          <w:rFonts w:eastAsia="Lucida Sans Unicode"/>
          <w:sz w:val="24"/>
          <w:szCs w:val="24"/>
        </w:rPr>
        <w:t>т</w:t>
      </w:r>
      <w:r w:rsidRPr="00C22DCA">
        <w:rPr>
          <w:rStyle w:val="25"/>
          <w:rFonts w:eastAsia="Lucida Sans Unicode"/>
          <w:sz w:val="24"/>
          <w:szCs w:val="24"/>
        </w:rPr>
        <w:t xml:space="preserve">ы </w:t>
      </w:r>
      <w:r w:rsidRPr="00C22DCA">
        <w:rPr>
          <w:rStyle w:val="16"/>
          <w:rFonts w:eastAsia="Lucida Sans Unicode"/>
          <w:sz w:val="24"/>
          <w:szCs w:val="24"/>
        </w:rPr>
        <w:t>э</w:t>
      </w:r>
      <w:r w:rsidRPr="00C22DCA">
        <w:rPr>
          <w:rStyle w:val="25"/>
          <w:rFonts w:eastAsia="Lucida Sans Unicode"/>
          <w:sz w:val="24"/>
          <w:szCs w:val="24"/>
        </w:rPr>
        <w:t>кс</w:t>
      </w:r>
      <w:r w:rsidRPr="00C22DCA">
        <w:rPr>
          <w:rStyle w:val="16"/>
          <w:rFonts w:eastAsia="Lucida Sans Unicode"/>
          <w:sz w:val="24"/>
          <w:szCs w:val="24"/>
        </w:rPr>
        <w:t>ку</w:t>
      </w:r>
      <w:r w:rsidRPr="00C22DCA">
        <w:rPr>
          <w:rStyle w:val="25"/>
          <w:rFonts w:eastAsia="Lucida Sans Unicode"/>
          <w:sz w:val="24"/>
          <w:szCs w:val="24"/>
        </w:rPr>
        <w:t>рси</w:t>
      </w:r>
      <w:r w:rsidRPr="00C22DCA">
        <w:rPr>
          <w:rStyle w:val="16"/>
          <w:rFonts w:eastAsia="Lucida Sans Unicode"/>
          <w:sz w:val="24"/>
          <w:szCs w:val="24"/>
        </w:rPr>
        <w:t>й:</w:t>
      </w:r>
    </w:p>
    <w:p w:rsidR="00C22DCA" w:rsidRPr="00C22DCA" w:rsidRDefault="00C22DCA" w:rsidP="00C22DCA">
      <w:pPr>
        <w:pStyle w:val="111"/>
        <w:spacing w:line="240" w:lineRule="auto"/>
        <w:ind w:firstLine="567"/>
        <w:rPr>
          <w:sz w:val="24"/>
          <w:szCs w:val="24"/>
        </w:rPr>
      </w:pPr>
      <w:r w:rsidRPr="00C22DCA">
        <w:rPr>
          <w:sz w:val="24"/>
          <w:szCs w:val="24"/>
        </w:rPr>
        <w:t xml:space="preserve"> </w:t>
      </w:r>
    </w:p>
    <w:p w:rsidR="00C22DCA" w:rsidRPr="00C22DCA" w:rsidRDefault="00C22DCA" w:rsidP="00C22DCA">
      <w:pPr>
        <w:pStyle w:val="111"/>
        <w:spacing w:line="240" w:lineRule="auto"/>
        <w:ind w:firstLine="567"/>
        <w:rPr>
          <w:sz w:val="24"/>
          <w:szCs w:val="24"/>
        </w:rPr>
      </w:pPr>
      <w:r w:rsidRPr="00C22DCA">
        <w:rPr>
          <w:sz w:val="24"/>
          <w:szCs w:val="24"/>
        </w:rPr>
        <w:t>х</w:t>
      </w:r>
      <w:r w:rsidRPr="00C22DCA">
        <w:rPr>
          <w:rStyle w:val="43"/>
          <w:sz w:val="24"/>
          <w:szCs w:val="24"/>
        </w:rPr>
        <w:t>о</w:t>
      </w:r>
      <w:r w:rsidRPr="00C22DCA">
        <w:rPr>
          <w:sz w:val="24"/>
          <w:szCs w:val="24"/>
        </w:rPr>
        <w:t>л</w:t>
      </w:r>
      <w:r w:rsidRPr="00C22DCA">
        <w:rPr>
          <w:rStyle w:val="43"/>
          <w:sz w:val="24"/>
          <w:szCs w:val="24"/>
        </w:rPr>
        <w:t>о</w:t>
      </w:r>
      <w:r w:rsidRPr="00C22DCA">
        <w:rPr>
          <w:sz w:val="24"/>
          <w:szCs w:val="24"/>
        </w:rPr>
        <w:t>дильн</w:t>
      </w:r>
      <w:r w:rsidRPr="00C22DCA">
        <w:rPr>
          <w:rStyle w:val="43"/>
          <w:sz w:val="24"/>
          <w:szCs w:val="24"/>
        </w:rPr>
        <w:t>о</w:t>
      </w:r>
      <w:r w:rsidRPr="00C22DCA">
        <w:rPr>
          <w:sz w:val="24"/>
          <w:szCs w:val="24"/>
        </w:rPr>
        <w:t xml:space="preserve">е </w:t>
      </w:r>
      <w:r w:rsidRPr="00C22DCA">
        <w:rPr>
          <w:rStyle w:val="43"/>
          <w:sz w:val="24"/>
          <w:szCs w:val="24"/>
        </w:rPr>
        <w:t>пре</w:t>
      </w:r>
      <w:r w:rsidRPr="00C22DCA">
        <w:rPr>
          <w:sz w:val="24"/>
          <w:szCs w:val="24"/>
        </w:rPr>
        <w:t>дп</w:t>
      </w:r>
      <w:r w:rsidRPr="00C22DCA">
        <w:rPr>
          <w:rStyle w:val="43"/>
          <w:sz w:val="24"/>
          <w:szCs w:val="24"/>
        </w:rPr>
        <w:t>р</w:t>
      </w:r>
      <w:r w:rsidRPr="00C22DCA">
        <w:rPr>
          <w:sz w:val="24"/>
          <w:szCs w:val="24"/>
        </w:rPr>
        <w:t>иятие, и</w:t>
      </w:r>
      <w:r w:rsidRPr="00C22DCA">
        <w:rPr>
          <w:rStyle w:val="43"/>
          <w:sz w:val="24"/>
          <w:szCs w:val="24"/>
        </w:rPr>
        <w:t>н</w:t>
      </w:r>
      <w:r w:rsidRPr="00C22DCA">
        <w:rPr>
          <w:sz w:val="24"/>
          <w:szCs w:val="24"/>
        </w:rPr>
        <w:t>ку</w:t>
      </w:r>
      <w:r w:rsidRPr="00C22DCA">
        <w:rPr>
          <w:rStyle w:val="43"/>
          <w:sz w:val="24"/>
          <w:szCs w:val="24"/>
        </w:rPr>
        <w:t>б</w:t>
      </w:r>
      <w:r w:rsidRPr="00C22DCA">
        <w:rPr>
          <w:sz w:val="24"/>
          <w:szCs w:val="24"/>
        </w:rPr>
        <w:t>ат</w:t>
      </w:r>
      <w:r w:rsidRPr="00C22DCA">
        <w:rPr>
          <w:rStyle w:val="43"/>
          <w:sz w:val="24"/>
          <w:szCs w:val="24"/>
        </w:rPr>
        <w:t>ор</w:t>
      </w:r>
      <w:r w:rsidRPr="00C22DCA">
        <w:rPr>
          <w:sz w:val="24"/>
          <w:szCs w:val="24"/>
        </w:rPr>
        <w:t>.</w:t>
      </w:r>
    </w:p>
    <w:p w:rsidR="00C22DCA" w:rsidRPr="00C22DCA" w:rsidRDefault="00C22DCA" w:rsidP="00C22DCA">
      <w:pPr>
        <w:pStyle w:val="111"/>
        <w:spacing w:line="240" w:lineRule="auto"/>
        <w:ind w:firstLine="567"/>
        <w:rPr>
          <w:sz w:val="24"/>
          <w:szCs w:val="24"/>
        </w:rPr>
      </w:pPr>
      <w:r w:rsidRPr="00C22DCA">
        <w:rPr>
          <w:rStyle w:val="43"/>
          <w:b/>
          <w:sz w:val="24"/>
          <w:szCs w:val="24"/>
        </w:rPr>
        <w:t>Электр</w:t>
      </w:r>
      <w:r w:rsidRPr="00C22DCA">
        <w:rPr>
          <w:b/>
          <w:sz w:val="24"/>
          <w:szCs w:val="24"/>
        </w:rPr>
        <w:t>и</w:t>
      </w:r>
      <w:r w:rsidRPr="00C22DCA">
        <w:rPr>
          <w:rStyle w:val="43"/>
          <w:b/>
          <w:sz w:val="24"/>
          <w:szCs w:val="24"/>
        </w:rPr>
        <w:t>ческие явления</w:t>
      </w:r>
      <w:r w:rsidRPr="00C22DCA">
        <w:rPr>
          <w:rStyle w:val="43"/>
          <w:sz w:val="24"/>
          <w:szCs w:val="24"/>
        </w:rPr>
        <w:t xml:space="preserve"> </w:t>
      </w:r>
    </w:p>
    <w:p w:rsidR="00C22DCA" w:rsidRPr="00C22DCA" w:rsidRDefault="00C22DCA" w:rsidP="00C22DCA">
      <w:pPr>
        <w:pStyle w:val="111"/>
        <w:spacing w:line="240" w:lineRule="auto"/>
        <w:ind w:firstLine="567"/>
        <w:rPr>
          <w:sz w:val="24"/>
          <w:szCs w:val="24"/>
        </w:rPr>
      </w:pPr>
      <w:r w:rsidRPr="00C22DCA">
        <w:rPr>
          <w:sz w:val="24"/>
          <w:szCs w:val="24"/>
        </w:rPr>
        <w:t>Э</w:t>
      </w:r>
      <w:r w:rsidRPr="00C22DCA">
        <w:rPr>
          <w:rStyle w:val="43"/>
          <w:sz w:val="24"/>
          <w:szCs w:val="24"/>
        </w:rPr>
        <w:t>лек</w:t>
      </w:r>
      <w:r w:rsidRPr="00C22DCA">
        <w:rPr>
          <w:sz w:val="24"/>
          <w:szCs w:val="24"/>
        </w:rPr>
        <w:t>т</w:t>
      </w:r>
      <w:r w:rsidRPr="00C22DCA">
        <w:rPr>
          <w:rStyle w:val="43"/>
          <w:sz w:val="24"/>
          <w:szCs w:val="24"/>
        </w:rPr>
        <w:t>ри</w:t>
      </w:r>
      <w:r w:rsidRPr="00C22DCA">
        <w:rPr>
          <w:sz w:val="24"/>
          <w:szCs w:val="24"/>
        </w:rPr>
        <w:t>за</w:t>
      </w:r>
      <w:r w:rsidRPr="00C22DCA">
        <w:rPr>
          <w:rStyle w:val="43"/>
          <w:sz w:val="24"/>
          <w:szCs w:val="24"/>
        </w:rPr>
        <w:t>ция тел</w:t>
      </w:r>
      <w:r w:rsidRPr="00C22DCA">
        <w:rPr>
          <w:rStyle w:val="9"/>
          <w:rFonts w:eastAsia="Trebuchet MS"/>
          <w:sz w:val="24"/>
          <w:szCs w:val="24"/>
        </w:rPr>
        <w:t xml:space="preserve">. </w:t>
      </w:r>
      <w:r w:rsidRPr="00C22DCA">
        <w:rPr>
          <w:sz w:val="24"/>
          <w:szCs w:val="24"/>
        </w:rPr>
        <w:t>Эле</w:t>
      </w:r>
      <w:r w:rsidRPr="00C22DCA">
        <w:rPr>
          <w:rStyle w:val="43"/>
          <w:sz w:val="24"/>
          <w:szCs w:val="24"/>
        </w:rPr>
        <w:t>ктри</w:t>
      </w:r>
      <w:r w:rsidRPr="00C22DCA">
        <w:rPr>
          <w:sz w:val="24"/>
          <w:szCs w:val="24"/>
        </w:rPr>
        <w:t>ч</w:t>
      </w:r>
      <w:r w:rsidRPr="00C22DCA">
        <w:rPr>
          <w:rStyle w:val="43"/>
          <w:sz w:val="24"/>
          <w:szCs w:val="24"/>
        </w:rPr>
        <w:t>ески</w:t>
      </w:r>
      <w:r w:rsidRPr="00C22DCA">
        <w:rPr>
          <w:sz w:val="24"/>
          <w:szCs w:val="24"/>
        </w:rPr>
        <w:t>й з</w:t>
      </w:r>
      <w:r w:rsidRPr="00C22DCA">
        <w:rPr>
          <w:rStyle w:val="43"/>
          <w:sz w:val="24"/>
          <w:szCs w:val="24"/>
        </w:rPr>
        <w:t>аряд. Дв</w:t>
      </w:r>
      <w:r w:rsidRPr="00C22DCA">
        <w:rPr>
          <w:sz w:val="24"/>
          <w:szCs w:val="24"/>
        </w:rPr>
        <w:t xml:space="preserve">а вида </w:t>
      </w:r>
      <w:r w:rsidRPr="00C22DCA">
        <w:rPr>
          <w:rStyle w:val="43"/>
          <w:sz w:val="24"/>
          <w:szCs w:val="24"/>
        </w:rPr>
        <w:t>э</w:t>
      </w:r>
      <w:r w:rsidRPr="00C22DCA">
        <w:rPr>
          <w:sz w:val="24"/>
          <w:szCs w:val="24"/>
        </w:rPr>
        <w:t>л</w:t>
      </w:r>
      <w:r w:rsidRPr="00C22DCA">
        <w:rPr>
          <w:rStyle w:val="43"/>
          <w:sz w:val="24"/>
          <w:szCs w:val="24"/>
        </w:rPr>
        <w:t>е</w:t>
      </w:r>
      <w:r w:rsidRPr="00C22DCA">
        <w:rPr>
          <w:sz w:val="24"/>
          <w:szCs w:val="24"/>
        </w:rPr>
        <w:t>кт</w:t>
      </w:r>
      <w:r w:rsidRPr="00C22DCA">
        <w:rPr>
          <w:rStyle w:val="43"/>
          <w:sz w:val="24"/>
          <w:szCs w:val="24"/>
        </w:rPr>
        <w:t>рически</w:t>
      </w:r>
      <w:r w:rsidRPr="00C22DCA">
        <w:rPr>
          <w:sz w:val="24"/>
          <w:szCs w:val="24"/>
        </w:rPr>
        <w:t>х з</w:t>
      </w:r>
      <w:r w:rsidRPr="00C22DCA">
        <w:rPr>
          <w:rStyle w:val="43"/>
          <w:sz w:val="24"/>
          <w:szCs w:val="24"/>
        </w:rPr>
        <w:t>аря</w:t>
      </w:r>
      <w:r w:rsidRPr="00C22DCA">
        <w:rPr>
          <w:rStyle w:val="43"/>
          <w:sz w:val="24"/>
          <w:szCs w:val="24"/>
        </w:rPr>
        <w:softHyphen/>
      </w:r>
      <w:r w:rsidRPr="00C22DCA">
        <w:rPr>
          <w:sz w:val="24"/>
          <w:szCs w:val="24"/>
        </w:rPr>
        <w:t>д</w:t>
      </w:r>
      <w:r w:rsidRPr="00C22DCA">
        <w:rPr>
          <w:rStyle w:val="43"/>
          <w:sz w:val="24"/>
          <w:szCs w:val="24"/>
        </w:rPr>
        <w:t>ов. Закон сохранен</w:t>
      </w:r>
      <w:r w:rsidRPr="00C22DCA">
        <w:rPr>
          <w:sz w:val="24"/>
          <w:szCs w:val="24"/>
        </w:rPr>
        <w:t>и</w:t>
      </w:r>
      <w:r w:rsidRPr="00C22DCA">
        <w:rPr>
          <w:rStyle w:val="43"/>
          <w:sz w:val="24"/>
          <w:szCs w:val="24"/>
        </w:rPr>
        <w:t xml:space="preserve">я </w:t>
      </w:r>
      <w:r w:rsidRPr="00C22DCA">
        <w:rPr>
          <w:sz w:val="24"/>
          <w:szCs w:val="24"/>
        </w:rPr>
        <w:t>э</w:t>
      </w:r>
      <w:r w:rsidRPr="00C22DCA">
        <w:rPr>
          <w:rStyle w:val="43"/>
          <w:sz w:val="24"/>
          <w:szCs w:val="24"/>
        </w:rPr>
        <w:t>лектриче</w:t>
      </w:r>
      <w:r w:rsidRPr="00C22DCA">
        <w:rPr>
          <w:sz w:val="24"/>
          <w:szCs w:val="24"/>
        </w:rPr>
        <w:t>ск</w:t>
      </w:r>
      <w:r w:rsidRPr="00C22DCA">
        <w:rPr>
          <w:rStyle w:val="43"/>
          <w:sz w:val="24"/>
          <w:szCs w:val="24"/>
        </w:rPr>
        <w:t>о</w:t>
      </w:r>
      <w:r w:rsidRPr="00C22DCA">
        <w:rPr>
          <w:sz w:val="24"/>
          <w:szCs w:val="24"/>
        </w:rPr>
        <w:t>г</w:t>
      </w:r>
      <w:r w:rsidRPr="00C22DCA">
        <w:rPr>
          <w:rStyle w:val="43"/>
          <w:sz w:val="24"/>
          <w:szCs w:val="24"/>
        </w:rPr>
        <w:t xml:space="preserve">о </w:t>
      </w:r>
      <w:r w:rsidRPr="00C22DCA">
        <w:rPr>
          <w:sz w:val="24"/>
          <w:szCs w:val="24"/>
        </w:rPr>
        <w:t>з</w:t>
      </w:r>
      <w:r w:rsidRPr="00C22DCA">
        <w:rPr>
          <w:rStyle w:val="43"/>
          <w:sz w:val="24"/>
          <w:szCs w:val="24"/>
        </w:rPr>
        <w:t>аряд</w:t>
      </w:r>
      <w:r w:rsidRPr="00C22DCA">
        <w:rPr>
          <w:sz w:val="24"/>
          <w:szCs w:val="24"/>
        </w:rPr>
        <w:t>а</w:t>
      </w:r>
      <w:r w:rsidRPr="00C22DCA">
        <w:rPr>
          <w:rStyle w:val="43"/>
          <w:sz w:val="24"/>
          <w:szCs w:val="24"/>
        </w:rPr>
        <w:t xml:space="preserve">. </w:t>
      </w:r>
      <w:r w:rsidRPr="00C22DCA">
        <w:rPr>
          <w:sz w:val="24"/>
          <w:szCs w:val="24"/>
        </w:rPr>
        <w:t>Эл</w:t>
      </w:r>
      <w:r w:rsidRPr="00C22DCA">
        <w:rPr>
          <w:rStyle w:val="43"/>
          <w:sz w:val="24"/>
          <w:szCs w:val="24"/>
        </w:rPr>
        <w:t>ект</w:t>
      </w:r>
      <w:r w:rsidRPr="00C22DCA">
        <w:rPr>
          <w:sz w:val="24"/>
          <w:szCs w:val="24"/>
        </w:rPr>
        <w:t>р</w:t>
      </w:r>
      <w:r w:rsidRPr="00C22DCA">
        <w:rPr>
          <w:rStyle w:val="43"/>
          <w:sz w:val="24"/>
          <w:szCs w:val="24"/>
        </w:rPr>
        <w:t xml:space="preserve">ическое поле. </w:t>
      </w:r>
      <w:r w:rsidRPr="00C22DCA">
        <w:rPr>
          <w:sz w:val="24"/>
          <w:szCs w:val="24"/>
        </w:rPr>
        <w:t>На</w:t>
      </w:r>
      <w:r w:rsidRPr="00C22DCA">
        <w:rPr>
          <w:rStyle w:val="43"/>
          <w:sz w:val="24"/>
          <w:szCs w:val="24"/>
        </w:rPr>
        <w:t>пря</w:t>
      </w:r>
      <w:r w:rsidRPr="00C22DCA">
        <w:rPr>
          <w:rStyle w:val="43"/>
          <w:sz w:val="24"/>
          <w:szCs w:val="24"/>
        </w:rPr>
        <w:softHyphen/>
        <w:t>жение</w:t>
      </w:r>
      <w:r w:rsidRPr="00C22DCA">
        <w:rPr>
          <w:rStyle w:val="7"/>
          <w:rFonts w:eastAsia="Lucida Sans Unicode"/>
          <w:sz w:val="24"/>
          <w:szCs w:val="24"/>
        </w:rPr>
        <w:t xml:space="preserve">. </w:t>
      </w:r>
      <w:r w:rsidRPr="00C22DCA">
        <w:rPr>
          <w:rStyle w:val="43"/>
          <w:sz w:val="24"/>
          <w:szCs w:val="24"/>
        </w:rPr>
        <w:t>Кон</w:t>
      </w:r>
      <w:r w:rsidRPr="00C22DCA">
        <w:rPr>
          <w:sz w:val="24"/>
          <w:szCs w:val="24"/>
        </w:rPr>
        <w:t>д</w:t>
      </w:r>
      <w:r w:rsidRPr="00C22DCA">
        <w:rPr>
          <w:rStyle w:val="43"/>
          <w:sz w:val="24"/>
          <w:szCs w:val="24"/>
        </w:rPr>
        <w:t>енса</w:t>
      </w:r>
      <w:r w:rsidRPr="00C22DCA">
        <w:rPr>
          <w:sz w:val="24"/>
          <w:szCs w:val="24"/>
        </w:rPr>
        <w:t>т</w:t>
      </w:r>
      <w:r w:rsidRPr="00C22DCA">
        <w:rPr>
          <w:rStyle w:val="43"/>
          <w:sz w:val="24"/>
          <w:szCs w:val="24"/>
        </w:rPr>
        <w:t xml:space="preserve">ор. </w:t>
      </w:r>
      <w:r w:rsidRPr="00C22DCA">
        <w:rPr>
          <w:sz w:val="24"/>
          <w:szCs w:val="24"/>
        </w:rPr>
        <w:t>Э</w:t>
      </w:r>
      <w:r w:rsidRPr="00C22DCA">
        <w:rPr>
          <w:rStyle w:val="43"/>
          <w:sz w:val="24"/>
          <w:szCs w:val="24"/>
        </w:rPr>
        <w:t>не</w:t>
      </w:r>
      <w:r w:rsidRPr="00C22DCA">
        <w:rPr>
          <w:sz w:val="24"/>
          <w:szCs w:val="24"/>
        </w:rPr>
        <w:t>р</w:t>
      </w:r>
      <w:r w:rsidRPr="00C22DCA">
        <w:rPr>
          <w:rStyle w:val="43"/>
          <w:sz w:val="24"/>
          <w:szCs w:val="24"/>
        </w:rPr>
        <w:t xml:space="preserve">гия </w:t>
      </w:r>
      <w:r w:rsidRPr="00C22DCA">
        <w:rPr>
          <w:sz w:val="24"/>
          <w:szCs w:val="24"/>
        </w:rPr>
        <w:t>эл</w:t>
      </w:r>
      <w:r w:rsidRPr="00C22DCA">
        <w:rPr>
          <w:rStyle w:val="43"/>
          <w:sz w:val="24"/>
          <w:szCs w:val="24"/>
        </w:rPr>
        <w:t>ектрич</w:t>
      </w:r>
      <w:r w:rsidRPr="00C22DCA">
        <w:rPr>
          <w:sz w:val="24"/>
          <w:szCs w:val="24"/>
        </w:rPr>
        <w:t>е</w:t>
      </w:r>
      <w:r w:rsidRPr="00C22DCA">
        <w:rPr>
          <w:rStyle w:val="43"/>
          <w:sz w:val="24"/>
          <w:szCs w:val="24"/>
        </w:rPr>
        <w:t>ского поля</w:t>
      </w:r>
      <w:r w:rsidRPr="00C22DCA">
        <w:rPr>
          <w:sz w:val="24"/>
          <w:szCs w:val="24"/>
        </w:rPr>
        <w:t xml:space="preserve">. </w:t>
      </w:r>
      <w:r w:rsidRPr="00C22DCA">
        <w:rPr>
          <w:rStyle w:val="43"/>
          <w:sz w:val="24"/>
          <w:szCs w:val="24"/>
        </w:rPr>
        <w:t>Пос</w:t>
      </w:r>
      <w:r w:rsidRPr="00C22DCA">
        <w:rPr>
          <w:sz w:val="24"/>
          <w:szCs w:val="24"/>
        </w:rPr>
        <w:t>то</w:t>
      </w:r>
      <w:r w:rsidRPr="00C22DCA">
        <w:rPr>
          <w:rStyle w:val="43"/>
          <w:sz w:val="24"/>
          <w:szCs w:val="24"/>
        </w:rPr>
        <w:t>ян</w:t>
      </w:r>
      <w:r w:rsidRPr="00C22DCA">
        <w:rPr>
          <w:sz w:val="24"/>
          <w:szCs w:val="24"/>
        </w:rPr>
        <w:t>н</w:t>
      </w:r>
      <w:r w:rsidRPr="00C22DCA">
        <w:rPr>
          <w:rStyle w:val="43"/>
          <w:sz w:val="24"/>
          <w:szCs w:val="24"/>
        </w:rPr>
        <w:t>ы</w:t>
      </w:r>
      <w:r w:rsidRPr="00C22DCA">
        <w:rPr>
          <w:sz w:val="24"/>
          <w:szCs w:val="24"/>
        </w:rPr>
        <w:t>й эл</w:t>
      </w:r>
      <w:r w:rsidRPr="00C22DCA">
        <w:rPr>
          <w:rStyle w:val="43"/>
          <w:sz w:val="24"/>
          <w:szCs w:val="24"/>
        </w:rPr>
        <w:t>ек</w:t>
      </w:r>
      <w:r w:rsidRPr="00C22DCA">
        <w:rPr>
          <w:sz w:val="24"/>
          <w:szCs w:val="24"/>
        </w:rPr>
        <w:t>т</w:t>
      </w:r>
      <w:r w:rsidRPr="00C22DCA">
        <w:rPr>
          <w:rStyle w:val="43"/>
          <w:sz w:val="24"/>
          <w:szCs w:val="24"/>
        </w:rPr>
        <w:t>риче</w:t>
      </w:r>
      <w:r w:rsidRPr="00C22DCA">
        <w:rPr>
          <w:rStyle w:val="43"/>
          <w:sz w:val="24"/>
          <w:szCs w:val="24"/>
        </w:rPr>
        <w:softHyphen/>
        <w:t>с</w:t>
      </w:r>
      <w:r w:rsidRPr="00C22DCA">
        <w:rPr>
          <w:sz w:val="24"/>
          <w:szCs w:val="24"/>
        </w:rPr>
        <w:t>к</w:t>
      </w:r>
      <w:r w:rsidRPr="00C22DCA">
        <w:rPr>
          <w:rStyle w:val="43"/>
          <w:sz w:val="24"/>
          <w:szCs w:val="24"/>
        </w:rPr>
        <w:t xml:space="preserve">ий </w:t>
      </w:r>
      <w:r w:rsidRPr="00C22DCA">
        <w:rPr>
          <w:sz w:val="24"/>
          <w:szCs w:val="24"/>
        </w:rPr>
        <w:t>т</w:t>
      </w:r>
      <w:r w:rsidRPr="00C22DCA">
        <w:rPr>
          <w:rStyle w:val="43"/>
          <w:sz w:val="24"/>
          <w:szCs w:val="24"/>
        </w:rPr>
        <w:t>о</w:t>
      </w:r>
      <w:r w:rsidRPr="00C22DCA">
        <w:rPr>
          <w:sz w:val="24"/>
          <w:szCs w:val="24"/>
        </w:rPr>
        <w:t>к. Си</w:t>
      </w:r>
      <w:r w:rsidRPr="00C22DCA">
        <w:rPr>
          <w:rStyle w:val="43"/>
          <w:sz w:val="24"/>
          <w:szCs w:val="24"/>
        </w:rPr>
        <w:t>ла тока</w:t>
      </w:r>
      <w:r w:rsidRPr="00C22DCA">
        <w:rPr>
          <w:sz w:val="24"/>
          <w:szCs w:val="24"/>
        </w:rPr>
        <w:t>. Эле</w:t>
      </w:r>
      <w:r w:rsidRPr="00C22DCA">
        <w:rPr>
          <w:rStyle w:val="43"/>
          <w:sz w:val="24"/>
          <w:szCs w:val="24"/>
        </w:rPr>
        <w:t>к</w:t>
      </w:r>
      <w:r w:rsidRPr="00C22DCA">
        <w:rPr>
          <w:sz w:val="24"/>
          <w:szCs w:val="24"/>
        </w:rPr>
        <w:t>т</w:t>
      </w:r>
      <w:r w:rsidRPr="00C22DCA">
        <w:rPr>
          <w:rStyle w:val="43"/>
          <w:sz w:val="24"/>
          <w:szCs w:val="24"/>
        </w:rPr>
        <w:t>р</w:t>
      </w:r>
      <w:r w:rsidRPr="00C22DCA">
        <w:rPr>
          <w:sz w:val="24"/>
          <w:szCs w:val="24"/>
        </w:rPr>
        <w:t>и</w:t>
      </w:r>
      <w:r w:rsidRPr="00C22DCA">
        <w:rPr>
          <w:rStyle w:val="43"/>
          <w:sz w:val="24"/>
          <w:szCs w:val="24"/>
        </w:rPr>
        <w:t xml:space="preserve">ческое </w:t>
      </w:r>
      <w:r w:rsidRPr="00C22DCA">
        <w:rPr>
          <w:sz w:val="24"/>
          <w:szCs w:val="24"/>
        </w:rPr>
        <w:t>с</w:t>
      </w:r>
      <w:r w:rsidRPr="00C22DCA">
        <w:rPr>
          <w:rStyle w:val="43"/>
          <w:sz w:val="24"/>
          <w:szCs w:val="24"/>
        </w:rPr>
        <w:t>опроти</w:t>
      </w:r>
      <w:r w:rsidRPr="00C22DCA">
        <w:rPr>
          <w:sz w:val="24"/>
          <w:szCs w:val="24"/>
        </w:rPr>
        <w:t>в</w:t>
      </w:r>
      <w:r w:rsidRPr="00C22DCA">
        <w:rPr>
          <w:rStyle w:val="7"/>
          <w:rFonts w:eastAsia="Lucida Sans Unicode"/>
          <w:sz w:val="24"/>
          <w:szCs w:val="24"/>
        </w:rPr>
        <w:t>л</w:t>
      </w:r>
      <w:r w:rsidRPr="00C22DCA">
        <w:rPr>
          <w:sz w:val="24"/>
          <w:szCs w:val="24"/>
        </w:rPr>
        <w:t>ение. Эл</w:t>
      </w:r>
      <w:r w:rsidRPr="00C22DCA">
        <w:rPr>
          <w:rStyle w:val="43"/>
          <w:sz w:val="24"/>
          <w:szCs w:val="24"/>
        </w:rPr>
        <w:t>ек</w:t>
      </w:r>
      <w:r w:rsidRPr="00C22DCA">
        <w:rPr>
          <w:sz w:val="24"/>
          <w:szCs w:val="24"/>
        </w:rPr>
        <w:t>т</w:t>
      </w:r>
      <w:r w:rsidRPr="00C22DCA">
        <w:rPr>
          <w:rStyle w:val="43"/>
          <w:sz w:val="24"/>
          <w:szCs w:val="24"/>
        </w:rPr>
        <w:t>р</w:t>
      </w:r>
      <w:r w:rsidRPr="00C22DCA">
        <w:rPr>
          <w:sz w:val="24"/>
          <w:szCs w:val="24"/>
        </w:rPr>
        <w:t>и</w:t>
      </w:r>
      <w:r w:rsidRPr="00C22DCA">
        <w:rPr>
          <w:rStyle w:val="43"/>
          <w:sz w:val="24"/>
          <w:szCs w:val="24"/>
        </w:rPr>
        <w:t>ч</w:t>
      </w:r>
      <w:r w:rsidRPr="00C22DCA">
        <w:rPr>
          <w:sz w:val="24"/>
          <w:szCs w:val="24"/>
        </w:rPr>
        <w:t>еск</w:t>
      </w:r>
      <w:r w:rsidRPr="00C22DCA">
        <w:rPr>
          <w:rStyle w:val="43"/>
          <w:sz w:val="24"/>
          <w:szCs w:val="24"/>
        </w:rPr>
        <w:t>о</w:t>
      </w:r>
      <w:r w:rsidRPr="00C22DCA">
        <w:rPr>
          <w:sz w:val="24"/>
          <w:szCs w:val="24"/>
        </w:rPr>
        <w:t>е н</w:t>
      </w:r>
      <w:r w:rsidRPr="00C22DCA">
        <w:rPr>
          <w:rStyle w:val="43"/>
          <w:sz w:val="24"/>
          <w:szCs w:val="24"/>
        </w:rPr>
        <w:t>апря</w:t>
      </w:r>
      <w:r w:rsidRPr="00C22DCA">
        <w:rPr>
          <w:rStyle w:val="43"/>
          <w:sz w:val="24"/>
          <w:szCs w:val="24"/>
        </w:rPr>
        <w:softHyphen/>
      </w:r>
      <w:r w:rsidRPr="00C22DCA">
        <w:rPr>
          <w:sz w:val="24"/>
          <w:szCs w:val="24"/>
        </w:rPr>
        <w:t>ж</w:t>
      </w:r>
      <w:r w:rsidRPr="00C22DCA">
        <w:rPr>
          <w:rStyle w:val="43"/>
          <w:sz w:val="24"/>
          <w:szCs w:val="24"/>
        </w:rPr>
        <w:t>е</w:t>
      </w:r>
      <w:r w:rsidRPr="00C22DCA">
        <w:rPr>
          <w:sz w:val="24"/>
          <w:szCs w:val="24"/>
        </w:rPr>
        <w:t>н</w:t>
      </w:r>
      <w:r w:rsidRPr="00C22DCA">
        <w:rPr>
          <w:rStyle w:val="43"/>
          <w:sz w:val="24"/>
          <w:szCs w:val="24"/>
        </w:rPr>
        <w:t>и</w:t>
      </w:r>
      <w:r w:rsidRPr="00C22DCA">
        <w:rPr>
          <w:sz w:val="24"/>
          <w:szCs w:val="24"/>
        </w:rPr>
        <w:t>е</w:t>
      </w:r>
      <w:r w:rsidRPr="00C22DCA">
        <w:rPr>
          <w:rStyle w:val="43"/>
          <w:sz w:val="24"/>
          <w:szCs w:val="24"/>
        </w:rPr>
        <w:t>. Про</w:t>
      </w:r>
      <w:r w:rsidRPr="00C22DCA">
        <w:rPr>
          <w:sz w:val="24"/>
          <w:szCs w:val="24"/>
        </w:rPr>
        <w:t>в</w:t>
      </w:r>
      <w:r w:rsidRPr="00C22DCA">
        <w:rPr>
          <w:rStyle w:val="43"/>
          <w:sz w:val="24"/>
          <w:szCs w:val="24"/>
        </w:rPr>
        <w:t>о</w:t>
      </w:r>
      <w:r w:rsidRPr="00C22DCA">
        <w:rPr>
          <w:sz w:val="24"/>
          <w:szCs w:val="24"/>
        </w:rPr>
        <w:t>дни</w:t>
      </w:r>
      <w:r w:rsidRPr="00C22DCA">
        <w:rPr>
          <w:rStyle w:val="43"/>
          <w:sz w:val="24"/>
          <w:szCs w:val="24"/>
        </w:rPr>
        <w:t>к</w:t>
      </w:r>
      <w:r w:rsidRPr="00C22DCA">
        <w:rPr>
          <w:sz w:val="24"/>
          <w:szCs w:val="24"/>
        </w:rPr>
        <w:t>и, д</w:t>
      </w:r>
      <w:r w:rsidRPr="00C22DCA">
        <w:rPr>
          <w:rStyle w:val="43"/>
          <w:sz w:val="24"/>
          <w:szCs w:val="24"/>
        </w:rPr>
        <w:t>и</w:t>
      </w:r>
      <w:r w:rsidRPr="00C22DCA">
        <w:rPr>
          <w:sz w:val="24"/>
          <w:szCs w:val="24"/>
        </w:rPr>
        <w:t>эл</w:t>
      </w:r>
      <w:r w:rsidRPr="00C22DCA">
        <w:rPr>
          <w:rStyle w:val="43"/>
          <w:sz w:val="24"/>
          <w:szCs w:val="24"/>
        </w:rPr>
        <w:t>е</w:t>
      </w:r>
      <w:r w:rsidRPr="00C22DCA">
        <w:rPr>
          <w:sz w:val="24"/>
          <w:szCs w:val="24"/>
        </w:rPr>
        <w:t>кт</w:t>
      </w:r>
      <w:r w:rsidRPr="00C22DCA">
        <w:rPr>
          <w:rStyle w:val="43"/>
          <w:sz w:val="24"/>
          <w:szCs w:val="24"/>
        </w:rPr>
        <w:t>р</w:t>
      </w:r>
      <w:r w:rsidRPr="00C22DCA">
        <w:rPr>
          <w:sz w:val="24"/>
          <w:szCs w:val="24"/>
        </w:rPr>
        <w:t xml:space="preserve">ики и </w:t>
      </w:r>
      <w:r w:rsidRPr="00C22DCA">
        <w:rPr>
          <w:rStyle w:val="43"/>
          <w:sz w:val="24"/>
          <w:szCs w:val="24"/>
        </w:rPr>
        <w:t>по</w:t>
      </w:r>
      <w:r w:rsidRPr="00C22DCA">
        <w:rPr>
          <w:sz w:val="24"/>
          <w:szCs w:val="24"/>
        </w:rPr>
        <w:t>лу</w:t>
      </w:r>
      <w:r w:rsidRPr="00C22DCA">
        <w:rPr>
          <w:rStyle w:val="43"/>
          <w:sz w:val="24"/>
          <w:szCs w:val="24"/>
        </w:rPr>
        <w:t>прово</w:t>
      </w:r>
      <w:r w:rsidRPr="00C22DCA">
        <w:rPr>
          <w:sz w:val="24"/>
          <w:szCs w:val="24"/>
        </w:rPr>
        <w:t>д</w:t>
      </w:r>
      <w:r w:rsidRPr="00C22DCA">
        <w:rPr>
          <w:rStyle w:val="43"/>
          <w:sz w:val="24"/>
          <w:szCs w:val="24"/>
        </w:rPr>
        <w:t>н</w:t>
      </w:r>
      <w:r w:rsidRPr="00C22DCA">
        <w:rPr>
          <w:sz w:val="24"/>
          <w:szCs w:val="24"/>
        </w:rPr>
        <w:t>ики</w:t>
      </w:r>
      <w:r w:rsidRPr="00C22DCA">
        <w:rPr>
          <w:rStyle w:val="43"/>
          <w:sz w:val="24"/>
          <w:szCs w:val="24"/>
        </w:rPr>
        <w:t>. За</w:t>
      </w:r>
      <w:r w:rsidRPr="00C22DCA">
        <w:rPr>
          <w:sz w:val="24"/>
          <w:szCs w:val="24"/>
        </w:rPr>
        <w:t>к</w:t>
      </w:r>
      <w:r w:rsidRPr="00C22DCA">
        <w:rPr>
          <w:rStyle w:val="43"/>
          <w:sz w:val="24"/>
          <w:szCs w:val="24"/>
        </w:rPr>
        <w:t>о</w:t>
      </w:r>
      <w:r w:rsidRPr="00C22DCA">
        <w:rPr>
          <w:sz w:val="24"/>
          <w:szCs w:val="24"/>
        </w:rPr>
        <w:t xml:space="preserve">н </w:t>
      </w:r>
      <w:r w:rsidRPr="00C22DCA">
        <w:rPr>
          <w:rStyle w:val="43"/>
          <w:sz w:val="24"/>
          <w:szCs w:val="24"/>
        </w:rPr>
        <w:t>О</w:t>
      </w:r>
      <w:r w:rsidRPr="00C22DCA">
        <w:rPr>
          <w:sz w:val="24"/>
          <w:szCs w:val="24"/>
        </w:rPr>
        <w:t>м</w:t>
      </w:r>
      <w:r w:rsidRPr="00C22DCA">
        <w:rPr>
          <w:rStyle w:val="43"/>
          <w:sz w:val="24"/>
          <w:szCs w:val="24"/>
        </w:rPr>
        <w:t xml:space="preserve">а </w:t>
      </w:r>
      <w:r w:rsidRPr="00C22DCA">
        <w:rPr>
          <w:sz w:val="24"/>
          <w:szCs w:val="24"/>
        </w:rPr>
        <w:t>дл</w:t>
      </w:r>
      <w:r w:rsidRPr="00C22DCA">
        <w:rPr>
          <w:rStyle w:val="43"/>
          <w:sz w:val="24"/>
          <w:szCs w:val="24"/>
        </w:rPr>
        <w:t xml:space="preserve">я </w:t>
      </w:r>
      <w:r w:rsidRPr="00C22DCA">
        <w:rPr>
          <w:sz w:val="24"/>
          <w:szCs w:val="24"/>
        </w:rPr>
        <w:t>участ</w:t>
      </w:r>
      <w:r w:rsidRPr="00C22DCA">
        <w:rPr>
          <w:sz w:val="24"/>
          <w:szCs w:val="24"/>
        </w:rPr>
        <w:softHyphen/>
        <w:t>ка элек</w:t>
      </w:r>
      <w:r w:rsidRPr="00C22DCA">
        <w:rPr>
          <w:rStyle w:val="43"/>
          <w:sz w:val="24"/>
          <w:szCs w:val="24"/>
        </w:rPr>
        <w:t>тр</w:t>
      </w:r>
      <w:r w:rsidRPr="00C22DCA">
        <w:rPr>
          <w:sz w:val="24"/>
          <w:szCs w:val="24"/>
        </w:rPr>
        <w:t>ич</w:t>
      </w:r>
      <w:r w:rsidRPr="00C22DCA">
        <w:rPr>
          <w:rStyle w:val="43"/>
          <w:sz w:val="24"/>
          <w:szCs w:val="24"/>
        </w:rPr>
        <w:t>еско</w:t>
      </w:r>
      <w:r w:rsidRPr="00C22DCA">
        <w:rPr>
          <w:sz w:val="24"/>
          <w:szCs w:val="24"/>
        </w:rPr>
        <w:t>й це</w:t>
      </w:r>
      <w:r w:rsidRPr="00C22DCA">
        <w:rPr>
          <w:rStyle w:val="43"/>
          <w:sz w:val="24"/>
          <w:szCs w:val="24"/>
        </w:rPr>
        <w:t>п</w:t>
      </w:r>
      <w:r w:rsidRPr="00C22DCA">
        <w:rPr>
          <w:sz w:val="24"/>
          <w:szCs w:val="24"/>
        </w:rPr>
        <w:t xml:space="preserve">и. </w:t>
      </w:r>
      <w:r w:rsidRPr="00C22DCA">
        <w:rPr>
          <w:rStyle w:val="43"/>
          <w:sz w:val="24"/>
          <w:szCs w:val="24"/>
        </w:rPr>
        <w:t>Рабо</w:t>
      </w:r>
      <w:r w:rsidRPr="00C22DCA">
        <w:rPr>
          <w:sz w:val="24"/>
          <w:szCs w:val="24"/>
        </w:rPr>
        <w:t xml:space="preserve">та </w:t>
      </w:r>
      <w:r w:rsidRPr="00C22DCA">
        <w:rPr>
          <w:rStyle w:val="43"/>
          <w:sz w:val="24"/>
          <w:szCs w:val="24"/>
        </w:rPr>
        <w:t xml:space="preserve">и </w:t>
      </w:r>
      <w:r w:rsidRPr="00C22DCA">
        <w:rPr>
          <w:sz w:val="24"/>
          <w:szCs w:val="24"/>
        </w:rPr>
        <w:t>м</w:t>
      </w:r>
      <w:r w:rsidRPr="00C22DCA">
        <w:rPr>
          <w:rStyle w:val="43"/>
          <w:sz w:val="24"/>
          <w:szCs w:val="24"/>
        </w:rPr>
        <w:t>ощ</w:t>
      </w:r>
      <w:r w:rsidRPr="00C22DCA">
        <w:rPr>
          <w:sz w:val="24"/>
          <w:szCs w:val="24"/>
        </w:rPr>
        <w:t>н</w:t>
      </w:r>
      <w:r w:rsidRPr="00C22DCA">
        <w:rPr>
          <w:rStyle w:val="43"/>
          <w:sz w:val="24"/>
          <w:szCs w:val="24"/>
        </w:rPr>
        <w:t>ос</w:t>
      </w:r>
      <w:r w:rsidRPr="00C22DCA">
        <w:rPr>
          <w:sz w:val="24"/>
          <w:szCs w:val="24"/>
        </w:rPr>
        <w:t>т</w:t>
      </w:r>
      <w:r w:rsidRPr="00C22DCA">
        <w:rPr>
          <w:rStyle w:val="43"/>
          <w:sz w:val="24"/>
          <w:szCs w:val="24"/>
        </w:rPr>
        <w:t xml:space="preserve">ь </w:t>
      </w:r>
      <w:r w:rsidRPr="00C22DCA">
        <w:rPr>
          <w:sz w:val="24"/>
          <w:szCs w:val="24"/>
        </w:rPr>
        <w:t>эле</w:t>
      </w:r>
      <w:r w:rsidRPr="00C22DCA">
        <w:rPr>
          <w:rStyle w:val="43"/>
          <w:sz w:val="24"/>
          <w:szCs w:val="24"/>
        </w:rPr>
        <w:t>ктрич</w:t>
      </w:r>
      <w:r w:rsidRPr="00C22DCA">
        <w:rPr>
          <w:sz w:val="24"/>
          <w:szCs w:val="24"/>
        </w:rPr>
        <w:t>е</w:t>
      </w:r>
      <w:r w:rsidRPr="00C22DCA">
        <w:rPr>
          <w:rStyle w:val="43"/>
          <w:sz w:val="24"/>
          <w:szCs w:val="24"/>
        </w:rPr>
        <w:t>с</w:t>
      </w:r>
      <w:r w:rsidRPr="00C22DCA">
        <w:rPr>
          <w:sz w:val="24"/>
          <w:szCs w:val="24"/>
        </w:rPr>
        <w:t>к</w:t>
      </w:r>
      <w:r w:rsidRPr="00C22DCA">
        <w:rPr>
          <w:rStyle w:val="43"/>
          <w:sz w:val="24"/>
          <w:szCs w:val="24"/>
        </w:rPr>
        <w:t>о</w:t>
      </w:r>
      <w:r w:rsidRPr="00C22DCA">
        <w:rPr>
          <w:sz w:val="24"/>
          <w:szCs w:val="24"/>
        </w:rPr>
        <w:t>г</w:t>
      </w:r>
      <w:r w:rsidRPr="00C22DCA">
        <w:rPr>
          <w:rStyle w:val="43"/>
          <w:sz w:val="24"/>
          <w:szCs w:val="24"/>
        </w:rPr>
        <w:t>о тока. З</w:t>
      </w:r>
      <w:r w:rsidRPr="00C22DCA">
        <w:rPr>
          <w:sz w:val="24"/>
          <w:szCs w:val="24"/>
        </w:rPr>
        <w:t>а</w:t>
      </w:r>
      <w:r w:rsidRPr="00C22DCA">
        <w:rPr>
          <w:rStyle w:val="43"/>
          <w:sz w:val="24"/>
          <w:szCs w:val="24"/>
        </w:rPr>
        <w:t>к</w:t>
      </w:r>
      <w:r w:rsidRPr="00C22DCA">
        <w:rPr>
          <w:sz w:val="24"/>
          <w:szCs w:val="24"/>
        </w:rPr>
        <w:t xml:space="preserve">он </w:t>
      </w:r>
      <w:r w:rsidRPr="00C22DCA">
        <w:rPr>
          <w:rStyle w:val="43"/>
          <w:sz w:val="24"/>
          <w:szCs w:val="24"/>
        </w:rPr>
        <w:t>Джо</w:t>
      </w:r>
      <w:r w:rsidRPr="00C22DCA">
        <w:rPr>
          <w:sz w:val="24"/>
          <w:szCs w:val="24"/>
        </w:rPr>
        <w:t>ул</w:t>
      </w:r>
      <w:r w:rsidRPr="00C22DCA">
        <w:rPr>
          <w:rStyle w:val="43"/>
          <w:sz w:val="24"/>
          <w:szCs w:val="24"/>
        </w:rPr>
        <w:t>я - Ленца. Пр</w:t>
      </w:r>
      <w:r w:rsidRPr="00C22DCA">
        <w:rPr>
          <w:sz w:val="24"/>
          <w:szCs w:val="24"/>
        </w:rPr>
        <w:t>а</w:t>
      </w:r>
      <w:r w:rsidRPr="00C22DCA">
        <w:rPr>
          <w:rStyle w:val="43"/>
          <w:sz w:val="24"/>
          <w:szCs w:val="24"/>
        </w:rPr>
        <w:t>в</w:t>
      </w:r>
      <w:r w:rsidRPr="00C22DCA">
        <w:rPr>
          <w:sz w:val="24"/>
          <w:szCs w:val="24"/>
        </w:rPr>
        <w:t>ил</w:t>
      </w:r>
      <w:r w:rsidRPr="00C22DCA">
        <w:rPr>
          <w:rStyle w:val="43"/>
          <w:sz w:val="24"/>
          <w:szCs w:val="24"/>
        </w:rPr>
        <w:t>а бе</w:t>
      </w:r>
      <w:r w:rsidRPr="00C22DCA">
        <w:rPr>
          <w:sz w:val="24"/>
          <w:szCs w:val="24"/>
        </w:rPr>
        <w:t>з</w:t>
      </w:r>
      <w:r w:rsidRPr="00C22DCA">
        <w:rPr>
          <w:rStyle w:val="43"/>
          <w:sz w:val="24"/>
          <w:szCs w:val="24"/>
        </w:rPr>
        <w:t>опаснос</w:t>
      </w:r>
      <w:r w:rsidRPr="00C22DCA">
        <w:rPr>
          <w:sz w:val="24"/>
          <w:szCs w:val="24"/>
        </w:rPr>
        <w:t>т</w:t>
      </w:r>
      <w:r w:rsidRPr="00C22DCA">
        <w:rPr>
          <w:rStyle w:val="43"/>
          <w:sz w:val="24"/>
          <w:szCs w:val="24"/>
        </w:rPr>
        <w:t>и пр</w:t>
      </w:r>
      <w:r w:rsidRPr="00C22DCA">
        <w:rPr>
          <w:sz w:val="24"/>
          <w:szCs w:val="24"/>
        </w:rPr>
        <w:t xml:space="preserve">и </w:t>
      </w:r>
      <w:r w:rsidRPr="00C22DCA">
        <w:rPr>
          <w:rStyle w:val="43"/>
          <w:sz w:val="24"/>
          <w:szCs w:val="24"/>
        </w:rPr>
        <w:t>работе с и</w:t>
      </w:r>
      <w:r w:rsidRPr="00C22DCA">
        <w:rPr>
          <w:sz w:val="24"/>
          <w:szCs w:val="24"/>
        </w:rPr>
        <w:t>с</w:t>
      </w:r>
      <w:r w:rsidRPr="00C22DCA">
        <w:rPr>
          <w:rStyle w:val="43"/>
          <w:sz w:val="24"/>
          <w:szCs w:val="24"/>
        </w:rPr>
        <w:t>точника</w:t>
      </w:r>
      <w:r w:rsidRPr="00C22DCA">
        <w:rPr>
          <w:sz w:val="24"/>
          <w:szCs w:val="24"/>
        </w:rPr>
        <w:t xml:space="preserve">ми </w:t>
      </w:r>
      <w:r w:rsidRPr="00C22DCA">
        <w:rPr>
          <w:rStyle w:val="43"/>
          <w:sz w:val="24"/>
          <w:szCs w:val="24"/>
        </w:rPr>
        <w:t>электри</w:t>
      </w:r>
      <w:r w:rsidRPr="00C22DCA">
        <w:rPr>
          <w:rStyle w:val="43"/>
          <w:sz w:val="24"/>
          <w:szCs w:val="24"/>
        </w:rPr>
        <w:softHyphen/>
        <w:t>ческого тока</w:t>
      </w:r>
      <w:r w:rsidRPr="00C22DCA">
        <w:rPr>
          <w:sz w:val="24"/>
          <w:szCs w:val="24"/>
        </w:rPr>
        <w:t>.</w:t>
      </w:r>
    </w:p>
    <w:p w:rsidR="00C22DCA" w:rsidRPr="00C22DCA" w:rsidRDefault="00C22DCA" w:rsidP="00C22DCA">
      <w:pPr>
        <w:pStyle w:val="313"/>
        <w:spacing w:line="240" w:lineRule="auto"/>
        <w:ind w:firstLine="567"/>
        <w:jc w:val="left"/>
        <w:rPr>
          <w:sz w:val="24"/>
          <w:szCs w:val="24"/>
        </w:rPr>
      </w:pPr>
      <w:r w:rsidRPr="00C22DCA">
        <w:rPr>
          <w:i w:val="0"/>
          <w:iCs w:val="0"/>
          <w:sz w:val="24"/>
          <w:szCs w:val="24"/>
        </w:rPr>
        <w:t>Демо</w:t>
      </w:r>
      <w:r w:rsidRPr="00C22DCA">
        <w:rPr>
          <w:sz w:val="24"/>
          <w:szCs w:val="24"/>
        </w:rPr>
        <w:t>н</w:t>
      </w:r>
      <w:r w:rsidRPr="00C22DCA">
        <w:rPr>
          <w:i w:val="0"/>
          <w:iCs w:val="0"/>
          <w:sz w:val="24"/>
          <w:szCs w:val="24"/>
        </w:rPr>
        <w:t>страции</w:t>
      </w:r>
      <w:r w:rsidRPr="00C22DCA">
        <w:rPr>
          <w:rStyle w:val="320"/>
          <w:rFonts w:eastAsia="Lucida Sans Unicode"/>
          <w:sz w:val="24"/>
          <w:szCs w:val="24"/>
        </w:rPr>
        <w:t>:</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Электризаци</w:t>
      </w:r>
      <w:r w:rsidRPr="00C22DCA">
        <w:rPr>
          <w:sz w:val="24"/>
          <w:szCs w:val="24"/>
        </w:rPr>
        <w:t>я т</w:t>
      </w:r>
      <w:r w:rsidRPr="00C22DCA">
        <w:rPr>
          <w:rStyle w:val="43"/>
          <w:sz w:val="24"/>
          <w:szCs w:val="24"/>
        </w:rPr>
        <w:t>е</w:t>
      </w:r>
      <w:r w:rsidRPr="00C22DCA">
        <w:rPr>
          <w:sz w:val="24"/>
          <w:szCs w:val="24"/>
        </w:rPr>
        <w:t>л.</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Два ро</w:t>
      </w:r>
      <w:r w:rsidRPr="00C22DCA">
        <w:rPr>
          <w:sz w:val="24"/>
          <w:szCs w:val="24"/>
        </w:rPr>
        <w:t>д</w:t>
      </w:r>
      <w:r w:rsidRPr="00C22DCA">
        <w:rPr>
          <w:rStyle w:val="43"/>
          <w:sz w:val="24"/>
          <w:szCs w:val="24"/>
        </w:rPr>
        <w:t>а электрически</w:t>
      </w:r>
      <w:r w:rsidRPr="00C22DCA">
        <w:rPr>
          <w:sz w:val="24"/>
          <w:szCs w:val="24"/>
        </w:rPr>
        <w:t xml:space="preserve">х </w:t>
      </w:r>
      <w:r w:rsidRPr="00C22DCA">
        <w:rPr>
          <w:rStyle w:val="43"/>
          <w:sz w:val="24"/>
          <w:szCs w:val="24"/>
        </w:rPr>
        <w:t>зарядов.</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Устро</w:t>
      </w:r>
      <w:r w:rsidRPr="00C22DCA">
        <w:rPr>
          <w:sz w:val="24"/>
          <w:szCs w:val="24"/>
        </w:rPr>
        <w:t>й</w:t>
      </w:r>
      <w:r w:rsidRPr="00C22DCA">
        <w:rPr>
          <w:rStyle w:val="43"/>
          <w:sz w:val="24"/>
          <w:szCs w:val="24"/>
        </w:rPr>
        <w:t xml:space="preserve">ство и </w:t>
      </w:r>
      <w:r w:rsidRPr="00C22DCA">
        <w:rPr>
          <w:sz w:val="24"/>
          <w:szCs w:val="24"/>
        </w:rPr>
        <w:t>д</w:t>
      </w:r>
      <w:r w:rsidRPr="00C22DCA">
        <w:rPr>
          <w:rStyle w:val="43"/>
          <w:sz w:val="24"/>
          <w:szCs w:val="24"/>
        </w:rPr>
        <w:t>ействие э</w:t>
      </w:r>
      <w:r w:rsidRPr="00C22DCA">
        <w:rPr>
          <w:sz w:val="24"/>
          <w:szCs w:val="24"/>
        </w:rPr>
        <w:t>ле</w:t>
      </w:r>
      <w:r w:rsidRPr="00C22DCA">
        <w:rPr>
          <w:rStyle w:val="43"/>
          <w:sz w:val="24"/>
          <w:szCs w:val="24"/>
        </w:rPr>
        <w:t>к</w:t>
      </w:r>
      <w:r w:rsidRPr="00C22DCA">
        <w:rPr>
          <w:sz w:val="24"/>
          <w:szCs w:val="24"/>
        </w:rPr>
        <w:t>т</w:t>
      </w:r>
      <w:r w:rsidRPr="00C22DCA">
        <w:rPr>
          <w:rStyle w:val="43"/>
          <w:sz w:val="24"/>
          <w:szCs w:val="24"/>
        </w:rPr>
        <w:t>роскопа</w:t>
      </w:r>
      <w:r w:rsidRPr="00C22DCA">
        <w:rPr>
          <w:sz w:val="24"/>
          <w:szCs w:val="24"/>
        </w:rPr>
        <w:t>.</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Закон со</w:t>
      </w:r>
      <w:r w:rsidRPr="00C22DCA">
        <w:rPr>
          <w:sz w:val="24"/>
          <w:szCs w:val="24"/>
        </w:rPr>
        <w:t>х</w:t>
      </w:r>
      <w:r w:rsidRPr="00C22DCA">
        <w:rPr>
          <w:rStyle w:val="43"/>
          <w:sz w:val="24"/>
          <w:szCs w:val="24"/>
        </w:rPr>
        <w:t>ранен</w:t>
      </w:r>
      <w:r w:rsidRPr="00C22DCA">
        <w:rPr>
          <w:sz w:val="24"/>
          <w:szCs w:val="24"/>
        </w:rPr>
        <w:t>и</w:t>
      </w:r>
      <w:r w:rsidRPr="00C22DCA">
        <w:rPr>
          <w:rStyle w:val="43"/>
          <w:sz w:val="24"/>
          <w:szCs w:val="24"/>
        </w:rPr>
        <w:t xml:space="preserve">я </w:t>
      </w:r>
      <w:r w:rsidRPr="00C22DCA">
        <w:rPr>
          <w:sz w:val="24"/>
          <w:szCs w:val="24"/>
        </w:rPr>
        <w:t>эл</w:t>
      </w:r>
      <w:r w:rsidRPr="00C22DCA">
        <w:rPr>
          <w:rStyle w:val="43"/>
          <w:sz w:val="24"/>
          <w:szCs w:val="24"/>
        </w:rPr>
        <w:t>ектр</w:t>
      </w:r>
      <w:r w:rsidRPr="00C22DCA">
        <w:rPr>
          <w:sz w:val="24"/>
          <w:szCs w:val="24"/>
        </w:rPr>
        <w:t>и</w:t>
      </w:r>
      <w:r w:rsidRPr="00C22DCA">
        <w:rPr>
          <w:rStyle w:val="43"/>
          <w:sz w:val="24"/>
          <w:szCs w:val="24"/>
        </w:rPr>
        <w:t>ч</w:t>
      </w:r>
      <w:r w:rsidRPr="00C22DCA">
        <w:rPr>
          <w:sz w:val="24"/>
          <w:szCs w:val="24"/>
        </w:rPr>
        <w:t>е</w:t>
      </w:r>
      <w:r w:rsidRPr="00C22DCA">
        <w:rPr>
          <w:rStyle w:val="43"/>
          <w:sz w:val="24"/>
          <w:szCs w:val="24"/>
        </w:rPr>
        <w:t>ских зарядов.</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Прово</w:t>
      </w:r>
      <w:r w:rsidRPr="00C22DCA">
        <w:rPr>
          <w:sz w:val="24"/>
          <w:szCs w:val="24"/>
        </w:rPr>
        <w:t>д</w:t>
      </w:r>
      <w:r w:rsidRPr="00C22DCA">
        <w:rPr>
          <w:rStyle w:val="43"/>
          <w:sz w:val="24"/>
          <w:szCs w:val="24"/>
        </w:rPr>
        <w:t xml:space="preserve">ники </w:t>
      </w:r>
      <w:r w:rsidRPr="00C22DCA">
        <w:rPr>
          <w:sz w:val="24"/>
          <w:szCs w:val="24"/>
        </w:rPr>
        <w:t>и и</w:t>
      </w:r>
      <w:r w:rsidRPr="00C22DCA">
        <w:rPr>
          <w:rStyle w:val="43"/>
          <w:sz w:val="24"/>
          <w:szCs w:val="24"/>
        </w:rPr>
        <w:t>зо</w:t>
      </w:r>
      <w:r w:rsidRPr="00C22DCA">
        <w:rPr>
          <w:sz w:val="24"/>
          <w:szCs w:val="24"/>
        </w:rPr>
        <w:t>л</w:t>
      </w:r>
      <w:r w:rsidRPr="00C22DCA">
        <w:rPr>
          <w:rStyle w:val="43"/>
          <w:sz w:val="24"/>
          <w:szCs w:val="24"/>
        </w:rPr>
        <w:t>яторы.</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Э</w:t>
      </w:r>
      <w:r w:rsidRPr="00C22DCA">
        <w:rPr>
          <w:sz w:val="24"/>
          <w:szCs w:val="24"/>
        </w:rPr>
        <w:t>ле</w:t>
      </w:r>
      <w:r w:rsidRPr="00C22DCA">
        <w:rPr>
          <w:rStyle w:val="43"/>
          <w:sz w:val="24"/>
          <w:szCs w:val="24"/>
        </w:rPr>
        <w:t>ктро</w:t>
      </w:r>
      <w:r w:rsidRPr="00C22DCA">
        <w:rPr>
          <w:sz w:val="24"/>
          <w:szCs w:val="24"/>
        </w:rPr>
        <w:t>с</w:t>
      </w:r>
      <w:r w:rsidRPr="00C22DCA">
        <w:rPr>
          <w:rStyle w:val="43"/>
          <w:sz w:val="24"/>
          <w:szCs w:val="24"/>
        </w:rPr>
        <w:t>татическ</w:t>
      </w:r>
      <w:r w:rsidRPr="00C22DCA">
        <w:rPr>
          <w:sz w:val="24"/>
          <w:szCs w:val="24"/>
        </w:rPr>
        <w:t>а</w:t>
      </w:r>
      <w:r w:rsidRPr="00C22DCA">
        <w:rPr>
          <w:rStyle w:val="43"/>
          <w:sz w:val="24"/>
          <w:szCs w:val="24"/>
        </w:rPr>
        <w:t>я инд</w:t>
      </w:r>
      <w:r w:rsidRPr="00C22DCA">
        <w:rPr>
          <w:sz w:val="24"/>
          <w:szCs w:val="24"/>
        </w:rPr>
        <w:t>у</w:t>
      </w:r>
      <w:r w:rsidRPr="00C22DCA">
        <w:rPr>
          <w:rStyle w:val="43"/>
          <w:sz w:val="24"/>
          <w:szCs w:val="24"/>
        </w:rPr>
        <w:t>кц</w:t>
      </w:r>
      <w:r w:rsidRPr="00C22DCA">
        <w:rPr>
          <w:sz w:val="24"/>
          <w:szCs w:val="24"/>
        </w:rPr>
        <w:t>и</w:t>
      </w:r>
      <w:r w:rsidRPr="00C22DCA">
        <w:rPr>
          <w:rStyle w:val="43"/>
          <w:sz w:val="24"/>
          <w:szCs w:val="24"/>
        </w:rPr>
        <w:t>я</w:t>
      </w:r>
      <w:r w:rsidRPr="00C22DCA">
        <w:rPr>
          <w:sz w:val="24"/>
          <w:szCs w:val="24"/>
        </w:rPr>
        <w:t>.</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Ус</w:t>
      </w:r>
      <w:r w:rsidRPr="00C22DCA">
        <w:rPr>
          <w:sz w:val="24"/>
          <w:szCs w:val="24"/>
        </w:rPr>
        <w:t>т</w:t>
      </w:r>
      <w:r w:rsidRPr="00C22DCA">
        <w:rPr>
          <w:rStyle w:val="43"/>
          <w:sz w:val="24"/>
          <w:szCs w:val="24"/>
        </w:rPr>
        <w:t>ро</w:t>
      </w:r>
      <w:r w:rsidRPr="00C22DCA">
        <w:rPr>
          <w:sz w:val="24"/>
          <w:szCs w:val="24"/>
        </w:rPr>
        <w:t>й</w:t>
      </w:r>
      <w:r w:rsidRPr="00C22DCA">
        <w:rPr>
          <w:rStyle w:val="43"/>
          <w:sz w:val="24"/>
          <w:szCs w:val="24"/>
        </w:rPr>
        <w:t>с</w:t>
      </w:r>
      <w:r w:rsidRPr="00C22DCA">
        <w:rPr>
          <w:sz w:val="24"/>
          <w:szCs w:val="24"/>
        </w:rPr>
        <w:t>т</w:t>
      </w:r>
      <w:r w:rsidRPr="00C22DCA">
        <w:rPr>
          <w:rStyle w:val="43"/>
          <w:sz w:val="24"/>
          <w:szCs w:val="24"/>
        </w:rPr>
        <w:t>во ко</w:t>
      </w:r>
      <w:r w:rsidRPr="00C22DCA">
        <w:rPr>
          <w:sz w:val="24"/>
          <w:szCs w:val="24"/>
        </w:rPr>
        <w:t>нденс</w:t>
      </w:r>
      <w:r w:rsidRPr="00C22DCA">
        <w:rPr>
          <w:rStyle w:val="43"/>
          <w:sz w:val="24"/>
          <w:szCs w:val="24"/>
        </w:rPr>
        <w:t>атора</w:t>
      </w:r>
      <w:r w:rsidRPr="00C22DCA">
        <w:rPr>
          <w:sz w:val="24"/>
          <w:szCs w:val="24"/>
        </w:rPr>
        <w:t>.</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 xml:space="preserve">Энергия </w:t>
      </w:r>
      <w:r w:rsidRPr="00C22DCA">
        <w:rPr>
          <w:sz w:val="24"/>
          <w:szCs w:val="24"/>
        </w:rPr>
        <w:t>эл</w:t>
      </w:r>
      <w:r w:rsidRPr="00C22DCA">
        <w:rPr>
          <w:rStyle w:val="43"/>
          <w:sz w:val="24"/>
          <w:szCs w:val="24"/>
        </w:rPr>
        <w:t>ек</w:t>
      </w:r>
      <w:r w:rsidRPr="00C22DCA">
        <w:rPr>
          <w:sz w:val="24"/>
          <w:szCs w:val="24"/>
        </w:rPr>
        <w:t>т</w:t>
      </w:r>
      <w:r w:rsidRPr="00C22DCA">
        <w:rPr>
          <w:rStyle w:val="43"/>
          <w:sz w:val="24"/>
          <w:szCs w:val="24"/>
        </w:rPr>
        <w:t>р</w:t>
      </w:r>
      <w:r w:rsidRPr="00C22DCA">
        <w:rPr>
          <w:sz w:val="24"/>
          <w:szCs w:val="24"/>
        </w:rPr>
        <w:t>и</w:t>
      </w:r>
      <w:r w:rsidRPr="00C22DCA">
        <w:rPr>
          <w:rStyle w:val="43"/>
          <w:sz w:val="24"/>
          <w:szCs w:val="24"/>
        </w:rPr>
        <w:t>ческого по</w:t>
      </w:r>
      <w:r w:rsidRPr="00C22DCA">
        <w:rPr>
          <w:sz w:val="24"/>
          <w:szCs w:val="24"/>
        </w:rPr>
        <w:t>л</w:t>
      </w:r>
      <w:r w:rsidRPr="00C22DCA">
        <w:rPr>
          <w:rStyle w:val="43"/>
          <w:sz w:val="24"/>
          <w:szCs w:val="24"/>
        </w:rPr>
        <w:t>я кон</w:t>
      </w:r>
      <w:r w:rsidRPr="00C22DCA">
        <w:rPr>
          <w:sz w:val="24"/>
          <w:szCs w:val="24"/>
        </w:rPr>
        <w:t>д</w:t>
      </w:r>
      <w:r w:rsidRPr="00C22DCA">
        <w:rPr>
          <w:rStyle w:val="43"/>
          <w:sz w:val="24"/>
          <w:szCs w:val="24"/>
        </w:rPr>
        <w:t>енсатора.</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Источн</w:t>
      </w:r>
      <w:r w:rsidRPr="00C22DCA">
        <w:rPr>
          <w:sz w:val="24"/>
          <w:szCs w:val="24"/>
        </w:rPr>
        <w:t>и</w:t>
      </w:r>
      <w:r w:rsidRPr="00C22DCA">
        <w:rPr>
          <w:rStyle w:val="43"/>
          <w:sz w:val="24"/>
          <w:szCs w:val="24"/>
        </w:rPr>
        <w:t>ки пос</w:t>
      </w:r>
      <w:r w:rsidRPr="00C22DCA">
        <w:rPr>
          <w:sz w:val="24"/>
          <w:szCs w:val="24"/>
        </w:rPr>
        <w:t>т</w:t>
      </w:r>
      <w:r w:rsidRPr="00C22DCA">
        <w:rPr>
          <w:rStyle w:val="43"/>
          <w:sz w:val="24"/>
          <w:szCs w:val="24"/>
        </w:rPr>
        <w:t>оянного тока.</w:t>
      </w:r>
    </w:p>
    <w:p w:rsidR="00C22DCA" w:rsidRPr="00C22DCA" w:rsidRDefault="00C22DCA" w:rsidP="000D7FEB">
      <w:pPr>
        <w:pStyle w:val="111"/>
        <w:numPr>
          <w:ilvl w:val="0"/>
          <w:numId w:val="38"/>
        </w:numPr>
        <w:spacing w:line="240" w:lineRule="auto"/>
        <w:rPr>
          <w:sz w:val="24"/>
          <w:szCs w:val="24"/>
        </w:rPr>
      </w:pPr>
      <w:r w:rsidRPr="00C22DCA">
        <w:rPr>
          <w:rStyle w:val="43"/>
          <w:sz w:val="24"/>
          <w:szCs w:val="24"/>
        </w:rPr>
        <w:t>И</w:t>
      </w:r>
      <w:r w:rsidRPr="00C22DCA">
        <w:rPr>
          <w:sz w:val="24"/>
          <w:szCs w:val="24"/>
        </w:rPr>
        <w:t>з</w:t>
      </w:r>
      <w:r w:rsidRPr="00C22DCA">
        <w:rPr>
          <w:rStyle w:val="43"/>
          <w:sz w:val="24"/>
          <w:szCs w:val="24"/>
        </w:rPr>
        <w:t>м</w:t>
      </w:r>
      <w:r w:rsidRPr="00C22DCA">
        <w:rPr>
          <w:sz w:val="24"/>
          <w:szCs w:val="24"/>
        </w:rPr>
        <w:t>е</w:t>
      </w:r>
      <w:r w:rsidRPr="00C22DCA">
        <w:rPr>
          <w:rStyle w:val="43"/>
          <w:sz w:val="24"/>
          <w:szCs w:val="24"/>
        </w:rPr>
        <w:t>рение</w:t>
      </w:r>
      <w:r w:rsidRPr="00C22DCA">
        <w:rPr>
          <w:rStyle w:val="43"/>
          <w:sz w:val="24"/>
          <w:szCs w:val="24"/>
        </w:rPr>
        <w:tab/>
        <w:t>си</w:t>
      </w:r>
      <w:r w:rsidRPr="00C22DCA">
        <w:rPr>
          <w:sz w:val="24"/>
          <w:szCs w:val="24"/>
        </w:rPr>
        <w:t>л</w:t>
      </w:r>
      <w:r w:rsidRPr="00C22DCA">
        <w:rPr>
          <w:rStyle w:val="43"/>
          <w:sz w:val="24"/>
          <w:szCs w:val="24"/>
        </w:rPr>
        <w:t>ы тока амперме</w:t>
      </w:r>
      <w:r w:rsidRPr="00C22DCA">
        <w:rPr>
          <w:sz w:val="24"/>
          <w:szCs w:val="24"/>
        </w:rPr>
        <w:t>т</w:t>
      </w:r>
      <w:r w:rsidRPr="00C22DCA">
        <w:rPr>
          <w:rStyle w:val="43"/>
          <w:sz w:val="24"/>
          <w:szCs w:val="24"/>
        </w:rPr>
        <w:t>ром.</w:t>
      </w:r>
    </w:p>
    <w:p w:rsidR="00C22DCA" w:rsidRPr="00C22DCA" w:rsidRDefault="00C22DCA" w:rsidP="000D7FEB">
      <w:pPr>
        <w:pStyle w:val="111"/>
        <w:numPr>
          <w:ilvl w:val="0"/>
          <w:numId w:val="38"/>
        </w:numPr>
        <w:spacing w:line="240" w:lineRule="auto"/>
        <w:rPr>
          <w:sz w:val="24"/>
          <w:szCs w:val="24"/>
        </w:rPr>
      </w:pPr>
      <w:r w:rsidRPr="00C22DCA">
        <w:rPr>
          <w:sz w:val="24"/>
          <w:szCs w:val="24"/>
        </w:rPr>
        <w:t>Из</w:t>
      </w:r>
      <w:r w:rsidRPr="00C22DCA">
        <w:rPr>
          <w:rStyle w:val="43"/>
          <w:sz w:val="24"/>
          <w:szCs w:val="24"/>
        </w:rPr>
        <w:t>мерение</w:t>
      </w:r>
      <w:r w:rsidRPr="00C22DCA">
        <w:rPr>
          <w:rStyle w:val="43"/>
          <w:sz w:val="24"/>
          <w:szCs w:val="24"/>
        </w:rPr>
        <w:tab/>
        <w:t>напряжения во</w:t>
      </w:r>
      <w:r w:rsidRPr="00C22DCA">
        <w:rPr>
          <w:sz w:val="24"/>
          <w:szCs w:val="24"/>
        </w:rPr>
        <w:t>л</w:t>
      </w:r>
      <w:r w:rsidRPr="00C22DCA">
        <w:rPr>
          <w:rStyle w:val="43"/>
          <w:sz w:val="24"/>
          <w:szCs w:val="24"/>
        </w:rPr>
        <w:t>ь</w:t>
      </w:r>
      <w:r w:rsidRPr="00C22DCA">
        <w:rPr>
          <w:sz w:val="24"/>
          <w:szCs w:val="24"/>
        </w:rPr>
        <w:t>тм</w:t>
      </w:r>
      <w:r w:rsidRPr="00C22DCA">
        <w:rPr>
          <w:rStyle w:val="43"/>
          <w:sz w:val="24"/>
          <w:szCs w:val="24"/>
        </w:rPr>
        <w:t>етром</w:t>
      </w:r>
      <w:r w:rsidRPr="00C22DCA">
        <w:rPr>
          <w:sz w:val="24"/>
          <w:szCs w:val="24"/>
        </w:rPr>
        <w:t>.</w:t>
      </w:r>
    </w:p>
    <w:p w:rsidR="00C22DCA" w:rsidRPr="00C22DCA" w:rsidRDefault="00C22DCA" w:rsidP="000D7FEB">
      <w:pPr>
        <w:pStyle w:val="111"/>
        <w:numPr>
          <w:ilvl w:val="0"/>
          <w:numId w:val="38"/>
        </w:numPr>
        <w:spacing w:line="240" w:lineRule="auto"/>
        <w:rPr>
          <w:rStyle w:val="43"/>
          <w:sz w:val="24"/>
          <w:szCs w:val="24"/>
        </w:rPr>
      </w:pPr>
      <w:r w:rsidRPr="00C22DCA">
        <w:rPr>
          <w:rStyle w:val="43"/>
          <w:sz w:val="24"/>
          <w:szCs w:val="24"/>
        </w:rPr>
        <w:t>Рео</w:t>
      </w:r>
      <w:r w:rsidRPr="00C22DCA">
        <w:rPr>
          <w:sz w:val="24"/>
          <w:szCs w:val="24"/>
        </w:rPr>
        <w:t>с</w:t>
      </w:r>
      <w:r w:rsidRPr="00C22DCA">
        <w:rPr>
          <w:rStyle w:val="43"/>
          <w:sz w:val="24"/>
          <w:szCs w:val="24"/>
        </w:rPr>
        <w:t>тат</w:t>
      </w:r>
      <w:r w:rsidRPr="00C22DCA">
        <w:rPr>
          <w:rStyle w:val="43"/>
          <w:sz w:val="24"/>
          <w:szCs w:val="24"/>
        </w:rPr>
        <w:tab/>
      </w:r>
      <w:r w:rsidRPr="00C22DCA">
        <w:rPr>
          <w:sz w:val="24"/>
          <w:szCs w:val="24"/>
        </w:rPr>
        <w:t xml:space="preserve">и </w:t>
      </w:r>
      <w:r w:rsidRPr="00C22DCA">
        <w:rPr>
          <w:rStyle w:val="43"/>
          <w:sz w:val="24"/>
          <w:szCs w:val="24"/>
        </w:rPr>
        <w:t>мага</w:t>
      </w:r>
      <w:r w:rsidRPr="00C22DCA">
        <w:rPr>
          <w:sz w:val="24"/>
          <w:szCs w:val="24"/>
        </w:rPr>
        <w:t>з</w:t>
      </w:r>
      <w:r w:rsidRPr="00C22DCA">
        <w:rPr>
          <w:rStyle w:val="43"/>
          <w:sz w:val="24"/>
          <w:szCs w:val="24"/>
        </w:rPr>
        <w:t>и</w:t>
      </w:r>
      <w:r w:rsidRPr="00C22DCA">
        <w:rPr>
          <w:sz w:val="24"/>
          <w:szCs w:val="24"/>
        </w:rPr>
        <w:t xml:space="preserve">н </w:t>
      </w:r>
      <w:r w:rsidRPr="00C22DCA">
        <w:rPr>
          <w:rStyle w:val="43"/>
          <w:sz w:val="24"/>
          <w:szCs w:val="24"/>
        </w:rPr>
        <w:t>сопрот</w:t>
      </w:r>
      <w:r w:rsidRPr="00C22DCA">
        <w:rPr>
          <w:sz w:val="24"/>
          <w:szCs w:val="24"/>
        </w:rPr>
        <w:t>и</w:t>
      </w:r>
      <w:r w:rsidRPr="00C22DCA">
        <w:rPr>
          <w:rStyle w:val="43"/>
          <w:sz w:val="24"/>
          <w:szCs w:val="24"/>
        </w:rPr>
        <w:t>влений.</w:t>
      </w:r>
    </w:p>
    <w:p w:rsidR="00C22DCA" w:rsidRPr="00C22DCA" w:rsidRDefault="00C22DCA" w:rsidP="00C22DCA">
      <w:pPr>
        <w:pStyle w:val="111"/>
        <w:spacing w:line="240" w:lineRule="auto"/>
        <w:ind w:firstLine="567"/>
        <w:rPr>
          <w:sz w:val="24"/>
          <w:szCs w:val="24"/>
        </w:rPr>
      </w:pPr>
    </w:p>
    <w:p w:rsidR="00C22DCA" w:rsidRPr="00C22DCA" w:rsidRDefault="00C22DCA" w:rsidP="00C22DCA">
      <w:pPr>
        <w:pStyle w:val="313"/>
        <w:spacing w:line="240" w:lineRule="auto"/>
        <w:ind w:firstLine="567"/>
        <w:jc w:val="left"/>
        <w:rPr>
          <w:sz w:val="24"/>
          <w:szCs w:val="24"/>
        </w:rPr>
      </w:pPr>
      <w:r w:rsidRPr="00C22DCA">
        <w:rPr>
          <w:i w:val="0"/>
          <w:iCs w:val="0"/>
          <w:sz w:val="24"/>
          <w:szCs w:val="24"/>
        </w:rPr>
        <w:t>Лабораторны</w:t>
      </w:r>
      <w:r w:rsidRPr="00C22DCA">
        <w:rPr>
          <w:rStyle w:val="320"/>
          <w:rFonts w:eastAsia="Lucida Sans Unicode"/>
          <w:sz w:val="24"/>
          <w:szCs w:val="24"/>
        </w:rPr>
        <w:t xml:space="preserve">е </w:t>
      </w:r>
      <w:r w:rsidRPr="00C22DCA">
        <w:rPr>
          <w:i w:val="0"/>
          <w:iCs w:val="0"/>
          <w:sz w:val="24"/>
          <w:szCs w:val="24"/>
        </w:rPr>
        <w:t>работы и опыты</w:t>
      </w:r>
      <w:r w:rsidRPr="00C22DCA">
        <w:rPr>
          <w:sz w:val="24"/>
          <w:szCs w:val="24"/>
        </w:rPr>
        <w:t>:</w:t>
      </w:r>
    </w:p>
    <w:p w:rsidR="00C22DCA" w:rsidRPr="00C22DCA" w:rsidRDefault="00C22DCA" w:rsidP="000D7FEB">
      <w:pPr>
        <w:pStyle w:val="111"/>
        <w:numPr>
          <w:ilvl w:val="0"/>
          <w:numId w:val="39"/>
        </w:numPr>
        <w:spacing w:line="240" w:lineRule="auto"/>
        <w:rPr>
          <w:sz w:val="24"/>
          <w:szCs w:val="24"/>
        </w:rPr>
      </w:pPr>
      <w:r w:rsidRPr="00C22DCA">
        <w:rPr>
          <w:rStyle w:val="43"/>
          <w:sz w:val="24"/>
          <w:szCs w:val="24"/>
        </w:rPr>
        <w:t>Опыты п</w:t>
      </w:r>
      <w:r w:rsidRPr="00C22DCA">
        <w:rPr>
          <w:sz w:val="24"/>
          <w:szCs w:val="24"/>
        </w:rPr>
        <w:t xml:space="preserve">о </w:t>
      </w:r>
      <w:r w:rsidRPr="00C22DCA">
        <w:rPr>
          <w:rStyle w:val="43"/>
          <w:sz w:val="24"/>
          <w:szCs w:val="24"/>
        </w:rPr>
        <w:t>наб</w:t>
      </w:r>
      <w:r w:rsidRPr="00C22DCA">
        <w:rPr>
          <w:sz w:val="24"/>
          <w:szCs w:val="24"/>
        </w:rPr>
        <w:t>л</w:t>
      </w:r>
      <w:r w:rsidRPr="00C22DCA">
        <w:rPr>
          <w:rStyle w:val="43"/>
          <w:sz w:val="24"/>
          <w:szCs w:val="24"/>
        </w:rPr>
        <w:t>ю</w:t>
      </w:r>
      <w:r w:rsidRPr="00C22DCA">
        <w:rPr>
          <w:sz w:val="24"/>
          <w:szCs w:val="24"/>
        </w:rPr>
        <w:t>де</w:t>
      </w:r>
      <w:r w:rsidRPr="00C22DCA">
        <w:rPr>
          <w:rStyle w:val="43"/>
          <w:sz w:val="24"/>
          <w:szCs w:val="24"/>
        </w:rPr>
        <w:t>н</w:t>
      </w:r>
      <w:r w:rsidRPr="00C22DCA">
        <w:rPr>
          <w:sz w:val="24"/>
          <w:szCs w:val="24"/>
        </w:rPr>
        <w:t>и</w:t>
      </w:r>
      <w:r w:rsidRPr="00C22DCA">
        <w:rPr>
          <w:rStyle w:val="43"/>
          <w:sz w:val="24"/>
          <w:szCs w:val="24"/>
        </w:rPr>
        <w:t xml:space="preserve">ю </w:t>
      </w:r>
      <w:r w:rsidRPr="00C22DCA">
        <w:rPr>
          <w:sz w:val="24"/>
          <w:szCs w:val="24"/>
        </w:rPr>
        <w:t>эл</w:t>
      </w:r>
      <w:r w:rsidRPr="00C22DCA">
        <w:rPr>
          <w:rStyle w:val="43"/>
          <w:sz w:val="24"/>
          <w:szCs w:val="24"/>
        </w:rPr>
        <w:t>е</w:t>
      </w:r>
      <w:r w:rsidRPr="00C22DCA">
        <w:rPr>
          <w:sz w:val="24"/>
          <w:szCs w:val="24"/>
        </w:rPr>
        <w:t>кт</w:t>
      </w:r>
      <w:r w:rsidRPr="00C22DCA">
        <w:rPr>
          <w:rStyle w:val="43"/>
          <w:sz w:val="24"/>
          <w:szCs w:val="24"/>
        </w:rPr>
        <w:t>р</w:t>
      </w:r>
      <w:r w:rsidRPr="00C22DCA">
        <w:rPr>
          <w:sz w:val="24"/>
          <w:szCs w:val="24"/>
        </w:rPr>
        <w:t>из</w:t>
      </w:r>
      <w:r w:rsidRPr="00C22DCA">
        <w:rPr>
          <w:rStyle w:val="43"/>
          <w:sz w:val="24"/>
          <w:szCs w:val="24"/>
        </w:rPr>
        <w:t>ации те</w:t>
      </w:r>
      <w:r w:rsidRPr="00C22DCA">
        <w:rPr>
          <w:sz w:val="24"/>
          <w:szCs w:val="24"/>
        </w:rPr>
        <w:t xml:space="preserve">л </w:t>
      </w:r>
      <w:r w:rsidRPr="00C22DCA">
        <w:rPr>
          <w:rStyle w:val="43"/>
          <w:sz w:val="24"/>
          <w:szCs w:val="24"/>
        </w:rPr>
        <w:t>при сопр</w:t>
      </w:r>
      <w:r w:rsidRPr="00C22DCA">
        <w:rPr>
          <w:sz w:val="24"/>
          <w:szCs w:val="24"/>
        </w:rPr>
        <w:t>ик</w:t>
      </w:r>
      <w:r w:rsidRPr="00C22DCA">
        <w:rPr>
          <w:rStyle w:val="43"/>
          <w:sz w:val="24"/>
          <w:szCs w:val="24"/>
        </w:rPr>
        <w:t>о</w:t>
      </w:r>
      <w:r w:rsidRPr="00C22DCA">
        <w:rPr>
          <w:sz w:val="24"/>
          <w:szCs w:val="24"/>
        </w:rPr>
        <w:t>с</w:t>
      </w:r>
      <w:r w:rsidRPr="00C22DCA">
        <w:rPr>
          <w:rStyle w:val="43"/>
          <w:sz w:val="24"/>
          <w:szCs w:val="24"/>
        </w:rPr>
        <w:t>нове</w:t>
      </w:r>
      <w:r w:rsidRPr="00C22DCA">
        <w:rPr>
          <w:sz w:val="24"/>
          <w:szCs w:val="24"/>
        </w:rPr>
        <w:t>нии.</w:t>
      </w:r>
    </w:p>
    <w:p w:rsidR="00C22DCA" w:rsidRPr="00C22DCA" w:rsidRDefault="00C22DCA" w:rsidP="000D7FEB">
      <w:pPr>
        <w:pStyle w:val="111"/>
        <w:numPr>
          <w:ilvl w:val="0"/>
          <w:numId w:val="39"/>
        </w:numPr>
        <w:spacing w:line="240" w:lineRule="auto"/>
        <w:rPr>
          <w:sz w:val="24"/>
          <w:szCs w:val="24"/>
        </w:rPr>
      </w:pPr>
      <w:r w:rsidRPr="00C22DCA">
        <w:rPr>
          <w:sz w:val="24"/>
          <w:szCs w:val="24"/>
        </w:rPr>
        <w:t>П</w:t>
      </w:r>
      <w:r w:rsidRPr="00C22DCA">
        <w:rPr>
          <w:rStyle w:val="43"/>
          <w:sz w:val="24"/>
          <w:szCs w:val="24"/>
        </w:rPr>
        <w:t>ро</w:t>
      </w:r>
      <w:r w:rsidRPr="00C22DCA">
        <w:rPr>
          <w:sz w:val="24"/>
          <w:szCs w:val="24"/>
        </w:rPr>
        <w:t>в</w:t>
      </w:r>
      <w:r w:rsidRPr="00C22DCA">
        <w:rPr>
          <w:rStyle w:val="43"/>
          <w:sz w:val="24"/>
          <w:szCs w:val="24"/>
        </w:rPr>
        <w:t>о</w:t>
      </w:r>
      <w:r w:rsidRPr="00C22DCA">
        <w:rPr>
          <w:sz w:val="24"/>
          <w:szCs w:val="24"/>
        </w:rPr>
        <w:t>дники и диэлек</w:t>
      </w:r>
      <w:r w:rsidRPr="00C22DCA">
        <w:rPr>
          <w:rStyle w:val="43"/>
          <w:sz w:val="24"/>
          <w:szCs w:val="24"/>
        </w:rPr>
        <w:t>трик</w:t>
      </w:r>
      <w:r w:rsidRPr="00C22DCA">
        <w:rPr>
          <w:sz w:val="24"/>
          <w:szCs w:val="24"/>
        </w:rPr>
        <w:t xml:space="preserve">и </w:t>
      </w:r>
      <w:r w:rsidRPr="00C22DCA">
        <w:rPr>
          <w:rStyle w:val="43"/>
          <w:sz w:val="24"/>
          <w:szCs w:val="24"/>
        </w:rPr>
        <w:t xml:space="preserve">в </w:t>
      </w:r>
      <w:r w:rsidRPr="00C22DCA">
        <w:rPr>
          <w:sz w:val="24"/>
          <w:szCs w:val="24"/>
        </w:rPr>
        <w:t>эле</w:t>
      </w:r>
      <w:r w:rsidRPr="00C22DCA">
        <w:rPr>
          <w:rStyle w:val="43"/>
          <w:sz w:val="24"/>
          <w:szCs w:val="24"/>
        </w:rPr>
        <w:t>ктр</w:t>
      </w:r>
      <w:r w:rsidRPr="00C22DCA">
        <w:rPr>
          <w:sz w:val="24"/>
          <w:szCs w:val="24"/>
        </w:rPr>
        <w:t>иче</w:t>
      </w:r>
      <w:r w:rsidRPr="00C22DCA">
        <w:rPr>
          <w:rStyle w:val="43"/>
          <w:sz w:val="24"/>
          <w:szCs w:val="24"/>
        </w:rPr>
        <w:t>ско</w:t>
      </w:r>
      <w:r w:rsidRPr="00C22DCA">
        <w:rPr>
          <w:sz w:val="24"/>
          <w:szCs w:val="24"/>
        </w:rPr>
        <w:t xml:space="preserve">м </w:t>
      </w:r>
      <w:r w:rsidRPr="00C22DCA">
        <w:rPr>
          <w:rStyle w:val="43"/>
          <w:sz w:val="24"/>
          <w:szCs w:val="24"/>
        </w:rPr>
        <w:t>по</w:t>
      </w:r>
      <w:r w:rsidRPr="00C22DCA">
        <w:rPr>
          <w:sz w:val="24"/>
          <w:szCs w:val="24"/>
        </w:rPr>
        <w:t>ле</w:t>
      </w:r>
      <w:r w:rsidRPr="00C22DCA">
        <w:rPr>
          <w:rStyle w:val="43"/>
          <w:sz w:val="24"/>
          <w:szCs w:val="24"/>
        </w:rPr>
        <w:t>.</w:t>
      </w:r>
    </w:p>
    <w:p w:rsidR="00C22DCA" w:rsidRPr="00C22DCA" w:rsidRDefault="00C22DCA" w:rsidP="000D7FEB">
      <w:pPr>
        <w:pStyle w:val="111"/>
        <w:numPr>
          <w:ilvl w:val="0"/>
          <w:numId w:val="39"/>
        </w:numPr>
        <w:spacing w:line="240" w:lineRule="auto"/>
        <w:rPr>
          <w:sz w:val="24"/>
          <w:szCs w:val="24"/>
        </w:rPr>
      </w:pPr>
      <w:r w:rsidRPr="00C22DCA">
        <w:rPr>
          <w:rStyle w:val="43"/>
          <w:sz w:val="24"/>
          <w:szCs w:val="24"/>
        </w:rPr>
        <w:t>Сборк</w:t>
      </w:r>
      <w:r w:rsidRPr="00C22DCA">
        <w:rPr>
          <w:sz w:val="24"/>
          <w:szCs w:val="24"/>
        </w:rPr>
        <w:t>а и и</w:t>
      </w:r>
      <w:r w:rsidRPr="00C22DCA">
        <w:rPr>
          <w:rStyle w:val="43"/>
          <w:sz w:val="24"/>
          <w:szCs w:val="24"/>
        </w:rPr>
        <w:t>спыт</w:t>
      </w:r>
      <w:r w:rsidRPr="00C22DCA">
        <w:rPr>
          <w:sz w:val="24"/>
          <w:szCs w:val="24"/>
        </w:rPr>
        <w:t>а</w:t>
      </w:r>
      <w:r w:rsidRPr="00C22DCA">
        <w:rPr>
          <w:rStyle w:val="43"/>
          <w:sz w:val="24"/>
          <w:szCs w:val="24"/>
        </w:rPr>
        <w:t>н</w:t>
      </w:r>
      <w:r w:rsidRPr="00C22DCA">
        <w:rPr>
          <w:sz w:val="24"/>
          <w:szCs w:val="24"/>
        </w:rPr>
        <w:t>и</w:t>
      </w:r>
      <w:r w:rsidRPr="00C22DCA">
        <w:rPr>
          <w:rStyle w:val="43"/>
          <w:sz w:val="24"/>
          <w:szCs w:val="24"/>
        </w:rPr>
        <w:t>е э</w:t>
      </w:r>
      <w:r w:rsidRPr="00C22DCA">
        <w:rPr>
          <w:sz w:val="24"/>
          <w:szCs w:val="24"/>
        </w:rPr>
        <w:t>л</w:t>
      </w:r>
      <w:r w:rsidRPr="00C22DCA">
        <w:rPr>
          <w:rStyle w:val="43"/>
          <w:sz w:val="24"/>
          <w:szCs w:val="24"/>
        </w:rPr>
        <w:t>ек</w:t>
      </w:r>
      <w:r w:rsidRPr="00C22DCA">
        <w:rPr>
          <w:sz w:val="24"/>
          <w:szCs w:val="24"/>
        </w:rPr>
        <w:t>т</w:t>
      </w:r>
      <w:r w:rsidRPr="00C22DCA">
        <w:rPr>
          <w:rStyle w:val="43"/>
          <w:sz w:val="24"/>
          <w:szCs w:val="24"/>
        </w:rPr>
        <w:t>р</w:t>
      </w:r>
      <w:r w:rsidRPr="00C22DCA">
        <w:rPr>
          <w:sz w:val="24"/>
          <w:szCs w:val="24"/>
        </w:rPr>
        <w:t>и</w:t>
      </w:r>
      <w:r w:rsidRPr="00C22DCA">
        <w:rPr>
          <w:rStyle w:val="43"/>
          <w:sz w:val="24"/>
          <w:szCs w:val="24"/>
        </w:rPr>
        <w:t>ческо</w:t>
      </w:r>
      <w:r w:rsidRPr="00C22DCA">
        <w:rPr>
          <w:sz w:val="24"/>
          <w:szCs w:val="24"/>
        </w:rPr>
        <w:t xml:space="preserve">й </w:t>
      </w:r>
      <w:r w:rsidRPr="00C22DCA">
        <w:rPr>
          <w:rStyle w:val="43"/>
          <w:sz w:val="24"/>
          <w:szCs w:val="24"/>
        </w:rPr>
        <w:t>цепи пос</w:t>
      </w:r>
      <w:r w:rsidRPr="00C22DCA">
        <w:rPr>
          <w:sz w:val="24"/>
          <w:szCs w:val="24"/>
        </w:rPr>
        <w:t>т</w:t>
      </w:r>
      <w:r w:rsidRPr="00C22DCA">
        <w:rPr>
          <w:rStyle w:val="43"/>
          <w:sz w:val="24"/>
          <w:szCs w:val="24"/>
        </w:rPr>
        <w:t>о</w:t>
      </w:r>
      <w:r w:rsidRPr="00C22DCA">
        <w:rPr>
          <w:sz w:val="24"/>
          <w:szCs w:val="24"/>
        </w:rPr>
        <w:t>я</w:t>
      </w:r>
      <w:r w:rsidRPr="00C22DCA">
        <w:rPr>
          <w:rStyle w:val="43"/>
          <w:sz w:val="24"/>
          <w:szCs w:val="24"/>
        </w:rPr>
        <w:t>нно</w:t>
      </w:r>
      <w:r w:rsidRPr="00C22DCA">
        <w:rPr>
          <w:sz w:val="24"/>
          <w:szCs w:val="24"/>
        </w:rPr>
        <w:t>г</w:t>
      </w:r>
      <w:r w:rsidRPr="00C22DCA">
        <w:rPr>
          <w:rStyle w:val="43"/>
          <w:sz w:val="24"/>
          <w:szCs w:val="24"/>
        </w:rPr>
        <w:t>о то</w:t>
      </w:r>
      <w:r w:rsidRPr="00C22DCA">
        <w:rPr>
          <w:sz w:val="24"/>
          <w:szCs w:val="24"/>
        </w:rPr>
        <w:t>ка.</w:t>
      </w:r>
    </w:p>
    <w:p w:rsidR="00C22DCA" w:rsidRPr="00C22DCA" w:rsidRDefault="00C22DCA" w:rsidP="000D7FEB">
      <w:pPr>
        <w:pStyle w:val="111"/>
        <w:numPr>
          <w:ilvl w:val="0"/>
          <w:numId w:val="39"/>
        </w:numPr>
        <w:spacing w:line="240" w:lineRule="auto"/>
        <w:rPr>
          <w:sz w:val="24"/>
          <w:szCs w:val="24"/>
        </w:rPr>
      </w:pPr>
      <w:r w:rsidRPr="00C22DCA">
        <w:rPr>
          <w:sz w:val="24"/>
          <w:szCs w:val="24"/>
        </w:rPr>
        <w:t>Из</w:t>
      </w:r>
      <w:r w:rsidRPr="00C22DCA">
        <w:rPr>
          <w:rStyle w:val="43"/>
          <w:sz w:val="24"/>
          <w:szCs w:val="24"/>
        </w:rPr>
        <w:t>мерени</w:t>
      </w:r>
      <w:r w:rsidRPr="00C22DCA">
        <w:rPr>
          <w:sz w:val="24"/>
          <w:szCs w:val="24"/>
        </w:rPr>
        <w:t>е силы элек</w:t>
      </w:r>
      <w:r w:rsidRPr="00C22DCA">
        <w:rPr>
          <w:rStyle w:val="43"/>
          <w:sz w:val="24"/>
          <w:szCs w:val="24"/>
        </w:rPr>
        <w:t>тр</w:t>
      </w:r>
      <w:r w:rsidRPr="00C22DCA">
        <w:rPr>
          <w:sz w:val="24"/>
          <w:szCs w:val="24"/>
        </w:rPr>
        <w:t>и</w:t>
      </w:r>
      <w:r w:rsidRPr="00C22DCA">
        <w:rPr>
          <w:rStyle w:val="43"/>
          <w:sz w:val="24"/>
          <w:szCs w:val="24"/>
        </w:rPr>
        <w:t>че</w:t>
      </w:r>
      <w:r w:rsidRPr="00C22DCA">
        <w:rPr>
          <w:sz w:val="24"/>
          <w:szCs w:val="24"/>
        </w:rPr>
        <w:t>ско</w:t>
      </w:r>
      <w:r w:rsidRPr="00C22DCA">
        <w:rPr>
          <w:rStyle w:val="43"/>
          <w:sz w:val="24"/>
          <w:szCs w:val="24"/>
        </w:rPr>
        <w:t>г</w:t>
      </w:r>
      <w:r w:rsidRPr="00C22DCA">
        <w:rPr>
          <w:sz w:val="24"/>
          <w:szCs w:val="24"/>
        </w:rPr>
        <w:t xml:space="preserve">о </w:t>
      </w:r>
      <w:r w:rsidRPr="00C22DCA">
        <w:rPr>
          <w:rStyle w:val="43"/>
          <w:sz w:val="24"/>
          <w:szCs w:val="24"/>
        </w:rPr>
        <w:t>тока.</w:t>
      </w:r>
    </w:p>
    <w:p w:rsidR="00C22DCA" w:rsidRPr="00C22DCA" w:rsidRDefault="00C22DCA" w:rsidP="000D7FEB">
      <w:pPr>
        <w:pStyle w:val="111"/>
        <w:numPr>
          <w:ilvl w:val="0"/>
          <w:numId w:val="39"/>
        </w:numPr>
        <w:spacing w:line="240" w:lineRule="auto"/>
        <w:rPr>
          <w:sz w:val="24"/>
          <w:szCs w:val="24"/>
        </w:rPr>
      </w:pPr>
      <w:r w:rsidRPr="00C22DCA">
        <w:rPr>
          <w:rStyle w:val="43"/>
          <w:sz w:val="24"/>
          <w:szCs w:val="24"/>
        </w:rPr>
        <w:t>И</w:t>
      </w:r>
      <w:r w:rsidRPr="00C22DCA">
        <w:rPr>
          <w:sz w:val="24"/>
          <w:szCs w:val="24"/>
        </w:rPr>
        <w:t>з</w:t>
      </w:r>
      <w:r w:rsidRPr="00C22DCA">
        <w:rPr>
          <w:rStyle w:val="43"/>
          <w:sz w:val="24"/>
          <w:szCs w:val="24"/>
        </w:rPr>
        <w:t>мер</w:t>
      </w:r>
      <w:r w:rsidRPr="00C22DCA">
        <w:rPr>
          <w:sz w:val="24"/>
          <w:szCs w:val="24"/>
        </w:rPr>
        <w:t>е</w:t>
      </w:r>
      <w:r w:rsidRPr="00C22DCA">
        <w:rPr>
          <w:rStyle w:val="43"/>
          <w:sz w:val="24"/>
          <w:szCs w:val="24"/>
        </w:rPr>
        <w:t>н</w:t>
      </w:r>
      <w:r w:rsidRPr="00C22DCA">
        <w:rPr>
          <w:sz w:val="24"/>
          <w:szCs w:val="24"/>
        </w:rPr>
        <w:t>и</w:t>
      </w:r>
      <w:r w:rsidRPr="00C22DCA">
        <w:rPr>
          <w:rStyle w:val="43"/>
          <w:sz w:val="24"/>
          <w:szCs w:val="24"/>
        </w:rPr>
        <w:t xml:space="preserve">е </w:t>
      </w:r>
      <w:r w:rsidRPr="00C22DCA">
        <w:rPr>
          <w:sz w:val="24"/>
          <w:szCs w:val="24"/>
        </w:rPr>
        <w:t>эл</w:t>
      </w:r>
      <w:r w:rsidRPr="00C22DCA">
        <w:rPr>
          <w:rStyle w:val="43"/>
          <w:sz w:val="24"/>
          <w:szCs w:val="24"/>
        </w:rPr>
        <w:t>ек</w:t>
      </w:r>
      <w:r w:rsidRPr="00C22DCA">
        <w:rPr>
          <w:sz w:val="24"/>
          <w:szCs w:val="24"/>
        </w:rPr>
        <w:t>т</w:t>
      </w:r>
      <w:r w:rsidRPr="00C22DCA">
        <w:rPr>
          <w:rStyle w:val="43"/>
          <w:sz w:val="24"/>
          <w:szCs w:val="24"/>
        </w:rPr>
        <w:t>рическо</w:t>
      </w:r>
      <w:r w:rsidRPr="00C22DCA">
        <w:rPr>
          <w:sz w:val="24"/>
          <w:szCs w:val="24"/>
        </w:rPr>
        <w:t>го н</w:t>
      </w:r>
      <w:r w:rsidRPr="00C22DCA">
        <w:rPr>
          <w:rStyle w:val="43"/>
          <w:sz w:val="24"/>
          <w:szCs w:val="24"/>
        </w:rPr>
        <w:t>апр</w:t>
      </w:r>
      <w:r w:rsidRPr="00C22DCA">
        <w:rPr>
          <w:sz w:val="24"/>
          <w:szCs w:val="24"/>
        </w:rPr>
        <w:t>я</w:t>
      </w:r>
      <w:r w:rsidRPr="00C22DCA">
        <w:rPr>
          <w:rStyle w:val="43"/>
          <w:sz w:val="24"/>
          <w:szCs w:val="24"/>
        </w:rPr>
        <w:t>жения</w:t>
      </w:r>
      <w:r w:rsidRPr="00C22DCA">
        <w:rPr>
          <w:sz w:val="24"/>
          <w:szCs w:val="24"/>
        </w:rPr>
        <w:t>.</w:t>
      </w:r>
    </w:p>
    <w:p w:rsidR="00C22DCA" w:rsidRPr="00C22DCA" w:rsidRDefault="00C22DCA" w:rsidP="000D7FEB">
      <w:pPr>
        <w:pStyle w:val="111"/>
        <w:numPr>
          <w:ilvl w:val="0"/>
          <w:numId w:val="39"/>
        </w:numPr>
        <w:spacing w:line="240" w:lineRule="auto"/>
        <w:rPr>
          <w:sz w:val="24"/>
          <w:szCs w:val="24"/>
        </w:rPr>
      </w:pPr>
      <w:r w:rsidRPr="00C22DCA">
        <w:rPr>
          <w:sz w:val="24"/>
          <w:szCs w:val="24"/>
        </w:rPr>
        <w:t>Исследование зависимости силы тока в проводнике от напряжения.</w:t>
      </w:r>
    </w:p>
    <w:p w:rsidR="00C22DCA" w:rsidRPr="00C22DCA" w:rsidRDefault="00C22DCA" w:rsidP="000D7FEB">
      <w:pPr>
        <w:pStyle w:val="111"/>
        <w:numPr>
          <w:ilvl w:val="0"/>
          <w:numId w:val="39"/>
        </w:numPr>
        <w:spacing w:line="240" w:lineRule="auto"/>
        <w:rPr>
          <w:sz w:val="24"/>
          <w:szCs w:val="24"/>
        </w:rPr>
      </w:pPr>
      <w:r w:rsidRPr="00C22DCA">
        <w:rPr>
          <w:sz w:val="24"/>
          <w:szCs w:val="24"/>
        </w:rPr>
        <w:t>Измерение электрического сопротивления проводника.</w:t>
      </w:r>
    </w:p>
    <w:p w:rsidR="00C22DCA" w:rsidRPr="00C22DCA" w:rsidRDefault="00C22DCA" w:rsidP="000D7FEB">
      <w:pPr>
        <w:pStyle w:val="111"/>
        <w:numPr>
          <w:ilvl w:val="0"/>
          <w:numId w:val="39"/>
        </w:numPr>
        <w:spacing w:line="240" w:lineRule="auto"/>
        <w:rPr>
          <w:sz w:val="24"/>
          <w:szCs w:val="24"/>
        </w:rPr>
      </w:pPr>
      <w:r w:rsidRPr="00C22DCA">
        <w:rPr>
          <w:sz w:val="24"/>
          <w:szCs w:val="24"/>
        </w:rPr>
        <w:t>Изучение последовательного соединения проводников.</w:t>
      </w:r>
    </w:p>
    <w:p w:rsidR="00C22DCA" w:rsidRPr="00C22DCA" w:rsidRDefault="00C22DCA" w:rsidP="000D7FEB">
      <w:pPr>
        <w:pStyle w:val="111"/>
        <w:numPr>
          <w:ilvl w:val="0"/>
          <w:numId w:val="39"/>
        </w:numPr>
        <w:spacing w:line="240" w:lineRule="auto"/>
        <w:rPr>
          <w:sz w:val="24"/>
          <w:szCs w:val="24"/>
        </w:rPr>
      </w:pPr>
      <w:r w:rsidRPr="00C22DCA">
        <w:rPr>
          <w:sz w:val="24"/>
          <w:szCs w:val="24"/>
        </w:rPr>
        <w:t>Изучение</w:t>
      </w:r>
      <w:r w:rsidRPr="00C22DCA">
        <w:rPr>
          <w:sz w:val="24"/>
          <w:szCs w:val="24"/>
        </w:rPr>
        <w:tab/>
        <w:t>параллельного соединения проводников.</w:t>
      </w:r>
    </w:p>
    <w:p w:rsidR="00C22DCA" w:rsidRPr="00C22DCA" w:rsidRDefault="00C22DCA" w:rsidP="000D7FEB">
      <w:pPr>
        <w:pStyle w:val="111"/>
        <w:numPr>
          <w:ilvl w:val="0"/>
          <w:numId w:val="39"/>
        </w:numPr>
        <w:spacing w:line="240" w:lineRule="auto"/>
        <w:rPr>
          <w:sz w:val="24"/>
          <w:szCs w:val="24"/>
        </w:rPr>
      </w:pPr>
      <w:r w:rsidRPr="00C22DCA">
        <w:rPr>
          <w:sz w:val="24"/>
          <w:szCs w:val="24"/>
        </w:rPr>
        <w:lastRenderedPageBreak/>
        <w:t>Измерение</w:t>
      </w:r>
      <w:r w:rsidRPr="00C22DCA">
        <w:rPr>
          <w:sz w:val="24"/>
          <w:szCs w:val="24"/>
        </w:rPr>
        <w:tab/>
        <w:t>мощности электрического тока.</w:t>
      </w:r>
    </w:p>
    <w:p w:rsidR="00C22DCA" w:rsidRPr="00C22DCA" w:rsidRDefault="00C22DCA" w:rsidP="000D7FEB">
      <w:pPr>
        <w:pStyle w:val="111"/>
        <w:numPr>
          <w:ilvl w:val="0"/>
          <w:numId w:val="39"/>
        </w:numPr>
        <w:spacing w:line="240" w:lineRule="auto"/>
        <w:rPr>
          <w:sz w:val="24"/>
          <w:szCs w:val="24"/>
        </w:rPr>
      </w:pPr>
      <w:r w:rsidRPr="00C22DCA">
        <w:rPr>
          <w:sz w:val="24"/>
          <w:szCs w:val="24"/>
        </w:rPr>
        <w:t>Магнитные явления</w:t>
      </w:r>
    </w:p>
    <w:p w:rsidR="00C22DCA" w:rsidRPr="00C22DCA" w:rsidRDefault="00C22DCA" w:rsidP="000D7FEB">
      <w:pPr>
        <w:pStyle w:val="111"/>
        <w:numPr>
          <w:ilvl w:val="0"/>
          <w:numId w:val="39"/>
        </w:numPr>
        <w:spacing w:line="240" w:lineRule="auto"/>
        <w:rPr>
          <w:sz w:val="24"/>
          <w:szCs w:val="24"/>
        </w:rPr>
      </w:pPr>
      <w:r w:rsidRPr="00C22DCA">
        <w:rPr>
          <w:sz w:val="24"/>
          <w:szCs w:val="24"/>
        </w:rPr>
        <w:t xml:space="preserve">Постоянные магниты. </w:t>
      </w:r>
    </w:p>
    <w:p w:rsidR="00C22DCA" w:rsidRPr="00C22DCA" w:rsidRDefault="00C22DCA" w:rsidP="00C22DCA">
      <w:pPr>
        <w:pStyle w:val="111"/>
        <w:spacing w:line="240" w:lineRule="auto"/>
        <w:ind w:firstLine="567"/>
        <w:rPr>
          <w:sz w:val="24"/>
          <w:szCs w:val="24"/>
        </w:rPr>
      </w:pPr>
      <w:r w:rsidRPr="00C22DCA">
        <w:rPr>
          <w:sz w:val="24"/>
          <w:szCs w:val="24"/>
        </w:rPr>
        <w:t>Взаимодействие магнитов. Магнитное поле. Магнит</w:t>
      </w:r>
      <w:r w:rsidRPr="00C22DCA">
        <w:rPr>
          <w:sz w:val="24"/>
          <w:szCs w:val="24"/>
        </w:rPr>
        <w:softHyphen/>
        <w:t>ное поле тока. Действие магнитного поля на проводник с током. Электродвига</w:t>
      </w:r>
      <w:r w:rsidRPr="00C22DCA">
        <w:rPr>
          <w:sz w:val="24"/>
          <w:szCs w:val="24"/>
        </w:rPr>
        <w:softHyphen/>
        <w:t>тель постоянного тока. Электромагнитная индукция. Электрогенератор. Транс</w:t>
      </w:r>
      <w:r w:rsidRPr="00C22DCA">
        <w:rPr>
          <w:sz w:val="24"/>
          <w:szCs w:val="24"/>
        </w:rPr>
        <w:softHyphen/>
        <w:t>форматор.</w:t>
      </w:r>
    </w:p>
    <w:p w:rsidR="00C22DCA" w:rsidRPr="00C22DCA" w:rsidRDefault="00C22DCA" w:rsidP="00C22DCA">
      <w:pPr>
        <w:pStyle w:val="313"/>
        <w:spacing w:line="240" w:lineRule="auto"/>
        <w:ind w:firstLine="567"/>
        <w:jc w:val="left"/>
        <w:rPr>
          <w:sz w:val="24"/>
          <w:szCs w:val="24"/>
        </w:rPr>
      </w:pPr>
      <w:r w:rsidRPr="00C22DCA">
        <w:rPr>
          <w:sz w:val="24"/>
          <w:szCs w:val="24"/>
        </w:rPr>
        <w:t>Демонстрации:</w:t>
      </w:r>
    </w:p>
    <w:p w:rsidR="00C22DCA" w:rsidRPr="00C22DCA" w:rsidRDefault="00C22DCA" w:rsidP="000D7FEB">
      <w:pPr>
        <w:pStyle w:val="111"/>
        <w:numPr>
          <w:ilvl w:val="0"/>
          <w:numId w:val="40"/>
        </w:numPr>
        <w:spacing w:line="240" w:lineRule="auto"/>
        <w:rPr>
          <w:sz w:val="24"/>
          <w:szCs w:val="24"/>
        </w:rPr>
      </w:pPr>
      <w:r w:rsidRPr="00C22DCA">
        <w:rPr>
          <w:sz w:val="24"/>
          <w:szCs w:val="24"/>
        </w:rPr>
        <w:t>Опыт Эрстеда.</w:t>
      </w:r>
    </w:p>
    <w:p w:rsidR="00C22DCA" w:rsidRPr="00C22DCA" w:rsidRDefault="00C22DCA" w:rsidP="000D7FEB">
      <w:pPr>
        <w:pStyle w:val="111"/>
        <w:numPr>
          <w:ilvl w:val="0"/>
          <w:numId w:val="40"/>
        </w:numPr>
        <w:spacing w:line="240" w:lineRule="auto"/>
        <w:rPr>
          <w:sz w:val="24"/>
          <w:szCs w:val="24"/>
        </w:rPr>
      </w:pPr>
      <w:r w:rsidRPr="00C22DCA">
        <w:rPr>
          <w:sz w:val="24"/>
          <w:szCs w:val="24"/>
        </w:rPr>
        <w:t>Магнитное поле тока.</w:t>
      </w:r>
    </w:p>
    <w:p w:rsidR="00C22DCA" w:rsidRPr="00C22DCA" w:rsidRDefault="00C22DCA" w:rsidP="000D7FEB">
      <w:pPr>
        <w:pStyle w:val="111"/>
        <w:numPr>
          <w:ilvl w:val="0"/>
          <w:numId w:val="40"/>
        </w:numPr>
        <w:spacing w:line="240" w:lineRule="auto"/>
        <w:rPr>
          <w:sz w:val="24"/>
          <w:szCs w:val="24"/>
        </w:rPr>
      </w:pPr>
      <w:r w:rsidRPr="00C22DCA">
        <w:rPr>
          <w:sz w:val="24"/>
          <w:szCs w:val="24"/>
        </w:rPr>
        <w:t>Действие магнитного поля на проводник с током.</w:t>
      </w:r>
    </w:p>
    <w:p w:rsidR="00C22DCA" w:rsidRPr="00C22DCA" w:rsidRDefault="00C22DCA" w:rsidP="000D7FEB">
      <w:pPr>
        <w:pStyle w:val="111"/>
        <w:numPr>
          <w:ilvl w:val="0"/>
          <w:numId w:val="40"/>
        </w:numPr>
        <w:spacing w:line="240" w:lineRule="auto"/>
        <w:rPr>
          <w:sz w:val="24"/>
          <w:szCs w:val="24"/>
        </w:rPr>
      </w:pPr>
      <w:r w:rsidRPr="00C22DCA">
        <w:rPr>
          <w:sz w:val="24"/>
          <w:szCs w:val="24"/>
        </w:rPr>
        <w:t>Устройство электродвигателя.</w:t>
      </w:r>
    </w:p>
    <w:p w:rsidR="00C22DCA" w:rsidRPr="00C22DCA" w:rsidRDefault="00C22DCA" w:rsidP="000D7FEB">
      <w:pPr>
        <w:pStyle w:val="111"/>
        <w:numPr>
          <w:ilvl w:val="0"/>
          <w:numId w:val="40"/>
        </w:numPr>
        <w:spacing w:line="240" w:lineRule="auto"/>
        <w:rPr>
          <w:sz w:val="24"/>
          <w:szCs w:val="24"/>
        </w:rPr>
      </w:pPr>
      <w:r w:rsidRPr="00C22DCA">
        <w:rPr>
          <w:sz w:val="24"/>
          <w:szCs w:val="24"/>
        </w:rPr>
        <w:t>Электромагнитная индукция.</w:t>
      </w:r>
    </w:p>
    <w:p w:rsidR="00C22DCA" w:rsidRPr="00C22DCA" w:rsidRDefault="00C22DCA" w:rsidP="000D7FEB">
      <w:pPr>
        <w:pStyle w:val="111"/>
        <w:numPr>
          <w:ilvl w:val="0"/>
          <w:numId w:val="40"/>
        </w:numPr>
        <w:spacing w:line="240" w:lineRule="auto"/>
        <w:rPr>
          <w:sz w:val="24"/>
          <w:szCs w:val="24"/>
        </w:rPr>
      </w:pPr>
      <w:r w:rsidRPr="00C22DCA">
        <w:rPr>
          <w:sz w:val="24"/>
          <w:szCs w:val="24"/>
        </w:rPr>
        <w:t>Правило Ленца.</w:t>
      </w:r>
    </w:p>
    <w:p w:rsidR="00C22DCA" w:rsidRPr="00C22DCA" w:rsidRDefault="00C22DCA" w:rsidP="000D7FEB">
      <w:pPr>
        <w:pStyle w:val="111"/>
        <w:numPr>
          <w:ilvl w:val="0"/>
          <w:numId w:val="40"/>
        </w:numPr>
        <w:spacing w:line="240" w:lineRule="auto"/>
        <w:rPr>
          <w:sz w:val="24"/>
          <w:szCs w:val="24"/>
        </w:rPr>
      </w:pPr>
      <w:r w:rsidRPr="00C22DCA">
        <w:rPr>
          <w:sz w:val="24"/>
          <w:szCs w:val="24"/>
        </w:rPr>
        <w:t>Устройство генератора постоянного тока.</w:t>
      </w:r>
    </w:p>
    <w:p w:rsidR="00C22DCA" w:rsidRPr="00C22DCA" w:rsidRDefault="00C22DCA" w:rsidP="000D7FEB">
      <w:pPr>
        <w:pStyle w:val="111"/>
        <w:numPr>
          <w:ilvl w:val="0"/>
          <w:numId w:val="40"/>
        </w:numPr>
        <w:spacing w:line="240" w:lineRule="auto"/>
        <w:rPr>
          <w:sz w:val="24"/>
          <w:szCs w:val="24"/>
        </w:rPr>
      </w:pPr>
      <w:r w:rsidRPr="00C22DCA">
        <w:rPr>
          <w:sz w:val="24"/>
          <w:szCs w:val="24"/>
        </w:rPr>
        <w:t>Устройство генератора переменного тока.</w:t>
      </w:r>
    </w:p>
    <w:p w:rsidR="00C22DCA" w:rsidRPr="00C22DCA" w:rsidRDefault="00C22DCA" w:rsidP="000D7FEB">
      <w:pPr>
        <w:pStyle w:val="111"/>
        <w:numPr>
          <w:ilvl w:val="0"/>
          <w:numId w:val="40"/>
        </w:numPr>
        <w:spacing w:line="240" w:lineRule="auto"/>
        <w:rPr>
          <w:sz w:val="24"/>
          <w:szCs w:val="24"/>
        </w:rPr>
      </w:pPr>
      <w:r w:rsidRPr="00C22DCA">
        <w:rPr>
          <w:sz w:val="24"/>
          <w:szCs w:val="24"/>
        </w:rPr>
        <w:t>Устройство трансформатора.</w:t>
      </w:r>
    </w:p>
    <w:p w:rsidR="00C22DCA" w:rsidRPr="00C22DCA" w:rsidRDefault="00C22DCA" w:rsidP="00C22DCA">
      <w:pPr>
        <w:pStyle w:val="313"/>
        <w:spacing w:line="240" w:lineRule="auto"/>
        <w:ind w:firstLine="567"/>
        <w:jc w:val="left"/>
        <w:rPr>
          <w:sz w:val="24"/>
          <w:szCs w:val="24"/>
        </w:rPr>
      </w:pPr>
      <w:r w:rsidRPr="00C22DCA">
        <w:rPr>
          <w:sz w:val="24"/>
          <w:szCs w:val="24"/>
        </w:rPr>
        <w:t>Лабораторные работы и опыты:</w:t>
      </w:r>
    </w:p>
    <w:p w:rsidR="00C22DCA" w:rsidRPr="00C22DCA" w:rsidRDefault="00C22DCA" w:rsidP="000D7FEB">
      <w:pPr>
        <w:pStyle w:val="111"/>
        <w:numPr>
          <w:ilvl w:val="0"/>
          <w:numId w:val="41"/>
        </w:numPr>
        <w:spacing w:line="240" w:lineRule="auto"/>
        <w:rPr>
          <w:sz w:val="24"/>
          <w:szCs w:val="24"/>
        </w:rPr>
      </w:pPr>
      <w:r w:rsidRPr="00C22DCA">
        <w:rPr>
          <w:sz w:val="24"/>
          <w:szCs w:val="24"/>
        </w:rPr>
        <w:t>Исследование явления магнитного взаимодействия тел.</w:t>
      </w:r>
    </w:p>
    <w:p w:rsidR="00C22DCA" w:rsidRPr="00C22DCA" w:rsidRDefault="00C22DCA" w:rsidP="000D7FEB">
      <w:pPr>
        <w:pStyle w:val="111"/>
        <w:numPr>
          <w:ilvl w:val="0"/>
          <w:numId w:val="41"/>
        </w:numPr>
        <w:spacing w:line="240" w:lineRule="auto"/>
        <w:rPr>
          <w:sz w:val="24"/>
          <w:szCs w:val="24"/>
        </w:rPr>
      </w:pPr>
      <w:r w:rsidRPr="00C22DCA">
        <w:rPr>
          <w:sz w:val="24"/>
          <w:szCs w:val="24"/>
        </w:rPr>
        <w:t>Исследование явления намагничивания вещества.</w:t>
      </w:r>
    </w:p>
    <w:p w:rsidR="00C22DCA" w:rsidRPr="00C22DCA" w:rsidRDefault="00C22DCA" w:rsidP="000D7FEB">
      <w:pPr>
        <w:pStyle w:val="111"/>
        <w:numPr>
          <w:ilvl w:val="0"/>
          <w:numId w:val="41"/>
        </w:numPr>
        <w:spacing w:line="240" w:lineRule="auto"/>
        <w:rPr>
          <w:sz w:val="24"/>
          <w:szCs w:val="24"/>
        </w:rPr>
      </w:pPr>
      <w:r w:rsidRPr="00C22DCA">
        <w:rPr>
          <w:sz w:val="24"/>
          <w:szCs w:val="24"/>
        </w:rPr>
        <w:t>Исследование действия электрического тока на магнитную стрелку.</w:t>
      </w:r>
    </w:p>
    <w:p w:rsidR="00C22DCA" w:rsidRPr="00C22DCA" w:rsidRDefault="00C22DCA" w:rsidP="000D7FEB">
      <w:pPr>
        <w:pStyle w:val="111"/>
        <w:numPr>
          <w:ilvl w:val="0"/>
          <w:numId w:val="41"/>
        </w:numPr>
        <w:spacing w:line="240" w:lineRule="auto"/>
        <w:rPr>
          <w:sz w:val="24"/>
          <w:szCs w:val="24"/>
        </w:rPr>
      </w:pPr>
      <w:r w:rsidRPr="00C22DCA">
        <w:rPr>
          <w:sz w:val="24"/>
          <w:szCs w:val="24"/>
        </w:rPr>
        <w:t>Изучение действия магнитного поля на проводник с током.</w:t>
      </w:r>
    </w:p>
    <w:p w:rsidR="00C22DCA" w:rsidRPr="00C22DCA" w:rsidRDefault="00C22DCA" w:rsidP="000D7FEB">
      <w:pPr>
        <w:pStyle w:val="111"/>
        <w:numPr>
          <w:ilvl w:val="0"/>
          <w:numId w:val="41"/>
        </w:numPr>
        <w:spacing w:line="240" w:lineRule="auto"/>
        <w:rPr>
          <w:sz w:val="24"/>
          <w:szCs w:val="24"/>
        </w:rPr>
      </w:pPr>
      <w:r w:rsidRPr="00C22DCA">
        <w:rPr>
          <w:sz w:val="24"/>
          <w:szCs w:val="24"/>
        </w:rPr>
        <w:t>Изучение принципа действия электродвигателя.</w:t>
      </w:r>
    </w:p>
    <w:p w:rsidR="00C22DCA" w:rsidRPr="00C22DCA" w:rsidRDefault="00C22DCA" w:rsidP="000D7FEB">
      <w:pPr>
        <w:pStyle w:val="111"/>
        <w:numPr>
          <w:ilvl w:val="0"/>
          <w:numId w:val="41"/>
        </w:numPr>
        <w:spacing w:line="240" w:lineRule="auto"/>
        <w:rPr>
          <w:sz w:val="24"/>
          <w:szCs w:val="24"/>
        </w:rPr>
      </w:pPr>
      <w:r w:rsidRPr="00C22DCA">
        <w:rPr>
          <w:sz w:val="24"/>
          <w:szCs w:val="24"/>
        </w:rPr>
        <w:t>Изучение явления электромагнитной индукции.</w:t>
      </w:r>
    </w:p>
    <w:p w:rsidR="00C22DCA" w:rsidRPr="00C22DCA" w:rsidRDefault="00C22DCA" w:rsidP="000D7FEB">
      <w:pPr>
        <w:pStyle w:val="111"/>
        <w:numPr>
          <w:ilvl w:val="0"/>
          <w:numId w:val="41"/>
        </w:numPr>
        <w:spacing w:line="240" w:lineRule="auto"/>
        <w:rPr>
          <w:sz w:val="24"/>
          <w:szCs w:val="24"/>
        </w:rPr>
      </w:pPr>
      <w:r w:rsidRPr="00C22DCA">
        <w:rPr>
          <w:sz w:val="24"/>
          <w:szCs w:val="24"/>
        </w:rPr>
        <w:t>Изучение работы электрогенератора постоянного тока.</w:t>
      </w:r>
    </w:p>
    <w:p w:rsidR="00C22DCA" w:rsidRPr="00C22DCA" w:rsidRDefault="00C22DCA" w:rsidP="000D7FEB">
      <w:pPr>
        <w:pStyle w:val="111"/>
        <w:numPr>
          <w:ilvl w:val="0"/>
          <w:numId w:val="41"/>
        </w:numPr>
        <w:spacing w:line="240" w:lineRule="auto"/>
        <w:rPr>
          <w:sz w:val="24"/>
          <w:szCs w:val="24"/>
        </w:rPr>
      </w:pPr>
      <w:r w:rsidRPr="00C22DCA">
        <w:rPr>
          <w:sz w:val="24"/>
          <w:szCs w:val="24"/>
        </w:rPr>
        <w:t xml:space="preserve">Получение переменного тока вращением катушки в магнитном поле. </w:t>
      </w:r>
      <w:r w:rsidRPr="00C22DCA">
        <w:rPr>
          <w:rStyle w:val="af7"/>
          <w:sz w:val="24"/>
          <w:szCs w:val="24"/>
        </w:rPr>
        <w:t>Возможный объект экскурсии</w:t>
      </w:r>
      <w:r w:rsidRPr="00C22DCA">
        <w:rPr>
          <w:sz w:val="24"/>
          <w:szCs w:val="24"/>
        </w:rPr>
        <w:t xml:space="preserve"> - электростанция.</w:t>
      </w:r>
    </w:p>
    <w:p w:rsidR="00C22DCA" w:rsidRPr="00C22DCA" w:rsidRDefault="00C22DCA" w:rsidP="00C22DCA">
      <w:pPr>
        <w:pStyle w:val="111"/>
        <w:spacing w:line="240" w:lineRule="auto"/>
        <w:ind w:firstLine="567"/>
        <w:rPr>
          <w:sz w:val="24"/>
          <w:szCs w:val="24"/>
        </w:rPr>
      </w:pPr>
      <w:r w:rsidRPr="00C22DCA">
        <w:rPr>
          <w:sz w:val="24"/>
          <w:szCs w:val="24"/>
        </w:rPr>
        <w:t>Электромагнитные колебания и волны</w:t>
      </w:r>
    </w:p>
    <w:p w:rsidR="00C22DCA" w:rsidRPr="00C22DCA" w:rsidRDefault="00C22DCA" w:rsidP="00C22DCA">
      <w:pPr>
        <w:pStyle w:val="111"/>
        <w:spacing w:line="240" w:lineRule="auto"/>
        <w:ind w:firstLine="567"/>
        <w:rPr>
          <w:sz w:val="24"/>
          <w:szCs w:val="24"/>
        </w:rPr>
      </w:pPr>
      <w:r w:rsidRPr="00C22DCA">
        <w:rPr>
          <w:sz w:val="24"/>
          <w:szCs w:val="24"/>
        </w:rPr>
        <w:t xml:space="preserve"> Электромагнитные колебания. Электромагнитные волны. Влияние электромаг</w:t>
      </w:r>
      <w:r w:rsidRPr="00C22DCA">
        <w:rPr>
          <w:sz w:val="24"/>
          <w:szCs w:val="24"/>
        </w:rPr>
        <w:softHyphen/>
        <w:t>нитных излучений на живые организмы. Принципы радиосвязи и телевидения. Свет - электромагнитная волна. Прямолинейное распространение света. Отра</w:t>
      </w:r>
      <w:r w:rsidRPr="00C22DCA">
        <w:rPr>
          <w:sz w:val="24"/>
          <w:szCs w:val="24"/>
        </w:rPr>
        <w:softHyphen/>
        <w:t>жение и преломление света. Плоское зеркало. Линзы. Фокусное расстояние и оптическая сила линзы. Оптические приборы. Дисперсия света.</w:t>
      </w:r>
    </w:p>
    <w:p w:rsidR="00C22DCA" w:rsidRPr="00C22DCA" w:rsidRDefault="00C22DCA" w:rsidP="00C22DCA">
      <w:pPr>
        <w:pStyle w:val="111"/>
        <w:spacing w:line="240" w:lineRule="auto"/>
        <w:ind w:firstLine="567"/>
        <w:rPr>
          <w:sz w:val="24"/>
          <w:szCs w:val="24"/>
        </w:rPr>
      </w:pPr>
    </w:p>
    <w:p w:rsidR="00C22DCA" w:rsidRPr="00C22DCA" w:rsidRDefault="00C22DCA" w:rsidP="00C22DCA">
      <w:pPr>
        <w:pStyle w:val="111"/>
        <w:spacing w:line="240" w:lineRule="auto"/>
        <w:ind w:firstLine="567"/>
        <w:rPr>
          <w:sz w:val="24"/>
          <w:szCs w:val="24"/>
        </w:rPr>
      </w:pPr>
      <w:r w:rsidRPr="00C22DCA">
        <w:rPr>
          <w:sz w:val="24"/>
          <w:szCs w:val="24"/>
        </w:rPr>
        <w:t xml:space="preserve"> </w:t>
      </w:r>
      <w:r w:rsidRPr="00C22DCA">
        <w:rPr>
          <w:rStyle w:val="af7"/>
          <w:sz w:val="24"/>
          <w:szCs w:val="24"/>
        </w:rPr>
        <w:t>Демонстрации:</w:t>
      </w:r>
    </w:p>
    <w:p w:rsidR="00C22DCA" w:rsidRPr="00C22DCA" w:rsidRDefault="00C22DCA" w:rsidP="000D7FEB">
      <w:pPr>
        <w:pStyle w:val="111"/>
        <w:numPr>
          <w:ilvl w:val="0"/>
          <w:numId w:val="42"/>
        </w:numPr>
        <w:spacing w:line="240" w:lineRule="auto"/>
        <w:rPr>
          <w:sz w:val="24"/>
          <w:szCs w:val="24"/>
        </w:rPr>
      </w:pPr>
      <w:r w:rsidRPr="00C22DCA">
        <w:rPr>
          <w:sz w:val="24"/>
          <w:szCs w:val="24"/>
        </w:rPr>
        <w:t>Свойства электромагнитных волн.</w:t>
      </w:r>
    </w:p>
    <w:p w:rsidR="00C22DCA" w:rsidRPr="00C22DCA" w:rsidRDefault="00C22DCA" w:rsidP="000D7FEB">
      <w:pPr>
        <w:pStyle w:val="111"/>
        <w:numPr>
          <w:ilvl w:val="0"/>
          <w:numId w:val="42"/>
        </w:numPr>
        <w:spacing w:line="240" w:lineRule="auto"/>
        <w:rPr>
          <w:sz w:val="24"/>
          <w:szCs w:val="24"/>
        </w:rPr>
      </w:pPr>
      <w:r w:rsidRPr="00C22DCA">
        <w:rPr>
          <w:sz w:val="24"/>
          <w:szCs w:val="24"/>
        </w:rPr>
        <w:t>Принцип действия микрофона и громкоговорителя.</w:t>
      </w:r>
    </w:p>
    <w:p w:rsidR="00C22DCA" w:rsidRPr="00C22DCA" w:rsidRDefault="00C22DCA" w:rsidP="000D7FEB">
      <w:pPr>
        <w:pStyle w:val="111"/>
        <w:numPr>
          <w:ilvl w:val="0"/>
          <w:numId w:val="42"/>
        </w:numPr>
        <w:spacing w:line="240" w:lineRule="auto"/>
        <w:rPr>
          <w:sz w:val="24"/>
          <w:szCs w:val="24"/>
        </w:rPr>
      </w:pPr>
      <w:r w:rsidRPr="00C22DCA">
        <w:rPr>
          <w:sz w:val="24"/>
          <w:szCs w:val="24"/>
        </w:rPr>
        <w:t>Принципы радиосвязи.</w:t>
      </w:r>
    </w:p>
    <w:p w:rsidR="00C22DCA" w:rsidRPr="00C22DCA" w:rsidRDefault="00C22DCA" w:rsidP="000D7FEB">
      <w:pPr>
        <w:pStyle w:val="111"/>
        <w:numPr>
          <w:ilvl w:val="0"/>
          <w:numId w:val="42"/>
        </w:numPr>
        <w:spacing w:line="240" w:lineRule="auto"/>
        <w:rPr>
          <w:sz w:val="24"/>
          <w:szCs w:val="24"/>
        </w:rPr>
      </w:pPr>
      <w:r w:rsidRPr="00C22DCA">
        <w:rPr>
          <w:sz w:val="24"/>
          <w:szCs w:val="24"/>
        </w:rPr>
        <w:t>Прямолинейное распространение света.</w:t>
      </w:r>
    </w:p>
    <w:p w:rsidR="00C22DCA" w:rsidRPr="00C22DCA" w:rsidRDefault="00C22DCA" w:rsidP="000D7FEB">
      <w:pPr>
        <w:pStyle w:val="111"/>
        <w:numPr>
          <w:ilvl w:val="0"/>
          <w:numId w:val="42"/>
        </w:numPr>
        <w:spacing w:line="240" w:lineRule="auto"/>
        <w:rPr>
          <w:sz w:val="24"/>
          <w:szCs w:val="24"/>
        </w:rPr>
      </w:pPr>
      <w:r w:rsidRPr="00C22DCA">
        <w:rPr>
          <w:sz w:val="24"/>
          <w:szCs w:val="24"/>
        </w:rPr>
        <w:t>Отражение света.</w:t>
      </w:r>
    </w:p>
    <w:p w:rsidR="00C22DCA" w:rsidRPr="00C22DCA" w:rsidRDefault="00C22DCA" w:rsidP="000D7FEB">
      <w:pPr>
        <w:pStyle w:val="111"/>
        <w:numPr>
          <w:ilvl w:val="0"/>
          <w:numId w:val="42"/>
        </w:numPr>
        <w:spacing w:line="240" w:lineRule="auto"/>
        <w:rPr>
          <w:sz w:val="24"/>
          <w:szCs w:val="24"/>
        </w:rPr>
      </w:pPr>
      <w:r w:rsidRPr="00C22DCA">
        <w:rPr>
          <w:sz w:val="24"/>
          <w:szCs w:val="24"/>
        </w:rPr>
        <w:t>Преломление света.</w:t>
      </w:r>
    </w:p>
    <w:p w:rsidR="00C22DCA" w:rsidRPr="00C22DCA" w:rsidRDefault="00C22DCA" w:rsidP="000D7FEB">
      <w:pPr>
        <w:pStyle w:val="111"/>
        <w:numPr>
          <w:ilvl w:val="0"/>
          <w:numId w:val="42"/>
        </w:numPr>
        <w:spacing w:line="240" w:lineRule="auto"/>
        <w:rPr>
          <w:sz w:val="24"/>
          <w:szCs w:val="24"/>
        </w:rPr>
      </w:pPr>
      <w:r w:rsidRPr="00C22DCA">
        <w:rPr>
          <w:sz w:val="24"/>
          <w:szCs w:val="24"/>
        </w:rPr>
        <w:t>Ход лучей в собирающей линзе.</w:t>
      </w:r>
    </w:p>
    <w:p w:rsidR="00C22DCA" w:rsidRPr="00C22DCA" w:rsidRDefault="00C22DCA" w:rsidP="000D7FEB">
      <w:pPr>
        <w:pStyle w:val="111"/>
        <w:numPr>
          <w:ilvl w:val="0"/>
          <w:numId w:val="42"/>
        </w:numPr>
        <w:spacing w:line="240" w:lineRule="auto"/>
        <w:rPr>
          <w:sz w:val="24"/>
          <w:szCs w:val="24"/>
        </w:rPr>
      </w:pPr>
      <w:r w:rsidRPr="00C22DCA">
        <w:rPr>
          <w:sz w:val="24"/>
          <w:szCs w:val="24"/>
        </w:rPr>
        <w:t>Ход лучей в рассеивающей линзе.</w:t>
      </w:r>
    </w:p>
    <w:p w:rsidR="00C22DCA" w:rsidRPr="00C22DCA" w:rsidRDefault="00C22DCA" w:rsidP="000D7FEB">
      <w:pPr>
        <w:pStyle w:val="111"/>
        <w:numPr>
          <w:ilvl w:val="0"/>
          <w:numId w:val="42"/>
        </w:numPr>
        <w:spacing w:line="240" w:lineRule="auto"/>
        <w:rPr>
          <w:sz w:val="24"/>
          <w:szCs w:val="24"/>
        </w:rPr>
      </w:pPr>
      <w:r w:rsidRPr="00C22DCA">
        <w:rPr>
          <w:sz w:val="24"/>
          <w:szCs w:val="24"/>
        </w:rPr>
        <w:t>Получение изображений с помощью линз.</w:t>
      </w:r>
    </w:p>
    <w:p w:rsidR="00C22DCA" w:rsidRPr="00C22DCA" w:rsidRDefault="00C22DCA" w:rsidP="000D7FEB">
      <w:pPr>
        <w:pStyle w:val="111"/>
        <w:numPr>
          <w:ilvl w:val="0"/>
          <w:numId w:val="42"/>
        </w:numPr>
        <w:spacing w:line="240" w:lineRule="auto"/>
        <w:rPr>
          <w:sz w:val="24"/>
          <w:szCs w:val="24"/>
        </w:rPr>
      </w:pPr>
      <w:r w:rsidRPr="00C22DCA">
        <w:rPr>
          <w:sz w:val="24"/>
          <w:szCs w:val="24"/>
        </w:rPr>
        <w:t>Принцип действия проекционного аппарата и фотоаппарата.</w:t>
      </w:r>
    </w:p>
    <w:p w:rsidR="00C22DCA" w:rsidRPr="00C22DCA" w:rsidRDefault="00C22DCA" w:rsidP="000D7FEB">
      <w:pPr>
        <w:pStyle w:val="111"/>
        <w:numPr>
          <w:ilvl w:val="0"/>
          <w:numId w:val="42"/>
        </w:numPr>
        <w:spacing w:line="240" w:lineRule="auto"/>
        <w:rPr>
          <w:sz w:val="24"/>
          <w:szCs w:val="24"/>
        </w:rPr>
      </w:pPr>
      <w:r w:rsidRPr="00C22DCA">
        <w:rPr>
          <w:sz w:val="24"/>
          <w:szCs w:val="24"/>
        </w:rPr>
        <w:t>Модель глаза.</w:t>
      </w:r>
    </w:p>
    <w:p w:rsidR="00C22DCA" w:rsidRPr="00C22DCA" w:rsidRDefault="00C22DCA" w:rsidP="000D7FEB">
      <w:pPr>
        <w:pStyle w:val="111"/>
        <w:numPr>
          <w:ilvl w:val="0"/>
          <w:numId w:val="42"/>
        </w:numPr>
        <w:spacing w:line="240" w:lineRule="auto"/>
        <w:rPr>
          <w:sz w:val="24"/>
          <w:szCs w:val="24"/>
        </w:rPr>
      </w:pPr>
      <w:r w:rsidRPr="00C22DCA">
        <w:rPr>
          <w:sz w:val="24"/>
          <w:szCs w:val="24"/>
        </w:rPr>
        <w:t>Дисперсия белого света.</w:t>
      </w:r>
    </w:p>
    <w:p w:rsidR="00C22DCA" w:rsidRPr="00C22DCA" w:rsidRDefault="00C22DCA" w:rsidP="000D7FEB">
      <w:pPr>
        <w:pStyle w:val="111"/>
        <w:numPr>
          <w:ilvl w:val="0"/>
          <w:numId w:val="42"/>
        </w:numPr>
        <w:spacing w:line="240" w:lineRule="auto"/>
        <w:rPr>
          <w:sz w:val="24"/>
          <w:szCs w:val="24"/>
        </w:rPr>
      </w:pPr>
      <w:r w:rsidRPr="00C22DCA">
        <w:rPr>
          <w:sz w:val="24"/>
          <w:szCs w:val="24"/>
        </w:rPr>
        <w:t>Получение</w:t>
      </w:r>
      <w:r w:rsidRPr="00C22DCA">
        <w:rPr>
          <w:sz w:val="24"/>
          <w:szCs w:val="24"/>
        </w:rPr>
        <w:tab/>
        <w:t>белого света при сложении света разных цветов.</w:t>
      </w:r>
    </w:p>
    <w:p w:rsidR="00C22DCA" w:rsidRPr="00C22DCA" w:rsidRDefault="00C22DCA" w:rsidP="00C22DCA">
      <w:pPr>
        <w:pStyle w:val="313"/>
        <w:spacing w:line="240" w:lineRule="auto"/>
        <w:ind w:firstLine="567"/>
        <w:jc w:val="left"/>
        <w:rPr>
          <w:sz w:val="24"/>
          <w:szCs w:val="24"/>
        </w:rPr>
      </w:pPr>
      <w:r w:rsidRPr="00C22DCA">
        <w:rPr>
          <w:sz w:val="24"/>
          <w:szCs w:val="24"/>
        </w:rPr>
        <w:t>Лабораторные работы и опыты:</w:t>
      </w:r>
    </w:p>
    <w:p w:rsidR="00C22DCA" w:rsidRPr="00C22DCA" w:rsidRDefault="00C22DCA" w:rsidP="000D7FEB">
      <w:pPr>
        <w:pStyle w:val="111"/>
        <w:numPr>
          <w:ilvl w:val="0"/>
          <w:numId w:val="43"/>
        </w:numPr>
        <w:spacing w:line="240" w:lineRule="auto"/>
        <w:rPr>
          <w:sz w:val="24"/>
          <w:szCs w:val="24"/>
        </w:rPr>
      </w:pPr>
      <w:r w:rsidRPr="00C22DCA">
        <w:rPr>
          <w:sz w:val="24"/>
          <w:szCs w:val="24"/>
        </w:rPr>
        <w:lastRenderedPageBreak/>
        <w:t>Исследование свойств электромагнитных волн с помощью мобильного те</w:t>
      </w:r>
      <w:r w:rsidRPr="00C22DCA">
        <w:rPr>
          <w:sz w:val="24"/>
          <w:szCs w:val="24"/>
        </w:rPr>
        <w:softHyphen/>
        <w:t>лефона.</w:t>
      </w:r>
    </w:p>
    <w:p w:rsidR="00C22DCA" w:rsidRPr="00C22DCA" w:rsidRDefault="00C22DCA" w:rsidP="000D7FEB">
      <w:pPr>
        <w:pStyle w:val="111"/>
        <w:numPr>
          <w:ilvl w:val="0"/>
          <w:numId w:val="43"/>
        </w:numPr>
        <w:spacing w:line="240" w:lineRule="auto"/>
        <w:rPr>
          <w:sz w:val="24"/>
          <w:szCs w:val="24"/>
        </w:rPr>
      </w:pPr>
      <w:r w:rsidRPr="00C22DCA">
        <w:rPr>
          <w:sz w:val="24"/>
          <w:szCs w:val="24"/>
        </w:rPr>
        <w:t>Изучение явления распространения света.</w:t>
      </w:r>
    </w:p>
    <w:p w:rsidR="00C22DCA" w:rsidRPr="00C22DCA" w:rsidRDefault="00C22DCA" w:rsidP="000D7FEB">
      <w:pPr>
        <w:pStyle w:val="111"/>
        <w:numPr>
          <w:ilvl w:val="0"/>
          <w:numId w:val="43"/>
        </w:numPr>
        <w:spacing w:line="240" w:lineRule="auto"/>
        <w:rPr>
          <w:sz w:val="24"/>
          <w:szCs w:val="24"/>
        </w:rPr>
      </w:pPr>
      <w:r w:rsidRPr="00C22DCA">
        <w:rPr>
          <w:sz w:val="24"/>
          <w:szCs w:val="24"/>
        </w:rPr>
        <w:t>Исследование зависимости угла отражения света от угла падения.</w:t>
      </w:r>
    </w:p>
    <w:p w:rsidR="00C22DCA" w:rsidRPr="00C22DCA" w:rsidRDefault="00C22DCA" w:rsidP="000D7FEB">
      <w:pPr>
        <w:pStyle w:val="111"/>
        <w:numPr>
          <w:ilvl w:val="0"/>
          <w:numId w:val="43"/>
        </w:numPr>
        <w:spacing w:line="240" w:lineRule="auto"/>
        <w:rPr>
          <w:sz w:val="24"/>
          <w:szCs w:val="24"/>
        </w:rPr>
      </w:pPr>
      <w:r w:rsidRPr="00C22DCA">
        <w:rPr>
          <w:sz w:val="24"/>
          <w:szCs w:val="24"/>
        </w:rPr>
        <w:t>Изучение свойств изображения в плоском зеркале.</w:t>
      </w:r>
    </w:p>
    <w:p w:rsidR="00C22DCA" w:rsidRPr="00C22DCA" w:rsidRDefault="00C22DCA" w:rsidP="000D7FEB">
      <w:pPr>
        <w:pStyle w:val="111"/>
        <w:numPr>
          <w:ilvl w:val="0"/>
          <w:numId w:val="43"/>
        </w:numPr>
        <w:spacing w:line="240" w:lineRule="auto"/>
        <w:rPr>
          <w:sz w:val="24"/>
          <w:szCs w:val="24"/>
        </w:rPr>
      </w:pPr>
      <w:r w:rsidRPr="00C22DCA">
        <w:rPr>
          <w:sz w:val="24"/>
          <w:szCs w:val="24"/>
        </w:rPr>
        <w:t>Измерение фокусного расстояния собирающей линзы.</w:t>
      </w:r>
    </w:p>
    <w:p w:rsidR="00C22DCA" w:rsidRPr="00C22DCA" w:rsidRDefault="00C22DCA" w:rsidP="000D7FEB">
      <w:pPr>
        <w:pStyle w:val="111"/>
        <w:numPr>
          <w:ilvl w:val="0"/>
          <w:numId w:val="43"/>
        </w:numPr>
        <w:spacing w:line="240" w:lineRule="auto"/>
        <w:rPr>
          <w:sz w:val="24"/>
          <w:szCs w:val="24"/>
        </w:rPr>
      </w:pPr>
      <w:r w:rsidRPr="00C22DCA">
        <w:rPr>
          <w:sz w:val="24"/>
          <w:szCs w:val="24"/>
        </w:rPr>
        <w:t>Получение изображений с помощью собирающей линзы.</w:t>
      </w:r>
    </w:p>
    <w:p w:rsidR="00C22DCA" w:rsidRPr="00C22DCA" w:rsidRDefault="00C22DCA" w:rsidP="000D7FEB">
      <w:pPr>
        <w:pStyle w:val="111"/>
        <w:numPr>
          <w:ilvl w:val="0"/>
          <w:numId w:val="43"/>
        </w:numPr>
        <w:spacing w:line="240" w:lineRule="auto"/>
        <w:rPr>
          <w:sz w:val="24"/>
          <w:szCs w:val="24"/>
        </w:rPr>
      </w:pPr>
      <w:r w:rsidRPr="00C22DCA">
        <w:rPr>
          <w:sz w:val="24"/>
          <w:szCs w:val="24"/>
        </w:rPr>
        <w:t>Наблюдение явления дисперсии света.</w:t>
      </w:r>
    </w:p>
    <w:p w:rsidR="00C22DCA" w:rsidRPr="00C22DCA" w:rsidRDefault="00C22DCA" w:rsidP="00C22DCA">
      <w:pPr>
        <w:pStyle w:val="111"/>
        <w:spacing w:line="240" w:lineRule="auto"/>
        <w:ind w:firstLine="567"/>
        <w:rPr>
          <w:sz w:val="24"/>
          <w:szCs w:val="24"/>
        </w:rPr>
      </w:pPr>
      <w:r w:rsidRPr="00C22DCA">
        <w:rPr>
          <w:rStyle w:val="af7"/>
          <w:sz w:val="24"/>
          <w:szCs w:val="24"/>
        </w:rPr>
        <w:t>Во</w:t>
      </w:r>
      <w:r w:rsidRPr="00C22DCA">
        <w:rPr>
          <w:rStyle w:val="25"/>
          <w:rFonts w:eastAsia="Lucida Sans Unicode"/>
          <w:sz w:val="24"/>
          <w:szCs w:val="24"/>
        </w:rPr>
        <w:t>з</w:t>
      </w:r>
      <w:r w:rsidRPr="00C22DCA">
        <w:rPr>
          <w:rStyle w:val="af7"/>
          <w:sz w:val="24"/>
          <w:szCs w:val="24"/>
        </w:rPr>
        <w:t>мо</w:t>
      </w:r>
      <w:r w:rsidRPr="00C22DCA">
        <w:rPr>
          <w:rStyle w:val="25"/>
          <w:rFonts w:eastAsia="Lucida Sans Unicode"/>
          <w:sz w:val="24"/>
          <w:szCs w:val="24"/>
        </w:rPr>
        <w:t>ж</w:t>
      </w:r>
      <w:r w:rsidRPr="00C22DCA">
        <w:rPr>
          <w:rStyle w:val="af7"/>
          <w:sz w:val="24"/>
          <w:szCs w:val="24"/>
        </w:rPr>
        <w:t xml:space="preserve">ные объекты </w:t>
      </w:r>
      <w:r w:rsidRPr="00C22DCA">
        <w:rPr>
          <w:rStyle w:val="25"/>
          <w:rFonts w:eastAsia="Lucida Sans Unicode"/>
          <w:sz w:val="24"/>
          <w:szCs w:val="24"/>
        </w:rPr>
        <w:t>э</w:t>
      </w:r>
      <w:r w:rsidRPr="00C22DCA">
        <w:rPr>
          <w:rStyle w:val="af7"/>
          <w:sz w:val="24"/>
          <w:szCs w:val="24"/>
        </w:rPr>
        <w:t>кскурсий:</w:t>
      </w:r>
      <w:r w:rsidRPr="00C22DCA">
        <w:rPr>
          <w:sz w:val="24"/>
          <w:szCs w:val="24"/>
        </w:rPr>
        <w:t xml:space="preserve"> т</w:t>
      </w:r>
      <w:r w:rsidRPr="00C22DCA">
        <w:rPr>
          <w:rStyle w:val="43"/>
          <w:sz w:val="24"/>
          <w:szCs w:val="24"/>
        </w:rPr>
        <w:t>еле</w:t>
      </w:r>
      <w:r w:rsidRPr="00C22DCA">
        <w:rPr>
          <w:sz w:val="24"/>
          <w:szCs w:val="24"/>
        </w:rPr>
        <w:t>фо</w:t>
      </w:r>
      <w:r w:rsidRPr="00C22DCA">
        <w:rPr>
          <w:rStyle w:val="43"/>
          <w:sz w:val="24"/>
          <w:szCs w:val="24"/>
        </w:rPr>
        <w:t>н</w:t>
      </w:r>
      <w:r w:rsidRPr="00C22DCA">
        <w:rPr>
          <w:sz w:val="24"/>
          <w:szCs w:val="24"/>
        </w:rPr>
        <w:t>ная с</w:t>
      </w:r>
      <w:r w:rsidRPr="00C22DCA">
        <w:rPr>
          <w:rStyle w:val="43"/>
          <w:sz w:val="24"/>
          <w:szCs w:val="24"/>
        </w:rPr>
        <w:t>т</w:t>
      </w:r>
      <w:r w:rsidRPr="00C22DCA">
        <w:rPr>
          <w:sz w:val="24"/>
          <w:szCs w:val="24"/>
        </w:rPr>
        <w:t>а</w:t>
      </w:r>
      <w:r w:rsidRPr="00C22DCA">
        <w:rPr>
          <w:rStyle w:val="43"/>
          <w:sz w:val="24"/>
          <w:szCs w:val="24"/>
        </w:rPr>
        <w:t>н</w:t>
      </w:r>
      <w:r w:rsidRPr="00C22DCA">
        <w:rPr>
          <w:sz w:val="24"/>
          <w:szCs w:val="24"/>
        </w:rPr>
        <w:t>ция, фи</w:t>
      </w:r>
      <w:r w:rsidRPr="00C22DCA">
        <w:rPr>
          <w:rStyle w:val="43"/>
          <w:sz w:val="24"/>
          <w:szCs w:val="24"/>
        </w:rPr>
        <w:t>з</w:t>
      </w:r>
      <w:r w:rsidRPr="00C22DCA">
        <w:rPr>
          <w:sz w:val="24"/>
          <w:szCs w:val="24"/>
        </w:rPr>
        <w:t>ио</w:t>
      </w:r>
      <w:r w:rsidRPr="00C22DCA">
        <w:rPr>
          <w:rStyle w:val="43"/>
          <w:sz w:val="24"/>
          <w:szCs w:val="24"/>
        </w:rPr>
        <w:t>те</w:t>
      </w:r>
      <w:r w:rsidRPr="00C22DCA">
        <w:rPr>
          <w:sz w:val="24"/>
          <w:szCs w:val="24"/>
        </w:rPr>
        <w:t>рапевти</w:t>
      </w:r>
      <w:r w:rsidRPr="00C22DCA">
        <w:rPr>
          <w:sz w:val="24"/>
          <w:szCs w:val="24"/>
        </w:rPr>
        <w:softHyphen/>
        <w:t>ческ</w:t>
      </w:r>
      <w:r w:rsidRPr="00C22DCA">
        <w:rPr>
          <w:rStyle w:val="43"/>
          <w:sz w:val="24"/>
          <w:szCs w:val="24"/>
        </w:rPr>
        <w:t>и</w:t>
      </w:r>
      <w:r w:rsidRPr="00C22DCA">
        <w:rPr>
          <w:sz w:val="24"/>
          <w:szCs w:val="24"/>
        </w:rPr>
        <w:t>й каб</w:t>
      </w:r>
      <w:r w:rsidRPr="00C22DCA">
        <w:rPr>
          <w:rStyle w:val="43"/>
          <w:sz w:val="24"/>
          <w:szCs w:val="24"/>
        </w:rPr>
        <w:t>и</w:t>
      </w:r>
      <w:r w:rsidRPr="00C22DCA">
        <w:rPr>
          <w:sz w:val="24"/>
          <w:szCs w:val="24"/>
        </w:rPr>
        <w:t>нет поликлини</w:t>
      </w:r>
      <w:r w:rsidRPr="00C22DCA">
        <w:rPr>
          <w:rStyle w:val="43"/>
          <w:sz w:val="24"/>
          <w:szCs w:val="24"/>
        </w:rPr>
        <w:t>ки</w:t>
      </w:r>
      <w:r w:rsidRPr="00C22DCA">
        <w:rPr>
          <w:sz w:val="24"/>
          <w:szCs w:val="24"/>
        </w:rPr>
        <w:t>, ра</w:t>
      </w:r>
      <w:r w:rsidRPr="00C22DCA">
        <w:rPr>
          <w:rStyle w:val="43"/>
          <w:sz w:val="24"/>
          <w:szCs w:val="24"/>
        </w:rPr>
        <w:t>д</w:t>
      </w:r>
      <w:r w:rsidRPr="00C22DCA">
        <w:rPr>
          <w:sz w:val="24"/>
          <w:szCs w:val="24"/>
        </w:rPr>
        <w:t>иост</w:t>
      </w:r>
      <w:r w:rsidRPr="00C22DCA">
        <w:rPr>
          <w:rStyle w:val="43"/>
          <w:sz w:val="24"/>
          <w:szCs w:val="24"/>
        </w:rPr>
        <w:t>а</w:t>
      </w:r>
      <w:r w:rsidRPr="00C22DCA">
        <w:rPr>
          <w:sz w:val="24"/>
          <w:szCs w:val="24"/>
        </w:rPr>
        <w:t xml:space="preserve">нция, </w:t>
      </w:r>
      <w:r w:rsidRPr="00C22DCA">
        <w:rPr>
          <w:rStyle w:val="43"/>
          <w:sz w:val="24"/>
          <w:szCs w:val="24"/>
        </w:rPr>
        <w:t>т</w:t>
      </w:r>
      <w:r w:rsidRPr="00C22DCA">
        <w:rPr>
          <w:sz w:val="24"/>
          <w:szCs w:val="24"/>
        </w:rPr>
        <w:t>е</w:t>
      </w:r>
      <w:r w:rsidRPr="00C22DCA">
        <w:rPr>
          <w:rStyle w:val="43"/>
          <w:sz w:val="24"/>
          <w:szCs w:val="24"/>
        </w:rPr>
        <w:t>л</w:t>
      </w:r>
      <w:r w:rsidRPr="00C22DCA">
        <w:rPr>
          <w:sz w:val="24"/>
          <w:szCs w:val="24"/>
        </w:rPr>
        <w:t>ецентр</w:t>
      </w:r>
      <w:r w:rsidRPr="00C22DCA">
        <w:rPr>
          <w:rStyle w:val="43"/>
          <w:sz w:val="24"/>
          <w:szCs w:val="24"/>
        </w:rPr>
        <w:t>, т</w:t>
      </w:r>
      <w:r w:rsidRPr="00C22DCA">
        <w:rPr>
          <w:sz w:val="24"/>
          <w:szCs w:val="24"/>
        </w:rPr>
        <w:t>елеграф.</w:t>
      </w:r>
    </w:p>
    <w:p w:rsidR="00C22DCA" w:rsidRPr="00C22DCA" w:rsidRDefault="00C22DCA" w:rsidP="00C22DCA">
      <w:pPr>
        <w:pStyle w:val="111"/>
        <w:spacing w:line="240" w:lineRule="auto"/>
        <w:ind w:firstLine="567"/>
        <w:rPr>
          <w:b/>
          <w:sz w:val="24"/>
          <w:szCs w:val="24"/>
        </w:rPr>
      </w:pPr>
      <w:r w:rsidRPr="00C22DCA">
        <w:rPr>
          <w:b/>
          <w:sz w:val="24"/>
          <w:szCs w:val="24"/>
        </w:rPr>
        <w:t>Квантовые явления</w:t>
      </w:r>
    </w:p>
    <w:p w:rsidR="00C22DCA" w:rsidRPr="00C22DCA" w:rsidRDefault="00C22DCA" w:rsidP="00C22DCA">
      <w:pPr>
        <w:pStyle w:val="111"/>
        <w:spacing w:line="240" w:lineRule="auto"/>
        <w:ind w:firstLine="567"/>
        <w:rPr>
          <w:sz w:val="24"/>
          <w:szCs w:val="24"/>
        </w:rPr>
      </w:pPr>
      <w:r w:rsidRPr="00C22DCA">
        <w:rPr>
          <w:sz w:val="24"/>
          <w:szCs w:val="24"/>
        </w:rPr>
        <w:t>Строение атома. Планетарная модель атома. Квантовые постулаты Бора. Линейчатые спектры. Атомное ядро. Состав атомного ядра</w:t>
      </w:r>
      <w:r w:rsidRPr="00C22DCA">
        <w:rPr>
          <w:rStyle w:val="43"/>
          <w:sz w:val="24"/>
          <w:szCs w:val="24"/>
        </w:rPr>
        <w:t xml:space="preserve">. </w:t>
      </w:r>
      <w:r w:rsidRPr="00C22DCA">
        <w:rPr>
          <w:sz w:val="24"/>
          <w:szCs w:val="24"/>
        </w:rPr>
        <w:t>Ядерные силы. Дефект масс. Энергия связи атомных ядер. Радиоактивность. Методы реги</w:t>
      </w:r>
      <w:r w:rsidRPr="00C22DCA">
        <w:rPr>
          <w:sz w:val="24"/>
          <w:szCs w:val="24"/>
        </w:rPr>
        <w:softHyphen/>
        <w:t>страции ядерных излучений. Я</w:t>
      </w:r>
      <w:r w:rsidRPr="00C22DCA">
        <w:rPr>
          <w:rStyle w:val="43"/>
          <w:sz w:val="24"/>
          <w:szCs w:val="24"/>
        </w:rPr>
        <w:t>д</w:t>
      </w:r>
      <w:r w:rsidRPr="00C22DCA">
        <w:rPr>
          <w:sz w:val="24"/>
          <w:szCs w:val="24"/>
        </w:rPr>
        <w:t>ерные реакции. Ядерный реактор. Термо</w:t>
      </w:r>
      <w:r w:rsidRPr="00C22DCA">
        <w:rPr>
          <w:sz w:val="24"/>
          <w:szCs w:val="24"/>
        </w:rPr>
        <w:softHyphen/>
        <w:t>ядерные реакции</w:t>
      </w:r>
      <w:r w:rsidRPr="00C22DCA">
        <w:rPr>
          <w:rStyle w:val="43"/>
          <w:sz w:val="24"/>
          <w:szCs w:val="24"/>
        </w:rPr>
        <w:t xml:space="preserve">. </w:t>
      </w:r>
      <w:r w:rsidRPr="00C22DCA">
        <w:rPr>
          <w:sz w:val="24"/>
          <w:szCs w:val="24"/>
        </w:rPr>
        <w:t>Влияние ра</w:t>
      </w:r>
      <w:r w:rsidRPr="00C22DCA">
        <w:rPr>
          <w:rStyle w:val="43"/>
          <w:sz w:val="24"/>
          <w:szCs w:val="24"/>
        </w:rPr>
        <w:t>д</w:t>
      </w:r>
      <w:r w:rsidRPr="00C22DCA">
        <w:rPr>
          <w:sz w:val="24"/>
          <w:szCs w:val="24"/>
        </w:rPr>
        <w:t>иоактивных излучений на живые организмы</w:t>
      </w:r>
      <w:r w:rsidRPr="00C22DCA">
        <w:rPr>
          <w:rStyle w:val="43"/>
          <w:sz w:val="24"/>
          <w:szCs w:val="24"/>
        </w:rPr>
        <w:t xml:space="preserve">. </w:t>
      </w:r>
      <w:r w:rsidRPr="00C22DCA">
        <w:rPr>
          <w:sz w:val="24"/>
          <w:szCs w:val="24"/>
        </w:rPr>
        <w:t>Экологи</w:t>
      </w:r>
      <w:r w:rsidRPr="00C22DCA">
        <w:rPr>
          <w:rStyle w:val="43"/>
          <w:sz w:val="24"/>
          <w:szCs w:val="24"/>
        </w:rPr>
        <w:t>ч</w:t>
      </w:r>
      <w:r w:rsidRPr="00C22DCA">
        <w:rPr>
          <w:sz w:val="24"/>
          <w:szCs w:val="24"/>
        </w:rPr>
        <w:t>еские проблемы, возникающие при исполь</w:t>
      </w:r>
      <w:r w:rsidRPr="00C22DCA">
        <w:rPr>
          <w:rStyle w:val="43"/>
          <w:sz w:val="24"/>
          <w:szCs w:val="24"/>
        </w:rPr>
        <w:t>з</w:t>
      </w:r>
      <w:r w:rsidRPr="00C22DCA">
        <w:rPr>
          <w:sz w:val="24"/>
          <w:szCs w:val="24"/>
        </w:rPr>
        <w:t xml:space="preserve">овании </w:t>
      </w:r>
      <w:r w:rsidRPr="00C22DCA">
        <w:rPr>
          <w:rStyle w:val="43"/>
          <w:sz w:val="24"/>
          <w:szCs w:val="24"/>
        </w:rPr>
        <w:t>ат</w:t>
      </w:r>
      <w:r w:rsidRPr="00C22DCA">
        <w:rPr>
          <w:sz w:val="24"/>
          <w:szCs w:val="24"/>
        </w:rPr>
        <w:t xml:space="preserve">омных </w:t>
      </w:r>
      <w:r w:rsidRPr="00C22DCA">
        <w:rPr>
          <w:rStyle w:val="43"/>
          <w:sz w:val="24"/>
          <w:szCs w:val="24"/>
        </w:rPr>
        <w:t>эл</w:t>
      </w:r>
      <w:r w:rsidRPr="00C22DCA">
        <w:rPr>
          <w:sz w:val="24"/>
          <w:szCs w:val="24"/>
        </w:rPr>
        <w:t>ек</w:t>
      </w:r>
      <w:r w:rsidRPr="00C22DCA">
        <w:rPr>
          <w:sz w:val="24"/>
          <w:szCs w:val="24"/>
        </w:rPr>
        <w:softHyphen/>
        <w:t>тростанций.</w:t>
      </w:r>
    </w:p>
    <w:p w:rsidR="00C22DCA" w:rsidRPr="00C22DCA" w:rsidRDefault="00C22DCA" w:rsidP="00C22DCA">
      <w:pPr>
        <w:pStyle w:val="313"/>
        <w:spacing w:line="240" w:lineRule="auto"/>
        <w:ind w:firstLine="567"/>
        <w:jc w:val="left"/>
        <w:rPr>
          <w:sz w:val="24"/>
          <w:szCs w:val="24"/>
        </w:rPr>
      </w:pPr>
      <w:r w:rsidRPr="00C22DCA">
        <w:rPr>
          <w:i w:val="0"/>
          <w:iCs w:val="0"/>
          <w:sz w:val="24"/>
          <w:szCs w:val="24"/>
        </w:rPr>
        <w:t>Д</w:t>
      </w:r>
      <w:r w:rsidRPr="00C22DCA">
        <w:rPr>
          <w:sz w:val="24"/>
          <w:szCs w:val="24"/>
        </w:rPr>
        <w:t>емонстрации:</w:t>
      </w:r>
    </w:p>
    <w:p w:rsidR="00C22DCA" w:rsidRPr="00C22DCA" w:rsidRDefault="00C22DCA" w:rsidP="000D7FEB">
      <w:pPr>
        <w:pStyle w:val="111"/>
        <w:numPr>
          <w:ilvl w:val="0"/>
          <w:numId w:val="44"/>
        </w:numPr>
        <w:spacing w:line="240" w:lineRule="auto"/>
        <w:rPr>
          <w:sz w:val="24"/>
          <w:szCs w:val="24"/>
        </w:rPr>
      </w:pPr>
      <w:r w:rsidRPr="00C22DCA">
        <w:rPr>
          <w:rStyle w:val="43"/>
          <w:sz w:val="24"/>
          <w:szCs w:val="24"/>
        </w:rPr>
        <w:t>Н</w:t>
      </w:r>
      <w:r w:rsidRPr="00C22DCA">
        <w:rPr>
          <w:sz w:val="24"/>
          <w:szCs w:val="24"/>
        </w:rPr>
        <w:t>аблю</w:t>
      </w:r>
      <w:r w:rsidRPr="00C22DCA">
        <w:rPr>
          <w:rStyle w:val="43"/>
          <w:sz w:val="24"/>
          <w:szCs w:val="24"/>
        </w:rPr>
        <w:t>д</w:t>
      </w:r>
      <w:r w:rsidRPr="00C22DCA">
        <w:rPr>
          <w:sz w:val="24"/>
          <w:szCs w:val="24"/>
        </w:rPr>
        <w:t>ение треков альфа-частиц в камере Вильсона.</w:t>
      </w:r>
    </w:p>
    <w:p w:rsidR="00C22DCA" w:rsidRPr="00C22DCA" w:rsidRDefault="00C22DCA" w:rsidP="000D7FEB">
      <w:pPr>
        <w:pStyle w:val="111"/>
        <w:numPr>
          <w:ilvl w:val="0"/>
          <w:numId w:val="44"/>
        </w:numPr>
        <w:spacing w:line="240" w:lineRule="auto"/>
        <w:rPr>
          <w:sz w:val="24"/>
          <w:szCs w:val="24"/>
        </w:rPr>
      </w:pPr>
      <w:r w:rsidRPr="00C22DCA">
        <w:rPr>
          <w:sz w:val="24"/>
          <w:szCs w:val="24"/>
        </w:rPr>
        <w:t>Устройство и принцип дейст</w:t>
      </w:r>
      <w:r w:rsidRPr="00C22DCA">
        <w:rPr>
          <w:rStyle w:val="43"/>
          <w:sz w:val="24"/>
          <w:szCs w:val="24"/>
        </w:rPr>
        <w:t>в</w:t>
      </w:r>
      <w:r w:rsidRPr="00C22DCA">
        <w:rPr>
          <w:sz w:val="24"/>
          <w:szCs w:val="24"/>
        </w:rPr>
        <w:t>ия сче</w:t>
      </w:r>
      <w:r w:rsidRPr="00C22DCA">
        <w:rPr>
          <w:rStyle w:val="43"/>
          <w:sz w:val="24"/>
          <w:szCs w:val="24"/>
        </w:rPr>
        <w:t>т</w:t>
      </w:r>
      <w:r w:rsidRPr="00C22DCA">
        <w:rPr>
          <w:sz w:val="24"/>
          <w:szCs w:val="24"/>
        </w:rPr>
        <w:t>чика иони</w:t>
      </w:r>
      <w:r w:rsidRPr="00C22DCA">
        <w:rPr>
          <w:rStyle w:val="43"/>
          <w:sz w:val="24"/>
          <w:szCs w:val="24"/>
        </w:rPr>
        <w:t>зи</w:t>
      </w:r>
      <w:r w:rsidRPr="00C22DCA">
        <w:rPr>
          <w:sz w:val="24"/>
          <w:szCs w:val="24"/>
        </w:rPr>
        <w:t>рующ</w:t>
      </w:r>
      <w:r w:rsidRPr="00C22DCA">
        <w:rPr>
          <w:rStyle w:val="43"/>
          <w:sz w:val="24"/>
          <w:szCs w:val="24"/>
        </w:rPr>
        <w:t>их ча</w:t>
      </w:r>
      <w:r w:rsidRPr="00C22DCA">
        <w:rPr>
          <w:sz w:val="24"/>
          <w:szCs w:val="24"/>
        </w:rPr>
        <w:t>с</w:t>
      </w:r>
      <w:r w:rsidRPr="00C22DCA">
        <w:rPr>
          <w:rStyle w:val="43"/>
          <w:sz w:val="24"/>
          <w:szCs w:val="24"/>
        </w:rPr>
        <w:t>т</w:t>
      </w:r>
      <w:r w:rsidRPr="00C22DCA">
        <w:rPr>
          <w:sz w:val="24"/>
          <w:szCs w:val="24"/>
        </w:rPr>
        <w:t>иц.</w:t>
      </w:r>
    </w:p>
    <w:p w:rsidR="00C22DCA" w:rsidRPr="00C22DCA" w:rsidRDefault="00C22DCA" w:rsidP="000D7FEB">
      <w:pPr>
        <w:pStyle w:val="111"/>
        <w:numPr>
          <w:ilvl w:val="0"/>
          <w:numId w:val="44"/>
        </w:numPr>
        <w:spacing w:line="240" w:lineRule="auto"/>
        <w:rPr>
          <w:sz w:val="24"/>
          <w:szCs w:val="24"/>
        </w:rPr>
      </w:pPr>
      <w:r w:rsidRPr="00C22DCA">
        <w:rPr>
          <w:rStyle w:val="43"/>
          <w:sz w:val="24"/>
          <w:szCs w:val="24"/>
        </w:rPr>
        <w:t>Дозим</w:t>
      </w:r>
      <w:r w:rsidRPr="00C22DCA">
        <w:rPr>
          <w:sz w:val="24"/>
          <w:szCs w:val="24"/>
        </w:rPr>
        <w:t>е</w:t>
      </w:r>
      <w:r w:rsidRPr="00C22DCA">
        <w:rPr>
          <w:rStyle w:val="43"/>
          <w:sz w:val="24"/>
          <w:szCs w:val="24"/>
        </w:rPr>
        <w:t>т</w:t>
      </w:r>
      <w:r w:rsidRPr="00C22DCA">
        <w:rPr>
          <w:sz w:val="24"/>
          <w:szCs w:val="24"/>
        </w:rPr>
        <w:t>р</w:t>
      </w:r>
      <w:r w:rsidRPr="00C22DCA">
        <w:rPr>
          <w:rStyle w:val="43"/>
          <w:sz w:val="24"/>
          <w:szCs w:val="24"/>
        </w:rPr>
        <w:t>.</w:t>
      </w:r>
    </w:p>
    <w:p w:rsidR="00C22DCA" w:rsidRPr="00C22DCA" w:rsidRDefault="00C22DCA" w:rsidP="00C22DCA">
      <w:pPr>
        <w:pStyle w:val="313"/>
        <w:spacing w:line="240" w:lineRule="auto"/>
        <w:ind w:firstLine="567"/>
        <w:jc w:val="left"/>
        <w:rPr>
          <w:sz w:val="24"/>
          <w:szCs w:val="24"/>
        </w:rPr>
      </w:pPr>
      <w:r w:rsidRPr="00C22DCA">
        <w:rPr>
          <w:i w:val="0"/>
          <w:iCs w:val="0"/>
          <w:sz w:val="24"/>
          <w:szCs w:val="24"/>
        </w:rPr>
        <w:t>Лабо</w:t>
      </w:r>
      <w:r w:rsidRPr="00C22DCA">
        <w:rPr>
          <w:sz w:val="24"/>
          <w:szCs w:val="24"/>
        </w:rPr>
        <w:t>рат</w:t>
      </w:r>
      <w:r w:rsidRPr="00C22DCA">
        <w:rPr>
          <w:i w:val="0"/>
          <w:iCs w:val="0"/>
          <w:sz w:val="24"/>
          <w:szCs w:val="24"/>
        </w:rPr>
        <w:t>о</w:t>
      </w:r>
      <w:r w:rsidRPr="00C22DCA">
        <w:rPr>
          <w:sz w:val="24"/>
          <w:szCs w:val="24"/>
        </w:rPr>
        <w:t>рны</w:t>
      </w:r>
      <w:r w:rsidRPr="00C22DCA">
        <w:rPr>
          <w:i w:val="0"/>
          <w:iCs w:val="0"/>
          <w:sz w:val="24"/>
          <w:szCs w:val="24"/>
        </w:rPr>
        <w:t xml:space="preserve">е </w:t>
      </w:r>
      <w:r w:rsidRPr="00C22DCA">
        <w:rPr>
          <w:sz w:val="24"/>
          <w:szCs w:val="24"/>
        </w:rPr>
        <w:t>раб</w:t>
      </w:r>
      <w:r w:rsidRPr="00C22DCA">
        <w:rPr>
          <w:i w:val="0"/>
          <w:iCs w:val="0"/>
          <w:sz w:val="24"/>
          <w:szCs w:val="24"/>
        </w:rPr>
        <w:t>о</w:t>
      </w:r>
      <w:r w:rsidRPr="00C22DCA">
        <w:rPr>
          <w:sz w:val="24"/>
          <w:szCs w:val="24"/>
        </w:rPr>
        <w:t>т</w:t>
      </w:r>
      <w:r w:rsidRPr="00C22DCA">
        <w:rPr>
          <w:i w:val="0"/>
          <w:iCs w:val="0"/>
          <w:sz w:val="24"/>
          <w:szCs w:val="24"/>
        </w:rPr>
        <w:t xml:space="preserve">ы </w:t>
      </w:r>
      <w:r w:rsidRPr="00C22DCA">
        <w:rPr>
          <w:sz w:val="24"/>
          <w:szCs w:val="24"/>
        </w:rPr>
        <w:t>и о</w:t>
      </w:r>
      <w:r w:rsidRPr="00C22DCA">
        <w:rPr>
          <w:i w:val="0"/>
          <w:iCs w:val="0"/>
          <w:sz w:val="24"/>
          <w:szCs w:val="24"/>
        </w:rPr>
        <w:t>п</w:t>
      </w:r>
      <w:r w:rsidRPr="00C22DCA">
        <w:rPr>
          <w:sz w:val="24"/>
          <w:szCs w:val="24"/>
        </w:rPr>
        <w:t>ыты:</w:t>
      </w:r>
    </w:p>
    <w:p w:rsidR="00C22DCA" w:rsidRPr="00C22DCA" w:rsidRDefault="00C22DCA" w:rsidP="000D7FEB">
      <w:pPr>
        <w:pStyle w:val="111"/>
        <w:numPr>
          <w:ilvl w:val="0"/>
          <w:numId w:val="45"/>
        </w:numPr>
        <w:spacing w:line="240" w:lineRule="auto"/>
        <w:rPr>
          <w:sz w:val="24"/>
          <w:szCs w:val="24"/>
        </w:rPr>
      </w:pPr>
      <w:r w:rsidRPr="00C22DCA">
        <w:rPr>
          <w:rStyle w:val="43"/>
          <w:sz w:val="24"/>
          <w:szCs w:val="24"/>
        </w:rPr>
        <w:t>Изме</w:t>
      </w:r>
      <w:r w:rsidRPr="00C22DCA">
        <w:rPr>
          <w:sz w:val="24"/>
          <w:szCs w:val="24"/>
        </w:rPr>
        <w:t>р</w:t>
      </w:r>
      <w:r w:rsidRPr="00C22DCA">
        <w:rPr>
          <w:rStyle w:val="43"/>
          <w:sz w:val="24"/>
          <w:szCs w:val="24"/>
        </w:rPr>
        <w:t>е</w:t>
      </w:r>
      <w:r w:rsidRPr="00C22DCA">
        <w:rPr>
          <w:sz w:val="24"/>
          <w:szCs w:val="24"/>
        </w:rPr>
        <w:t xml:space="preserve">ние </w:t>
      </w:r>
      <w:r w:rsidRPr="00C22DCA">
        <w:rPr>
          <w:rStyle w:val="43"/>
          <w:sz w:val="24"/>
          <w:szCs w:val="24"/>
        </w:rPr>
        <w:t>эл</w:t>
      </w:r>
      <w:r w:rsidRPr="00C22DCA">
        <w:rPr>
          <w:sz w:val="24"/>
          <w:szCs w:val="24"/>
        </w:rPr>
        <w:t>е</w:t>
      </w:r>
      <w:r w:rsidRPr="00C22DCA">
        <w:rPr>
          <w:rStyle w:val="43"/>
          <w:sz w:val="24"/>
          <w:szCs w:val="24"/>
        </w:rPr>
        <w:t>мент</w:t>
      </w:r>
      <w:r w:rsidRPr="00C22DCA">
        <w:rPr>
          <w:sz w:val="24"/>
          <w:szCs w:val="24"/>
        </w:rPr>
        <w:t xml:space="preserve">арного </w:t>
      </w:r>
      <w:r w:rsidRPr="00C22DCA">
        <w:rPr>
          <w:rStyle w:val="43"/>
          <w:sz w:val="24"/>
          <w:szCs w:val="24"/>
        </w:rPr>
        <w:t>э</w:t>
      </w:r>
      <w:r w:rsidRPr="00C22DCA">
        <w:rPr>
          <w:sz w:val="24"/>
          <w:szCs w:val="24"/>
        </w:rPr>
        <w:t>л</w:t>
      </w:r>
      <w:r w:rsidRPr="00C22DCA">
        <w:rPr>
          <w:rStyle w:val="43"/>
          <w:sz w:val="24"/>
          <w:szCs w:val="24"/>
        </w:rPr>
        <w:t>ект</w:t>
      </w:r>
      <w:r w:rsidRPr="00C22DCA">
        <w:rPr>
          <w:sz w:val="24"/>
          <w:szCs w:val="24"/>
        </w:rPr>
        <w:t>рическо</w:t>
      </w:r>
      <w:r w:rsidRPr="00C22DCA">
        <w:rPr>
          <w:rStyle w:val="43"/>
          <w:sz w:val="24"/>
          <w:szCs w:val="24"/>
        </w:rPr>
        <w:t>г</w:t>
      </w:r>
      <w:r w:rsidRPr="00C22DCA">
        <w:rPr>
          <w:sz w:val="24"/>
          <w:szCs w:val="24"/>
        </w:rPr>
        <w:t xml:space="preserve">о </w:t>
      </w:r>
      <w:r w:rsidRPr="00C22DCA">
        <w:rPr>
          <w:rStyle w:val="43"/>
          <w:sz w:val="24"/>
          <w:szCs w:val="24"/>
        </w:rPr>
        <w:t>з</w:t>
      </w:r>
      <w:r w:rsidRPr="00C22DCA">
        <w:rPr>
          <w:sz w:val="24"/>
          <w:szCs w:val="24"/>
        </w:rPr>
        <w:t>ар</w:t>
      </w:r>
      <w:r w:rsidRPr="00C22DCA">
        <w:rPr>
          <w:rStyle w:val="43"/>
          <w:sz w:val="24"/>
          <w:szCs w:val="24"/>
        </w:rPr>
        <w:t>яд</w:t>
      </w:r>
      <w:r w:rsidRPr="00C22DCA">
        <w:rPr>
          <w:sz w:val="24"/>
          <w:szCs w:val="24"/>
        </w:rPr>
        <w:t>а.</w:t>
      </w:r>
    </w:p>
    <w:p w:rsidR="00C22DCA" w:rsidRPr="00C22DCA" w:rsidRDefault="00C22DCA" w:rsidP="000D7FEB">
      <w:pPr>
        <w:pStyle w:val="111"/>
        <w:numPr>
          <w:ilvl w:val="0"/>
          <w:numId w:val="45"/>
        </w:numPr>
        <w:spacing w:line="240" w:lineRule="auto"/>
        <w:rPr>
          <w:sz w:val="24"/>
          <w:szCs w:val="24"/>
        </w:rPr>
      </w:pPr>
      <w:r w:rsidRPr="00C22DCA">
        <w:rPr>
          <w:rStyle w:val="43"/>
          <w:sz w:val="24"/>
          <w:szCs w:val="24"/>
        </w:rPr>
        <w:t>Н</w:t>
      </w:r>
      <w:r w:rsidRPr="00C22DCA">
        <w:rPr>
          <w:sz w:val="24"/>
          <w:szCs w:val="24"/>
        </w:rPr>
        <w:t>аб</w:t>
      </w:r>
      <w:r w:rsidRPr="00C22DCA">
        <w:rPr>
          <w:rStyle w:val="43"/>
          <w:sz w:val="24"/>
          <w:szCs w:val="24"/>
        </w:rPr>
        <w:t>л</w:t>
      </w:r>
      <w:r w:rsidRPr="00C22DCA">
        <w:rPr>
          <w:sz w:val="24"/>
          <w:szCs w:val="24"/>
        </w:rPr>
        <w:t>ю</w:t>
      </w:r>
      <w:r w:rsidRPr="00C22DCA">
        <w:rPr>
          <w:rStyle w:val="43"/>
          <w:sz w:val="24"/>
          <w:szCs w:val="24"/>
        </w:rPr>
        <w:t>д</w:t>
      </w:r>
      <w:r w:rsidRPr="00C22DCA">
        <w:rPr>
          <w:sz w:val="24"/>
          <w:szCs w:val="24"/>
        </w:rPr>
        <w:t>ение линейча</w:t>
      </w:r>
      <w:r w:rsidRPr="00C22DCA">
        <w:rPr>
          <w:rStyle w:val="43"/>
          <w:sz w:val="24"/>
          <w:szCs w:val="24"/>
        </w:rPr>
        <w:t>т</w:t>
      </w:r>
      <w:r w:rsidRPr="00C22DCA">
        <w:rPr>
          <w:sz w:val="24"/>
          <w:szCs w:val="24"/>
        </w:rPr>
        <w:t xml:space="preserve">ых спектров </w:t>
      </w:r>
      <w:r w:rsidRPr="00C22DCA">
        <w:rPr>
          <w:rStyle w:val="43"/>
          <w:sz w:val="24"/>
          <w:szCs w:val="24"/>
        </w:rPr>
        <w:t>из</w:t>
      </w:r>
      <w:r w:rsidRPr="00C22DCA">
        <w:rPr>
          <w:sz w:val="24"/>
          <w:szCs w:val="24"/>
        </w:rPr>
        <w:t>л</w:t>
      </w:r>
      <w:r w:rsidRPr="00C22DCA">
        <w:rPr>
          <w:rStyle w:val="43"/>
          <w:sz w:val="24"/>
          <w:szCs w:val="24"/>
        </w:rPr>
        <w:t>у</w:t>
      </w:r>
      <w:r w:rsidRPr="00C22DCA">
        <w:rPr>
          <w:sz w:val="24"/>
          <w:szCs w:val="24"/>
        </w:rPr>
        <w:t>чения.</w:t>
      </w:r>
    </w:p>
    <w:p w:rsidR="00C22DCA" w:rsidRPr="00C22DCA" w:rsidRDefault="00C22DCA" w:rsidP="00C22DCA">
      <w:pPr>
        <w:pStyle w:val="111"/>
        <w:spacing w:line="240" w:lineRule="auto"/>
        <w:ind w:firstLine="567"/>
        <w:rPr>
          <w:b/>
          <w:sz w:val="24"/>
          <w:szCs w:val="24"/>
        </w:rPr>
      </w:pPr>
      <w:r w:rsidRPr="00C22DCA">
        <w:rPr>
          <w:b/>
          <w:sz w:val="24"/>
          <w:szCs w:val="24"/>
        </w:rPr>
        <w:t>Строение и эволюция Вселенной</w:t>
      </w:r>
    </w:p>
    <w:p w:rsidR="00C22DCA" w:rsidRPr="00C22DCA" w:rsidRDefault="00C22DCA" w:rsidP="00C22DCA">
      <w:pPr>
        <w:pStyle w:val="111"/>
        <w:spacing w:line="240" w:lineRule="auto"/>
        <w:ind w:firstLine="567"/>
        <w:rPr>
          <w:sz w:val="24"/>
          <w:szCs w:val="24"/>
        </w:rPr>
      </w:pPr>
      <w:r w:rsidRPr="00C22DCA">
        <w:rPr>
          <w:sz w:val="24"/>
          <w:szCs w:val="24"/>
        </w:rPr>
        <w:t>Геоцентрическая и гелиоцентрическая системы мира. Физическая при</w:t>
      </w:r>
      <w:r w:rsidRPr="00C22DCA">
        <w:rPr>
          <w:sz w:val="24"/>
          <w:szCs w:val="24"/>
        </w:rPr>
        <w:softHyphen/>
        <w:t>рода небесных тел Солнечной системы. Происхождение Солнечной систе</w:t>
      </w:r>
      <w:r w:rsidRPr="00C22DCA">
        <w:rPr>
          <w:sz w:val="24"/>
          <w:szCs w:val="24"/>
        </w:rPr>
        <w:softHyphen/>
        <w:t>мы. Физическая природа Солнца и звезд</w:t>
      </w:r>
      <w:r w:rsidRPr="00C22DCA">
        <w:rPr>
          <w:rStyle w:val="43"/>
          <w:sz w:val="24"/>
          <w:szCs w:val="24"/>
        </w:rPr>
        <w:t xml:space="preserve">. </w:t>
      </w:r>
      <w:r w:rsidRPr="00C22DCA">
        <w:rPr>
          <w:sz w:val="24"/>
          <w:szCs w:val="24"/>
        </w:rPr>
        <w:t>Строение Вселенной. Эволюция Вселенной.</w:t>
      </w:r>
    </w:p>
    <w:p w:rsidR="00C22DCA" w:rsidRPr="00C22DCA" w:rsidRDefault="00C22DCA" w:rsidP="00C22DCA">
      <w:pPr>
        <w:pStyle w:val="313"/>
        <w:spacing w:line="240" w:lineRule="auto"/>
        <w:ind w:firstLine="567"/>
        <w:jc w:val="left"/>
        <w:rPr>
          <w:sz w:val="24"/>
          <w:szCs w:val="24"/>
        </w:rPr>
      </w:pPr>
      <w:r w:rsidRPr="00C22DCA">
        <w:rPr>
          <w:sz w:val="24"/>
          <w:szCs w:val="24"/>
        </w:rPr>
        <w:t>Демонстрации:</w:t>
      </w:r>
    </w:p>
    <w:p w:rsidR="00C22DCA" w:rsidRPr="00C22DCA" w:rsidRDefault="00C22DCA" w:rsidP="000D7FEB">
      <w:pPr>
        <w:pStyle w:val="111"/>
        <w:numPr>
          <w:ilvl w:val="0"/>
          <w:numId w:val="46"/>
        </w:numPr>
        <w:spacing w:line="240" w:lineRule="auto"/>
        <w:rPr>
          <w:sz w:val="24"/>
          <w:szCs w:val="24"/>
        </w:rPr>
      </w:pPr>
      <w:r w:rsidRPr="00C22DCA">
        <w:rPr>
          <w:sz w:val="24"/>
          <w:szCs w:val="24"/>
        </w:rPr>
        <w:t>Астрономические наблюдения.</w:t>
      </w:r>
    </w:p>
    <w:p w:rsidR="00C22DCA" w:rsidRPr="00C22DCA" w:rsidRDefault="00C22DCA" w:rsidP="000D7FEB">
      <w:pPr>
        <w:pStyle w:val="111"/>
        <w:numPr>
          <w:ilvl w:val="0"/>
          <w:numId w:val="46"/>
        </w:numPr>
        <w:spacing w:line="240" w:lineRule="auto"/>
        <w:rPr>
          <w:sz w:val="24"/>
          <w:szCs w:val="24"/>
        </w:rPr>
      </w:pPr>
      <w:r w:rsidRPr="00C22DCA">
        <w:rPr>
          <w:sz w:val="24"/>
          <w:szCs w:val="24"/>
        </w:rPr>
        <w:t>Знакомство с созвездиями и наблю</w:t>
      </w:r>
      <w:r w:rsidRPr="00C22DCA">
        <w:rPr>
          <w:rStyle w:val="43"/>
          <w:sz w:val="24"/>
          <w:szCs w:val="24"/>
        </w:rPr>
        <w:t>д</w:t>
      </w:r>
      <w:r w:rsidRPr="00C22DCA">
        <w:rPr>
          <w:sz w:val="24"/>
          <w:szCs w:val="24"/>
        </w:rPr>
        <w:t>ение суточного вра</w:t>
      </w:r>
      <w:r w:rsidRPr="00C22DCA">
        <w:rPr>
          <w:rStyle w:val="43"/>
          <w:sz w:val="24"/>
          <w:szCs w:val="24"/>
        </w:rPr>
        <w:t>щ</w:t>
      </w:r>
      <w:r w:rsidRPr="00C22DCA">
        <w:rPr>
          <w:sz w:val="24"/>
          <w:szCs w:val="24"/>
        </w:rPr>
        <w:t>е</w:t>
      </w:r>
      <w:r w:rsidRPr="00C22DCA">
        <w:rPr>
          <w:rStyle w:val="43"/>
          <w:sz w:val="24"/>
          <w:szCs w:val="24"/>
        </w:rPr>
        <w:t>ни</w:t>
      </w:r>
      <w:r w:rsidRPr="00C22DCA">
        <w:rPr>
          <w:sz w:val="24"/>
          <w:szCs w:val="24"/>
        </w:rPr>
        <w:t xml:space="preserve">я </w:t>
      </w:r>
      <w:r w:rsidRPr="00C22DCA">
        <w:rPr>
          <w:rStyle w:val="43"/>
          <w:sz w:val="24"/>
          <w:szCs w:val="24"/>
        </w:rPr>
        <w:t>зв</w:t>
      </w:r>
      <w:r w:rsidRPr="00C22DCA">
        <w:rPr>
          <w:sz w:val="24"/>
          <w:szCs w:val="24"/>
        </w:rPr>
        <w:t>е</w:t>
      </w:r>
      <w:r w:rsidRPr="00C22DCA">
        <w:rPr>
          <w:rStyle w:val="43"/>
          <w:sz w:val="24"/>
          <w:szCs w:val="24"/>
        </w:rPr>
        <w:t>зд</w:t>
      </w:r>
      <w:r w:rsidRPr="00C22DCA">
        <w:rPr>
          <w:rStyle w:val="43"/>
          <w:sz w:val="24"/>
          <w:szCs w:val="24"/>
        </w:rPr>
        <w:softHyphen/>
      </w:r>
      <w:r w:rsidRPr="00C22DCA">
        <w:rPr>
          <w:sz w:val="24"/>
          <w:szCs w:val="24"/>
        </w:rPr>
        <w:t>ного неба.</w:t>
      </w:r>
    </w:p>
    <w:p w:rsidR="00C22DCA" w:rsidRPr="00C22DCA" w:rsidRDefault="00C22DCA" w:rsidP="000D7FEB">
      <w:pPr>
        <w:pStyle w:val="111"/>
        <w:numPr>
          <w:ilvl w:val="0"/>
          <w:numId w:val="46"/>
        </w:numPr>
        <w:spacing w:line="240" w:lineRule="auto"/>
        <w:rPr>
          <w:rStyle w:val="43"/>
          <w:sz w:val="24"/>
          <w:szCs w:val="24"/>
        </w:rPr>
      </w:pPr>
      <w:r w:rsidRPr="00C22DCA">
        <w:rPr>
          <w:sz w:val="24"/>
          <w:szCs w:val="24"/>
        </w:rPr>
        <w:t>Наблю</w:t>
      </w:r>
      <w:r w:rsidRPr="00C22DCA">
        <w:rPr>
          <w:rStyle w:val="43"/>
          <w:sz w:val="24"/>
          <w:szCs w:val="24"/>
        </w:rPr>
        <w:t>д</w:t>
      </w:r>
      <w:r w:rsidRPr="00C22DCA">
        <w:rPr>
          <w:sz w:val="24"/>
          <w:szCs w:val="24"/>
        </w:rPr>
        <w:t>ение движения Луны</w:t>
      </w:r>
      <w:r w:rsidRPr="00C22DCA">
        <w:rPr>
          <w:rStyle w:val="43"/>
          <w:sz w:val="24"/>
          <w:szCs w:val="24"/>
        </w:rPr>
        <w:t xml:space="preserve">, </w:t>
      </w:r>
      <w:r w:rsidRPr="00C22DCA">
        <w:rPr>
          <w:sz w:val="24"/>
          <w:szCs w:val="24"/>
        </w:rPr>
        <w:t>Солнца и п</w:t>
      </w:r>
      <w:r w:rsidRPr="00C22DCA">
        <w:rPr>
          <w:rStyle w:val="43"/>
          <w:sz w:val="24"/>
          <w:szCs w:val="24"/>
        </w:rPr>
        <w:t>л</w:t>
      </w:r>
      <w:r w:rsidRPr="00C22DCA">
        <w:rPr>
          <w:sz w:val="24"/>
          <w:szCs w:val="24"/>
        </w:rPr>
        <w:t>анет относител</w:t>
      </w:r>
      <w:r w:rsidRPr="00C22DCA">
        <w:rPr>
          <w:rStyle w:val="43"/>
          <w:sz w:val="24"/>
          <w:szCs w:val="24"/>
        </w:rPr>
        <w:t>ьн</w:t>
      </w:r>
      <w:r w:rsidRPr="00C22DCA">
        <w:rPr>
          <w:sz w:val="24"/>
          <w:szCs w:val="24"/>
        </w:rPr>
        <w:t xml:space="preserve">о </w:t>
      </w:r>
      <w:r w:rsidRPr="00C22DCA">
        <w:rPr>
          <w:rStyle w:val="43"/>
          <w:sz w:val="24"/>
          <w:szCs w:val="24"/>
        </w:rPr>
        <w:t>з</w:t>
      </w:r>
      <w:r w:rsidRPr="00C22DCA">
        <w:rPr>
          <w:sz w:val="24"/>
          <w:szCs w:val="24"/>
        </w:rPr>
        <w:t>ве</w:t>
      </w:r>
      <w:r w:rsidRPr="00C22DCA">
        <w:rPr>
          <w:rStyle w:val="43"/>
          <w:sz w:val="24"/>
          <w:szCs w:val="24"/>
        </w:rPr>
        <w:t>зд.</w:t>
      </w:r>
    </w:p>
    <w:p w:rsidR="00C22DCA" w:rsidRPr="00C22DCA" w:rsidRDefault="00C22DCA" w:rsidP="00C22DCA">
      <w:pPr>
        <w:pStyle w:val="111"/>
        <w:spacing w:line="240" w:lineRule="auto"/>
        <w:ind w:firstLine="567"/>
        <w:rPr>
          <w:rStyle w:val="43"/>
          <w:sz w:val="24"/>
          <w:szCs w:val="24"/>
        </w:rPr>
      </w:pPr>
    </w:p>
    <w:p w:rsidR="00C22DCA" w:rsidRPr="00C22DCA" w:rsidRDefault="00C22DCA" w:rsidP="00C22DCA">
      <w:pPr>
        <w:pStyle w:val="111"/>
        <w:spacing w:line="240" w:lineRule="auto"/>
        <w:ind w:firstLine="567"/>
        <w:jc w:val="center"/>
        <w:rPr>
          <w:b/>
          <w:sz w:val="24"/>
          <w:szCs w:val="24"/>
        </w:rPr>
      </w:pPr>
      <w:r w:rsidRPr="00C22DCA">
        <w:rPr>
          <w:b/>
          <w:sz w:val="24"/>
          <w:szCs w:val="24"/>
        </w:rPr>
        <w:t>ТЕМАТИЧЕСКОЕ ПЛАНИРОВАНИЕ</w:t>
      </w:r>
    </w:p>
    <w:p w:rsidR="00C22DCA" w:rsidRPr="00C22DCA" w:rsidRDefault="00C22DCA" w:rsidP="00C22DCA">
      <w:pPr>
        <w:pStyle w:val="111"/>
        <w:spacing w:line="240" w:lineRule="auto"/>
        <w:rPr>
          <w:b/>
          <w:sz w:val="24"/>
          <w:szCs w:val="24"/>
          <w:u w:val="single"/>
        </w:rPr>
      </w:pPr>
      <w:r w:rsidRPr="00C22DCA">
        <w:rPr>
          <w:b/>
          <w:sz w:val="24"/>
          <w:szCs w:val="24"/>
          <w:u w:val="single"/>
        </w:rPr>
        <w:t>Планируемые результаты освоения учебной программы</w:t>
      </w:r>
    </w:p>
    <w:p w:rsidR="00C22DCA" w:rsidRPr="00C22DCA" w:rsidRDefault="00C22DCA" w:rsidP="00C22DCA">
      <w:pPr>
        <w:pStyle w:val="111"/>
        <w:spacing w:line="240" w:lineRule="auto"/>
        <w:rPr>
          <w:sz w:val="24"/>
          <w:szCs w:val="24"/>
        </w:rPr>
      </w:pPr>
      <w:r w:rsidRPr="00C22DCA">
        <w:rPr>
          <w:sz w:val="24"/>
          <w:szCs w:val="24"/>
        </w:rPr>
        <w:t xml:space="preserve"> </w:t>
      </w:r>
      <w:r w:rsidRPr="00C22DCA">
        <w:rPr>
          <w:b/>
          <w:sz w:val="24"/>
          <w:szCs w:val="24"/>
        </w:rPr>
        <w:t>Механические явления</w:t>
      </w:r>
    </w:p>
    <w:p w:rsidR="00C22DCA" w:rsidRPr="00C22DCA" w:rsidRDefault="00C22DCA" w:rsidP="00C22DCA">
      <w:pPr>
        <w:pStyle w:val="111"/>
        <w:spacing w:line="240" w:lineRule="auto"/>
        <w:rPr>
          <w:sz w:val="24"/>
          <w:szCs w:val="24"/>
        </w:rPr>
      </w:pPr>
      <w:r w:rsidRPr="00C22DCA">
        <w:rPr>
          <w:sz w:val="24"/>
          <w:szCs w:val="24"/>
        </w:rPr>
        <w:t>Выпускник научится:</w:t>
      </w:r>
    </w:p>
    <w:p w:rsidR="00C22DCA" w:rsidRPr="00C22DCA" w:rsidRDefault="00C22DCA" w:rsidP="00C22DCA">
      <w:pPr>
        <w:pStyle w:val="111"/>
        <w:spacing w:line="240" w:lineRule="auto"/>
        <w:ind w:firstLine="567"/>
        <w:rPr>
          <w:sz w:val="24"/>
          <w:szCs w:val="24"/>
        </w:rPr>
      </w:pPr>
      <w:proofErr w:type="gramStart"/>
      <w:r w:rsidRPr="00C22DCA">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w:t>
      </w:r>
      <w:r w:rsidRPr="00C22DCA">
        <w:rPr>
          <w:sz w:val="24"/>
          <w:szCs w:val="24"/>
        </w:rPr>
        <w:softHyphen/>
        <w:t>ление, плавание тел, равновесие твёрдых тел, колебательное движение, резо</w:t>
      </w:r>
      <w:r w:rsidRPr="00C22DCA">
        <w:rPr>
          <w:sz w:val="24"/>
          <w:szCs w:val="24"/>
        </w:rPr>
        <w:softHyphen/>
        <w:t>нанс, волновое движение;</w:t>
      </w:r>
      <w:proofErr w:type="gramEnd"/>
    </w:p>
    <w:p w:rsidR="00C22DCA" w:rsidRPr="00C22DCA" w:rsidRDefault="00C22DCA" w:rsidP="00C22DCA">
      <w:pPr>
        <w:pStyle w:val="111"/>
        <w:spacing w:line="240" w:lineRule="auto"/>
        <w:ind w:firstLine="567"/>
        <w:rPr>
          <w:sz w:val="24"/>
          <w:szCs w:val="24"/>
        </w:rPr>
      </w:pPr>
      <w:proofErr w:type="gramStart"/>
      <w:r w:rsidRPr="00C22DCA">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w:t>
      </w:r>
      <w:r w:rsidRPr="00C22DCA">
        <w:rPr>
          <w:sz w:val="24"/>
          <w:szCs w:val="24"/>
        </w:rPr>
        <w:softHyphen/>
        <w:t>ства, сила, давление, импульс тела, кинетическая энергия, потенциальная энер</w:t>
      </w:r>
      <w:r w:rsidRPr="00C22DCA">
        <w:rPr>
          <w:sz w:val="24"/>
          <w:szCs w:val="24"/>
        </w:rPr>
        <w:softHyphen/>
        <w:t>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C22DCA">
        <w:rPr>
          <w:sz w:val="24"/>
          <w:szCs w:val="24"/>
        </w:rPr>
        <w:t xml:space="preserve"> при описании правильно трактовать физический смысл ис</w:t>
      </w:r>
      <w:r w:rsidRPr="00C22DCA">
        <w:rPr>
          <w:sz w:val="24"/>
          <w:szCs w:val="24"/>
        </w:rPr>
        <w:softHyphen/>
        <w:t>пользуемых величин, их обозначения и единицы измерения, находить форму</w:t>
      </w:r>
      <w:r w:rsidRPr="00C22DCA">
        <w:rPr>
          <w:sz w:val="24"/>
          <w:szCs w:val="24"/>
        </w:rPr>
        <w:softHyphen/>
        <w:t>лы, связывающие данную физическую величину с другими величинами;</w:t>
      </w:r>
    </w:p>
    <w:p w:rsidR="00C22DCA" w:rsidRPr="00C22DCA" w:rsidRDefault="00C22DCA" w:rsidP="00C22DCA">
      <w:pPr>
        <w:pStyle w:val="111"/>
        <w:spacing w:line="240" w:lineRule="auto"/>
        <w:ind w:firstLine="567"/>
        <w:rPr>
          <w:sz w:val="24"/>
          <w:szCs w:val="24"/>
        </w:rPr>
      </w:pPr>
      <w:r w:rsidRPr="00C22DCA">
        <w:rPr>
          <w:sz w:val="24"/>
          <w:szCs w:val="24"/>
        </w:rPr>
        <w:t xml:space="preserve">анализировать свойства тел, механические явления и процессы, используя физические </w:t>
      </w:r>
      <w:r w:rsidRPr="00C22DCA">
        <w:rPr>
          <w:sz w:val="24"/>
          <w:szCs w:val="24"/>
        </w:rPr>
        <w:lastRenderedPageBreak/>
        <w:t xml:space="preserve">законы и принципы: закон сохранения энергии, закон всемирного тяготения, равнодействующая сила, </w:t>
      </w:r>
      <w:r w:rsidRPr="00C22DCA">
        <w:rPr>
          <w:sz w:val="24"/>
          <w:szCs w:val="24"/>
          <w:lang w:val="en-US"/>
        </w:rPr>
        <w:t>I</w:t>
      </w:r>
      <w:r w:rsidRPr="00C22DCA">
        <w:rPr>
          <w:sz w:val="24"/>
          <w:szCs w:val="24"/>
        </w:rPr>
        <w:t>, II и III законы Ньютона, закон сохране</w:t>
      </w:r>
      <w:r w:rsidRPr="00C22DCA">
        <w:rPr>
          <w:sz w:val="24"/>
          <w:szCs w:val="24"/>
        </w:rPr>
        <w:softHyphen/>
        <w:t>ния импульса, закон Гука, закон Паскаля, закон Архимеда; при этом различать словесную формулировку закона и его математическое выражение;</w:t>
      </w:r>
    </w:p>
    <w:p w:rsidR="00C22DCA" w:rsidRPr="00C22DCA" w:rsidRDefault="00C22DCA" w:rsidP="00C22DCA">
      <w:pPr>
        <w:pStyle w:val="111"/>
        <w:spacing w:line="240" w:lineRule="auto"/>
        <w:ind w:firstLine="567"/>
        <w:rPr>
          <w:sz w:val="24"/>
          <w:szCs w:val="24"/>
        </w:rPr>
      </w:pPr>
      <w:r w:rsidRPr="00C22DCA">
        <w:rPr>
          <w:sz w:val="24"/>
          <w:szCs w:val="24"/>
        </w:rPr>
        <w:t>различать основные признаки изученных физических моделей: материаль</w:t>
      </w:r>
      <w:r w:rsidRPr="00C22DCA">
        <w:rPr>
          <w:sz w:val="24"/>
          <w:szCs w:val="24"/>
        </w:rPr>
        <w:softHyphen/>
        <w:t>ная точка, инерциальная система отсчёта;</w:t>
      </w:r>
    </w:p>
    <w:p w:rsidR="00C22DCA" w:rsidRPr="00C22DCA" w:rsidRDefault="00C22DCA" w:rsidP="00C22DCA">
      <w:pPr>
        <w:pStyle w:val="111"/>
        <w:spacing w:line="240" w:lineRule="auto"/>
        <w:ind w:firstLine="567"/>
        <w:rPr>
          <w:sz w:val="24"/>
          <w:szCs w:val="24"/>
        </w:rPr>
      </w:pPr>
      <w:proofErr w:type="gramStart"/>
      <w:r w:rsidRPr="00C22DCA">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C22DCA">
        <w:rPr>
          <w:sz w:val="24"/>
          <w:szCs w:val="24"/>
          <w:lang w:val="en-US"/>
        </w:rPr>
        <w:t>I</w:t>
      </w:r>
      <w:r w:rsidRPr="00C22DCA">
        <w:rPr>
          <w:sz w:val="24"/>
          <w:szCs w:val="24"/>
        </w:rPr>
        <w:t>, II и III законы Нью</w:t>
      </w:r>
      <w:r w:rsidRPr="00C22DCA">
        <w:rPr>
          <w:sz w:val="24"/>
          <w:szCs w:val="24"/>
        </w:rPr>
        <w:softHyphen/>
        <w:t>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C22DCA">
        <w:rPr>
          <w:sz w:val="24"/>
          <w:szCs w:val="24"/>
        </w:rPr>
        <w:t>, период и часто</w:t>
      </w:r>
      <w:r w:rsidRPr="00C22DCA">
        <w:rPr>
          <w:sz w:val="24"/>
          <w:szCs w:val="24"/>
        </w:rPr>
        <w:softHyphen/>
        <w:t>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22DCA" w:rsidRPr="00C22DCA" w:rsidRDefault="00C22DCA" w:rsidP="00C22DCA">
      <w:pPr>
        <w:pStyle w:val="313"/>
        <w:spacing w:line="240" w:lineRule="auto"/>
        <w:ind w:firstLine="567"/>
        <w:rPr>
          <w:sz w:val="24"/>
          <w:szCs w:val="24"/>
        </w:rPr>
      </w:pPr>
      <w:r w:rsidRPr="00C22DCA">
        <w:rPr>
          <w:sz w:val="24"/>
          <w:szCs w:val="24"/>
        </w:rPr>
        <w:t>Выпускник получит возможность научиться:</w:t>
      </w:r>
    </w:p>
    <w:p w:rsidR="00C22DCA" w:rsidRPr="00C22DCA" w:rsidRDefault="00C22DCA" w:rsidP="00C22DCA">
      <w:pPr>
        <w:pStyle w:val="313"/>
        <w:spacing w:line="240" w:lineRule="auto"/>
        <w:ind w:firstLine="567"/>
        <w:rPr>
          <w:sz w:val="24"/>
          <w:szCs w:val="24"/>
        </w:rPr>
      </w:pPr>
      <w:r w:rsidRPr="00C22DCA">
        <w:rPr>
          <w:sz w:val="24"/>
          <w:szCs w:val="24"/>
        </w:rPr>
        <w:t xml:space="preserve">использовать знания </w:t>
      </w:r>
      <w:proofErr w:type="gramStart"/>
      <w:r w:rsidRPr="00C22DCA">
        <w:rPr>
          <w:sz w:val="24"/>
          <w:szCs w:val="24"/>
        </w:rPr>
        <w:t>о механических явлениях в повседневной жизни для обеспечения безопасности при обращении с приборами</w:t>
      </w:r>
      <w:proofErr w:type="gramEnd"/>
      <w:r w:rsidRPr="00C22DCA">
        <w:rPr>
          <w:sz w:val="24"/>
          <w:szCs w:val="24"/>
        </w:rPr>
        <w:t xml:space="preserve"> и техническими уст</w:t>
      </w:r>
      <w:r w:rsidRPr="00C22DCA">
        <w:rPr>
          <w:sz w:val="24"/>
          <w:szCs w:val="24"/>
        </w:rPr>
        <w:softHyphen/>
        <w:t>ройствами, для сохранения здоровья и соблюдения норм экологического поведе</w:t>
      </w:r>
      <w:r w:rsidRPr="00C22DCA">
        <w:rPr>
          <w:sz w:val="24"/>
          <w:szCs w:val="24"/>
        </w:rPr>
        <w:softHyphen/>
        <w:t>ния в окружающей среде;</w:t>
      </w:r>
    </w:p>
    <w:p w:rsidR="00C22DCA" w:rsidRPr="00C22DCA" w:rsidRDefault="00C22DCA" w:rsidP="00C22DCA">
      <w:pPr>
        <w:pStyle w:val="313"/>
        <w:spacing w:line="240" w:lineRule="auto"/>
        <w:ind w:firstLine="567"/>
        <w:rPr>
          <w:sz w:val="24"/>
          <w:szCs w:val="24"/>
        </w:rPr>
      </w:pPr>
      <w:r w:rsidRPr="00C22DCA">
        <w:rPr>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22DCA" w:rsidRPr="00C22DCA" w:rsidRDefault="00C22DCA" w:rsidP="00C22DCA">
      <w:pPr>
        <w:pStyle w:val="313"/>
        <w:spacing w:line="240" w:lineRule="auto"/>
        <w:ind w:firstLine="567"/>
        <w:rPr>
          <w:sz w:val="24"/>
          <w:szCs w:val="24"/>
        </w:rPr>
      </w:pPr>
      <w:r w:rsidRPr="00C22DCA">
        <w:rPr>
          <w:sz w:val="24"/>
          <w:szCs w:val="24"/>
        </w:rPr>
        <w:t>различать границы применимости физических законов, понимать всеоб</w:t>
      </w:r>
      <w:r w:rsidRPr="00C22DCA">
        <w:rPr>
          <w:sz w:val="24"/>
          <w:szCs w:val="24"/>
        </w:rPr>
        <w:softHyphen/>
        <w:t>щий характер фундаментальных законов (закон сохранения механической энергии, закон сохранения импульса, закон всемирного тяготения) и ограничен</w:t>
      </w:r>
      <w:r w:rsidRPr="00C22DCA">
        <w:rPr>
          <w:sz w:val="24"/>
          <w:szCs w:val="24"/>
        </w:rPr>
        <w:softHyphen/>
        <w:t>ность использования частных законов (закон Гука, закон Архимеда и др.);</w:t>
      </w:r>
    </w:p>
    <w:p w:rsidR="00C22DCA" w:rsidRPr="00C22DCA" w:rsidRDefault="00C22DCA" w:rsidP="00C22DCA">
      <w:pPr>
        <w:pStyle w:val="313"/>
        <w:spacing w:line="240" w:lineRule="auto"/>
        <w:ind w:firstLine="567"/>
        <w:rPr>
          <w:sz w:val="24"/>
          <w:szCs w:val="24"/>
        </w:rPr>
      </w:pPr>
      <w:r w:rsidRPr="00C22DCA">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C22DCA" w:rsidRPr="00C22DCA" w:rsidRDefault="00C22DCA" w:rsidP="00C22DCA">
      <w:pPr>
        <w:pStyle w:val="313"/>
        <w:spacing w:line="240" w:lineRule="auto"/>
        <w:ind w:firstLine="567"/>
        <w:rPr>
          <w:sz w:val="24"/>
          <w:szCs w:val="24"/>
        </w:rPr>
      </w:pPr>
      <w:r w:rsidRPr="00C22DCA">
        <w:rPr>
          <w:sz w:val="24"/>
          <w:szCs w:val="24"/>
        </w:rPr>
        <w:t>находить адекватную предложенной задаче физическую модель, разре</w:t>
      </w:r>
      <w:r w:rsidRPr="00C22DCA">
        <w:rPr>
          <w:sz w:val="24"/>
          <w:szCs w:val="24"/>
        </w:rPr>
        <w:softHyphen/>
        <w:t>шать проблему на основе имеющихся знаний по механике с использованием математического аппарата, оценивать реальность полученного значения фи</w:t>
      </w:r>
      <w:r w:rsidRPr="00C22DCA">
        <w:rPr>
          <w:sz w:val="24"/>
          <w:szCs w:val="24"/>
        </w:rPr>
        <w:softHyphen/>
        <w:t>зической величины.</w:t>
      </w:r>
    </w:p>
    <w:p w:rsidR="00C22DCA" w:rsidRPr="00C22DCA" w:rsidRDefault="00C22DCA" w:rsidP="00C22DCA">
      <w:pPr>
        <w:pStyle w:val="111"/>
        <w:spacing w:line="240" w:lineRule="auto"/>
        <w:ind w:firstLine="567"/>
        <w:rPr>
          <w:b/>
          <w:sz w:val="24"/>
          <w:szCs w:val="24"/>
        </w:rPr>
      </w:pPr>
      <w:r w:rsidRPr="00C22DCA">
        <w:rPr>
          <w:b/>
          <w:sz w:val="24"/>
          <w:szCs w:val="24"/>
        </w:rPr>
        <w:t>Тепловые явления</w:t>
      </w:r>
    </w:p>
    <w:p w:rsidR="00C22DCA" w:rsidRPr="00C22DCA" w:rsidRDefault="00C22DCA" w:rsidP="00C22DCA">
      <w:pPr>
        <w:pStyle w:val="111"/>
        <w:spacing w:line="240" w:lineRule="auto"/>
        <w:ind w:firstLine="567"/>
        <w:rPr>
          <w:sz w:val="24"/>
          <w:szCs w:val="24"/>
        </w:rPr>
      </w:pPr>
      <w:r w:rsidRPr="00C22DCA">
        <w:rPr>
          <w:sz w:val="24"/>
          <w:szCs w:val="24"/>
        </w:rPr>
        <w:t>Выпускник научится:</w:t>
      </w:r>
    </w:p>
    <w:p w:rsidR="00C22DCA" w:rsidRPr="00C22DCA" w:rsidRDefault="00C22DCA" w:rsidP="00C22DCA">
      <w:pPr>
        <w:pStyle w:val="111"/>
        <w:spacing w:line="240" w:lineRule="auto"/>
        <w:ind w:firstLine="567"/>
        <w:rPr>
          <w:sz w:val="24"/>
          <w:szCs w:val="24"/>
        </w:rPr>
      </w:pPr>
      <w:r w:rsidRPr="00C22DCA">
        <w:rPr>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w:t>
      </w:r>
      <w:r w:rsidRPr="00C22DCA">
        <w:rPr>
          <w:sz w:val="24"/>
          <w:szCs w:val="24"/>
        </w:rPr>
        <w:softHyphen/>
        <w:t>денсация, плавление, кристаллизация, кипение, влажность воздуха, различные способы теплопередачи;</w:t>
      </w:r>
    </w:p>
    <w:p w:rsidR="00C22DCA" w:rsidRPr="00C22DCA" w:rsidRDefault="00C22DCA" w:rsidP="00C22DCA">
      <w:pPr>
        <w:pStyle w:val="111"/>
        <w:spacing w:line="240" w:lineRule="auto"/>
        <w:ind w:firstLine="567"/>
        <w:rPr>
          <w:sz w:val="24"/>
          <w:szCs w:val="24"/>
        </w:rPr>
      </w:pPr>
      <w:proofErr w:type="gramStart"/>
      <w:r w:rsidRPr="00C22DCA">
        <w:rPr>
          <w:sz w:val="24"/>
          <w:szCs w:val="24"/>
        </w:rPr>
        <w:t>описывать изученные свойства тел и тепловые явления, используя физи</w:t>
      </w:r>
      <w:r w:rsidRPr="00C22DCA">
        <w:rPr>
          <w:sz w:val="24"/>
          <w:szCs w:val="24"/>
        </w:rPr>
        <w:softHyphen/>
        <w:t>ческие величины: количество теплоты, внутренняя энергия, температура, удельная теплоёмкость вещества, удельная теплота плавления и парообразова</w:t>
      </w:r>
      <w:r w:rsidRPr="00C22DCA">
        <w:rPr>
          <w:sz w:val="24"/>
          <w:szCs w:val="24"/>
        </w:rPr>
        <w:softHyphen/>
        <w:t>ния, удельная теплота сгорания топлива, коэффициент полезного действия теп</w:t>
      </w:r>
      <w:r w:rsidRPr="00C22DCA">
        <w:rPr>
          <w:sz w:val="24"/>
          <w:szCs w:val="24"/>
        </w:rPr>
        <w:softHyphen/>
        <w:t>лового двигателя; при описании правильно трактовать физический смысл ис</w:t>
      </w:r>
      <w:r w:rsidRPr="00C22DCA">
        <w:rPr>
          <w:sz w:val="24"/>
          <w:szCs w:val="24"/>
        </w:rPr>
        <w:softHyphen/>
        <w:t>пользуемых величин, их обозначения и единицы измерения, находить форму</w:t>
      </w:r>
      <w:r w:rsidRPr="00C22DCA">
        <w:rPr>
          <w:sz w:val="24"/>
          <w:szCs w:val="24"/>
        </w:rPr>
        <w:softHyphen/>
        <w:t>лы, связывающие данную физическую величину с другими величинами;</w:t>
      </w:r>
      <w:proofErr w:type="gramEnd"/>
    </w:p>
    <w:p w:rsidR="00C22DCA" w:rsidRPr="00C22DCA" w:rsidRDefault="00C22DCA" w:rsidP="00C22DCA">
      <w:pPr>
        <w:pStyle w:val="111"/>
        <w:spacing w:line="240" w:lineRule="auto"/>
        <w:ind w:firstLine="567"/>
        <w:rPr>
          <w:sz w:val="24"/>
          <w:szCs w:val="24"/>
        </w:rPr>
      </w:pPr>
      <w:r w:rsidRPr="00C22DCA">
        <w:rPr>
          <w:sz w:val="24"/>
          <w:szCs w:val="24"/>
        </w:rPr>
        <w:t>анализировать свойства тел, тепловые явления и процессы, используя за</w:t>
      </w:r>
      <w:r w:rsidRPr="00C22DCA">
        <w:rPr>
          <w:sz w:val="24"/>
          <w:szCs w:val="24"/>
        </w:rPr>
        <w:softHyphen/>
        <w:t>кон сохранения энергии; различать словесную формулировку закона и его ма</w:t>
      </w:r>
      <w:r w:rsidRPr="00C22DCA">
        <w:rPr>
          <w:sz w:val="24"/>
          <w:szCs w:val="24"/>
        </w:rPr>
        <w:softHyphen/>
        <w:t>тематическое выражение;</w:t>
      </w:r>
    </w:p>
    <w:p w:rsidR="00C22DCA" w:rsidRPr="00C22DCA" w:rsidRDefault="00C22DCA" w:rsidP="00C22DCA">
      <w:pPr>
        <w:pStyle w:val="111"/>
        <w:spacing w:line="240" w:lineRule="auto"/>
        <w:ind w:firstLine="567"/>
        <w:rPr>
          <w:sz w:val="24"/>
          <w:szCs w:val="24"/>
        </w:rPr>
      </w:pPr>
      <w:r w:rsidRPr="00C22DCA">
        <w:rPr>
          <w:sz w:val="24"/>
          <w:szCs w:val="24"/>
        </w:rPr>
        <w:t>различать основные признаки моделей строения газов, жидкостей и твёр</w:t>
      </w:r>
      <w:r w:rsidRPr="00C22DCA">
        <w:rPr>
          <w:sz w:val="24"/>
          <w:szCs w:val="24"/>
        </w:rPr>
        <w:softHyphen/>
        <w:t>дых тел;</w:t>
      </w:r>
    </w:p>
    <w:p w:rsidR="00C22DCA" w:rsidRPr="00C22DCA" w:rsidRDefault="00C22DCA" w:rsidP="00C22DCA">
      <w:pPr>
        <w:pStyle w:val="111"/>
        <w:spacing w:line="240" w:lineRule="auto"/>
        <w:ind w:firstLine="567"/>
        <w:rPr>
          <w:sz w:val="24"/>
          <w:szCs w:val="24"/>
        </w:rPr>
      </w:pPr>
      <w:proofErr w:type="gramStart"/>
      <w:r w:rsidRPr="00C22DCA">
        <w:rPr>
          <w:sz w:val="24"/>
          <w:szCs w:val="24"/>
        </w:rPr>
        <w:t>решать задачи, используя закон сохранения энергии в тепловых процес</w:t>
      </w:r>
      <w:r w:rsidRPr="00C22DCA">
        <w:rPr>
          <w:sz w:val="24"/>
          <w:szCs w:val="24"/>
        </w:rPr>
        <w:softHyphen/>
        <w:t>сах, формулы, связывающие физические величины (количество теплоты, внут</w:t>
      </w:r>
      <w:r w:rsidRPr="00C22DCA">
        <w:rPr>
          <w:sz w:val="24"/>
          <w:szCs w:val="24"/>
        </w:rPr>
        <w:softHyphen/>
        <w:t>ренняя энергия, температура, удельная теплоёмкость вещества, удельная тепло</w:t>
      </w:r>
      <w:r w:rsidRPr="00C22DCA">
        <w:rPr>
          <w:sz w:val="24"/>
          <w:szCs w:val="24"/>
        </w:rPr>
        <w:softHyphen/>
        <w:t>та плавления и парообразования, удельная теплота сгорания топлива, коэффи</w:t>
      </w:r>
      <w:r w:rsidRPr="00C22DCA">
        <w:rPr>
          <w:sz w:val="24"/>
          <w:szCs w:val="24"/>
        </w:rPr>
        <w:softHyphen/>
        <w:t>циент полезного действия теплового двигателя): на основе анализа условия за</w:t>
      </w:r>
      <w:r w:rsidRPr="00C22DCA">
        <w:rPr>
          <w:sz w:val="24"/>
          <w:szCs w:val="24"/>
        </w:rPr>
        <w:softHyphen/>
        <w:t xml:space="preserve">дачи выделять физические величины и формулы, необходимые для её </w:t>
      </w:r>
      <w:r w:rsidRPr="00C22DCA">
        <w:rPr>
          <w:sz w:val="24"/>
          <w:szCs w:val="24"/>
        </w:rPr>
        <w:lastRenderedPageBreak/>
        <w:t>решения, и проводить расчёты.</w:t>
      </w:r>
      <w:proofErr w:type="gramEnd"/>
    </w:p>
    <w:p w:rsidR="00C22DCA" w:rsidRPr="00C22DCA" w:rsidRDefault="00C22DCA" w:rsidP="00C22DCA">
      <w:pPr>
        <w:pStyle w:val="313"/>
        <w:spacing w:line="240" w:lineRule="auto"/>
        <w:ind w:firstLine="567"/>
        <w:rPr>
          <w:sz w:val="24"/>
          <w:szCs w:val="24"/>
        </w:rPr>
      </w:pPr>
      <w:r w:rsidRPr="00C22DCA">
        <w:rPr>
          <w:sz w:val="24"/>
          <w:szCs w:val="24"/>
        </w:rPr>
        <w:t>Выпускник получит возможность научиться:</w:t>
      </w:r>
    </w:p>
    <w:p w:rsidR="00C22DCA" w:rsidRPr="00C22DCA" w:rsidRDefault="00C22DCA" w:rsidP="00C22DCA">
      <w:pPr>
        <w:pStyle w:val="313"/>
        <w:spacing w:line="240" w:lineRule="auto"/>
        <w:ind w:firstLine="567"/>
        <w:rPr>
          <w:sz w:val="24"/>
          <w:szCs w:val="24"/>
        </w:rPr>
      </w:pPr>
      <w:r w:rsidRPr="00C22DCA">
        <w:rPr>
          <w:sz w:val="24"/>
          <w:szCs w:val="24"/>
        </w:rPr>
        <w:t xml:space="preserve">использовать знания </w:t>
      </w:r>
      <w:proofErr w:type="gramStart"/>
      <w:r w:rsidRPr="00C22DCA">
        <w:rPr>
          <w:sz w:val="24"/>
          <w:szCs w:val="24"/>
        </w:rPr>
        <w:t>о тепловых явлениях в повседневной жизни для обес</w:t>
      </w:r>
      <w:r w:rsidRPr="00C22DCA">
        <w:rPr>
          <w:sz w:val="24"/>
          <w:szCs w:val="24"/>
        </w:rPr>
        <w:softHyphen/>
        <w:t>печения безопасности при обращении с приборами</w:t>
      </w:r>
      <w:proofErr w:type="gramEnd"/>
      <w:r w:rsidRPr="00C22DCA">
        <w:rPr>
          <w:sz w:val="24"/>
          <w:szCs w:val="24"/>
        </w:rPr>
        <w:t xml:space="preserve"> и техническими устройст</w:t>
      </w:r>
      <w:r w:rsidRPr="00C22DCA">
        <w:rPr>
          <w:sz w:val="24"/>
          <w:szCs w:val="24"/>
        </w:rPr>
        <w:softHyphen/>
        <w:t>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22DCA" w:rsidRPr="00C22DCA" w:rsidRDefault="00C22DCA" w:rsidP="00C22DCA">
      <w:pPr>
        <w:pStyle w:val="313"/>
        <w:spacing w:line="240" w:lineRule="auto"/>
        <w:ind w:firstLine="567"/>
        <w:rPr>
          <w:sz w:val="24"/>
          <w:szCs w:val="24"/>
        </w:rPr>
      </w:pPr>
      <w:r w:rsidRPr="00C22DCA">
        <w:rPr>
          <w:sz w:val="24"/>
          <w:szCs w:val="24"/>
        </w:rPr>
        <w:t>приводить примеры практического использования физических знаний о тепловых явлениях;</w:t>
      </w:r>
    </w:p>
    <w:p w:rsidR="00C22DCA" w:rsidRPr="00C22DCA" w:rsidRDefault="00C22DCA" w:rsidP="00C22DCA">
      <w:pPr>
        <w:pStyle w:val="313"/>
        <w:spacing w:line="240" w:lineRule="auto"/>
        <w:ind w:firstLine="567"/>
        <w:rPr>
          <w:sz w:val="24"/>
          <w:szCs w:val="24"/>
        </w:rPr>
      </w:pPr>
      <w:r w:rsidRPr="00C22DCA">
        <w:rPr>
          <w:sz w:val="24"/>
          <w:szCs w:val="24"/>
        </w:rPr>
        <w:t>различать границы применимости физических законов, понимать всеоб</w:t>
      </w:r>
      <w:r w:rsidRPr="00C22DCA">
        <w:rPr>
          <w:sz w:val="24"/>
          <w:szCs w:val="24"/>
        </w:rPr>
        <w:softHyphen/>
        <w:t>щий характер фундаментальных физических законов (закон сохранения энер</w:t>
      </w:r>
      <w:r w:rsidRPr="00C22DCA">
        <w:rPr>
          <w:sz w:val="24"/>
          <w:szCs w:val="24"/>
        </w:rPr>
        <w:softHyphen/>
        <w:t>гии в тепловых процессах) и ограниченность использования частных законов;</w:t>
      </w:r>
    </w:p>
    <w:p w:rsidR="00C22DCA" w:rsidRPr="00C22DCA" w:rsidRDefault="00C22DCA" w:rsidP="00C22DCA">
      <w:pPr>
        <w:pStyle w:val="313"/>
        <w:spacing w:line="240" w:lineRule="auto"/>
        <w:ind w:firstLine="567"/>
        <w:rPr>
          <w:sz w:val="24"/>
          <w:szCs w:val="24"/>
        </w:rPr>
      </w:pPr>
      <w:r w:rsidRPr="00C22DCA">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C22DCA" w:rsidRPr="00C22DCA" w:rsidRDefault="00C22DCA" w:rsidP="00C22DCA">
      <w:pPr>
        <w:pStyle w:val="313"/>
        <w:spacing w:line="240" w:lineRule="auto"/>
        <w:ind w:firstLine="567"/>
        <w:rPr>
          <w:sz w:val="24"/>
          <w:szCs w:val="24"/>
        </w:rPr>
      </w:pPr>
      <w:r w:rsidRPr="00C22DCA">
        <w:rPr>
          <w:sz w:val="24"/>
          <w:szCs w:val="24"/>
        </w:rPr>
        <w:t>находить адекватную предложенной задаче физическую модель, разре</w:t>
      </w:r>
      <w:r w:rsidRPr="00C22DCA">
        <w:rPr>
          <w:sz w:val="24"/>
          <w:szCs w:val="24"/>
        </w:rPr>
        <w:softHyphen/>
        <w:t>шать проблему на основе имеющихся знаний о тепловых явлениях с использо</w:t>
      </w:r>
      <w:r w:rsidRPr="00C22DCA">
        <w:rPr>
          <w:sz w:val="24"/>
          <w:szCs w:val="24"/>
        </w:rPr>
        <w:softHyphen/>
        <w:t>ванием математического аппарата и оценивать реальность полученного зна</w:t>
      </w:r>
      <w:r w:rsidRPr="00C22DCA">
        <w:rPr>
          <w:sz w:val="24"/>
          <w:szCs w:val="24"/>
        </w:rPr>
        <w:softHyphen/>
        <w:t>чения физической величины.</w:t>
      </w:r>
    </w:p>
    <w:p w:rsidR="00C22DCA" w:rsidRPr="00C22DCA" w:rsidRDefault="00C22DCA" w:rsidP="00C22DCA">
      <w:pPr>
        <w:pStyle w:val="111"/>
        <w:spacing w:line="240" w:lineRule="auto"/>
        <w:ind w:firstLine="567"/>
        <w:rPr>
          <w:b/>
          <w:sz w:val="24"/>
          <w:szCs w:val="24"/>
        </w:rPr>
      </w:pPr>
      <w:r w:rsidRPr="00C22DCA">
        <w:rPr>
          <w:b/>
          <w:sz w:val="24"/>
          <w:szCs w:val="24"/>
        </w:rPr>
        <w:t>Электрические и магнитные явления</w:t>
      </w:r>
    </w:p>
    <w:p w:rsidR="00C22DCA" w:rsidRPr="00C22DCA" w:rsidRDefault="00C22DCA" w:rsidP="00C22DCA">
      <w:pPr>
        <w:pStyle w:val="111"/>
        <w:spacing w:line="240" w:lineRule="auto"/>
        <w:ind w:firstLine="567"/>
        <w:rPr>
          <w:sz w:val="24"/>
          <w:szCs w:val="24"/>
        </w:rPr>
      </w:pPr>
      <w:r w:rsidRPr="00C22DCA">
        <w:rPr>
          <w:sz w:val="24"/>
          <w:szCs w:val="24"/>
        </w:rPr>
        <w:t>Выпускник научится:</w:t>
      </w:r>
    </w:p>
    <w:p w:rsidR="00C22DCA" w:rsidRPr="00C22DCA" w:rsidRDefault="00C22DCA" w:rsidP="00C22DCA">
      <w:pPr>
        <w:pStyle w:val="111"/>
        <w:spacing w:line="240" w:lineRule="auto"/>
        <w:ind w:firstLine="567"/>
        <w:rPr>
          <w:sz w:val="24"/>
          <w:szCs w:val="24"/>
        </w:rPr>
      </w:pPr>
      <w:r w:rsidRPr="00C22DCA">
        <w:rPr>
          <w:sz w:val="24"/>
          <w:szCs w:val="24"/>
        </w:rPr>
        <w:t>распознавать электромагнитные явления и объяснять на основе имеющих</w:t>
      </w:r>
      <w:r w:rsidRPr="00C22DCA">
        <w:rPr>
          <w:sz w:val="24"/>
          <w:szCs w:val="24"/>
        </w:rPr>
        <w:softHyphen/>
        <w:t>ся знаний основные свойства или условия протекания этих явлений: электриза</w:t>
      </w:r>
      <w:r w:rsidRPr="00C22DCA">
        <w:rPr>
          <w:sz w:val="24"/>
          <w:szCs w:val="24"/>
        </w:rPr>
        <w:softHyphen/>
        <w:t>ция тел, взаимодействие зарядов, нагревание проводника с током, взаимодейст</w:t>
      </w:r>
      <w:r w:rsidRPr="00C22DCA">
        <w:rPr>
          <w:sz w:val="24"/>
          <w:szCs w:val="24"/>
        </w:rPr>
        <w:softHyphen/>
        <w:t>вие магнитов, электромагнитная индукция, действие магнитного поля на про</w:t>
      </w:r>
      <w:r w:rsidRPr="00C22DCA">
        <w:rPr>
          <w:sz w:val="24"/>
          <w:szCs w:val="24"/>
        </w:rPr>
        <w:softHyphen/>
        <w:t>водник с током, прямолинейное распространение света, отражение и преломле</w:t>
      </w:r>
      <w:r w:rsidRPr="00C22DCA">
        <w:rPr>
          <w:sz w:val="24"/>
          <w:szCs w:val="24"/>
        </w:rPr>
        <w:softHyphen/>
        <w:t>ние света, дисперсия света;</w:t>
      </w:r>
    </w:p>
    <w:p w:rsidR="00C22DCA" w:rsidRPr="00C22DCA" w:rsidRDefault="00C22DCA" w:rsidP="00C22DCA">
      <w:pPr>
        <w:pStyle w:val="111"/>
        <w:spacing w:line="240" w:lineRule="auto"/>
        <w:ind w:firstLine="567"/>
        <w:rPr>
          <w:sz w:val="24"/>
          <w:szCs w:val="24"/>
        </w:rPr>
      </w:pPr>
      <w:proofErr w:type="gramStart"/>
      <w:r w:rsidRPr="00C22DCA">
        <w:rPr>
          <w:sz w:val="24"/>
          <w:szCs w:val="24"/>
        </w:rPr>
        <w:t>описывать изученные свойства тел и электромагнитные явления, исполь</w:t>
      </w:r>
      <w:r w:rsidRPr="00C22DCA">
        <w:rPr>
          <w:sz w:val="24"/>
          <w:szCs w:val="24"/>
        </w:rPr>
        <w:softHyphen/>
        <w:t>зуя физические величины: электрический заряд, сила тока, электрическое на</w:t>
      </w:r>
      <w:r w:rsidRPr="00C22DCA">
        <w:rPr>
          <w:sz w:val="24"/>
          <w:szCs w:val="24"/>
        </w:rPr>
        <w:softHyphen/>
        <w:t>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C22DCA" w:rsidRPr="00C22DCA" w:rsidRDefault="00C22DCA" w:rsidP="00C22DCA">
      <w:pPr>
        <w:pStyle w:val="111"/>
        <w:spacing w:line="240" w:lineRule="auto"/>
        <w:ind w:firstLine="567"/>
        <w:rPr>
          <w:sz w:val="24"/>
          <w:szCs w:val="24"/>
        </w:rPr>
      </w:pPr>
      <w:r w:rsidRPr="00C22DCA">
        <w:rPr>
          <w:sz w:val="24"/>
          <w:szCs w:val="24"/>
        </w:rPr>
        <w:t>анализировать свойства тел, электромагнитные явления и процессы, ис</w:t>
      </w:r>
      <w:r w:rsidRPr="00C22DCA">
        <w:rPr>
          <w:sz w:val="24"/>
          <w:szCs w:val="24"/>
        </w:rPr>
        <w:softHyphen/>
        <w:t xml:space="preserve">пользуя физические законы: закон сохранения электрического заряда, закон Ома для участка цепи, закон </w:t>
      </w:r>
      <w:proofErr w:type="gramStart"/>
      <w:r w:rsidRPr="00C22DCA">
        <w:rPr>
          <w:sz w:val="24"/>
          <w:szCs w:val="24"/>
        </w:rPr>
        <w:t>Джоуля—Ленца</w:t>
      </w:r>
      <w:proofErr w:type="gramEnd"/>
      <w:r w:rsidRPr="00C22DCA">
        <w:rPr>
          <w:sz w:val="24"/>
          <w:szCs w:val="24"/>
        </w:rPr>
        <w:t>, закон прямолинейного распро</w:t>
      </w:r>
      <w:r w:rsidRPr="00C22DCA">
        <w:rPr>
          <w:sz w:val="24"/>
          <w:szCs w:val="24"/>
        </w:rPr>
        <w:softHyphen/>
        <w:t>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22DCA" w:rsidRPr="00C22DCA" w:rsidRDefault="00C22DCA" w:rsidP="00C22DCA">
      <w:pPr>
        <w:pStyle w:val="111"/>
        <w:spacing w:line="240" w:lineRule="auto"/>
        <w:ind w:firstLine="567"/>
        <w:rPr>
          <w:sz w:val="24"/>
          <w:szCs w:val="24"/>
        </w:rPr>
      </w:pPr>
      <w:proofErr w:type="gramStart"/>
      <w:r w:rsidRPr="00C22DCA">
        <w:rPr>
          <w:sz w:val="24"/>
          <w:szCs w:val="24"/>
        </w:rPr>
        <w:t>решать задачи, используя физические законы (закон Ома для участка це</w:t>
      </w:r>
      <w:r w:rsidRPr="00C22DCA">
        <w:rPr>
          <w:sz w:val="24"/>
          <w:szCs w:val="24"/>
        </w:rPr>
        <w:softHyphen/>
        <w:t>пи, закон Джоуля—Ленца, закон прямолинейного распространения света, закон отражения света, закон преломления света) и формулы, связывающие физиче</w:t>
      </w:r>
      <w:r w:rsidRPr="00C22DCA">
        <w:rPr>
          <w:sz w:val="24"/>
          <w:szCs w:val="24"/>
        </w:rPr>
        <w:softHyphen/>
        <w:t>ские величины (сила тока, электрическое напряжение, электрическое сопротив</w:t>
      </w:r>
      <w:r w:rsidRPr="00C22DCA">
        <w:rPr>
          <w:sz w:val="24"/>
          <w:szCs w:val="24"/>
        </w:rPr>
        <w:softHyphen/>
        <w:t>ление, удельное сопротивление вещества, работа тока, мощность тока, фокус</w:t>
      </w:r>
      <w:r w:rsidRPr="00C22DCA">
        <w:rPr>
          <w:sz w:val="24"/>
          <w:szCs w:val="24"/>
        </w:rPr>
        <w:softHyphen/>
        <w:t>ное расстояние и оптическая сила линзы, формулы расчёта электрического со</w:t>
      </w:r>
      <w:r w:rsidRPr="00C22DCA">
        <w:rPr>
          <w:sz w:val="24"/>
          <w:szCs w:val="24"/>
        </w:rPr>
        <w:softHyphen/>
        <w:t>противления при последовательном и параллельном соединении проводников);</w:t>
      </w:r>
      <w:proofErr w:type="gramEnd"/>
      <w:r w:rsidRPr="00C22DCA">
        <w:rPr>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C22DCA" w:rsidRPr="00C22DCA" w:rsidRDefault="00C22DCA" w:rsidP="00C22DCA">
      <w:pPr>
        <w:pStyle w:val="313"/>
        <w:spacing w:line="240" w:lineRule="auto"/>
        <w:ind w:firstLine="567"/>
        <w:rPr>
          <w:sz w:val="24"/>
          <w:szCs w:val="24"/>
        </w:rPr>
      </w:pPr>
      <w:r w:rsidRPr="00C22DCA">
        <w:rPr>
          <w:sz w:val="24"/>
          <w:szCs w:val="24"/>
        </w:rPr>
        <w:t>Выпускник получит возможность научиться:</w:t>
      </w:r>
    </w:p>
    <w:p w:rsidR="00C22DCA" w:rsidRPr="00C22DCA" w:rsidRDefault="00C22DCA" w:rsidP="00C22DCA">
      <w:pPr>
        <w:pStyle w:val="313"/>
        <w:spacing w:line="240" w:lineRule="auto"/>
        <w:ind w:firstLine="567"/>
        <w:rPr>
          <w:sz w:val="24"/>
          <w:szCs w:val="24"/>
        </w:rPr>
      </w:pPr>
      <w:r w:rsidRPr="00C22DCA">
        <w:rPr>
          <w:sz w:val="24"/>
          <w:szCs w:val="24"/>
        </w:rPr>
        <w:t xml:space="preserve">использовать знания </w:t>
      </w:r>
      <w:proofErr w:type="gramStart"/>
      <w:r w:rsidRPr="00C22DCA">
        <w:rPr>
          <w:sz w:val="24"/>
          <w:szCs w:val="24"/>
        </w:rPr>
        <w:t>об электромагнитных явлениях в повседневной жиз</w:t>
      </w:r>
      <w:r w:rsidRPr="00C22DCA">
        <w:rPr>
          <w:sz w:val="24"/>
          <w:szCs w:val="24"/>
        </w:rPr>
        <w:softHyphen/>
        <w:t>ни для обеспечения безопасности при обращении с приборами</w:t>
      </w:r>
      <w:proofErr w:type="gramEnd"/>
      <w:r w:rsidRPr="00C22DCA">
        <w:rPr>
          <w:sz w:val="24"/>
          <w:szCs w:val="24"/>
        </w:rPr>
        <w:t xml:space="preserve"> и техническими устройствами, для сохранения здоровья и соблюдения норм экологического по</w:t>
      </w:r>
      <w:r w:rsidRPr="00C22DCA">
        <w:rPr>
          <w:sz w:val="24"/>
          <w:szCs w:val="24"/>
        </w:rPr>
        <w:softHyphen/>
        <w:t>ведения в окружающей среде;</w:t>
      </w:r>
    </w:p>
    <w:p w:rsidR="00C22DCA" w:rsidRPr="00C22DCA" w:rsidRDefault="00C22DCA" w:rsidP="00C22DCA">
      <w:pPr>
        <w:pStyle w:val="313"/>
        <w:spacing w:line="240" w:lineRule="auto"/>
        <w:ind w:firstLine="567"/>
        <w:rPr>
          <w:sz w:val="24"/>
          <w:szCs w:val="24"/>
        </w:rPr>
      </w:pPr>
      <w:r w:rsidRPr="00C22DCA">
        <w:rPr>
          <w:sz w:val="24"/>
          <w:szCs w:val="24"/>
        </w:rPr>
        <w:t xml:space="preserve">приводить примеры практического использования физических знаний </w:t>
      </w:r>
      <w:proofErr w:type="gramStart"/>
      <w:r w:rsidRPr="00C22DCA">
        <w:rPr>
          <w:sz w:val="24"/>
          <w:szCs w:val="24"/>
        </w:rPr>
        <w:t>о</w:t>
      </w:r>
      <w:proofErr w:type="gramEnd"/>
      <w:r w:rsidRPr="00C22DCA">
        <w:rPr>
          <w:sz w:val="24"/>
          <w:szCs w:val="24"/>
        </w:rPr>
        <w:t xml:space="preserve"> электромагнитных явлениях;</w:t>
      </w:r>
    </w:p>
    <w:p w:rsidR="00C22DCA" w:rsidRPr="00C22DCA" w:rsidRDefault="00C22DCA" w:rsidP="00C22DCA">
      <w:pPr>
        <w:pStyle w:val="313"/>
        <w:spacing w:line="240" w:lineRule="auto"/>
        <w:ind w:firstLine="567"/>
        <w:rPr>
          <w:sz w:val="24"/>
          <w:szCs w:val="24"/>
        </w:rPr>
      </w:pPr>
      <w:r w:rsidRPr="00C22DCA">
        <w:rPr>
          <w:sz w:val="24"/>
          <w:szCs w:val="24"/>
        </w:rPr>
        <w:t>различать границы применимости физических законов, понимать всеоб</w:t>
      </w:r>
      <w:r w:rsidRPr="00C22DCA">
        <w:rPr>
          <w:sz w:val="24"/>
          <w:szCs w:val="24"/>
        </w:rPr>
        <w:softHyphen/>
        <w:t>щий характер фундаментальных законов (закон сохранения электрического заряда) и ограниченность использования частных законов (закон Ома для уча</w:t>
      </w:r>
      <w:r w:rsidRPr="00C22DCA">
        <w:rPr>
          <w:sz w:val="24"/>
          <w:szCs w:val="24"/>
        </w:rPr>
        <w:softHyphen/>
        <w:t xml:space="preserve">стка цепи, закон </w:t>
      </w:r>
      <w:proofErr w:type="gramStart"/>
      <w:r w:rsidRPr="00C22DCA">
        <w:rPr>
          <w:sz w:val="24"/>
          <w:szCs w:val="24"/>
        </w:rPr>
        <w:t>Джоуля—Ленца</w:t>
      </w:r>
      <w:proofErr w:type="gramEnd"/>
      <w:r w:rsidRPr="00C22DCA">
        <w:rPr>
          <w:sz w:val="24"/>
          <w:szCs w:val="24"/>
        </w:rPr>
        <w:t xml:space="preserve"> и др.);</w:t>
      </w:r>
    </w:p>
    <w:p w:rsidR="00C22DCA" w:rsidRPr="00C22DCA" w:rsidRDefault="00C22DCA" w:rsidP="00C22DCA">
      <w:pPr>
        <w:pStyle w:val="313"/>
        <w:spacing w:line="240" w:lineRule="auto"/>
        <w:ind w:firstLine="567"/>
        <w:rPr>
          <w:sz w:val="24"/>
          <w:szCs w:val="24"/>
        </w:rPr>
      </w:pPr>
      <w:r w:rsidRPr="00C22DCA">
        <w:rPr>
          <w:sz w:val="24"/>
          <w:szCs w:val="24"/>
        </w:rPr>
        <w:lastRenderedPageBreak/>
        <w:t>приёмам построения физических моделей, поиска и формулировки дока</w:t>
      </w:r>
      <w:r w:rsidRPr="00C22DCA">
        <w:rPr>
          <w:sz w:val="24"/>
          <w:szCs w:val="24"/>
        </w:rPr>
        <w:softHyphen/>
        <w:t>зательств выдвинутых гипотез и теоретических выводов на основе эмпириче</w:t>
      </w:r>
      <w:r w:rsidRPr="00C22DCA">
        <w:rPr>
          <w:sz w:val="24"/>
          <w:szCs w:val="24"/>
        </w:rPr>
        <w:softHyphen/>
        <w:t>ски установленных фактов;</w:t>
      </w:r>
    </w:p>
    <w:p w:rsidR="00C22DCA" w:rsidRPr="00C22DCA" w:rsidRDefault="00C22DCA" w:rsidP="00C22DCA">
      <w:pPr>
        <w:pStyle w:val="313"/>
        <w:spacing w:line="240" w:lineRule="auto"/>
        <w:ind w:firstLine="567"/>
        <w:rPr>
          <w:sz w:val="24"/>
          <w:szCs w:val="24"/>
        </w:rPr>
      </w:pPr>
      <w:r w:rsidRPr="00C22DCA">
        <w:rPr>
          <w:sz w:val="24"/>
          <w:szCs w:val="24"/>
        </w:rPr>
        <w:t>находить адекватную предложенной задаче физическую модель, разре</w:t>
      </w:r>
      <w:r w:rsidRPr="00C22DCA">
        <w:rPr>
          <w:sz w:val="24"/>
          <w:szCs w:val="24"/>
        </w:rPr>
        <w:softHyphen/>
        <w:t>шать проблему на основе имеющихся знаний об электромагнитных явлениях с использованием математического аппарата и оценивать реальность получен</w:t>
      </w:r>
      <w:r w:rsidRPr="00C22DCA">
        <w:rPr>
          <w:sz w:val="24"/>
          <w:szCs w:val="24"/>
        </w:rPr>
        <w:softHyphen/>
        <w:t>ного значения физической величины.</w:t>
      </w:r>
    </w:p>
    <w:p w:rsidR="00C22DCA" w:rsidRPr="00C22DCA" w:rsidRDefault="00C22DCA" w:rsidP="00C22DCA">
      <w:pPr>
        <w:pStyle w:val="111"/>
        <w:spacing w:line="240" w:lineRule="auto"/>
        <w:ind w:firstLine="567"/>
        <w:rPr>
          <w:b/>
          <w:sz w:val="24"/>
          <w:szCs w:val="24"/>
        </w:rPr>
      </w:pPr>
      <w:r w:rsidRPr="00C22DCA">
        <w:rPr>
          <w:b/>
          <w:sz w:val="24"/>
          <w:szCs w:val="24"/>
        </w:rPr>
        <w:t>Квантовые явления</w:t>
      </w:r>
    </w:p>
    <w:p w:rsidR="00C22DCA" w:rsidRPr="00C22DCA" w:rsidRDefault="00C22DCA" w:rsidP="00C22DCA">
      <w:pPr>
        <w:pStyle w:val="111"/>
        <w:spacing w:line="240" w:lineRule="auto"/>
        <w:ind w:firstLine="567"/>
        <w:rPr>
          <w:sz w:val="24"/>
          <w:szCs w:val="24"/>
        </w:rPr>
      </w:pPr>
      <w:r w:rsidRPr="00C22DCA">
        <w:rPr>
          <w:sz w:val="24"/>
          <w:szCs w:val="24"/>
        </w:rPr>
        <w:t>Выпускник научится:</w:t>
      </w:r>
    </w:p>
    <w:p w:rsidR="00C22DCA" w:rsidRPr="00C22DCA" w:rsidRDefault="00C22DCA" w:rsidP="00C22DCA">
      <w:pPr>
        <w:pStyle w:val="111"/>
        <w:spacing w:line="240" w:lineRule="auto"/>
        <w:ind w:firstLine="567"/>
        <w:rPr>
          <w:sz w:val="24"/>
          <w:szCs w:val="24"/>
        </w:rPr>
      </w:pPr>
      <w:r w:rsidRPr="00C22DCA">
        <w:rPr>
          <w:sz w:val="24"/>
          <w:szCs w:val="24"/>
        </w:rPr>
        <w:t>распознавать квантовые явления и объяснять на основе имеющихся зна</w:t>
      </w:r>
      <w:r w:rsidRPr="00C22DCA">
        <w:rPr>
          <w:sz w:val="24"/>
          <w:szCs w:val="24"/>
        </w:rPr>
        <w:softHyphen/>
        <w:t>ний основные свойства или условия протекания этих явлений: естественная и искусственная радиоактивность, возникновение линейчатого спектра излуче</w:t>
      </w:r>
      <w:r w:rsidRPr="00C22DCA">
        <w:rPr>
          <w:sz w:val="24"/>
          <w:szCs w:val="24"/>
        </w:rPr>
        <w:softHyphen/>
        <w:t>ния;</w:t>
      </w:r>
    </w:p>
    <w:p w:rsidR="00C22DCA" w:rsidRPr="00C22DCA" w:rsidRDefault="00C22DCA" w:rsidP="00C22DCA">
      <w:pPr>
        <w:pStyle w:val="111"/>
        <w:spacing w:line="240" w:lineRule="auto"/>
        <w:ind w:firstLine="567"/>
        <w:rPr>
          <w:sz w:val="24"/>
          <w:szCs w:val="24"/>
        </w:rPr>
      </w:pPr>
      <w:r w:rsidRPr="00C22DCA">
        <w:rPr>
          <w:sz w:val="24"/>
          <w:szCs w:val="24"/>
        </w:rPr>
        <w:t>описывать изученные квантовые явления, используя физические величи</w:t>
      </w:r>
      <w:r w:rsidRPr="00C22DCA">
        <w:rPr>
          <w:sz w:val="24"/>
          <w:szCs w:val="24"/>
        </w:rPr>
        <w:softHyphen/>
        <w:t>ны: скорость электромагнитных волн, длина волны и частота света, период по</w:t>
      </w:r>
      <w:r w:rsidRPr="00C22DCA">
        <w:rPr>
          <w:sz w:val="24"/>
          <w:szCs w:val="24"/>
        </w:rPr>
        <w:softHyphen/>
        <w:t>лураспада; при описании правильно трактовать физический смысл используе</w:t>
      </w:r>
      <w:r w:rsidRPr="00C22DCA">
        <w:rPr>
          <w:sz w:val="24"/>
          <w:szCs w:val="24"/>
        </w:rPr>
        <w:softHyphen/>
        <w:t>мых величин, их обозначения и единицы измерения; указывать формулы, свя</w:t>
      </w:r>
      <w:r w:rsidRPr="00C22DCA">
        <w:rPr>
          <w:sz w:val="24"/>
          <w:szCs w:val="24"/>
        </w:rPr>
        <w:softHyphen/>
        <w:t>зывающие данную физическую величину с другими величинами, вычислять значение физической величины;</w:t>
      </w:r>
    </w:p>
    <w:p w:rsidR="00C22DCA" w:rsidRPr="00C22DCA" w:rsidRDefault="00C22DCA" w:rsidP="00C22DCA">
      <w:pPr>
        <w:pStyle w:val="111"/>
        <w:spacing w:line="240" w:lineRule="auto"/>
        <w:ind w:firstLine="567"/>
        <w:rPr>
          <w:sz w:val="24"/>
          <w:szCs w:val="24"/>
        </w:rPr>
      </w:pPr>
      <w:r w:rsidRPr="00C22DCA">
        <w:rPr>
          <w:sz w:val="24"/>
          <w:szCs w:val="24"/>
        </w:rPr>
        <w:t>анализировать квантовые явления, используя физические законы и посту</w:t>
      </w:r>
      <w:r w:rsidRPr="00C22DCA">
        <w:rPr>
          <w:sz w:val="24"/>
          <w:szCs w:val="24"/>
        </w:rPr>
        <w:softHyphen/>
        <w:t>латы: закон сохранения энергии, закон сохранения электрического заряда, за</w:t>
      </w:r>
      <w:r w:rsidRPr="00C22DCA">
        <w:rPr>
          <w:sz w:val="24"/>
          <w:szCs w:val="24"/>
        </w:rPr>
        <w:softHyphen/>
        <w:t>кон сохранения массового числа, закономерности излучения и поглощения све</w:t>
      </w:r>
      <w:r w:rsidRPr="00C22DCA">
        <w:rPr>
          <w:sz w:val="24"/>
          <w:szCs w:val="24"/>
        </w:rPr>
        <w:softHyphen/>
        <w:t>та атомом;</w:t>
      </w:r>
    </w:p>
    <w:p w:rsidR="00C22DCA" w:rsidRPr="00C22DCA" w:rsidRDefault="00C22DCA" w:rsidP="00C22DCA">
      <w:pPr>
        <w:pStyle w:val="111"/>
        <w:spacing w:line="240" w:lineRule="auto"/>
        <w:ind w:firstLine="567"/>
        <w:rPr>
          <w:sz w:val="24"/>
          <w:szCs w:val="24"/>
        </w:rPr>
      </w:pPr>
      <w:r w:rsidRPr="00C22DCA">
        <w:rPr>
          <w:sz w:val="24"/>
          <w:szCs w:val="24"/>
        </w:rPr>
        <w:t>различать основные признаки планетарной модели атома, нуклонной мо</w:t>
      </w:r>
      <w:r w:rsidRPr="00C22DCA">
        <w:rPr>
          <w:sz w:val="24"/>
          <w:szCs w:val="24"/>
        </w:rPr>
        <w:softHyphen/>
        <w:t>дели атомного ядра;</w:t>
      </w:r>
    </w:p>
    <w:p w:rsidR="00C22DCA" w:rsidRPr="00C22DCA" w:rsidRDefault="00C22DCA" w:rsidP="00C22DCA">
      <w:pPr>
        <w:pStyle w:val="111"/>
        <w:spacing w:line="240" w:lineRule="auto"/>
        <w:ind w:firstLine="567"/>
        <w:rPr>
          <w:sz w:val="24"/>
          <w:szCs w:val="24"/>
        </w:rPr>
      </w:pPr>
      <w:r w:rsidRPr="00C22DCA">
        <w:rPr>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C22DCA" w:rsidRPr="00C22DCA" w:rsidRDefault="00C22DCA" w:rsidP="00C22DCA">
      <w:pPr>
        <w:pStyle w:val="313"/>
        <w:spacing w:line="240" w:lineRule="auto"/>
        <w:ind w:firstLine="567"/>
        <w:rPr>
          <w:sz w:val="24"/>
          <w:szCs w:val="24"/>
        </w:rPr>
      </w:pPr>
      <w:r w:rsidRPr="00C22DCA">
        <w:rPr>
          <w:sz w:val="24"/>
          <w:szCs w:val="24"/>
        </w:rPr>
        <w:t>Выпускник получит возможность научиться:</w:t>
      </w:r>
    </w:p>
    <w:p w:rsidR="00C22DCA" w:rsidRPr="00C22DCA" w:rsidRDefault="00C22DCA" w:rsidP="00C22DCA">
      <w:pPr>
        <w:pStyle w:val="313"/>
        <w:spacing w:line="240" w:lineRule="auto"/>
        <w:ind w:firstLine="567"/>
        <w:rPr>
          <w:sz w:val="24"/>
          <w:szCs w:val="24"/>
        </w:rPr>
      </w:pPr>
      <w:r w:rsidRPr="00C22DCA">
        <w:rPr>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w:t>
      </w:r>
      <w:r w:rsidRPr="00C22DCA">
        <w:rPr>
          <w:sz w:val="24"/>
          <w:szCs w:val="24"/>
        </w:rPr>
        <w:softHyphen/>
        <w:t>вья и соблюдения норм экологического поведения в окружающей среде;</w:t>
      </w:r>
    </w:p>
    <w:p w:rsidR="00C22DCA" w:rsidRPr="00C22DCA" w:rsidRDefault="00C22DCA" w:rsidP="00C22DCA">
      <w:pPr>
        <w:pStyle w:val="313"/>
        <w:spacing w:line="240" w:lineRule="auto"/>
        <w:ind w:firstLine="567"/>
        <w:rPr>
          <w:sz w:val="24"/>
          <w:szCs w:val="24"/>
        </w:rPr>
      </w:pPr>
      <w:r w:rsidRPr="00C22DCA">
        <w:rPr>
          <w:sz w:val="24"/>
          <w:szCs w:val="24"/>
        </w:rPr>
        <w:t>соотносить энергию связи атомных ядер с дефектом массы;</w:t>
      </w:r>
    </w:p>
    <w:p w:rsidR="00C22DCA" w:rsidRPr="00C22DCA" w:rsidRDefault="00C22DCA" w:rsidP="00C22DCA">
      <w:pPr>
        <w:pStyle w:val="313"/>
        <w:spacing w:line="240" w:lineRule="auto"/>
        <w:ind w:firstLine="567"/>
        <w:rPr>
          <w:sz w:val="24"/>
          <w:szCs w:val="24"/>
        </w:rPr>
      </w:pPr>
      <w:r w:rsidRPr="00C22DCA">
        <w:rPr>
          <w:sz w:val="24"/>
          <w:szCs w:val="24"/>
        </w:rPr>
        <w:t>приводить примеры влияния радиоактивных излучений на живые орга</w:t>
      </w:r>
      <w:r w:rsidRPr="00C22DCA">
        <w:rPr>
          <w:sz w:val="24"/>
          <w:szCs w:val="24"/>
        </w:rPr>
        <w:softHyphen/>
        <w:t>низмы; понимать принцип действия дозиметра;</w:t>
      </w:r>
    </w:p>
    <w:p w:rsidR="00C22DCA" w:rsidRPr="00C22DCA" w:rsidRDefault="00C22DCA" w:rsidP="00C22DCA">
      <w:pPr>
        <w:pStyle w:val="313"/>
        <w:spacing w:line="240" w:lineRule="auto"/>
        <w:ind w:firstLine="567"/>
        <w:rPr>
          <w:sz w:val="24"/>
          <w:szCs w:val="24"/>
        </w:rPr>
      </w:pPr>
      <w:r w:rsidRPr="00C22DCA">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w:t>
      </w:r>
      <w:r w:rsidRPr="00C22DCA">
        <w:rPr>
          <w:sz w:val="24"/>
          <w:szCs w:val="24"/>
        </w:rPr>
        <w:softHyphen/>
        <w:t>зования управляемого термоядерного синтеза.</w:t>
      </w:r>
    </w:p>
    <w:p w:rsidR="00C22DCA" w:rsidRPr="00C22DCA" w:rsidRDefault="00C22DCA" w:rsidP="00C22DCA">
      <w:pPr>
        <w:pStyle w:val="111"/>
        <w:spacing w:line="240" w:lineRule="auto"/>
        <w:ind w:firstLine="567"/>
        <w:rPr>
          <w:b/>
          <w:sz w:val="24"/>
          <w:szCs w:val="24"/>
        </w:rPr>
      </w:pPr>
      <w:r w:rsidRPr="00C22DCA">
        <w:rPr>
          <w:b/>
          <w:sz w:val="24"/>
          <w:szCs w:val="24"/>
        </w:rPr>
        <w:t>Элементы астрономии</w:t>
      </w:r>
    </w:p>
    <w:p w:rsidR="00C22DCA" w:rsidRPr="00C22DCA" w:rsidRDefault="00C22DCA" w:rsidP="00C22DCA">
      <w:pPr>
        <w:pStyle w:val="111"/>
        <w:spacing w:line="240" w:lineRule="auto"/>
        <w:ind w:firstLine="567"/>
        <w:rPr>
          <w:sz w:val="24"/>
          <w:szCs w:val="24"/>
        </w:rPr>
      </w:pPr>
      <w:r w:rsidRPr="00C22DCA">
        <w:rPr>
          <w:sz w:val="24"/>
          <w:szCs w:val="24"/>
        </w:rPr>
        <w:t>Выпускник научится:</w:t>
      </w:r>
    </w:p>
    <w:p w:rsidR="00C22DCA" w:rsidRPr="00C22DCA" w:rsidRDefault="00C22DCA" w:rsidP="00C22DCA">
      <w:pPr>
        <w:pStyle w:val="111"/>
        <w:spacing w:line="240" w:lineRule="auto"/>
        <w:ind w:firstLine="567"/>
        <w:rPr>
          <w:sz w:val="24"/>
          <w:szCs w:val="24"/>
        </w:rPr>
      </w:pPr>
      <w:r w:rsidRPr="00C22DCA">
        <w:rPr>
          <w:sz w:val="24"/>
          <w:szCs w:val="24"/>
        </w:rPr>
        <w:t>различать основные признаки суточного вращения звёздного неба, движе</w:t>
      </w:r>
      <w:r w:rsidRPr="00C22DCA">
        <w:rPr>
          <w:sz w:val="24"/>
          <w:szCs w:val="24"/>
        </w:rPr>
        <w:softHyphen/>
        <w:t>ния Луны, Солнца и планет относительно звёзд;</w:t>
      </w:r>
    </w:p>
    <w:p w:rsidR="00C22DCA" w:rsidRPr="00C22DCA" w:rsidRDefault="00C22DCA" w:rsidP="00C22DCA">
      <w:pPr>
        <w:pStyle w:val="111"/>
        <w:spacing w:line="240" w:lineRule="auto"/>
        <w:ind w:firstLine="567"/>
        <w:rPr>
          <w:sz w:val="24"/>
          <w:szCs w:val="24"/>
        </w:rPr>
      </w:pPr>
      <w:r w:rsidRPr="00C22DCA">
        <w:rPr>
          <w:sz w:val="24"/>
          <w:szCs w:val="24"/>
        </w:rPr>
        <w:t>понимать различия между гелиоцентрической и геоцентрической систе</w:t>
      </w:r>
      <w:r w:rsidRPr="00C22DCA">
        <w:rPr>
          <w:sz w:val="24"/>
          <w:szCs w:val="24"/>
        </w:rPr>
        <w:softHyphen/>
        <w:t>мами мира.</w:t>
      </w:r>
    </w:p>
    <w:p w:rsidR="00C22DCA" w:rsidRPr="00C22DCA" w:rsidRDefault="00C22DCA" w:rsidP="00C22DCA">
      <w:pPr>
        <w:pStyle w:val="313"/>
        <w:spacing w:line="240" w:lineRule="auto"/>
        <w:ind w:firstLine="567"/>
        <w:rPr>
          <w:sz w:val="24"/>
          <w:szCs w:val="24"/>
        </w:rPr>
      </w:pPr>
      <w:r w:rsidRPr="00C22DCA">
        <w:rPr>
          <w:sz w:val="24"/>
          <w:szCs w:val="24"/>
        </w:rPr>
        <w:t>Выпускник получит возможность научиться:</w:t>
      </w:r>
    </w:p>
    <w:p w:rsidR="00C22DCA" w:rsidRPr="00C22DCA" w:rsidRDefault="00C22DCA" w:rsidP="00C22DCA">
      <w:pPr>
        <w:pStyle w:val="313"/>
        <w:spacing w:line="240" w:lineRule="auto"/>
        <w:ind w:firstLine="567"/>
        <w:rPr>
          <w:sz w:val="24"/>
          <w:szCs w:val="24"/>
        </w:rPr>
      </w:pPr>
      <w:r w:rsidRPr="00C22DCA">
        <w:rPr>
          <w:sz w:val="24"/>
          <w:szCs w:val="24"/>
        </w:rPr>
        <w:t>указывать общие свойства и отличия планет земной группы и планет- гигантов; малых тел Солнечной системы и больших планет; пользоваться картой звёздного неба при наблюдениях звёздного неба;</w:t>
      </w:r>
    </w:p>
    <w:p w:rsidR="00C22DCA" w:rsidRPr="00C22DCA" w:rsidRDefault="00C22DCA" w:rsidP="00C22DCA">
      <w:pPr>
        <w:pStyle w:val="313"/>
        <w:spacing w:line="240" w:lineRule="auto"/>
        <w:ind w:firstLine="567"/>
        <w:rPr>
          <w:sz w:val="24"/>
          <w:szCs w:val="24"/>
        </w:rPr>
      </w:pPr>
      <w:r w:rsidRPr="00C22DCA">
        <w:rPr>
          <w:sz w:val="24"/>
          <w:szCs w:val="24"/>
        </w:rPr>
        <w:t>различать основные характеристики звёзд (размер, цвет, температура), соотносить цвет звезды с её температурой;</w:t>
      </w:r>
    </w:p>
    <w:p w:rsidR="00C22DCA" w:rsidRPr="00C22DCA" w:rsidRDefault="00C22DCA" w:rsidP="00C22DCA">
      <w:pPr>
        <w:pStyle w:val="313"/>
        <w:spacing w:line="240" w:lineRule="auto"/>
        <w:ind w:firstLine="567"/>
        <w:rPr>
          <w:sz w:val="24"/>
          <w:szCs w:val="24"/>
        </w:rPr>
      </w:pPr>
      <w:r w:rsidRPr="00C22DCA">
        <w:rPr>
          <w:sz w:val="24"/>
          <w:szCs w:val="24"/>
        </w:rPr>
        <w:t>различать гипотезы о происхождении Солнечной системы.</w:t>
      </w:r>
    </w:p>
    <w:p w:rsidR="00C22DCA" w:rsidRPr="00C22DCA" w:rsidRDefault="00C22DCA" w:rsidP="00C22DCA">
      <w:pPr>
        <w:pStyle w:val="111"/>
        <w:spacing w:line="240" w:lineRule="auto"/>
        <w:ind w:firstLine="567"/>
        <w:rPr>
          <w:b/>
          <w:sz w:val="24"/>
          <w:szCs w:val="24"/>
        </w:rPr>
      </w:pPr>
      <w:r w:rsidRPr="00C22DCA">
        <w:rPr>
          <w:b/>
          <w:sz w:val="24"/>
          <w:szCs w:val="24"/>
        </w:rPr>
        <w:t xml:space="preserve">Перечень </w:t>
      </w:r>
      <w:proofErr w:type="spellStart"/>
      <w:r w:rsidRPr="00C22DCA">
        <w:rPr>
          <w:b/>
          <w:sz w:val="24"/>
          <w:szCs w:val="24"/>
        </w:rPr>
        <w:t>ЦОРов</w:t>
      </w:r>
      <w:proofErr w:type="spellEnd"/>
      <w:r w:rsidRPr="00C22DCA">
        <w:rPr>
          <w:b/>
          <w:sz w:val="24"/>
          <w:szCs w:val="24"/>
        </w:rPr>
        <w:t xml:space="preserve">, </w:t>
      </w:r>
      <w:proofErr w:type="gramStart"/>
      <w:r w:rsidRPr="00C22DCA">
        <w:rPr>
          <w:b/>
          <w:sz w:val="24"/>
          <w:szCs w:val="24"/>
        </w:rPr>
        <w:t>используемых</w:t>
      </w:r>
      <w:proofErr w:type="gramEnd"/>
      <w:r w:rsidRPr="00C22DCA">
        <w:rPr>
          <w:b/>
          <w:sz w:val="24"/>
          <w:szCs w:val="24"/>
        </w:rPr>
        <w:t xml:space="preserve"> в образовательном процессе</w:t>
      </w:r>
    </w:p>
    <w:p w:rsidR="00C22DCA" w:rsidRPr="00C22DCA" w:rsidRDefault="00C22DCA" w:rsidP="000D7FEB">
      <w:pPr>
        <w:pStyle w:val="111"/>
        <w:numPr>
          <w:ilvl w:val="0"/>
          <w:numId w:val="47"/>
        </w:numPr>
        <w:spacing w:line="240" w:lineRule="auto"/>
        <w:rPr>
          <w:sz w:val="24"/>
          <w:szCs w:val="24"/>
        </w:rPr>
      </w:pPr>
      <w:r w:rsidRPr="00C22DCA">
        <w:rPr>
          <w:sz w:val="24"/>
          <w:szCs w:val="24"/>
        </w:rPr>
        <w:t>Открытая физика</w:t>
      </w:r>
    </w:p>
    <w:p w:rsidR="00C22DCA" w:rsidRPr="00C22DCA" w:rsidRDefault="00C22DCA" w:rsidP="000D7FEB">
      <w:pPr>
        <w:pStyle w:val="111"/>
        <w:numPr>
          <w:ilvl w:val="0"/>
          <w:numId w:val="47"/>
        </w:numPr>
        <w:spacing w:line="240" w:lineRule="auto"/>
        <w:rPr>
          <w:sz w:val="24"/>
          <w:szCs w:val="24"/>
        </w:rPr>
      </w:pPr>
      <w:r w:rsidRPr="00C22DCA">
        <w:rPr>
          <w:sz w:val="24"/>
          <w:szCs w:val="24"/>
        </w:rPr>
        <w:t xml:space="preserve">Физика 7 - 11 </w:t>
      </w:r>
      <w:proofErr w:type="spellStart"/>
      <w:r w:rsidRPr="00C22DCA">
        <w:rPr>
          <w:sz w:val="24"/>
          <w:szCs w:val="24"/>
        </w:rPr>
        <w:t>кл</w:t>
      </w:r>
      <w:proofErr w:type="spellEnd"/>
      <w:r w:rsidRPr="00C22DCA">
        <w:rPr>
          <w:sz w:val="24"/>
          <w:szCs w:val="24"/>
        </w:rPr>
        <w:t>.</w:t>
      </w:r>
    </w:p>
    <w:p w:rsidR="00C22DCA" w:rsidRPr="00C22DCA" w:rsidRDefault="00C22DCA" w:rsidP="000D7FEB">
      <w:pPr>
        <w:pStyle w:val="111"/>
        <w:numPr>
          <w:ilvl w:val="0"/>
          <w:numId w:val="47"/>
        </w:numPr>
        <w:spacing w:line="240" w:lineRule="auto"/>
        <w:rPr>
          <w:sz w:val="24"/>
          <w:szCs w:val="24"/>
        </w:rPr>
      </w:pPr>
      <w:r w:rsidRPr="00C22DCA">
        <w:rPr>
          <w:sz w:val="24"/>
          <w:szCs w:val="24"/>
        </w:rPr>
        <w:t>Физика 7 - 11: наглядные пособия</w:t>
      </w:r>
    </w:p>
    <w:p w:rsidR="00C22DCA" w:rsidRPr="00C22DCA" w:rsidRDefault="00C22DCA" w:rsidP="000D7FEB">
      <w:pPr>
        <w:pStyle w:val="111"/>
        <w:numPr>
          <w:ilvl w:val="0"/>
          <w:numId w:val="47"/>
        </w:numPr>
        <w:spacing w:line="240" w:lineRule="auto"/>
        <w:rPr>
          <w:sz w:val="24"/>
          <w:szCs w:val="24"/>
        </w:rPr>
      </w:pPr>
      <w:r w:rsidRPr="00C22DCA">
        <w:rPr>
          <w:sz w:val="24"/>
          <w:szCs w:val="24"/>
        </w:rPr>
        <w:t>Физика 7 - 11: практикум</w:t>
      </w:r>
    </w:p>
    <w:p w:rsidR="00C22DCA" w:rsidRPr="00C22DCA" w:rsidRDefault="00C22DCA" w:rsidP="000D7FEB">
      <w:pPr>
        <w:pStyle w:val="111"/>
        <w:numPr>
          <w:ilvl w:val="0"/>
          <w:numId w:val="47"/>
        </w:numPr>
        <w:spacing w:line="240" w:lineRule="auto"/>
        <w:rPr>
          <w:sz w:val="24"/>
          <w:szCs w:val="24"/>
        </w:rPr>
      </w:pPr>
      <w:r w:rsidRPr="00C22DCA">
        <w:rPr>
          <w:sz w:val="24"/>
          <w:szCs w:val="24"/>
        </w:rPr>
        <w:t>Физика ЕГЭ</w:t>
      </w:r>
    </w:p>
    <w:p w:rsidR="00D40002" w:rsidRPr="000D7FEB" w:rsidRDefault="00D40002" w:rsidP="000D7FEB">
      <w:pPr>
        <w:spacing w:after="0" w:line="240" w:lineRule="auto"/>
        <w:rPr>
          <w:rFonts w:ascii="Times New Roman" w:hAnsi="Times New Roman" w:cs="Times New Roman"/>
          <w:sz w:val="24"/>
          <w:szCs w:val="24"/>
        </w:rPr>
      </w:pPr>
    </w:p>
    <w:p w:rsidR="000D7FEB" w:rsidRPr="000D7FEB" w:rsidRDefault="000D7FEB" w:rsidP="000D7FEB">
      <w:pPr>
        <w:pStyle w:val="23"/>
        <w:shd w:val="clear" w:color="auto" w:fill="auto"/>
        <w:spacing w:line="240" w:lineRule="auto"/>
        <w:rPr>
          <w:rStyle w:val="22"/>
          <w:rFonts w:ascii="Times New Roman" w:hAnsi="Times New Roman" w:cs="Times New Roman"/>
          <w:b/>
          <w:bCs/>
          <w:color w:val="000000"/>
          <w:sz w:val="24"/>
          <w:szCs w:val="24"/>
        </w:rPr>
      </w:pPr>
      <w:r w:rsidRPr="000D7FEB">
        <w:rPr>
          <w:rStyle w:val="22"/>
          <w:rFonts w:ascii="Times New Roman" w:hAnsi="Times New Roman" w:cs="Times New Roman"/>
          <w:b/>
          <w:bCs/>
          <w:color w:val="000000"/>
          <w:sz w:val="24"/>
          <w:szCs w:val="24"/>
        </w:rPr>
        <w:t xml:space="preserve">Программа по биологии </w:t>
      </w:r>
    </w:p>
    <w:p w:rsidR="000D7FEB" w:rsidRPr="000D7FEB" w:rsidRDefault="000D7FEB" w:rsidP="000D7FEB">
      <w:pPr>
        <w:pStyle w:val="23"/>
        <w:shd w:val="clear" w:color="auto" w:fill="auto"/>
        <w:spacing w:line="240" w:lineRule="auto"/>
        <w:rPr>
          <w:rStyle w:val="22"/>
          <w:rFonts w:ascii="Times New Roman" w:hAnsi="Times New Roman" w:cs="Times New Roman"/>
          <w:b/>
          <w:bCs/>
          <w:color w:val="000000"/>
          <w:sz w:val="24"/>
          <w:szCs w:val="24"/>
        </w:rPr>
      </w:pPr>
      <w:r w:rsidRPr="000D7FEB">
        <w:rPr>
          <w:rStyle w:val="22"/>
          <w:rFonts w:ascii="Times New Roman" w:hAnsi="Times New Roman" w:cs="Times New Roman"/>
          <w:b/>
          <w:bCs/>
          <w:color w:val="000000"/>
          <w:sz w:val="24"/>
          <w:szCs w:val="24"/>
        </w:rPr>
        <w:t xml:space="preserve">для 5 - 9 классов основного общего образования </w:t>
      </w:r>
    </w:p>
    <w:p w:rsidR="000D7FEB" w:rsidRPr="000D7FEB" w:rsidRDefault="000D7FEB" w:rsidP="000D7FEB">
      <w:pPr>
        <w:pStyle w:val="23"/>
        <w:shd w:val="clear" w:color="auto" w:fill="auto"/>
        <w:spacing w:line="240" w:lineRule="auto"/>
        <w:rPr>
          <w:rStyle w:val="22"/>
          <w:rFonts w:ascii="Times New Roman" w:hAnsi="Times New Roman" w:cs="Times New Roman"/>
          <w:b/>
          <w:bCs/>
          <w:color w:val="000000"/>
          <w:sz w:val="24"/>
          <w:szCs w:val="24"/>
        </w:rPr>
      </w:pPr>
      <w:proofErr w:type="gramStart"/>
      <w:r w:rsidRPr="000D7FEB">
        <w:rPr>
          <w:rStyle w:val="22"/>
          <w:rFonts w:ascii="Times New Roman" w:hAnsi="Times New Roman" w:cs="Times New Roman"/>
          <w:b/>
          <w:bCs/>
          <w:color w:val="000000"/>
          <w:sz w:val="24"/>
          <w:szCs w:val="24"/>
        </w:rPr>
        <w:t>разработана</w:t>
      </w:r>
      <w:proofErr w:type="gramEnd"/>
      <w:r w:rsidRPr="000D7FEB">
        <w:rPr>
          <w:rStyle w:val="22"/>
          <w:rFonts w:ascii="Times New Roman" w:hAnsi="Times New Roman" w:cs="Times New Roman"/>
          <w:b/>
          <w:bCs/>
          <w:color w:val="000000"/>
          <w:sz w:val="24"/>
          <w:szCs w:val="24"/>
        </w:rPr>
        <w:t xml:space="preserve"> в соответствии с требованиями </w:t>
      </w:r>
    </w:p>
    <w:p w:rsidR="000D7FEB" w:rsidRPr="000D7FEB" w:rsidRDefault="000D7FEB" w:rsidP="000D7FEB">
      <w:pPr>
        <w:pStyle w:val="23"/>
        <w:shd w:val="clear" w:color="auto" w:fill="auto"/>
        <w:spacing w:line="240" w:lineRule="auto"/>
        <w:rPr>
          <w:rStyle w:val="22"/>
          <w:rFonts w:ascii="Times New Roman" w:hAnsi="Times New Roman" w:cs="Times New Roman"/>
          <w:b/>
          <w:bCs/>
          <w:color w:val="000000"/>
          <w:sz w:val="24"/>
          <w:szCs w:val="24"/>
        </w:rPr>
      </w:pPr>
      <w:r w:rsidRPr="000D7FEB">
        <w:rPr>
          <w:rStyle w:val="22"/>
          <w:rFonts w:ascii="Times New Roman" w:hAnsi="Times New Roman" w:cs="Times New Roman"/>
          <w:b/>
          <w:bCs/>
          <w:color w:val="000000"/>
          <w:sz w:val="24"/>
          <w:szCs w:val="24"/>
        </w:rPr>
        <w:t xml:space="preserve">федерального государственного образовательного стандарта </w:t>
      </w:r>
    </w:p>
    <w:p w:rsidR="000D7FEB" w:rsidRPr="000D7FEB" w:rsidRDefault="000D7FEB" w:rsidP="000D7FEB">
      <w:pPr>
        <w:pStyle w:val="23"/>
        <w:shd w:val="clear" w:color="auto" w:fill="auto"/>
        <w:spacing w:line="240" w:lineRule="auto"/>
        <w:rPr>
          <w:rStyle w:val="22"/>
          <w:rFonts w:ascii="Times New Roman" w:hAnsi="Times New Roman" w:cs="Times New Roman"/>
          <w:b/>
          <w:bCs/>
          <w:color w:val="000000"/>
          <w:sz w:val="24"/>
          <w:szCs w:val="24"/>
        </w:rPr>
      </w:pPr>
      <w:r w:rsidRPr="000D7FEB">
        <w:rPr>
          <w:rStyle w:val="22"/>
          <w:rFonts w:ascii="Times New Roman" w:hAnsi="Times New Roman" w:cs="Times New Roman"/>
          <w:b/>
          <w:bCs/>
          <w:color w:val="000000"/>
          <w:sz w:val="24"/>
          <w:szCs w:val="24"/>
        </w:rPr>
        <w:t>основного общего образования</w:t>
      </w:r>
    </w:p>
    <w:p w:rsidR="000D7FEB" w:rsidRPr="000D7FEB" w:rsidRDefault="000D7FEB" w:rsidP="000D7FEB">
      <w:pPr>
        <w:pStyle w:val="23"/>
        <w:shd w:val="clear" w:color="auto" w:fill="auto"/>
        <w:spacing w:line="240" w:lineRule="auto"/>
        <w:rPr>
          <w:rFonts w:ascii="Times New Roman" w:hAnsi="Times New Roman" w:cs="Times New Roman"/>
          <w:sz w:val="24"/>
          <w:szCs w:val="24"/>
        </w:rPr>
      </w:pPr>
    </w:p>
    <w:p w:rsidR="000D7FEB" w:rsidRPr="000D7FEB" w:rsidRDefault="000D7FEB" w:rsidP="000D7FEB">
      <w:pPr>
        <w:pStyle w:val="32"/>
        <w:shd w:val="clear" w:color="auto" w:fill="auto"/>
        <w:spacing w:line="240" w:lineRule="auto"/>
        <w:ind w:left="20" w:right="3520" w:firstLine="3500"/>
        <w:rPr>
          <w:rStyle w:val="3130"/>
          <w:b w:val="0"/>
          <w:bCs w:val="0"/>
          <w:i w:val="0"/>
          <w:iCs w:val="0"/>
          <w:color w:val="000000"/>
          <w:sz w:val="24"/>
          <w:szCs w:val="24"/>
        </w:rPr>
      </w:pPr>
      <w:r w:rsidRPr="000D7FEB">
        <w:rPr>
          <w:rStyle w:val="3130"/>
          <w:b w:val="0"/>
          <w:bCs w:val="0"/>
          <w:i w:val="0"/>
          <w:iCs w:val="0"/>
          <w:color w:val="000000"/>
          <w:sz w:val="24"/>
          <w:szCs w:val="24"/>
        </w:rPr>
        <w:t>Пояснительная записка</w:t>
      </w:r>
    </w:p>
    <w:p w:rsidR="000D7FEB" w:rsidRPr="000D7FEB" w:rsidRDefault="000D7FEB" w:rsidP="000D7FEB">
      <w:pPr>
        <w:pStyle w:val="32"/>
        <w:shd w:val="clear" w:color="auto" w:fill="auto"/>
        <w:spacing w:line="240" w:lineRule="auto"/>
        <w:ind w:right="1253"/>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 xml:space="preserve">                      Общая характеристика программы</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Программа  по биологии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Программа является базовой, т. е. определяет тот минимальный объем содержания курса биологии для основной школы.</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Рабочая программа составлена на основе примерной программы</w:t>
      </w:r>
      <w:proofErr w:type="gramStart"/>
      <w:r w:rsidRPr="000D7FEB">
        <w:rPr>
          <w:rStyle w:val="a8"/>
          <w:color w:val="000000"/>
          <w:sz w:val="24"/>
          <w:szCs w:val="24"/>
        </w:rPr>
        <w:t xml:space="preserve"> </w:t>
      </w:r>
      <w:r w:rsidR="00E22BEC">
        <w:rPr>
          <w:rStyle w:val="a8"/>
          <w:color w:val="000000"/>
          <w:sz w:val="24"/>
          <w:szCs w:val="24"/>
        </w:rPr>
        <w:t>.</w:t>
      </w:r>
      <w:proofErr w:type="gramEnd"/>
    </w:p>
    <w:p w:rsidR="000D7FEB" w:rsidRPr="000D7FEB" w:rsidRDefault="000D7FEB" w:rsidP="000D7FEB">
      <w:pPr>
        <w:pStyle w:val="a7"/>
        <w:spacing w:after="0"/>
        <w:ind w:left="20" w:right="20" w:firstLine="560"/>
        <w:rPr>
          <w:sz w:val="24"/>
          <w:szCs w:val="24"/>
        </w:rPr>
      </w:pPr>
      <w:r w:rsidRPr="000D7FEB">
        <w:rPr>
          <w:rStyle w:val="a8"/>
          <w:color w:val="000000"/>
          <w:sz w:val="24"/>
          <w:szCs w:val="24"/>
        </w:rPr>
        <w:t>Рабочая программа включает четыре раздела: пояснительную записку с требованиями к результатам обучения; содержание курса с перечнем разделов, минимальным перечнем лабораторных и практических работ, экскурсий; примерное тематическое планирование с определением основных видов</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 xml:space="preserve">В рабочей программе для основной школы предусмотрено развитие всех представленных в примерных программах начального общего образования основных видов деятельности обучаемых. </w:t>
      </w:r>
      <w:proofErr w:type="gramStart"/>
      <w:r w:rsidRPr="000D7FEB">
        <w:rPr>
          <w:rStyle w:val="a8"/>
          <w:color w:val="000000"/>
          <w:sz w:val="24"/>
          <w:szCs w:val="24"/>
        </w:rPr>
        <w:t>Однако содержание рабочей программ для основной школы имеет особенности, обусловленные, во-первых, предметным содержанием системы общего среднего образования; во-вторых, психологическими возрастными особенностями обучаемых.</w:t>
      </w:r>
      <w:proofErr w:type="gramEnd"/>
    </w:p>
    <w:p w:rsidR="000D7FEB" w:rsidRPr="000D7FEB" w:rsidRDefault="000D7FEB" w:rsidP="000D7FEB">
      <w:pPr>
        <w:pStyle w:val="a7"/>
        <w:spacing w:after="0"/>
        <w:ind w:left="20" w:right="20" w:firstLine="560"/>
        <w:rPr>
          <w:sz w:val="24"/>
          <w:szCs w:val="24"/>
        </w:rPr>
      </w:pPr>
      <w:r w:rsidRPr="000D7FEB">
        <w:rPr>
          <w:rStyle w:val="a8"/>
          <w:color w:val="000000"/>
          <w:sz w:val="24"/>
          <w:szCs w:val="24"/>
        </w:rPr>
        <w:t>Каждый учебный предмет или совокупность учебных предметов является отражением научного знания о соответствующей области окружающей действительности. Поэтому если в начальной школе на первое место выдвигается учебная деятельность, связанная с формированием умений учиться, адаптироваться в коллективе, читать, писать и считать, то в основной школе учащиеся овладевают элементами научного знания и учебной деятельностью, лежащими в основе фор</w:t>
      </w:r>
      <w:r w:rsidRPr="000D7FEB">
        <w:rPr>
          <w:rStyle w:val="a8"/>
          <w:color w:val="000000"/>
          <w:sz w:val="24"/>
          <w:szCs w:val="24"/>
        </w:rPr>
        <w:softHyphen/>
        <w:t>мирования познавательной, коммуникативной, ценностно-ориентационной, эстетической, технико-технологической, физической культуры, формируемой в процессе изучения совокупности учебных предметов.</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При этом универсальные учебные действия формируются в результате взаимодействия всех учебных предметов и их циклов, в каждом из которых преобладают определенные виды деятельности и, соответственно, определенные учебные действия: в предметах естественно-математического цикла ведущую роль играют познавательная деятельность и, соответственно, познавательные учебные действия; в предметах коммуникативного цикла — коммуникативная деятельность и соответствующие ей учебные действия и т. д.</w:t>
      </w:r>
    </w:p>
    <w:p w:rsidR="000D7FEB" w:rsidRPr="000D7FEB" w:rsidRDefault="000D7FEB" w:rsidP="000D7FEB">
      <w:pPr>
        <w:pStyle w:val="a7"/>
        <w:spacing w:after="0"/>
        <w:ind w:left="20" w:right="20" w:firstLine="560"/>
        <w:rPr>
          <w:sz w:val="24"/>
          <w:szCs w:val="24"/>
        </w:rPr>
      </w:pPr>
      <w:proofErr w:type="gramStart"/>
      <w:r w:rsidRPr="000D7FEB">
        <w:rPr>
          <w:rStyle w:val="a8"/>
          <w:color w:val="000000"/>
          <w:sz w:val="24"/>
          <w:szCs w:val="24"/>
        </w:rPr>
        <w:t>В связи с этим в рабочей программе для основной школы по биологии</w:t>
      </w:r>
      <w:proofErr w:type="gramEnd"/>
      <w:r w:rsidRPr="000D7FEB">
        <w:rPr>
          <w:rStyle w:val="a8"/>
          <w:color w:val="000000"/>
          <w:sz w:val="24"/>
          <w:szCs w:val="24"/>
        </w:rPr>
        <w:t>, превалируют различные виды деятельности на уровне целей, требований к результатам обучения и основных видов деятельности ученика.</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Основная особенность подросткового возраста — начало перехода от детства к взрослости. В возрасте 11—15 лет происходит развитие познавательной сферы, учебная деятельность приобретает черты деятельности по саморазвитию и са</w:t>
      </w:r>
      <w:r w:rsidRPr="000D7FEB">
        <w:rPr>
          <w:rStyle w:val="a8"/>
          <w:color w:val="000000"/>
          <w:sz w:val="24"/>
          <w:szCs w:val="24"/>
        </w:rPr>
        <w:softHyphen/>
        <w:t xml:space="preserve">мообразованию, учащиеся начинают овладевать теоретическим, формальным, рефлексивным мышлением. На первый план у подростков выдвигается формирование универсальных учебных действий, обеспечивающих развитие гражданской идентичности, коммуникативных, познавательных, </w:t>
      </w:r>
      <w:r w:rsidRPr="000D7FEB">
        <w:rPr>
          <w:rStyle w:val="a8"/>
          <w:color w:val="000000"/>
          <w:sz w:val="24"/>
          <w:szCs w:val="24"/>
        </w:rPr>
        <w:lastRenderedPageBreak/>
        <w:t xml:space="preserve">результативных качеств личности. На этапе основного общего среднего образования происходит включение </w:t>
      </w:r>
      <w:proofErr w:type="gramStart"/>
      <w:r w:rsidRPr="000D7FEB">
        <w:rPr>
          <w:rStyle w:val="a8"/>
          <w:color w:val="000000"/>
          <w:sz w:val="24"/>
          <w:szCs w:val="24"/>
        </w:rPr>
        <w:t>обучаемых</w:t>
      </w:r>
      <w:proofErr w:type="gramEnd"/>
      <w:r w:rsidRPr="000D7FEB">
        <w:rPr>
          <w:rStyle w:val="a8"/>
          <w:color w:val="000000"/>
          <w:sz w:val="24"/>
          <w:szCs w:val="24"/>
        </w:rPr>
        <w:t xml:space="preserve"> в проектную и исследовательскую деятельность, основу которой составляют такие учебные действия, как умение видеть проблему,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w:t>
      </w:r>
    </w:p>
    <w:p w:rsidR="000D7FEB" w:rsidRPr="000D7FEB" w:rsidRDefault="000D7FEB" w:rsidP="000D7FEB">
      <w:pPr>
        <w:pStyle w:val="a7"/>
        <w:spacing w:after="0"/>
        <w:ind w:right="20" w:firstLine="560"/>
        <w:rPr>
          <w:sz w:val="24"/>
          <w:szCs w:val="24"/>
        </w:rPr>
      </w:pPr>
      <w:r w:rsidRPr="000D7FEB">
        <w:rPr>
          <w:rStyle w:val="a8"/>
          <w:color w:val="000000"/>
          <w:sz w:val="24"/>
          <w:szCs w:val="24"/>
        </w:rPr>
        <w:t>Учитывая вышеизложенное, а также положение о том, что образовательные результаты на предметном уровне должны подлежать оценке в ходе итоговой аттестации выпускников, в примерном тематическом планировании предметные цели и планируемые результаты обучения конкретизированы до уровня учебных действий, которыми овладевают обучаемые в процессе освоения предметного содержания.</w:t>
      </w:r>
    </w:p>
    <w:p w:rsidR="000D7FEB" w:rsidRPr="000D7FEB" w:rsidRDefault="000D7FEB" w:rsidP="000D7FEB">
      <w:pPr>
        <w:pStyle w:val="a7"/>
        <w:spacing w:after="0"/>
        <w:ind w:right="20" w:firstLine="560"/>
        <w:rPr>
          <w:sz w:val="24"/>
          <w:szCs w:val="24"/>
        </w:rPr>
      </w:pPr>
      <w:r w:rsidRPr="000D7FEB">
        <w:rPr>
          <w:rStyle w:val="a8"/>
          <w:color w:val="000000"/>
          <w:sz w:val="24"/>
          <w:szCs w:val="24"/>
        </w:rPr>
        <w:t xml:space="preserve">Таким образом, в рабочей программе обозначено целеполагание на разных уровнях: на уровне целей; на уровне </w:t>
      </w:r>
      <w:proofErr w:type="spellStart"/>
      <w:r w:rsidRPr="000D7FEB">
        <w:rPr>
          <w:rStyle w:val="a8"/>
          <w:color w:val="000000"/>
          <w:sz w:val="24"/>
          <w:szCs w:val="24"/>
        </w:rPr>
        <w:t>метапредметных</w:t>
      </w:r>
      <w:proofErr w:type="spellEnd"/>
      <w:r w:rsidRPr="000D7FEB">
        <w:rPr>
          <w:rStyle w:val="a8"/>
          <w:color w:val="000000"/>
          <w:sz w:val="24"/>
          <w:szCs w:val="24"/>
        </w:rPr>
        <w:t>, предметных и личностных образовательных результатов (требований); на уровне учебных действий.</w:t>
      </w:r>
    </w:p>
    <w:p w:rsidR="000D7FEB" w:rsidRPr="000D7FEB" w:rsidRDefault="000D7FEB" w:rsidP="000D7FEB">
      <w:pPr>
        <w:pStyle w:val="32"/>
        <w:shd w:val="clear" w:color="auto" w:fill="auto"/>
        <w:spacing w:line="240" w:lineRule="auto"/>
        <w:ind w:firstLine="560"/>
        <w:jc w:val="both"/>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Структура рабочей программы</w:t>
      </w:r>
    </w:p>
    <w:p w:rsidR="000D7FEB" w:rsidRPr="000D7FEB" w:rsidRDefault="000D7FEB" w:rsidP="000D7FEB">
      <w:pPr>
        <w:pStyle w:val="a7"/>
        <w:spacing w:after="0"/>
        <w:ind w:right="20" w:firstLine="560"/>
        <w:rPr>
          <w:sz w:val="24"/>
          <w:szCs w:val="24"/>
        </w:rPr>
      </w:pPr>
      <w:r w:rsidRPr="000D7FEB">
        <w:rPr>
          <w:rStyle w:val="a8"/>
          <w:color w:val="000000"/>
          <w:sz w:val="24"/>
          <w:szCs w:val="24"/>
        </w:rPr>
        <w:t xml:space="preserve">В «Пояснительной записке» раскрываются особенности каждого раздела программы, преемственность ее содержания с важнейшими нормативными документами и содержанием программы для начального образования; дается общая характеристика курса биологии, его места в базисном учебном плане. Особое внимание уделяется целям изучения курса биологии, его вкладу в решение основных педагогических задач в системе основного общего образования, а также раскрытию результатов освоения </w:t>
      </w:r>
      <w:proofErr w:type="gramStart"/>
      <w:r w:rsidRPr="000D7FEB">
        <w:rPr>
          <w:rStyle w:val="a8"/>
          <w:color w:val="000000"/>
          <w:sz w:val="24"/>
          <w:szCs w:val="24"/>
        </w:rPr>
        <w:t>обучаемыми</w:t>
      </w:r>
      <w:proofErr w:type="gramEnd"/>
      <w:r w:rsidRPr="000D7FEB">
        <w:rPr>
          <w:rStyle w:val="a8"/>
          <w:color w:val="000000"/>
          <w:sz w:val="24"/>
          <w:szCs w:val="24"/>
        </w:rPr>
        <w:t xml:space="preserve"> программы по биологии на ступени основного общего образования. В свою очередь, предметные результаты обозначены в соот</w:t>
      </w:r>
      <w:r w:rsidRPr="000D7FEB">
        <w:rPr>
          <w:rStyle w:val="a8"/>
          <w:color w:val="000000"/>
          <w:sz w:val="24"/>
          <w:szCs w:val="24"/>
        </w:rPr>
        <w:softHyphen/>
        <w:t>ветствии с основными сферами человеческой деятельности: познавательной, ценностно-ориентационной, трудовой, физической, эстетической.</w:t>
      </w:r>
    </w:p>
    <w:p w:rsidR="000D7FEB" w:rsidRPr="000D7FEB" w:rsidRDefault="000D7FEB" w:rsidP="000D7FEB">
      <w:pPr>
        <w:pStyle w:val="a7"/>
        <w:spacing w:after="0"/>
        <w:ind w:right="20" w:firstLine="560"/>
        <w:rPr>
          <w:sz w:val="24"/>
          <w:szCs w:val="24"/>
        </w:rPr>
      </w:pPr>
      <w:r w:rsidRPr="000D7FEB">
        <w:rPr>
          <w:rStyle w:val="a8"/>
          <w:color w:val="000000"/>
          <w:sz w:val="24"/>
          <w:szCs w:val="24"/>
        </w:rPr>
        <w:t>Раздел «Содержание основного общего образования по учебному предмету» включает перечень изучаемого содержания, объединенного в содержательные блоки с указанием минимального числа рекомендуемых лабораторных и практических работ, экскурсий.</w:t>
      </w:r>
    </w:p>
    <w:p w:rsidR="000D7FEB" w:rsidRPr="000D7FEB" w:rsidRDefault="000D7FEB" w:rsidP="000D7FEB">
      <w:pPr>
        <w:pStyle w:val="a7"/>
        <w:spacing w:after="0"/>
        <w:ind w:right="20" w:firstLine="560"/>
        <w:rPr>
          <w:sz w:val="24"/>
          <w:szCs w:val="24"/>
        </w:rPr>
      </w:pPr>
      <w:r w:rsidRPr="000D7FEB">
        <w:rPr>
          <w:rStyle w:val="a8"/>
          <w:color w:val="000000"/>
          <w:sz w:val="24"/>
          <w:szCs w:val="24"/>
        </w:rPr>
        <w:t xml:space="preserve">В разделе «Примерное тематическое планирование» представлены </w:t>
      </w:r>
      <w:proofErr w:type="gramStart"/>
      <w:r w:rsidRPr="000D7FEB">
        <w:rPr>
          <w:rStyle w:val="a8"/>
          <w:color w:val="000000"/>
          <w:sz w:val="24"/>
          <w:szCs w:val="24"/>
        </w:rPr>
        <w:t>примерный</w:t>
      </w:r>
      <w:proofErr w:type="gramEnd"/>
      <w:r w:rsidRPr="000D7FEB">
        <w:rPr>
          <w:rStyle w:val="a8"/>
          <w:color w:val="000000"/>
          <w:sz w:val="24"/>
          <w:szCs w:val="24"/>
        </w:rPr>
        <w:t xml:space="preserve"> тем курса, характеристика основного содержания тем и основных видов деятельно</w:t>
      </w:r>
      <w:r w:rsidRPr="000D7FEB">
        <w:rPr>
          <w:rStyle w:val="a8"/>
          <w:color w:val="000000"/>
          <w:sz w:val="24"/>
          <w:szCs w:val="24"/>
        </w:rPr>
        <w:softHyphen/>
        <w:t>сти ученика (на уровне учебных действий).</w:t>
      </w:r>
    </w:p>
    <w:p w:rsidR="000D7FEB" w:rsidRPr="000D7FEB" w:rsidRDefault="000D7FEB" w:rsidP="000D7FEB">
      <w:pPr>
        <w:pStyle w:val="32"/>
        <w:shd w:val="clear" w:color="auto" w:fill="auto"/>
        <w:spacing w:line="240" w:lineRule="auto"/>
        <w:ind w:firstLine="560"/>
        <w:jc w:val="both"/>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Место учебного предмета в учебном плане</w:t>
      </w:r>
    </w:p>
    <w:p w:rsidR="000D7FEB" w:rsidRPr="000D7FEB" w:rsidRDefault="000D7FEB" w:rsidP="000D7FEB">
      <w:pPr>
        <w:pStyle w:val="a7"/>
        <w:spacing w:after="0"/>
        <w:ind w:firstLine="560"/>
        <w:rPr>
          <w:sz w:val="24"/>
          <w:szCs w:val="24"/>
        </w:rPr>
      </w:pPr>
      <w:r w:rsidRPr="000D7FEB">
        <w:rPr>
          <w:rStyle w:val="a8"/>
          <w:color w:val="000000"/>
          <w:sz w:val="24"/>
          <w:szCs w:val="24"/>
        </w:rPr>
        <w:t>В соответствии с учебным планом по курсу биологии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w:t>
      </w:r>
      <w:r w:rsidRPr="000D7FEB">
        <w:rPr>
          <w:rStyle w:val="a8"/>
          <w:color w:val="000000"/>
          <w:sz w:val="24"/>
          <w:szCs w:val="24"/>
        </w:rPr>
        <w:softHyphen/>
        <w:t>ческим, в ходе освоения его содержания у учащихся формируются элементарные представления о растениях, животных, грибах и бактериях, их многообразии, роли в природе и жизни человека.</w:t>
      </w:r>
    </w:p>
    <w:p w:rsidR="000D7FEB" w:rsidRPr="000D7FEB" w:rsidRDefault="000D7FEB" w:rsidP="000D7FEB">
      <w:pPr>
        <w:pStyle w:val="a7"/>
        <w:spacing w:after="0"/>
        <w:ind w:left="20" w:right="20" w:firstLine="560"/>
        <w:rPr>
          <w:sz w:val="24"/>
          <w:szCs w:val="24"/>
        </w:rPr>
      </w:pPr>
      <w:proofErr w:type="gramStart"/>
      <w:r w:rsidRPr="000D7FEB">
        <w:rPr>
          <w:rStyle w:val="a8"/>
          <w:color w:val="000000"/>
          <w:sz w:val="24"/>
          <w:szCs w:val="24"/>
        </w:rPr>
        <w:t>Помимо этого, в курсе окружающего мира рассматривается ряд понятий, интегративных по своей сущности и значимых для последующего изучения систематического курса биологии: тела и вещества, неорганические и органические вещества, агрегатные состояния вещества, испарение, почва и др. Опираясь на эти понятия, учитель биологии может более полно и точно с научной точки зрения раскрывать физико-химические основы биологических процессов и явлений, изучаемых в основной</w:t>
      </w:r>
      <w:proofErr w:type="gramEnd"/>
      <w:r w:rsidRPr="000D7FEB">
        <w:rPr>
          <w:rStyle w:val="a8"/>
          <w:color w:val="000000"/>
          <w:sz w:val="24"/>
          <w:szCs w:val="24"/>
        </w:rPr>
        <w:t xml:space="preserve"> школе (питание, дыхание, обмен и г. д.)</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В свою очередь,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w:t>
      </w:r>
      <w:r w:rsidRPr="000D7FEB">
        <w:rPr>
          <w:rStyle w:val="a8"/>
          <w:color w:val="000000"/>
          <w:sz w:val="24"/>
          <w:szCs w:val="24"/>
        </w:rPr>
        <w:softHyphen/>
        <w:t>мерностей, теорий, законов, гипотез в старшей школе, где особое значение приобретают мировоззренческие, теоретические понятия.</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lastRenderedPageBreak/>
        <w:t>Рабочая программа по биологии для основного общего образования составлена из расчета часов, указанных в базисном учебном плане образовательных учреждений общего образования, с учетом 25% времени, отводимого на вариатив</w:t>
      </w:r>
      <w:r w:rsidRPr="000D7FEB">
        <w:rPr>
          <w:rStyle w:val="a8"/>
          <w:color w:val="000000"/>
          <w:sz w:val="24"/>
          <w:szCs w:val="24"/>
        </w:rPr>
        <w:softHyphen/>
        <w:t>ную часть программы. Инвариантная часть курса биологии для основной школы включать в себя содержание примерной программы, на освоение которой отводится 205 часов.</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0D7FEB" w:rsidRPr="000D7FEB" w:rsidRDefault="000D7FEB" w:rsidP="000D7FEB">
      <w:pPr>
        <w:keepNext/>
        <w:keepLines/>
        <w:spacing w:after="0" w:line="240" w:lineRule="auto"/>
        <w:ind w:left="20"/>
        <w:rPr>
          <w:rFonts w:ascii="Times New Roman" w:hAnsi="Times New Roman" w:cs="Times New Roman"/>
          <w:sz w:val="24"/>
          <w:szCs w:val="24"/>
        </w:rPr>
      </w:pPr>
      <w:r w:rsidRPr="000D7FEB">
        <w:rPr>
          <w:rStyle w:val="12"/>
          <w:rFonts w:eastAsiaTheme="minorEastAsia"/>
          <w:b/>
          <w:bCs/>
          <w:i/>
          <w:iCs/>
          <w:color w:val="000000"/>
          <w:sz w:val="24"/>
          <w:szCs w:val="24"/>
        </w:rPr>
        <w:t>Общая характеристика учебного предмета</w:t>
      </w:r>
    </w:p>
    <w:p w:rsidR="000D7FEB" w:rsidRPr="000D7FEB" w:rsidRDefault="000D7FEB" w:rsidP="000D7FEB">
      <w:pPr>
        <w:pStyle w:val="a7"/>
        <w:spacing w:after="0"/>
        <w:ind w:left="20" w:right="20" w:firstLine="560"/>
        <w:rPr>
          <w:rStyle w:val="a8"/>
          <w:color w:val="000000"/>
          <w:sz w:val="24"/>
          <w:szCs w:val="24"/>
        </w:rPr>
      </w:pPr>
      <w:r w:rsidRPr="000D7FEB">
        <w:rPr>
          <w:rStyle w:val="a8"/>
          <w:color w:val="000000"/>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0D7FEB">
        <w:rPr>
          <w:rStyle w:val="a8"/>
          <w:color w:val="000000"/>
          <w:sz w:val="24"/>
          <w:szCs w:val="24"/>
        </w:rPr>
        <w:t>культуросообразного</w:t>
      </w:r>
      <w:proofErr w:type="spellEnd"/>
      <w:r w:rsidRPr="000D7FEB">
        <w:rPr>
          <w:rStyle w:val="a8"/>
          <w:color w:val="000000"/>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биологии строится с учетом следующих содержательных линий:</w:t>
      </w:r>
    </w:p>
    <w:p w:rsidR="000D7FEB" w:rsidRPr="000D7FEB" w:rsidRDefault="000D7FEB" w:rsidP="000D7FEB">
      <w:pPr>
        <w:pStyle w:val="a7"/>
        <w:spacing w:after="0"/>
        <w:ind w:left="20" w:right="20" w:firstLine="560"/>
        <w:rPr>
          <w:sz w:val="24"/>
          <w:szCs w:val="24"/>
        </w:rPr>
      </w:pPr>
    </w:p>
    <w:p w:rsidR="000D7FEB" w:rsidRPr="000D7FEB" w:rsidRDefault="000D7FEB" w:rsidP="000D7FEB">
      <w:pPr>
        <w:pStyle w:val="a7"/>
        <w:widowControl w:val="0"/>
        <w:numPr>
          <w:ilvl w:val="0"/>
          <w:numId w:val="50"/>
        </w:numPr>
        <w:tabs>
          <w:tab w:val="left" w:pos="1290"/>
        </w:tabs>
        <w:spacing w:after="0"/>
        <w:ind w:left="940"/>
        <w:jc w:val="both"/>
        <w:rPr>
          <w:sz w:val="24"/>
          <w:szCs w:val="24"/>
        </w:rPr>
      </w:pPr>
      <w:r w:rsidRPr="000D7FEB">
        <w:rPr>
          <w:rStyle w:val="a8"/>
          <w:color w:val="000000"/>
          <w:sz w:val="24"/>
          <w:szCs w:val="24"/>
        </w:rPr>
        <w:t>многообразие и эволюция органического мира;</w:t>
      </w:r>
    </w:p>
    <w:p w:rsidR="000D7FEB" w:rsidRPr="000D7FEB" w:rsidRDefault="000D7FEB" w:rsidP="000D7FEB">
      <w:pPr>
        <w:pStyle w:val="a7"/>
        <w:widowControl w:val="0"/>
        <w:numPr>
          <w:ilvl w:val="0"/>
          <w:numId w:val="50"/>
        </w:numPr>
        <w:tabs>
          <w:tab w:val="left" w:pos="1290"/>
        </w:tabs>
        <w:spacing w:after="0"/>
        <w:ind w:left="940"/>
        <w:jc w:val="both"/>
        <w:rPr>
          <w:sz w:val="24"/>
          <w:szCs w:val="24"/>
        </w:rPr>
      </w:pPr>
      <w:r w:rsidRPr="000D7FEB">
        <w:rPr>
          <w:rStyle w:val="a8"/>
          <w:color w:val="000000"/>
          <w:sz w:val="24"/>
          <w:szCs w:val="24"/>
        </w:rPr>
        <w:t>биологическая природа и социальная сущность человека;</w:t>
      </w:r>
    </w:p>
    <w:p w:rsidR="000D7FEB" w:rsidRPr="000D7FEB" w:rsidRDefault="000D7FEB" w:rsidP="000D7FEB">
      <w:pPr>
        <w:pStyle w:val="a7"/>
        <w:widowControl w:val="0"/>
        <w:numPr>
          <w:ilvl w:val="0"/>
          <w:numId w:val="50"/>
        </w:numPr>
        <w:tabs>
          <w:tab w:val="left" w:pos="1290"/>
        </w:tabs>
        <w:spacing w:after="0"/>
        <w:ind w:left="940"/>
        <w:jc w:val="both"/>
        <w:rPr>
          <w:sz w:val="24"/>
          <w:szCs w:val="24"/>
        </w:rPr>
      </w:pPr>
      <w:r w:rsidRPr="000D7FEB">
        <w:rPr>
          <w:rStyle w:val="a8"/>
          <w:color w:val="000000"/>
          <w:sz w:val="24"/>
          <w:szCs w:val="24"/>
        </w:rPr>
        <w:t>уровневая организация живой природы.</w:t>
      </w:r>
    </w:p>
    <w:p w:rsidR="000D7FEB" w:rsidRPr="000D7FEB" w:rsidRDefault="000D7FEB" w:rsidP="000D7FEB">
      <w:pPr>
        <w:pStyle w:val="a7"/>
        <w:spacing w:after="0"/>
        <w:ind w:left="20" w:right="20" w:firstLine="560"/>
        <w:rPr>
          <w:rStyle w:val="a8"/>
          <w:color w:val="000000"/>
          <w:sz w:val="24"/>
          <w:szCs w:val="24"/>
        </w:rPr>
      </w:pPr>
      <w:r w:rsidRPr="000D7FEB">
        <w:rPr>
          <w:rStyle w:val="a8"/>
          <w:color w:val="000000"/>
          <w:sz w:val="24"/>
          <w:szCs w:val="24"/>
        </w:rPr>
        <w:t xml:space="preserve">Содержание структурировано в виде трех разделов: </w:t>
      </w:r>
    </w:p>
    <w:p w:rsidR="000D7FEB" w:rsidRPr="000D7FEB" w:rsidRDefault="000D7FEB" w:rsidP="000D7FEB">
      <w:pPr>
        <w:pStyle w:val="a7"/>
        <w:spacing w:after="0"/>
        <w:ind w:left="20" w:right="20" w:firstLine="560"/>
        <w:rPr>
          <w:rStyle w:val="a8"/>
          <w:color w:val="000000"/>
          <w:sz w:val="24"/>
          <w:szCs w:val="24"/>
        </w:rPr>
      </w:pPr>
      <w:r w:rsidRPr="000D7FEB">
        <w:rPr>
          <w:rStyle w:val="a8"/>
          <w:color w:val="000000"/>
          <w:sz w:val="24"/>
          <w:szCs w:val="24"/>
        </w:rPr>
        <w:t>«Живой организм»,</w:t>
      </w:r>
    </w:p>
    <w:p w:rsidR="000D7FEB" w:rsidRPr="000D7FEB" w:rsidRDefault="000D7FEB" w:rsidP="000D7FEB">
      <w:pPr>
        <w:pStyle w:val="a7"/>
        <w:spacing w:after="0"/>
        <w:ind w:left="20" w:right="20" w:firstLine="560"/>
        <w:rPr>
          <w:rStyle w:val="a8"/>
          <w:color w:val="000000"/>
          <w:sz w:val="24"/>
          <w:szCs w:val="24"/>
        </w:rPr>
      </w:pPr>
      <w:r w:rsidRPr="000D7FEB">
        <w:rPr>
          <w:rStyle w:val="a8"/>
          <w:color w:val="000000"/>
          <w:sz w:val="24"/>
          <w:szCs w:val="24"/>
        </w:rPr>
        <w:t xml:space="preserve">«Человек и его здоровье», </w:t>
      </w:r>
    </w:p>
    <w:p w:rsidR="000D7FEB" w:rsidRPr="000D7FEB" w:rsidRDefault="000D7FEB" w:rsidP="000D7FEB">
      <w:pPr>
        <w:pStyle w:val="a7"/>
        <w:spacing w:after="0"/>
        <w:ind w:left="20" w:right="20" w:firstLine="560"/>
        <w:rPr>
          <w:rStyle w:val="a8"/>
          <w:color w:val="000000"/>
          <w:sz w:val="24"/>
          <w:szCs w:val="24"/>
        </w:rPr>
      </w:pPr>
      <w:r w:rsidRPr="000D7FEB">
        <w:rPr>
          <w:rStyle w:val="a8"/>
          <w:color w:val="000000"/>
          <w:sz w:val="24"/>
          <w:szCs w:val="24"/>
        </w:rPr>
        <w:t>«Общие биологические закономерности».</w:t>
      </w:r>
    </w:p>
    <w:p w:rsidR="000D7FEB" w:rsidRPr="000D7FEB" w:rsidRDefault="000D7FEB" w:rsidP="000D7FEB">
      <w:pPr>
        <w:pStyle w:val="a7"/>
        <w:spacing w:after="0"/>
        <w:ind w:left="20" w:right="20" w:firstLine="560"/>
        <w:rPr>
          <w:sz w:val="24"/>
          <w:szCs w:val="24"/>
        </w:rPr>
      </w:pPr>
    </w:p>
    <w:p w:rsidR="000D7FEB" w:rsidRPr="000D7FEB" w:rsidRDefault="000D7FEB" w:rsidP="000D7FEB">
      <w:pPr>
        <w:pStyle w:val="a7"/>
        <w:spacing w:after="0"/>
        <w:ind w:left="20" w:right="20" w:firstLine="560"/>
        <w:rPr>
          <w:sz w:val="24"/>
          <w:szCs w:val="24"/>
        </w:rPr>
      </w:pPr>
      <w:r w:rsidRPr="000D7FEB">
        <w:rPr>
          <w:rStyle w:val="a8"/>
          <w:color w:val="000000"/>
          <w:sz w:val="24"/>
          <w:szCs w:val="24"/>
        </w:rPr>
        <w:t>Разделы «Растения. Бактерии. Грибы» и «Животные» включают в себя рассмотрение системы органического мира, растениях, животных, грибах, бактериях и лишайниках. Содержание раздела представлено на основе эколого</w:t>
      </w:r>
      <w:r w:rsidRPr="000D7FEB">
        <w:rPr>
          <w:rStyle w:val="a8"/>
          <w:color w:val="000000"/>
          <w:sz w:val="24"/>
          <w:szCs w:val="24"/>
        </w:rPr>
        <w:softHyphen/>
        <w:t>-эволюционного и функционального подходов, в соответствии с которыми акценты в изучении организмов переносятся с особенностей строения отдельных пред</w:t>
      </w:r>
      <w:r w:rsidRPr="000D7FEB">
        <w:rPr>
          <w:rStyle w:val="a8"/>
          <w:color w:val="000000"/>
          <w:sz w:val="24"/>
          <w:szCs w:val="24"/>
        </w:rPr>
        <w:softHyphen/>
        <w:t>ставителей на раскрытие процессов их жизнедеятельности и усложнения в ходе эволюции, приспособленности к среде обитания, роли в экосистемах.</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0D7FEB" w:rsidRPr="000D7FEB" w:rsidRDefault="000D7FEB" w:rsidP="000D7FEB">
      <w:pPr>
        <w:pStyle w:val="a7"/>
        <w:spacing w:after="0"/>
        <w:ind w:left="20" w:right="20" w:firstLine="560"/>
        <w:rPr>
          <w:rStyle w:val="a8"/>
          <w:color w:val="000000"/>
          <w:sz w:val="24"/>
          <w:szCs w:val="24"/>
        </w:rPr>
      </w:pPr>
      <w:r w:rsidRPr="000D7FEB">
        <w:rPr>
          <w:rStyle w:val="a8"/>
          <w:color w:val="000000"/>
          <w:sz w:val="24"/>
          <w:szCs w:val="24"/>
        </w:rPr>
        <w:t xml:space="preserve">Содержание раздела «Общие биологические закономерности» подчинено, </w:t>
      </w:r>
    </w:p>
    <w:p w:rsidR="000D7FEB" w:rsidRPr="000D7FEB" w:rsidRDefault="000D7FEB" w:rsidP="000D7FEB">
      <w:pPr>
        <w:pStyle w:val="a7"/>
        <w:spacing w:after="0"/>
        <w:ind w:left="20" w:right="20"/>
        <w:rPr>
          <w:rStyle w:val="a8"/>
          <w:color w:val="000000"/>
          <w:sz w:val="24"/>
          <w:szCs w:val="24"/>
        </w:rPr>
      </w:pPr>
      <w:r w:rsidRPr="000D7FEB">
        <w:rPr>
          <w:rStyle w:val="a8"/>
          <w:color w:val="000000"/>
          <w:sz w:val="24"/>
          <w:szCs w:val="24"/>
        </w:rPr>
        <w:t xml:space="preserve">во-первых, обобщению и систематизации того содержания, которое было освоено учащимися при изучении курса биологии в основной школе; </w:t>
      </w:r>
    </w:p>
    <w:p w:rsidR="000D7FEB" w:rsidRPr="000D7FEB" w:rsidRDefault="000D7FEB" w:rsidP="000D7FEB">
      <w:pPr>
        <w:pStyle w:val="a7"/>
        <w:spacing w:after="0"/>
        <w:ind w:left="20" w:right="20"/>
        <w:rPr>
          <w:sz w:val="24"/>
          <w:szCs w:val="24"/>
        </w:rPr>
      </w:pPr>
      <w:r w:rsidRPr="000D7FEB">
        <w:rPr>
          <w:rStyle w:val="a8"/>
          <w:color w:val="000000"/>
          <w:sz w:val="24"/>
          <w:szCs w:val="24"/>
        </w:rPr>
        <w:t>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p>
    <w:p w:rsidR="000D7FEB" w:rsidRPr="000D7FEB" w:rsidRDefault="000D7FEB" w:rsidP="000D7FEB">
      <w:pPr>
        <w:pStyle w:val="a7"/>
        <w:spacing w:after="0"/>
        <w:ind w:left="20" w:right="20" w:firstLine="560"/>
        <w:rPr>
          <w:rStyle w:val="afa"/>
          <w:sz w:val="24"/>
          <w:szCs w:val="24"/>
        </w:rPr>
      </w:pPr>
    </w:p>
    <w:p w:rsidR="000D7FEB" w:rsidRPr="000D7FEB" w:rsidRDefault="000D7FEB" w:rsidP="000D7FEB">
      <w:pPr>
        <w:pStyle w:val="a7"/>
        <w:spacing w:after="0"/>
        <w:ind w:left="20" w:right="20" w:firstLine="560"/>
        <w:rPr>
          <w:sz w:val="24"/>
          <w:szCs w:val="24"/>
        </w:rPr>
      </w:pPr>
      <w:r w:rsidRPr="000D7FEB">
        <w:rPr>
          <w:rStyle w:val="afa"/>
          <w:sz w:val="24"/>
          <w:szCs w:val="24"/>
        </w:rPr>
        <w:t xml:space="preserve">Цели </w:t>
      </w:r>
      <w:r w:rsidRPr="000D7FEB">
        <w:rPr>
          <w:rStyle w:val="a8"/>
          <w:color w:val="000000"/>
          <w:sz w:val="24"/>
          <w:szCs w:val="24"/>
        </w:rPr>
        <w:t xml:space="preserve">биологического образования в основной школе формулируются на нескольких уровнях: глобальном, </w:t>
      </w:r>
      <w:proofErr w:type="spellStart"/>
      <w:r w:rsidRPr="000D7FEB">
        <w:rPr>
          <w:rStyle w:val="a8"/>
          <w:color w:val="000000"/>
          <w:sz w:val="24"/>
          <w:szCs w:val="24"/>
        </w:rPr>
        <w:t>метапредметном</w:t>
      </w:r>
      <w:proofErr w:type="spellEnd"/>
      <w:r w:rsidRPr="000D7FEB">
        <w:rPr>
          <w:rStyle w:val="a8"/>
          <w:color w:val="000000"/>
          <w:sz w:val="24"/>
          <w:szCs w:val="24"/>
        </w:rPr>
        <w:t>, личностном и предметном, на уровне требований к результатам освоения содержания предметных программ.</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w:t>
      </w:r>
      <w:r w:rsidRPr="000D7FEB">
        <w:rPr>
          <w:rStyle w:val="a8"/>
          <w:color w:val="000000"/>
          <w:sz w:val="24"/>
          <w:szCs w:val="24"/>
        </w:rPr>
        <w:lastRenderedPageBreak/>
        <w:t xml:space="preserve">продуктивными с точки </w:t>
      </w:r>
      <w:proofErr w:type="gramStart"/>
      <w:r w:rsidRPr="000D7FEB">
        <w:rPr>
          <w:rStyle w:val="a8"/>
          <w:color w:val="000000"/>
          <w:sz w:val="24"/>
          <w:szCs w:val="24"/>
        </w:rPr>
        <w:t>зрения решения задач развития подростка</w:t>
      </w:r>
      <w:proofErr w:type="gramEnd"/>
      <w:r w:rsidRPr="000D7FEB">
        <w:rPr>
          <w:rStyle w:val="a8"/>
          <w:color w:val="000000"/>
          <w:sz w:val="24"/>
          <w:szCs w:val="24"/>
        </w:rPr>
        <w:t xml:space="preserve"> являются </w:t>
      </w:r>
      <w:proofErr w:type="spellStart"/>
      <w:r w:rsidRPr="000D7FEB">
        <w:rPr>
          <w:rStyle w:val="a8"/>
          <w:color w:val="000000"/>
          <w:sz w:val="24"/>
          <w:szCs w:val="24"/>
        </w:rPr>
        <w:t>социоморальная</w:t>
      </w:r>
      <w:proofErr w:type="spellEnd"/>
      <w:r w:rsidRPr="000D7FEB">
        <w:rPr>
          <w:rStyle w:val="a8"/>
          <w:color w:val="000000"/>
          <w:sz w:val="24"/>
          <w:szCs w:val="24"/>
        </w:rPr>
        <w:t xml:space="preserve"> и интеллектуальная взрослость.</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0D7FEB" w:rsidRPr="000D7FEB" w:rsidRDefault="000D7FEB" w:rsidP="000D7FEB">
      <w:pPr>
        <w:pStyle w:val="410"/>
        <w:shd w:val="clear" w:color="auto" w:fill="auto"/>
        <w:spacing w:line="240" w:lineRule="auto"/>
        <w:ind w:left="20" w:right="20" w:firstLine="560"/>
        <w:rPr>
          <w:sz w:val="24"/>
          <w:szCs w:val="24"/>
        </w:rPr>
      </w:pPr>
      <w:r w:rsidRPr="000D7FEB">
        <w:rPr>
          <w:rStyle w:val="44"/>
          <w:b/>
          <w:bCs/>
          <w:color w:val="000000"/>
          <w:sz w:val="24"/>
          <w:szCs w:val="24"/>
        </w:rPr>
        <w:t xml:space="preserve">С учетом вышеназванных подходов </w:t>
      </w:r>
      <w:r w:rsidRPr="000D7FEB">
        <w:rPr>
          <w:rStyle w:val="41"/>
          <w:rFonts w:ascii="Times New Roman" w:hAnsi="Times New Roman" w:cs="Times New Roman"/>
          <w:b w:val="0"/>
          <w:bCs w:val="0"/>
          <w:color w:val="000000"/>
          <w:sz w:val="24"/>
          <w:szCs w:val="24"/>
        </w:rPr>
        <w:t>глобальными целями биологического образования являются</w:t>
      </w:r>
      <w:r w:rsidRPr="000D7FEB">
        <w:rPr>
          <w:rStyle w:val="44"/>
          <w:b/>
          <w:bCs/>
          <w:color w:val="000000"/>
          <w:sz w:val="24"/>
          <w:szCs w:val="24"/>
        </w:rPr>
        <w:t>:</w:t>
      </w:r>
    </w:p>
    <w:p w:rsidR="000D7FEB" w:rsidRPr="000D7FEB" w:rsidRDefault="000D7FEB" w:rsidP="000D7FEB">
      <w:pPr>
        <w:pStyle w:val="a7"/>
        <w:widowControl w:val="0"/>
        <w:numPr>
          <w:ilvl w:val="0"/>
          <w:numId w:val="51"/>
        </w:numPr>
        <w:tabs>
          <w:tab w:val="left" w:pos="836"/>
        </w:tabs>
        <w:spacing w:after="0"/>
        <w:ind w:right="20"/>
        <w:jc w:val="both"/>
        <w:rPr>
          <w:sz w:val="24"/>
          <w:szCs w:val="24"/>
        </w:rPr>
      </w:pPr>
      <w:r w:rsidRPr="000D7FEB">
        <w:rPr>
          <w:rStyle w:val="afa"/>
          <w:sz w:val="24"/>
          <w:szCs w:val="24"/>
        </w:rPr>
        <w:t xml:space="preserve">социализация </w:t>
      </w:r>
      <w:r w:rsidRPr="000D7FEB">
        <w:rPr>
          <w:rStyle w:val="a8"/>
          <w:color w:val="000000"/>
          <w:sz w:val="24"/>
          <w:szCs w:val="24"/>
        </w:rPr>
        <w:t>обучаемых как вхождение в мир культуры и социальных отношений, обеспечивающее включение норм, ценностей, ориентации, осваиваемых в процессе знакомства с миром живой природы;</w:t>
      </w:r>
    </w:p>
    <w:p w:rsidR="000D7FEB" w:rsidRPr="000D7FEB" w:rsidRDefault="000D7FEB" w:rsidP="000D7FEB">
      <w:pPr>
        <w:pStyle w:val="a7"/>
        <w:widowControl w:val="0"/>
        <w:numPr>
          <w:ilvl w:val="0"/>
          <w:numId w:val="51"/>
        </w:numPr>
        <w:tabs>
          <w:tab w:val="right" w:pos="5730"/>
          <w:tab w:val="right" w:pos="10137"/>
        </w:tabs>
        <w:spacing w:after="0"/>
        <w:jc w:val="both"/>
        <w:rPr>
          <w:rStyle w:val="a8"/>
          <w:sz w:val="24"/>
          <w:szCs w:val="24"/>
        </w:rPr>
      </w:pPr>
      <w:r w:rsidRPr="000D7FEB">
        <w:rPr>
          <w:rStyle w:val="afa"/>
          <w:sz w:val="24"/>
          <w:szCs w:val="24"/>
        </w:rPr>
        <w:t xml:space="preserve">приобщение к </w:t>
      </w:r>
      <w:r w:rsidRPr="000D7FEB">
        <w:rPr>
          <w:rStyle w:val="afa"/>
          <w:b w:val="0"/>
          <w:sz w:val="24"/>
          <w:szCs w:val="24"/>
        </w:rPr>
        <w:t>поз</w:t>
      </w:r>
      <w:r w:rsidRPr="000D7FEB">
        <w:rPr>
          <w:rStyle w:val="a8"/>
          <w:b/>
          <w:color w:val="000000"/>
          <w:sz w:val="24"/>
          <w:szCs w:val="24"/>
        </w:rPr>
        <w:t>навательной</w:t>
      </w:r>
      <w:r w:rsidRPr="000D7FEB">
        <w:rPr>
          <w:rStyle w:val="a8"/>
          <w:b/>
          <w:color w:val="000000"/>
          <w:sz w:val="24"/>
          <w:szCs w:val="24"/>
        </w:rPr>
        <w:tab/>
        <w:t>культуре</w:t>
      </w:r>
      <w:r w:rsidRPr="000D7FEB">
        <w:rPr>
          <w:rStyle w:val="a8"/>
          <w:color w:val="000000"/>
          <w:sz w:val="24"/>
          <w:szCs w:val="24"/>
        </w:rPr>
        <w:t xml:space="preserve"> как системе </w:t>
      </w:r>
      <w:proofErr w:type="gramStart"/>
      <w:r w:rsidRPr="000D7FEB">
        <w:rPr>
          <w:rStyle w:val="a8"/>
          <w:color w:val="000000"/>
          <w:sz w:val="24"/>
          <w:szCs w:val="24"/>
        </w:rPr>
        <w:t>познавательных</w:t>
      </w:r>
      <w:proofErr w:type="gramEnd"/>
    </w:p>
    <w:p w:rsidR="000D7FEB" w:rsidRPr="000D7FEB" w:rsidRDefault="000D7FEB" w:rsidP="000D7FEB">
      <w:pPr>
        <w:pStyle w:val="a7"/>
        <w:tabs>
          <w:tab w:val="right" w:pos="5730"/>
          <w:tab w:val="right" w:pos="10137"/>
        </w:tabs>
        <w:spacing w:after="0"/>
        <w:ind w:left="450"/>
        <w:rPr>
          <w:sz w:val="24"/>
          <w:szCs w:val="24"/>
        </w:rPr>
      </w:pPr>
      <w:r w:rsidRPr="000D7FEB">
        <w:rPr>
          <w:rStyle w:val="afa"/>
          <w:sz w:val="24"/>
          <w:szCs w:val="24"/>
        </w:rPr>
        <w:t xml:space="preserve">     </w:t>
      </w:r>
      <w:r w:rsidRPr="000D7FEB">
        <w:rPr>
          <w:rStyle w:val="a8"/>
          <w:color w:val="000000"/>
          <w:sz w:val="24"/>
          <w:szCs w:val="24"/>
        </w:rPr>
        <w:t>(научных) ценностей, накопленных обществом в сфере биологической науки.</w:t>
      </w:r>
    </w:p>
    <w:p w:rsidR="000D7FEB" w:rsidRPr="000D7FEB" w:rsidRDefault="000D7FEB" w:rsidP="000D7FEB">
      <w:pPr>
        <w:pStyle w:val="a7"/>
        <w:spacing w:after="0"/>
        <w:ind w:left="20" w:firstLine="560"/>
        <w:rPr>
          <w:sz w:val="24"/>
          <w:szCs w:val="24"/>
        </w:rPr>
      </w:pPr>
      <w:r w:rsidRPr="000D7FEB">
        <w:rPr>
          <w:rStyle w:val="a8"/>
          <w:color w:val="000000"/>
          <w:sz w:val="24"/>
          <w:szCs w:val="24"/>
        </w:rPr>
        <w:t xml:space="preserve">    Помимо этого, биологическое образование призвано обеспечить:</w:t>
      </w:r>
    </w:p>
    <w:p w:rsidR="000D7FEB" w:rsidRPr="000D7FEB" w:rsidRDefault="000D7FEB" w:rsidP="000D7FEB">
      <w:pPr>
        <w:pStyle w:val="a7"/>
        <w:widowControl w:val="0"/>
        <w:numPr>
          <w:ilvl w:val="0"/>
          <w:numId w:val="51"/>
        </w:numPr>
        <w:spacing w:after="0"/>
        <w:ind w:right="20"/>
        <w:jc w:val="both"/>
        <w:rPr>
          <w:sz w:val="24"/>
          <w:szCs w:val="24"/>
        </w:rPr>
      </w:pPr>
      <w:r w:rsidRPr="000D7FEB">
        <w:rPr>
          <w:rStyle w:val="afa"/>
          <w:sz w:val="24"/>
          <w:szCs w:val="24"/>
        </w:rPr>
        <w:t xml:space="preserve">ориентацию </w:t>
      </w:r>
      <w:r w:rsidRPr="000D7FEB">
        <w:rPr>
          <w:rStyle w:val="a8"/>
          <w:color w:val="000000"/>
          <w:sz w:val="24"/>
          <w:szCs w:val="24"/>
        </w:rPr>
        <w:t>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0D7FEB" w:rsidRPr="000D7FEB" w:rsidRDefault="000D7FEB" w:rsidP="000D7FEB">
      <w:pPr>
        <w:pStyle w:val="a7"/>
        <w:widowControl w:val="0"/>
        <w:numPr>
          <w:ilvl w:val="0"/>
          <w:numId w:val="51"/>
        </w:numPr>
        <w:spacing w:after="0"/>
        <w:ind w:right="20"/>
        <w:jc w:val="both"/>
        <w:rPr>
          <w:sz w:val="24"/>
          <w:szCs w:val="24"/>
        </w:rPr>
      </w:pPr>
      <w:r w:rsidRPr="000D7FEB">
        <w:rPr>
          <w:rStyle w:val="afa"/>
          <w:sz w:val="24"/>
          <w:szCs w:val="24"/>
        </w:rPr>
        <w:t xml:space="preserve">развитие </w:t>
      </w:r>
      <w:r w:rsidRPr="000D7FEB">
        <w:rPr>
          <w:rStyle w:val="a8"/>
          <w:color w:val="000000"/>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0D7FEB" w:rsidRPr="000D7FEB" w:rsidRDefault="000D7FEB" w:rsidP="000D7FEB">
      <w:pPr>
        <w:pStyle w:val="a7"/>
        <w:widowControl w:val="0"/>
        <w:numPr>
          <w:ilvl w:val="0"/>
          <w:numId w:val="51"/>
        </w:numPr>
        <w:tabs>
          <w:tab w:val="right" w:pos="10040"/>
        </w:tabs>
        <w:spacing w:after="0"/>
        <w:jc w:val="both"/>
        <w:rPr>
          <w:sz w:val="24"/>
          <w:szCs w:val="24"/>
        </w:rPr>
      </w:pPr>
      <w:r w:rsidRPr="000D7FEB">
        <w:rPr>
          <w:rStyle w:val="afa"/>
          <w:sz w:val="24"/>
          <w:szCs w:val="24"/>
        </w:rPr>
        <w:t xml:space="preserve">овладение </w:t>
      </w:r>
      <w:r w:rsidRPr="000D7FEB">
        <w:rPr>
          <w:rStyle w:val="a8"/>
          <w:color w:val="000000"/>
          <w:sz w:val="24"/>
          <w:szCs w:val="24"/>
        </w:rPr>
        <w:t>ключевыми компетентностями: учебно-познавательными,</w:t>
      </w:r>
    </w:p>
    <w:p w:rsidR="000D7FEB" w:rsidRPr="000D7FEB" w:rsidRDefault="000D7FEB" w:rsidP="000D7FEB">
      <w:pPr>
        <w:pStyle w:val="a7"/>
        <w:spacing w:after="0"/>
        <w:rPr>
          <w:sz w:val="24"/>
          <w:szCs w:val="24"/>
        </w:rPr>
      </w:pPr>
      <w:r w:rsidRPr="000D7FEB">
        <w:rPr>
          <w:rStyle w:val="a8"/>
          <w:color w:val="000000"/>
          <w:sz w:val="24"/>
          <w:szCs w:val="24"/>
        </w:rPr>
        <w:t xml:space="preserve">             информационными, ценностно-смысловыми, коммуникативными;</w:t>
      </w:r>
    </w:p>
    <w:p w:rsidR="000D7FEB" w:rsidRPr="000D7FEB" w:rsidRDefault="000D7FEB" w:rsidP="000D7FEB">
      <w:pPr>
        <w:pStyle w:val="a7"/>
        <w:widowControl w:val="0"/>
        <w:numPr>
          <w:ilvl w:val="0"/>
          <w:numId w:val="52"/>
        </w:numPr>
        <w:spacing w:after="0"/>
        <w:ind w:right="20"/>
        <w:jc w:val="both"/>
        <w:rPr>
          <w:sz w:val="24"/>
          <w:szCs w:val="24"/>
        </w:rPr>
      </w:pPr>
      <w:r w:rsidRPr="000D7FEB">
        <w:rPr>
          <w:rStyle w:val="afa"/>
          <w:sz w:val="24"/>
          <w:szCs w:val="24"/>
        </w:rPr>
        <w:t xml:space="preserve">формирование </w:t>
      </w:r>
      <w:r w:rsidRPr="000D7FEB">
        <w:rPr>
          <w:rStyle w:val="a8"/>
          <w:color w:val="000000"/>
          <w:sz w:val="24"/>
          <w:szCs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0D7FEB" w:rsidRPr="000D7FEB" w:rsidRDefault="000D7FEB" w:rsidP="000D7FEB">
      <w:pPr>
        <w:pStyle w:val="32"/>
        <w:shd w:val="clear" w:color="auto" w:fill="auto"/>
        <w:spacing w:line="240" w:lineRule="auto"/>
        <w:ind w:firstLine="560"/>
        <w:jc w:val="both"/>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Место учебного предмета</w:t>
      </w:r>
    </w:p>
    <w:p w:rsidR="000D7FEB" w:rsidRPr="000D7FEB" w:rsidRDefault="000D7FEB" w:rsidP="000D7FEB">
      <w:pPr>
        <w:pStyle w:val="a7"/>
        <w:spacing w:after="0"/>
        <w:ind w:right="20" w:firstLine="560"/>
        <w:rPr>
          <w:sz w:val="24"/>
          <w:szCs w:val="24"/>
        </w:rPr>
      </w:pPr>
      <w:r w:rsidRPr="000D7FEB">
        <w:rPr>
          <w:rStyle w:val="a8"/>
          <w:color w:val="000000"/>
          <w:sz w:val="24"/>
          <w:szCs w:val="24"/>
        </w:rPr>
        <w:t xml:space="preserve">В качестве </w:t>
      </w:r>
      <w:r w:rsidRPr="000D7FEB">
        <w:rPr>
          <w:rStyle w:val="afa"/>
          <w:sz w:val="24"/>
          <w:szCs w:val="24"/>
        </w:rPr>
        <w:t xml:space="preserve">ценностных ориентиров </w:t>
      </w:r>
      <w:r w:rsidRPr="000D7FEB">
        <w:rPr>
          <w:rStyle w:val="a8"/>
          <w:color w:val="000000"/>
          <w:sz w:val="24"/>
          <w:szCs w:val="24"/>
        </w:rPr>
        <w:t>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0D7FEB" w:rsidRPr="000D7FEB" w:rsidRDefault="000D7FEB" w:rsidP="000D7FEB">
      <w:pPr>
        <w:pStyle w:val="a7"/>
        <w:spacing w:after="0"/>
        <w:ind w:right="20" w:firstLine="560"/>
        <w:rPr>
          <w:sz w:val="24"/>
          <w:szCs w:val="24"/>
        </w:rPr>
      </w:pPr>
      <w:r w:rsidRPr="000D7FEB">
        <w:rPr>
          <w:rStyle w:val="a8"/>
          <w:color w:val="000000"/>
          <w:sz w:val="24"/>
          <w:szCs w:val="24"/>
        </w:rPr>
        <w:t xml:space="preserve">Основу </w:t>
      </w:r>
      <w:r w:rsidRPr="000D7FEB">
        <w:rPr>
          <w:rStyle w:val="af7"/>
          <w:sz w:val="24"/>
          <w:szCs w:val="24"/>
        </w:rPr>
        <w:t>познавательных ценностей</w:t>
      </w:r>
      <w:r w:rsidRPr="000D7FEB">
        <w:rPr>
          <w:rStyle w:val="a8"/>
          <w:color w:val="000000"/>
          <w:sz w:val="24"/>
          <w:szCs w:val="24"/>
        </w:rPr>
        <w:t xml:space="preserve">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w:t>
      </w:r>
    </w:p>
    <w:p w:rsidR="000D7FEB" w:rsidRPr="000D7FEB" w:rsidRDefault="000D7FEB" w:rsidP="000D7FEB">
      <w:pPr>
        <w:pStyle w:val="a7"/>
        <w:widowControl w:val="0"/>
        <w:numPr>
          <w:ilvl w:val="0"/>
          <w:numId w:val="52"/>
        </w:numPr>
        <w:tabs>
          <w:tab w:val="left" w:pos="1291"/>
        </w:tabs>
        <w:spacing w:after="0"/>
        <w:jc w:val="both"/>
        <w:rPr>
          <w:sz w:val="24"/>
          <w:szCs w:val="24"/>
        </w:rPr>
      </w:pPr>
      <w:r w:rsidRPr="000D7FEB">
        <w:rPr>
          <w:rStyle w:val="a8"/>
          <w:color w:val="000000"/>
          <w:sz w:val="24"/>
          <w:szCs w:val="24"/>
        </w:rPr>
        <w:t>ценности научного знания, его практической значимости, достоверности;</w:t>
      </w:r>
    </w:p>
    <w:p w:rsidR="000D7FEB" w:rsidRPr="000D7FEB" w:rsidRDefault="000D7FEB" w:rsidP="000D7FEB">
      <w:pPr>
        <w:pStyle w:val="a7"/>
        <w:widowControl w:val="0"/>
        <w:numPr>
          <w:ilvl w:val="0"/>
          <w:numId w:val="52"/>
        </w:numPr>
        <w:tabs>
          <w:tab w:val="left" w:pos="1291"/>
        </w:tabs>
        <w:spacing w:after="0"/>
        <w:ind w:right="20"/>
        <w:rPr>
          <w:sz w:val="24"/>
          <w:szCs w:val="24"/>
        </w:rPr>
      </w:pPr>
      <w:r w:rsidRPr="000D7FEB">
        <w:rPr>
          <w:rStyle w:val="a8"/>
          <w:color w:val="000000"/>
          <w:sz w:val="24"/>
          <w:szCs w:val="24"/>
        </w:rPr>
        <w:t>ценности биологических методов исследования живой и неживой природы;</w:t>
      </w:r>
    </w:p>
    <w:p w:rsidR="000D7FEB" w:rsidRPr="000D7FEB" w:rsidRDefault="000D7FEB" w:rsidP="000D7FEB">
      <w:pPr>
        <w:pStyle w:val="a7"/>
        <w:widowControl w:val="0"/>
        <w:numPr>
          <w:ilvl w:val="0"/>
          <w:numId w:val="52"/>
        </w:numPr>
        <w:tabs>
          <w:tab w:val="left" w:pos="1291"/>
        </w:tabs>
        <w:spacing w:after="0"/>
        <w:jc w:val="both"/>
        <w:rPr>
          <w:sz w:val="24"/>
          <w:szCs w:val="24"/>
        </w:rPr>
      </w:pPr>
      <w:proofErr w:type="gramStart"/>
      <w:r w:rsidRPr="000D7FEB">
        <w:rPr>
          <w:rStyle w:val="a8"/>
          <w:color w:val="000000"/>
          <w:sz w:val="24"/>
          <w:szCs w:val="24"/>
        </w:rPr>
        <w:t>понимании</w:t>
      </w:r>
      <w:proofErr w:type="gramEnd"/>
      <w:r w:rsidRPr="000D7FEB">
        <w:rPr>
          <w:rStyle w:val="a8"/>
          <w:color w:val="000000"/>
          <w:sz w:val="24"/>
          <w:szCs w:val="24"/>
        </w:rPr>
        <w:t xml:space="preserve"> сложности и противоречивости самого процесса познания.</w:t>
      </w:r>
    </w:p>
    <w:p w:rsidR="000D7FEB" w:rsidRPr="000D7FEB" w:rsidRDefault="000D7FEB" w:rsidP="000D7FEB">
      <w:pPr>
        <w:pStyle w:val="a7"/>
        <w:spacing w:after="0"/>
        <w:ind w:firstLine="560"/>
        <w:rPr>
          <w:sz w:val="24"/>
          <w:szCs w:val="24"/>
        </w:rPr>
      </w:pPr>
      <w:r w:rsidRPr="000D7FEB">
        <w:rPr>
          <w:rStyle w:val="a8"/>
          <w:color w:val="000000"/>
          <w:sz w:val="24"/>
          <w:szCs w:val="24"/>
        </w:rPr>
        <w:t xml:space="preserve">Развитие </w:t>
      </w:r>
      <w:proofErr w:type="gramStart"/>
      <w:r w:rsidRPr="000D7FEB">
        <w:rPr>
          <w:rStyle w:val="a8"/>
          <w:color w:val="000000"/>
          <w:sz w:val="24"/>
          <w:szCs w:val="24"/>
        </w:rPr>
        <w:t>познавательных</w:t>
      </w:r>
      <w:proofErr w:type="gramEnd"/>
      <w:r w:rsidRPr="000D7FEB">
        <w:rPr>
          <w:rStyle w:val="a8"/>
          <w:color w:val="000000"/>
          <w:sz w:val="24"/>
          <w:szCs w:val="24"/>
        </w:rPr>
        <w:t xml:space="preserve"> ценностных ориентации содержания курса биологии</w:t>
      </w:r>
    </w:p>
    <w:p w:rsidR="000D7FEB" w:rsidRPr="000D7FEB" w:rsidRDefault="000D7FEB" w:rsidP="000D7FEB">
      <w:pPr>
        <w:pStyle w:val="a7"/>
        <w:spacing w:after="0"/>
        <w:rPr>
          <w:sz w:val="24"/>
          <w:szCs w:val="24"/>
        </w:rPr>
      </w:pPr>
      <w:r w:rsidRPr="000D7FEB">
        <w:rPr>
          <w:rStyle w:val="a8"/>
          <w:color w:val="000000"/>
          <w:sz w:val="24"/>
          <w:szCs w:val="24"/>
        </w:rPr>
        <w:t>позволяет сформировать:</w:t>
      </w:r>
    </w:p>
    <w:p w:rsidR="000D7FEB" w:rsidRPr="000D7FEB" w:rsidRDefault="000D7FEB" w:rsidP="000D7FEB">
      <w:pPr>
        <w:pStyle w:val="a7"/>
        <w:widowControl w:val="0"/>
        <w:numPr>
          <w:ilvl w:val="0"/>
          <w:numId w:val="50"/>
        </w:numPr>
        <w:tabs>
          <w:tab w:val="left" w:pos="1291"/>
        </w:tabs>
        <w:spacing w:after="0"/>
        <w:ind w:left="940"/>
        <w:jc w:val="both"/>
        <w:rPr>
          <w:sz w:val="24"/>
          <w:szCs w:val="24"/>
        </w:rPr>
      </w:pPr>
      <w:r w:rsidRPr="000D7FEB">
        <w:rPr>
          <w:rStyle w:val="a8"/>
          <w:color w:val="000000"/>
          <w:sz w:val="24"/>
          <w:szCs w:val="24"/>
        </w:rPr>
        <w:t>уважительное отношение к созидательной, творческой деятельности;</w:t>
      </w:r>
    </w:p>
    <w:p w:rsidR="000D7FEB" w:rsidRPr="000D7FEB" w:rsidRDefault="000D7FEB" w:rsidP="000D7FEB">
      <w:pPr>
        <w:pStyle w:val="a7"/>
        <w:widowControl w:val="0"/>
        <w:numPr>
          <w:ilvl w:val="0"/>
          <w:numId w:val="50"/>
        </w:numPr>
        <w:tabs>
          <w:tab w:val="left" w:pos="1291"/>
        </w:tabs>
        <w:spacing w:after="0"/>
        <w:ind w:left="940"/>
        <w:jc w:val="both"/>
        <w:rPr>
          <w:sz w:val="24"/>
          <w:szCs w:val="24"/>
        </w:rPr>
      </w:pPr>
      <w:r w:rsidRPr="000D7FEB">
        <w:rPr>
          <w:rStyle w:val="a8"/>
          <w:color w:val="000000"/>
          <w:sz w:val="24"/>
          <w:szCs w:val="24"/>
        </w:rPr>
        <w:t>понимание необходимости здорового образа жизни;</w:t>
      </w:r>
    </w:p>
    <w:p w:rsidR="000D7FEB" w:rsidRPr="000D7FEB" w:rsidRDefault="000D7FEB" w:rsidP="000D7FEB">
      <w:pPr>
        <w:pStyle w:val="a7"/>
        <w:widowControl w:val="0"/>
        <w:numPr>
          <w:ilvl w:val="0"/>
          <w:numId w:val="50"/>
        </w:numPr>
        <w:tabs>
          <w:tab w:val="left" w:pos="1291"/>
        </w:tabs>
        <w:spacing w:after="0"/>
        <w:ind w:left="940"/>
        <w:jc w:val="both"/>
        <w:rPr>
          <w:sz w:val="24"/>
          <w:szCs w:val="24"/>
        </w:rPr>
      </w:pPr>
      <w:r w:rsidRPr="000D7FEB">
        <w:rPr>
          <w:rStyle w:val="a8"/>
          <w:color w:val="000000"/>
          <w:sz w:val="24"/>
          <w:szCs w:val="24"/>
        </w:rPr>
        <w:t>осознание необходимости соблюдать гигиенические правила и нормы;</w:t>
      </w:r>
    </w:p>
    <w:p w:rsidR="000D7FEB" w:rsidRPr="000D7FEB" w:rsidRDefault="000D7FEB" w:rsidP="000D7FEB">
      <w:pPr>
        <w:pStyle w:val="a7"/>
        <w:widowControl w:val="0"/>
        <w:numPr>
          <w:ilvl w:val="0"/>
          <w:numId w:val="50"/>
        </w:numPr>
        <w:tabs>
          <w:tab w:val="left" w:pos="1291"/>
        </w:tabs>
        <w:spacing w:after="0"/>
        <w:ind w:left="940"/>
        <w:jc w:val="both"/>
        <w:rPr>
          <w:sz w:val="24"/>
          <w:szCs w:val="24"/>
        </w:rPr>
      </w:pPr>
      <w:r w:rsidRPr="000D7FEB">
        <w:rPr>
          <w:rStyle w:val="a8"/>
          <w:color w:val="000000"/>
          <w:sz w:val="24"/>
          <w:szCs w:val="24"/>
        </w:rPr>
        <w:t>сознательный выбор будущей профессиональной деятельности.</w:t>
      </w:r>
    </w:p>
    <w:p w:rsidR="000D7FEB" w:rsidRPr="000D7FEB" w:rsidRDefault="000D7FEB" w:rsidP="000D7FEB">
      <w:pPr>
        <w:pStyle w:val="a7"/>
        <w:spacing w:after="0"/>
        <w:ind w:right="20" w:firstLine="560"/>
        <w:rPr>
          <w:sz w:val="24"/>
          <w:szCs w:val="24"/>
        </w:rPr>
      </w:pPr>
      <w:r w:rsidRPr="000D7FEB">
        <w:rPr>
          <w:rStyle w:val="a8"/>
          <w:color w:val="000000"/>
          <w:sz w:val="24"/>
          <w:szCs w:val="24"/>
        </w:rPr>
        <w:t xml:space="preserve">Курс биологии обладает возможностями для формирования </w:t>
      </w:r>
      <w:r w:rsidRPr="000D7FEB">
        <w:rPr>
          <w:rStyle w:val="af7"/>
          <w:sz w:val="24"/>
          <w:szCs w:val="24"/>
        </w:rPr>
        <w:t>коммуникативных ценностей,</w:t>
      </w:r>
      <w:r w:rsidRPr="000D7FEB">
        <w:rPr>
          <w:rStyle w:val="a8"/>
          <w:color w:val="000000"/>
          <w:sz w:val="24"/>
          <w:szCs w:val="24"/>
        </w:rPr>
        <w:t xml:space="preserve"> основу которых составляют процесс общения и грамотная речь. Коммуникативные ценностные ориентации курса способствуют:</w:t>
      </w:r>
    </w:p>
    <w:p w:rsidR="000D7FEB" w:rsidRPr="000D7FEB" w:rsidRDefault="000D7FEB" w:rsidP="000D7FEB">
      <w:pPr>
        <w:pStyle w:val="a7"/>
        <w:widowControl w:val="0"/>
        <w:numPr>
          <w:ilvl w:val="0"/>
          <w:numId w:val="50"/>
        </w:numPr>
        <w:tabs>
          <w:tab w:val="left" w:pos="1291"/>
        </w:tabs>
        <w:spacing w:after="0"/>
        <w:ind w:left="940"/>
        <w:jc w:val="both"/>
        <w:rPr>
          <w:sz w:val="24"/>
          <w:szCs w:val="24"/>
        </w:rPr>
      </w:pPr>
      <w:r w:rsidRPr="000D7FEB">
        <w:rPr>
          <w:rStyle w:val="a8"/>
          <w:color w:val="000000"/>
          <w:sz w:val="24"/>
          <w:szCs w:val="24"/>
        </w:rPr>
        <w:t>правильному использованию биологической терминологии и символики;</w:t>
      </w:r>
    </w:p>
    <w:p w:rsidR="000D7FEB" w:rsidRPr="000D7FEB" w:rsidRDefault="000D7FEB" w:rsidP="000D7FEB">
      <w:pPr>
        <w:pStyle w:val="a7"/>
        <w:widowControl w:val="0"/>
        <w:numPr>
          <w:ilvl w:val="0"/>
          <w:numId w:val="50"/>
        </w:numPr>
        <w:tabs>
          <w:tab w:val="left" w:pos="1291"/>
        </w:tabs>
        <w:spacing w:after="0"/>
        <w:ind w:left="1300" w:right="20"/>
        <w:rPr>
          <w:sz w:val="24"/>
          <w:szCs w:val="24"/>
        </w:rPr>
      </w:pPr>
      <w:r w:rsidRPr="000D7FEB">
        <w:rPr>
          <w:rStyle w:val="a8"/>
          <w:color w:val="000000"/>
          <w:sz w:val="24"/>
          <w:szCs w:val="24"/>
        </w:rPr>
        <w:t>развитию потребности вести диалог, выслушивать мнение оппонента, участвовать в дискуссии;</w:t>
      </w:r>
    </w:p>
    <w:p w:rsidR="000D7FEB" w:rsidRPr="000D7FEB" w:rsidRDefault="000D7FEB" w:rsidP="000D7FEB">
      <w:pPr>
        <w:pStyle w:val="a7"/>
        <w:widowControl w:val="0"/>
        <w:numPr>
          <w:ilvl w:val="0"/>
          <w:numId w:val="50"/>
        </w:numPr>
        <w:tabs>
          <w:tab w:val="left" w:pos="1291"/>
        </w:tabs>
        <w:spacing w:after="0"/>
        <w:ind w:left="1300" w:right="20"/>
        <w:rPr>
          <w:sz w:val="24"/>
          <w:szCs w:val="24"/>
        </w:rPr>
      </w:pPr>
      <w:r w:rsidRPr="000D7FEB">
        <w:rPr>
          <w:rStyle w:val="a8"/>
          <w:color w:val="000000"/>
          <w:sz w:val="24"/>
          <w:szCs w:val="24"/>
        </w:rPr>
        <w:t>развитию способности открыто выражать и аргументированно отстаивать свою точку зрения.</w:t>
      </w:r>
    </w:p>
    <w:p w:rsidR="000D7FEB" w:rsidRPr="000D7FEB" w:rsidRDefault="000D7FEB" w:rsidP="000D7FEB">
      <w:pPr>
        <w:pStyle w:val="a7"/>
        <w:spacing w:after="0"/>
        <w:ind w:right="20" w:firstLine="560"/>
        <w:rPr>
          <w:sz w:val="24"/>
          <w:szCs w:val="24"/>
        </w:rPr>
      </w:pPr>
      <w:r w:rsidRPr="000D7FEB">
        <w:rPr>
          <w:rStyle w:val="a8"/>
          <w:color w:val="000000"/>
          <w:sz w:val="24"/>
          <w:szCs w:val="24"/>
        </w:rPr>
        <w:lastRenderedPageBreak/>
        <w:t xml:space="preserve">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w:t>
      </w:r>
      <w:proofErr w:type="spellStart"/>
      <w:r w:rsidRPr="000D7FEB">
        <w:rPr>
          <w:rStyle w:val="a8"/>
          <w:color w:val="000000"/>
          <w:sz w:val="24"/>
          <w:szCs w:val="24"/>
        </w:rPr>
        <w:t>самоценности</w:t>
      </w:r>
      <w:proofErr w:type="spellEnd"/>
      <w:r w:rsidRPr="000D7FEB">
        <w:rPr>
          <w:rStyle w:val="a8"/>
          <w:color w:val="000000"/>
          <w:sz w:val="24"/>
          <w:szCs w:val="24"/>
        </w:rPr>
        <w:t>, уникальности и неповторимости всех живых объектов, в том числе и человека.</w:t>
      </w:r>
    </w:p>
    <w:p w:rsidR="000D7FEB" w:rsidRPr="000D7FEB" w:rsidRDefault="000D7FEB" w:rsidP="000D7FEB">
      <w:pPr>
        <w:pStyle w:val="a7"/>
        <w:spacing w:after="0"/>
        <w:ind w:right="20" w:firstLine="560"/>
        <w:rPr>
          <w:sz w:val="24"/>
          <w:szCs w:val="24"/>
        </w:rPr>
      </w:pPr>
      <w:r w:rsidRPr="000D7FEB">
        <w:rPr>
          <w:rStyle w:val="a8"/>
          <w:color w:val="000000"/>
          <w:sz w:val="24"/>
          <w:szCs w:val="24"/>
        </w:rPr>
        <w:t xml:space="preserve">Ценностные ориентации, формируемые в курсе биологии в сфере </w:t>
      </w:r>
      <w:r w:rsidRPr="000D7FEB">
        <w:rPr>
          <w:rStyle w:val="af7"/>
          <w:sz w:val="24"/>
          <w:szCs w:val="24"/>
        </w:rPr>
        <w:t>эстетических ценностей,</w:t>
      </w:r>
      <w:r w:rsidRPr="000D7FEB">
        <w:rPr>
          <w:rStyle w:val="a8"/>
          <w:color w:val="000000"/>
          <w:sz w:val="24"/>
          <w:szCs w:val="24"/>
        </w:rPr>
        <w:t xml:space="preserve"> предполагают воспитание у учащихся способности к восприятию и преобразованию красоты, гармонии, эстетического отношения к объектам живой природы.</w:t>
      </w:r>
    </w:p>
    <w:p w:rsidR="000D7FEB" w:rsidRPr="000D7FEB" w:rsidRDefault="000D7FEB" w:rsidP="000D7FEB">
      <w:pPr>
        <w:pStyle w:val="a7"/>
        <w:spacing w:after="0"/>
        <w:ind w:firstLine="560"/>
        <w:rPr>
          <w:sz w:val="24"/>
          <w:szCs w:val="24"/>
        </w:rPr>
      </w:pPr>
      <w:r w:rsidRPr="000D7FEB">
        <w:rPr>
          <w:rStyle w:val="a8"/>
          <w:color w:val="000000"/>
          <w:sz w:val="24"/>
          <w:szCs w:val="24"/>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0D7FEB" w:rsidRPr="000D7FEB" w:rsidRDefault="000D7FEB" w:rsidP="000D7FEB">
      <w:pPr>
        <w:pStyle w:val="32"/>
        <w:shd w:val="clear" w:color="auto" w:fill="auto"/>
        <w:spacing w:line="240" w:lineRule="auto"/>
        <w:ind w:firstLine="560"/>
        <w:rPr>
          <w:rStyle w:val="31"/>
          <w:rFonts w:ascii="Times New Roman" w:hAnsi="Times New Roman" w:cs="Times New Roman"/>
          <w:b/>
          <w:bCs/>
          <w:i/>
          <w:iCs/>
          <w:color w:val="000000"/>
          <w:sz w:val="24"/>
          <w:szCs w:val="24"/>
        </w:rPr>
      </w:pPr>
    </w:p>
    <w:p w:rsidR="000D7FEB" w:rsidRPr="000D7FEB" w:rsidRDefault="000D7FEB" w:rsidP="000D7FEB">
      <w:pPr>
        <w:pStyle w:val="32"/>
        <w:shd w:val="clear" w:color="auto" w:fill="auto"/>
        <w:spacing w:line="240" w:lineRule="auto"/>
        <w:ind w:firstLine="560"/>
        <w:rPr>
          <w:rStyle w:val="31"/>
          <w:rFonts w:ascii="Times New Roman" w:hAnsi="Times New Roman" w:cs="Times New Roman"/>
          <w:b/>
          <w:bCs/>
          <w:i/>
          <w:iCs/>
          <w:color w:val="000000"/>
          <w:sz w:val="24"/>
          <w:szCs w:val="24"/>
        </w:rPr>
      </w:pPr>
    </w:p>
    <w:p w:rsidR="000D7FEB" w:rsidRPr="000D7FEB" w:rsidRDefault="000D7FEB" w:rsidP="000D7FEB">
      <w:pPr>
        <w:pStyle w:val="32"/>
        <w:shd w:val="clear" w:color="auto" w:fill="auto"/>
        <w:spacing w:line="240" w:lineRule="auto"/>
        <w:ind w:firstLine="560"/>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Планируемые   результаты учебного предмета изучения</w:t>
      </w:r>
    </w:p>
    <w:p w:rsidR="000D7FEB" w:rsidRPr="000D7FEB" w:rsidRDefault="000D7FEB" w:rsidP="000D7FEB">
      <w:pPr>
        <w:pStyle w:val="a7"/>
        <w:spacing w:after="0"/>
        <w:ind w:right="20" w:firstLine="560"/>
        <w:rPr>
          <w:rStyle w:val="a8"/>
          <w:color w:val="000000"/>
          <w:sz w:val="24"/>
          <w:szCs w:val="24"/>
        </w:rPr>
      </w:pPr>
      <w:r w:rsidRPr="000D7FEB">
        <w:rPr>
          <w:rStyle w:val="a8"/>
          <w:color w:val="000000"/>
          <w:sz w:val="24"/>
          <w:szCs w:val="24"/>
        </w:rPr>
        <w:t xml:space="preserve">Деятельность образовательного учреждения в обучении биологии должна быть направлена на достижение обучающимися </w:t>
      </w:r>
      <w:proofErr w:type="gramStart"/>
      <w:r w:rsidRPr="000D7FEB">
        <w:rPr>
          <w:rStyle w:val="a8"/>
          <w:color w:val="000000"/>
          <w:sz w:val="24"/>
          <w:szCs w:val="24"/>
        </w:rPr>
        <w:t>следующих</w:t>
      </w:r>
      <w:proofErr w:type="gramEnd"/>
      <w:r w:rsidRPr="000D7FEB">
        <w:rPr>
          <w:rStyle w:val="a8"/>
          <w:color w:val="000000"/>
          <w:sz w:val="24"/>
          <w:szCs w:val="24"/>
        </w:rPr>
        <w:t xml:space="preserve">: </w:t>
      </w:r>
    </w:p>
    <w:p w:rsidR="000D7FEB" w:rsidRPr="000D7FEB" w:rsidRDefault="000D7FEB" w:rsidP="000D7FEB">
      <w:pPr>
        <w:pStyle w:val="a7"/>
        <w:spacing w:after="0"/>
        <w:ind w:right="20" w:firstLine="560"/>
        <w:rPr>
          <w:rStyle w:val="afa"/>
          <w:sz w:val="24"/>
          <w:szCs w:val="24"/>
        </w:rPr>
      </w:pPr>
    </w:p>
    <w:p w:rsidR="000D7FEB" w:rsidRPr="000D7FEB" w:rsidRDefault="000D7FEB" w:rsidP="000D7FEB">
      <w:pPr>
        <w:pStyle w:val="a7"/>
        <w:spacing w:after="0"/>
        <w:ind w:right="20" w:firstLine="560"/>
        <w:rPr>
          <w:sz w:val="24"/>
          <w:szCs w:val="24"/>
        </w:rPr>
      </w:pPr>
      <w:r w:rsidRPr="000D7FEB">
        <w:rPr>
          <w:rStyle w:val="afa"/>
          <w:sz w:val="24"/>
          <w:szCs w:val="24"/>
        </w:rPr>
        <w:t>Личностных результатов:</w:t>
      </w:r>
    </w:p>
    <w:p w:rsidR="000D7FEB" w:rsidRPr="000D7FEB" w:rsidRDefault="000D7FEB" w:rsidP="000D7FEB">
      <w:pPr>
        <w:pStyle w:val="a7"/>
        <w:widowControl w:val="0"/>
        <w:numPr>
          <w:ilvl w:val="0"/>
          <w:numId w:val="50"/>
        </w:numPr>
        <w:tabs>
          <w:tab w:val="left" w:pos="1290"/>
        </w:tabs>
        <w:spacing w:after="0"/>
        <w:ind w:left="1300" w:right="20"/>
        <w:jc w:val="both"/>
        <w:rPr>
          <w:sz w:val="24"/>
          <w:szCs w:val="24"/>
        </w:rPr>
      </w:pPr>
      <w:r w:rsidRPr="000D7FEB">
        <w:rPr>
          <w:rStyle w:val="a8"/>
          <w:color w:val="000000"/>
          <w:sz w:val="24"/>
          <w:szCs w:val="24"/>
        </w:rPr>
        <w:t xml:space="preserve">знание основных принципов и правил отношения к живой природе, основ здорового образа жизни и </w:t>
      </w:r>
      <w:proofErr w:type="spellStart"/>
      <w:r w:rsidRPr="000D7FEB">
        <w:rPr>
          <w:rStyle w:val="a8"/>
          <w:color w:val="000000"/>
          <w:sz w:val="24"/>
          <w:szCs w:val="24"/>
        </w:rPr>
        <w:t>здоровьесберегающих</w:t>
      </w:r>
      <w:proofErr w:type="spellEnd"/>
      <w:r w:rsidRPr="000D7FEB">
        <w:rPr>
          <w:rStyle w:val="a8"/>
          <w:color w:val="000000"/>
          <w:sz w:val="24"/>
          <w:szCs w:val="24"/>
        </w:rPr>
        <w:t xml:space="preserve"> технологий;</w:t>
      </w:r>
    </w:p>
    <w:p w:rsidR="000D7FEB" w:rsidRPr="000D7FEB" w:rsidRDefault="000D7FEB" w:rsidP="000D7FEB">
      <w:pPr>
        <w:pStyle w:val="a7"/>
        <w:widowControl w:val="0"/>
        <w:numPr>
          <w:ilvl w:val="0"/>
          <w:numId w:val="50"/>
        </w:numPr>
        <w:tabs>
          <w:tab w:val="left" w:pos="1290"/>
        </w:tabs>
        <w:spacing w:after="0"/>
        <w:ind w:left="1300"/>
        <w:jc w:val="both"/>
        <w:rPr>
          <w:sz w:val="24"/>
          <w:szCs w:val="24"/>
        </w:rPr>
      </w:pPr>
      <w:r w:rsidRPr="000D7FEB">
        <w:rPr>
          <w:rStyle w:val="a8"/>
          <w:color w:val="000000"/>
          <w:sz w:val="24"/>
          <w:szCs w:val="24"/>
        </w:rPr>
        <w:t>реализация установок здорового образа жизни;</w:t>
      </w:r>
    </w:p>
    <w:p w:rsidR="000D7FEB" w:rsidRPr="000D7FEB" w:rsidRDefault="000D7FEB" w:rsidP="000D7FEB">
      <w:pPr>
        <w:pStyle w:val="a7"/>
        <w:widowControl w:val="0"/>
        <w:numPr>
          <w:ilvl w:val="0"/>
          <w:numId w:val="50"/>
        </w:numPr>
        <w:tabs>
          <w:tab w:val="left" w:pos="1290"/>
        </w:tabs>
        <w:spacing w:after="0"/>
        <w:ind w:left="1300" w:right="20"/>
        <w:jc w:val="both"/>
        <w:rPr>
          <w:sz w:val="24"/>
          <w:szCs w:val="24"/>
        </w:rPr>
      </w:pPr>
      <w:proofErr w:type="spellStart"/>
      <w:r w:rsidRPr="000D7FEB">
        <w:rPr>
          <w:rStyle w:val="a8"/>
          <w:color w:val="000000"/>
          <w:sz w:val="24"/>
          <w:szCs w:val="24"/>
        </w:rPr>
        <w:t>сформированность</w:t>
      </w:r>
      <w:proofErr w:type="spellEnd"/>
      <w:r w:rsidRPr="000D7FEB">
        <w:rPr>
          <w:rStyle w:val="a8"/>
          <w:color w:val="000000"/>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w:t>
      </w:r>
    </w:p>
    <w:p w:rsidR="000D7FEB" w:rsidRPr="000D7FEB" w:rsidRDefault="000D7FEB" w:rsidP="000D7FEB">
      <w:pPr>
        <w:pStyle w:val="a7"/>
        <w:widowControl w:val="0"/>
        <w:numPr>
          <w:ilvl w:val="0"/>
          <w:numId w:val="50"/>
        </w:numPr>
        <w:tabs>
          <w:tab w:val="left" w:pos="1290"/>
        </w:tabs>
        <w:spacing w:after="0"/>
        <w:ind w:left="1300"/>
        <w:jc w:val="both"/>
        <w:rPr>
          <w:sz w:val="24"/>
          <w:szCs w:val="24"/>
        </w:rPr>
      </w:pPr>
      <w:r w:rsidRPr="000D7FEB">
        <w:rPr>
          <w:rStyle w:val="a8"/>
          <w:color w:val="000000"/>
          <w:sz w:val="24"/>
          <w:szCs w:val="24"/>
        </w:rPr>
        <w:t>эстетического отношения к живым объектам.</w:t>
      </w:r>
    </w:p>
    <w:p w:rsidR="000D7FEB" w:rsidRPr="000D7FEB" w:rsidRDefault="000D7FEB" w:rsidP="000D7FEB">
      <w:pPr>
        <w:pStyle w:val="a7"/>
        <w:spacing w:after="0"/>
        <w:ind w:firstLine="560"/>
        <w:rPr>
          <w:rStyle w:val="afa"/>
          <w:sz w:val="24"/>
          <w:szCs w:val="24"/>
        </w:rPr>
      </w:pPr>
    </w:p>
    <w:p w:rsidR="000D7FEB" w:rsidRPr="000D7FEB" w:rsidRDefault="000D7FEB" w:rsidP="000D7FEB">
      <w:pPr>
        <w:pStyle w:val="a7"/>
        <w:spacing w:after="0"/>
        <w:ind w:firstLine="560"/>
        <w:rPr>
          <w:rStyle w:val="a8"/>
          <w:color w:val="000000"/>
          <w:sz w:val="24"/>
          <w:szCs w:val="24"/>
        </w:rPr>
      </w:pPr>
      <w:proofErr w:type="spellStart"/>
      <w:r w:rsidRPr="000D7FEB">
        <w:rPr>
          <w:rStyle w:val="afa"/>
          <w:sz w:val="24"/>
          <w:szCs w:val="24"/>
        </w:rPr>
        <w:t>Метапредметными</w:t>
      </w:r>
      <w:proofErr w:type="spellEnd"/>
      <w:r w:rsidRPr="000D7FEB">
        <w:rPr>
          <w:rStyle w:val="afa"/>
          <w:sz w:val="24"/>
          <w:szCs w:val="24"/>
        </w:rPr>
        <w:t xml:space="preserve"> результатами </w:t>
      </w:r>
      <w:r w:rsidRPr="000D7FEB">
        <w:rPr>
          <w:rStyle w:val="a8"/>
          <w:color w:val="000000"/>
          <w:sz w:val="24"/>
          <w:szCs w:val="24"/>
        </w:rPr>
        <w:t xml:space="preserve">освоения выпускниками основной </w:t>
      </w:r>
      <w:r w:rsidRPr="000D7FEB">
        <w:rPr>
          <w:color w:val="000000"/>
          <w:sz w:val="24"/>
          <w:szCs w:val="24"/>
        </w:rPr>
        <w:t>шк</w:t>
      </w:r>
      <w:r w:rsidRPr="000D7FEB">
        <w:rPr>
          <w:rStyle w:val="a8"/>
          <w:color w:val="000000"/>
          <w:sz w:val="24"/>
          <w:szCs w:val="24"/>
        </w:rPr>
        <w:t>олы</w:t>
      </w:r>
    </w:p>
    <w:p w:rsidR="000D7FEB" w:rsidRPr="000D7FEB" w:rsidRDefault="000D7FEB" w:rsidP="000D7FEB">
      <w:pPr>
        <w:pStyle w:val="a7"/>
        <w:spacing w:after="0"/>
        <w:ind w:firstLine="560"/>
        <w:rPr>
          <w:sz w:val="24"/>
          <w:szCs w:val="24"/>
        </w:rPr>
      </w:pPr>
      <w:r w:rsidRPr="000D7FEB">
        <w:rPr>
          <w:rStyle w:val="a8"/>
          <w:color w:val="000000"/>
          <w:sz w:val="24"/>
          <w:szCs w:val="24"/>
        </w:rPr>
        <w:t xml:space="preserve">           программы по биологии являются:</w:t>
      </w:r>
    </w:p>
    <w:p w:rsidR="000D7FEB" w:rsidRPr="000D7FEB" w:rsidRDefault="000D7FEB" w:rsidP="000D7FEB">
      <w:pPr>
        <w:pStyle w:val="a7"/>
        <w:widowControl w:val="0"/>
        <w:numPr>
          <w:ilvl w:val="0"/>
          <w:numId w:val="50"/>
        </w:numPr>
        <w:tabs>
          <w:tab w:val="left" w:pos="1290"/>
        </w:tabs>
        <w:spacing w:after="0"/>
        <w:ind w:left="1300" w:right="20"/>
        <w:jc w:val="both"/>
        <w:rPr>
          <w:sz w:val="24"/>
          <w:szCs w:val="24"/>
        </w:rPr>
      </w:pPr>
      <w:r w:rsidRPr="000D7FEB">
        <w:rPr>
          <w:rStyle w:val="a8"/>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0D7FEB" w:rsidRPr="000D7FEB" w:rsidRDefault="000D7FEB" w:rsidP="000D7FEB">
      <w:pPr>
        <w:pStyle w:val="a7"/>
        <w:widowControl w:val="0"/>
        <w:numPr>
          <w:ilvl w:val="0"/>
          <w:numId w:val="50"/>
        </w:numPr>
        <w:tabs>
          <w:tab w:val="left" w:pos="1290"/>
        </w:tabs>
        <w:spacing w:after="0"/>
        <w:ind w:left="1300" w:right="20"/>
        <w:jc w:val="both"/>
        <w:rPr>
          <w:sz w:val="24"/>
          <w:szCs w:val="24"/>
        </w:rPr>
      </w:pPr>
      <w:r w:rsidRPr="000D7FEB">
        <w:rPr>
          <w:rStyle w:val="a8"/>
          <w:color w:val="000000"/>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0D7FEB" w:rsidRPr="000D7FEB" w:rsidRDefault="000D7FEB" w:rsidP="000D7FEB">
      <w:pPr>
        <w:pStyle w:val="a7"/>
        <w:widowControl w:val="0"/>
        <w:numPr>
          <w:ilvl w:val="0"/>
          <w:numId w:val="50"/>
        </w:numPr>
        <w:tabs>
          <w:tab w:val="left" w:pos="1290"/>
        </w:tabs>
        <w:spacing w:after="0"/>
        <w:ind w:left="1300" w:right="20"/>
        <w:jc w:val="both"/>
        <w:rPr>
          <w:sz w:val="24"/>
          <w:szCs w:val="24"/>
        </w:rPr>
      </w:pPr>
      <w:r w:rsidRPr="000D7FEB">
        <w:rPr>
          <w:rStyle w:val="a8"/>
          <w:color w:val="000000"/>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0D7FEB" w:rsidRPr="000D7FEB" w:rsidRDefault="000D7FEB" w:rsidP="000D7FEB">
      <w:pPr>
        <w:pStyle w:val="a7"/>
        <w:widowControl w:val="0"/>
        <w:numPr>
          <w:ilvl w:val="0"/>
          <w:numId w:val="50"/>
        </w:numPr>
        <w:tabs>
          <w:tab w:val="left" w:pos="1290"/>
        </w:tabs>
        <w:spacing w:after="0"/>
        <w:ind w:left="1300" w:right="20"/>
        <w:jc w:val="both"/>
        <w:rPr>
          <w:sz w:val="24"/>
          <w:szCs w:val="24"/>
        </w:rPr>
      </w:pPr>
      <w:r w:rsidRPr="000D7FEB">
        <w:rPr>
          <w:rStyle w:val="a8"/>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w:t>
      </w:r>
      <w:r w:rsidRPr="000D7FEB">
        <w:rPr>
          <w:color w:val="000000"/>
          <w:sz w:val="24"/>
          <w:szCs w:val="24"/>
        </w:rPr>
        <w:t>ици</w:t>
      </w:r>
      <w:r w:rsidRPr="000D7FEB">
        <w:rPr>
          <w:rStyle w:val="a8"/>
          <w:color w:val="000000"/>
          <w:sz w:val="24"/>
          <w:szCs w:val="24"/>
        </w:rPr>
        <w:t>ю.</w:t>
      </w:r>
    </w:p>
    <w:p w:rsidR="000D7FEB" w:rsidRPr="000D7FEB" w:rsidRDefault="000D7FEB" w:rsidP="000D7FEB">
      <w:pPr>
        <w:pStyle w:val="a7"/>
        <w:spacing w:after="0"/>
        <w:ind w:right="20" w:firstLine="560"/>
        <w:rPr>
          <w:rStyle w:val="afa"/>
          <w:sz w:val="24"/>
          <w:szCs w:val="24"/>
        </w:rPr>
      </w:pPr>
    </w:p>
    <w:p w:rsidR="000D7FEB" w:rsidRPr="000D7FEB" w:rsidRDefault="000D7FEB" w:rsidP="000D7FEB">
      <w:pPr>
        <w:pStyle w:val="a7"/>
        <w:spacing w:after="0"/>
        <w:ind w:right="20" w:firstLine="560"/>
        <w:rPr>
          <w:rStyle w:val="afa"/>
          <w:sz w:val="24"/>
          <w:szCs w:val="24"/>
        </w:rPr>
      </w:pPr>
    </w:p>
    <w:p w:rsidR="000D7FEB" w:rsidRPr="000D7FEB" w:rsidRDefault="000D7FEB" w:rsidP="000D7FEB">
      <w:pPr>
        <w:pStyle w:val="a7"/>
        <w:spacing w:after="0"/>
        <w:ind w:right="20" w:firstLine="560"/>
        <w:rPr>
          <w:rStyle w:val="a8"/>
          <w:color w:val="000000"/>
          <w:sz w:val="24"/>
          <w:szCs w:val="24"/>
        </w:rPr>
      </w:pPr>
      <w:r w:rsidRPr="000D7FEB">
        <w:rPr>
          <w:rStyle w:val="afa"/>
          <w:sz w:val="24"/>
          <w:szCs w:val="24"/>
        </w:rPr>
        <w:t xml:space="preserve">Предметными результатами </w:t>
      </w:r>
      <w:r w:rsidRPr="000D7FEB">
        <w:rPr>
          <w:rStyle w:val="a8"/>
          <w:color w:val="000000"/>
          <w:sz w:val="24"/>
          <w:szCs w:val="24"/>
        </w:rPr>
        <w:t xml:space="preserve">освоения выпускниками основной школы </w:t>
      </w:r>
    </w:p>
    <w:p w:rsidR="000D7FEB" w:rsidRPr="000D7FEB" w:rsidRDefault="000D7FEB" w:rsidP="000D7FEB">
      <w:pPr>
        <w:pStyle w:val="a7"/>
        <w:spacing w:after="0"/>
        <w:ind w:right="20" w:firstLine="560"/>
        <w:rPr>
          <w:sz w:val="24"/>
          <w:szCs w:val="24"/>
        </w:rPr>
      </w:pPr>
      <w:r w:rsidRPr="000D7FEB">
        <w:rPr>
          <w:rStyle w:val="a8"/>
          <w:color w:val="000000"/>
          <w:sz w:val="24"/>
          <w:szCs w:val="24"/>
        </w:rPr>
        <w:t>программы по биологии являются:</w:t>
      </w:r>
    </w:p>
    <w:p w:rsidR="000D7FEB" w:rsidRPr="000D7FEB" w:rsidRDefault="000D7FEB" w:rsidP="000D7FEB">
      <w:pPr>
        <w:pStyle w:val="a7"/>
        <w:spacing w:after="0"/>
        <w:ind w:firstLine="560"/>
        <w:rPr>
          <w:i/>
          <w:sz w:val="24"/>
          <w:szCs w:val="24"/>
        </w:rPr>
      </w:pPr>
      <w:r w:rsidRPr="000D7FEB">
        <w:rPr>
          <w:i/>
          <w:color w:val="000000"/>
          <w:sz w:val="24"/>
          <w:szCs w:val="24"/>
        </w:rPr>
        <w:t>1. В познавательной (интеллектуальной) сфере:</w:t>
      </w:r>
    </w:p>
    <w:p w:rsidR="000D7FEB" w:rsidRPr="000D7FEB" w:rsidRDefault="000D7FEB" w:rsidP="000D7FEB">
      <w:pPr>
        <w:pStyle w:val="a7"/>
        <w:widowControl w:val="0"/>
        <w:numPr>
          <w:ilvl w:val="0"/>
          <w:numId w:val="50"/>
        </w:numPr>
        <w:tabs>
          <w:tab w:val="left" w:pos="724"/>
        </w:tabs>
        <w:spacing w:after="0"/>
        <w:ind w:left="724" w:right="20"/>
        <w:jc w:val="both"/>
        <w:rPr>
          <w:sz w:val="24"/>
          <w:szCs w:val="24"/>
        </w:rPr>
      </w:pPr>
      <w:r w:rsidRPr="000D7FEB">
        <w:rPr>
          <w:rStyle w:val="a8"/>
          <w:color w:val="000000"/>
          <w:sz w:val="24"/>
          <w:szCs w:val="24"/>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w:t>
      </w:r>
    </w:p>
    <w:p w:rsidR="000D7FEB" w:rsidRPr="000D7FEB" w:rsidRDefault="000D7FEB" w:rsidP="000D7FEB">
      <w:pPr>
        <w:pStyle w:val="a7"/>
        <w:widowControl w:val="0"/>
        <w:numPr>
          <w:ilvl w:val="0"/>
          <w:numId w:val="50"/>
        </w:numPr>
        <w:tabs>
          <w:tab w:val="left" w:pos="724"/>
        </w:tabs>
        <w:spacing w:after="0"/>
        <w:ind w:left="724" w:right="20"/>
        <w:jc w:val="both"/>
        <w:rPr>
          <w:sz w:val="24"/>
          <w:szCs w:val="24"/>
        </w:rPr>
      </w:pPr>
      <w:r w:rsidRPr="000D7FEB">
        <w:rPr>
          <w:rStyle w:val="a8"/>
          <w:color w:val="000000"/>
          <w:sz w:val="24"/>
          <w:szCs w:val="24"/>
        </w:rPr>
        <w:t>организменных веществ и превращение энергии, питание, дыхание, вы</w:t>
      </w:r>
      <w:r w:rsidRPr="000D7FEB">
        <w:rPr>
          <w:rStyle w:val="a8"/>
          <w:color w:val="000000"/>
          <w:sz w:val="24"/>
          <w:szCs w:val="24"/>
        </w:rPr>
        <w:softHyphen/>
        <w:t xml:space="preserve">деление, </w:t>
      </w:r>
      <w:r w:rsidRPr="000D7FEB">
        <w:rPr>
          <w:rStyle w:val="a8"/>
          <w:color w:val="000000"/>
          <w:sz w:val="24"/>
          <w:szCs w:val="24"/>
        </w:rPr>
        <w:lastRenderedPageBreak/>
        <w:t>транспорт веществ, рост, развитие, размножение, регуляция жизнедеятельности организма; круговорот веществ и превращение энергии в экосистемах);</w:t>
      </w:r>
    </w:p>
    <w:p w:rsidR="000D7FEB" w:rsidRPr="000D7FEB" w:rsidRDefault="000D7FEB" w:rsidP="000D7FEB">
      <w:pPr>
        <w:pStyle w:val="a7"/>
        <w:widowControl w:val="0"/>
        <w:numPr>
          <w:ilvl w:val="0"/>
          <w:numId w:val="50"/>
        </w:numPr>
        <w:tabs>
          <w:tab w:val="left" w:pos="724"/>
        </w:tabs>
        <w:spacing w:after="0"/>
        <w:ind w:left="724" w:right="20"/>
        <w:jc w:val="both"/>
        <w:rPr>
          <w:sz w:val="24"/>
          <w:szCs w:val="24"/>
        </w:rPr>
      </w:pPr>
      <w:r w:rsidRPr="000D7FEB">
        <w:rPr>
          <w:rStyle w:val="a8"/>
          <w:color w:val="000000"/>
          <w:sz w:val="24"/>
          <w:szCs w:val="24"/>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w:t>
      </w:r>
    </w:p>
    <w:p w:rsidR="000D7FEB" w:rsidRPr="000D7FEB" w:rsidRDefault="000D7FEB" w:rsidP="000D7FEB">
      <w:pPr>
        <w:pStyle w:val="a7"/>
        <w:spacing w:after="0"/>
        <w:ind w:left="720" w:right="20"/>
        <w:rPr>
          <w:sz w:val="24"/>
          <w:szCs w:val="24"/>
        </w:rPr>
      </w:pPr>
      <w:r w:rsidRPr="000D7FEB">
        <w:rPr>
          <w:rStyle w:val="a8"/>
          <w:color w:val="000000"/>
          <w:sz w:val="24"/>
          <w:szCs w:val="24"/>
        </w:rPr>
        <w:t>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нарушения осанки, зрения, слуха, инфекционных и простудных заболеваний;</w:t>
      </w:r>
    </w:p>
    <w:p w:rsidR="000D7FEB" w:rsidRPr="000D7FEB" w:rsidRDefault="000D7FEB" w:rsidP="000D7FEB">
      <w:pPr>
        <w:pStyle w:val="a7"/>
        <w:widowControl w:val="0"/>
        <w:numPr>
          <w:ilvl w:val="0"/>
          <w:numId w:val="50"/>
        </w:numPr>
        <w:tabs>
          <w:tab w:val="left" w:pos="731"/>
        </w:tabs>
        <w:spacing w:after="0"/>
        <w:ind w:left="720" w:right="20"/>
        <w:jc w:val="both"/>
        <w:rPr>
          <w:sz w:val="24"/>
          <w:szCs w:val="24"/>
        </w:rPr>
      </w:pPr>
      <w:r w:rsidRPr="000D7FEB">
        <w:rPr>
          <w:rStyle w:val="a8"/>
          <w:color w:val="000000"/>
          <w:sz w:val="24"/>
          <w:szCs w:val="24"/>
        </w:rPr>
        <w:t>классификация — определение принадлежности биологических объектов к определенной систематической группе;</w:t>
      </w:r>
    </w:p>
    <w:p w:rsidR="000D7FEB" w:rsidRPr="000D7FEB" w:rsidRDefault="000D7FEB" w:rsidP="000D7FEB">
      <w:pPr>
        <w:pStyle w:val="a7"/>
        <w:widowControl w:val="0"/>
        <w:numPr>
          <w:ilvl w:val="0"/>
          <w:numId w:val="50"/>
        </w:numPr>
        <w:tabs>
          <w:tab w:val="left" w:pos="731"/>
        </w:tabs>
        <w:spacing w:after="0"/>
        <w:ind w:left="720" w:right="20"/>
        <w:jc w:val="both"/>
        <w:rPr>
          <w:sz w:val="24"/>
          <w:szCs w:val="24"/>
        </w:rPr>
      </w:pPr>
      <w:r w:rsidRPr="000D7FEB">
        <w:rPr>
          <w:rStyle w:val="a8"/>
          <w:color w:val="000000"/>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0D7FEB" w:rsidRPr="000D7FEB" w:rsidRDefault="000D7FEB" w:rsidP="000D7FEB">
      <w:pPr>
        <w:pStyle w:val="a7"/>
        <w:widowControl w:val="0"/>
        <w:numPr>
          <w:ilvl w:val="0"/>
          <w:numId w:val="50"/>
        </w:numPr>
        <w:tabs>
          <w:tab w:val="left" w:pos="731"/>
        </w:tabs>
        <w:spacing w:after="0"/>
        <w:ind w:left="720" w:right="20"/>
        <w:jc w:val="both"/>
        <w:rPr>
          <w:sz w:val="24"/>
          <w:szCs w:val="24"/>
        </w:rPr>
      </w:pPr>
      <w:r w:rsidRPr="000D7FEB">
        <w:rPr>
          <w:rStyle w:val="a8"/>
          <w:color w:val="000000"/>
          <w:sz w:val="24"/>
          <w:szCs w:val="24"/>
        </w:rPr>
        <w:t>различение на таблицах частей и органоидов клетки, органов и систем органов человека; на живых объектах и таблицах —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0D7FEB" w:rsidRPr="000D7FEB" w:rsidRDefault="000D7FEB" w:rsidP="000D7FEB">
      <w:pPr>
        <w:pStyle w:val="a7"/>
        <w:widowControl w:val="0"/>
        <w:numPr>
          <w:ilvl w:val="0"/>
          <w:numId w:val="50"/>
        </w:numPr>
        <w:tabs>
          <w:tab w:val="left" w:pos="731"/>
        </w:tabs>
        <w:spacing w:after="0"/>
        <w:ind w:left="720" w:right="20"/>
        <w:jc w:val="both"/>
        <w:rPr>
          <w:sz w:val="24"/>
          <w:szCs w:val="24"/>
        </w:rPr>
      </w:pPr>
      <w:r w:rsidRPr="000D7FEB">
        <w:rPr>
          <w:rStyle w:val="a8"/>
          <w:color w:val="000000"/>
          <w:sz w:val="24"/>
          <w:szCs w:val="24"/>
        </w:rPr>
        <w:t>сравнение биологических объектов и процессов, умение делать выводы и умозаключения на основе сравнения;</w:t>
      </w:r>
    </w:p>
    <w:p w:rsidR="000D7FEB" w:rsidRPr="000D7FEB" w:rsidRDefault="000D7FEB" w:rsidP="000D7FEB">
      <w:pPr>
        <w:pStyle w:val="a7"/>
        <w:widowControl w:val="0"/>
        <w:numPr>
          <w:ilvl w:val="0"/>
          <w:numId w:val="50"/>
        </w:numPr>
        <w:tabs>
          <w:tab w:val="left" w:pos="731"/>
        </w:tabs>
        <w:spacing w:after="0"/>
        <w:ind w:left="720" w:right="20"/>
        <w:jc w:val="both"/>
        <w:rPr>
          <w:sz w:val="24"/>
          <w:szCs w:val="24"/>
        </w:rPr>
      </w:pPr>
      <w:r w:rsidRPr="000D7FEB">
        <w:rPr>
          <w:rStyle w:val="a8"/>
          <w:color w:val="000000"/>
          <w:sz w:val="24"/>
          <w:szCs w:val="24"/>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0D7FEB" w:rsidRPr="000D7FEB" w:rsidRDefault="000D7FEB" w:rsidP="000D7FEB">
      <w:pPr>
        <w:pStyle w:val="a7"/>
        <w:widowControl w:val="0"/>
        <w:numPr>
          <w:ilvl w:val="0"/>
          <w:numId w:val="50"/>
        </w:numPr>
        <w:tabs>
          <w:tab w:val="left" w:pos="731"/>
        </w:tabs>
        <w:spacing w:after="0"/>
        <w:ind w:left="720" w:right="20"/>
        <w:jc w:val="both"/>
        <w:rPr>
          <w:sz w:val="24"/>
          <w:szCs w:val="24"/>
        </w:rPr>
      </w:pPr>
      <w:r w:rsidRPr="000D7FEB">
        <w:rPr>
          <w:rStyle w:val="a8"/>
          <w:color w:val="000000"/>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0D7FEB" w:rsidRPr="000D7FEB" w:rsidRDefault="000D7FEB" w:rsidP="000D7FEB">
      <w:pPr>
        <w:pStyle w:val="a7"/>
        <w:tabs>
          <w:tab w:val="left" w:pos="731"/>
        </w:tabs>
        <w:spacing w:after="0"/>
        <w:rPr>
          <w:i/>
          <w:sz w:val="24"/>
          <w:szCs w:val="24"/>
        </w:rPr>
      </w:pPr>
      <w:r w:rsidRPr="000D7FEB">
        <w:rPr>
          <w:rStyle w:val="a8"/>
          <w:i/>
          <w:color w:val="000000"/>
          <w:sz w:val="24"/>
          <w:szCs w:val="24"/>
        </w:rPr>
        <w:t>2.</w:t>
      </w:r>
      <w:r w:rsidRPr="000D7FEB">
        <w:rPr>
          <w:i/>
          <w:color w:val="000000"/>
          <w:sz w:val="24"/>
          <w:szCs w:val="24"/>
        </w:rPr>
        <w:t>В ценностно-ориентационной сфере:</w:t>
      </w:r>
    </w:p>
    <w:p w:rsidR="000D7FEB" w:rsidRPr="000D7FEB" w:rsidRDefault="000D7FEB" w:rsidP="000D7FEB">
      <w:pPr>
        <w:pStyle w:val="a7"/>
        <w:widowControl w:val="0"/>
        <w:numPr>
          <w:ilvl w:val="0"/>
          <w:numId w:val="50"/>
        </w:numPr>
        <w:tabs>
          <w:tab w:val="left" w:pos="731"/>
        </w:tabs>
        <w:spacing w:after="0"/>
        <w:ind w:left="720" w:right="20"/>
        <w:jc w:val="both"/>
        <w:rPr>
          <w:sz w:val="24"/>
          <w:szCs w:val="24"/>
        </w:rPr>
      </w:pPr>
      <w:r w:rsidRPr="000D7FEB">
        <w:rPr>
          <w:rStyle w:val="a8"/>
          <w:color w:val="000000"/>
          <w:sz w:val="24"/>
          <w:szCs w:val="24"/>
        </w:rPr>
        <w:t>знание основных правил поведения в природе и основ здорового образа жизни;</w:t>
      </w:r>
    </w:p>
    <w:p w:rsidR="000D7FEB" w:rsidRPr="000D7FEB" w:rsidRDefault="000D7FEB" w:rsidP="000D7FEB">
      <w:pPr>
        <w:pStyle w:val="a7"/>
        <w:widowControl w:val="0"/>
        <w:numPr>
          <w:ilvl w:val="0"/>
          <w:numId w:val="50"/>
        </w:numPr>
        <w:tabs>
          <w:tab w:val="left" w:pos="731"/>
        </w:tabs>
        <w:spacing w:after="0"/>
        <w:ind w:left="720" w:right="20"/>
        <w:jc w:val="both"/>
        <w:rPr>
          <w:rStyle w:val="a8"/>
          <w:sz w:val="24"/>
          <w:szCs w:val="24"/>
        </w:rPr>
      </w:pPr>
      <w:r w:rsidRPr="000D7FEB">
        <w:rPr>
          <w:rStyle w:val="a8"/>
          <w:color w:val="000000"/>
          <w:sz w:val="24"/>
          <w:szCs w:val="24"/>
        </w:rPr>
        <w:t>анализ и оценка последствий деятельности человека в природе, влияния факторов риска на здоровье человека.</w:t>
      </w:r>
    </w:p>
    <w:p w:rsidR="000D7FEB" w:rsidRPr="000D7FEB" w:rsidRDefault="000D7FEB" w:rsidP="000D7FEB">
      <w:pPr>
        <w:pStyle w:val="a7"/>
        <w:tabs>
          <w:tab w:val="left" w:pos="731"/>
        </w:tabs>
        <w:spacing w:after="0"/>
        <w:ind w:right="20"/>
        <w:rPr>
          <w:sz w:val="24"/>
          <w:szCs w:val="24"/>
        </w:rPr>
      </w:pPr>
    </w:p>
    <w:p w:rsidR="000D7FEB" w:rsidRPr="000D7FEB" w:rsidRDefault="000D7FEB" w:rsidP="000D7FEB">
      <w:pPr>
        <w:pStyle w:val="a7"/>
        <w:tabs>
          <w:tab w:val="left" w:pos="731"/>
        </w:tabs>
        <w:spacing w:after="0"/>
        <w:rPr>
          <w:i/>
          <w:sz w:val="24"/>
          <w:szCs w:val="24"/>
        </w:rPr>
      </w:pPr>
      <w:r w:rsidRPr="000D7FEB">
        <w:rPr>
          <w:i/>
          <w:color w:val="000000"/>
          <w:sz w:val="24"/>
          <w:szCs w:val="24"/>
        </w:rPr>
        <w:t>3.В сфере трудовой деятельности:</w:t>
      </w:r>
    </w:p>
    <w:p w:rsidR="000D7FEB" w:rsidRPr="000D7FEB" w:rsidRDefault="000D7FEB" w:rsidP="000D7FEB">
      <w:pPr>
        <w:pStyle w:val="a7"/>
        <w:widowControl w:val="0"/>
        <w:numPr>
          <w:ilvl w:val="0"/>
          <w:numId w:val="50"/>
        </w:numPr>
        <w:tabs>
          <w:tab w:val="left" w:pos="731"/>
        </w:tabs>
        <w:spacing w:after="0"/>
        <w:ind w:left="720" w:right="20"/>
        <w:rPr>
          <w:sz w:val="24"/>
          <w:szCs w:val="24"/>
        </w:rPr>
      </w:pPr>
      <w:r w:rsidRPr="000D7FEB">
        <w:rPr>
          <w:rStyle w:val="a8"/>
          <w:color w:val="000000"/>
          <w:sz w:val="24"/>
          <w:szCs w:val="24"/>
        </w:rPr>
        <w:t>знание и соблюдение правил работы в кабинете биологии; умение работать с лабораторными инструментами (</w:t>
      </w:r>
      <w:proofErr w:type="spellStart"/>
      <w:r w:rsidRPr="000D7FEB">
        <w:rPr>
          <w:rStyle w:val="a8"/>
          <w:color w:val="000000"/>
          <w:sz w:val="24"/>
          <w:szCs w:val="24"/>
        </w:rPr>
        <w:t>препаровальные</w:t>
      </w:r>
      <w:proofErr w:type="spellEnd"/>
      <w:r w:rsidRPr="000D7FEB">
        <w:rPr>
          <w:rStyle w:val="a8"/>
          <w:color w:val="000000"/>
          <w:sz w:val="24"/>
          <w:szCs w:val="24"/>
        </w:rPr>
        <w:t xml:space="preserve"> иглы, скальпели, лупы, микроскопы).</w:t>
      </w:r>
    </w:p>
    <w:p w:rsidR="000D7FEB" w:rsidRPr="000D7FEB" w:rsidRDefault="000D7FEB" w:rsidP="000D7FEB">
      <w:pPr>
        <w:pStyle w:val="a7"/>
        <w:tabs>
          <w:tab w:val="left" w:pos="731"/>
        </w:tabs>
        <w:spacing w:after="0"/>
        <w:rPr>
          <w:i/>
          <w:sz w:val="24"/>
          <w:szCs w:val="24"/>
        </w:rPr>
      </w:pPr>
      <w:r w:rsidRPr="000D7FEB">
        <w:rPr>
          <w:i/>
          <w:color w:val="000000"/>
          <w:sz w:val="24"/>
          <w:szCs w:val="24"/>
        </w:rPr>
        <w:t>4.В сфере физической деятельности:</w:t>
      </w:r>
    </w:p>
    <w:p w:rsidR="000D7FEB" w:rsidRPr="000D7FEB" w:rsidRDefault="000D7FEB" w:rsidP="000D7FEB">
      <w:pPr>
        <w:pStyle w:val="a7"/>
        <w:widowControl w:val="0"/>
        <w:numPr>
          <w:ilvl w:val="0"/>
          <w:numId w:val="50"/>
        </w:numPr>
        <w:tabs>
          <w:tab w:val="left" w:pos="731"/>
        </w:tabs>
        <w:spacing w:after="0"/>
        <w:ind w:left="720"/>
        <w:rPr>
          <w:sz w:val="24"/>
          <w:szCs w:val="24"/>
        </w:rPr>
      </w:pPr>
      <w:r w:rsidRPr="000D7FEB">
        <w:rPr>
          <w:rStyle w:val="a8"/>
          <w:color w:val="000000"/>
          <w:sz w:val="24"/>
          <w:szCs w:val="24"/>
        </w:rPr>
        <w:t xml:space="preserve">освоение приемов оказания первой помощи при отравлении </w:t>
      </w:r>
      <w:proofErr w:type="gramStart"/>
      <w:r w:rsidRPr="000D7FEB">
        <w:rPr>
          <w:rStyle w:val="a8"/>
          <w:color w:val="000000"/>
          <w:sz w:val="24"/>
          <w:szCs w:val="24"/>
        </w:rPr>
        <w:t>ядовитыми</w:t>
      </w:r>
      <w:proofErr w:type="gramEnd"/>
    </w:p>
    <w:p w:rsidR="000D7FEB" w:rsidRPr="000D7FEB" w:rsidRDefault="000D7FEB" w:rsidP="000D7FEB">
      <w:pPr>
        <w:pStyle w:val="a7"/>
        <w:tabs>
          <w:tab w:val="right" w:pos="4622"/>
          <w:tab w:val="left" w:pos="6014"/>
          <w:tab w:val="right" w:pos="9480"/>
        </w:tabs>
        <w:spacing w:after="0"/>
        <w:ind w:left="720"/>
        <w:rPr>
          <w:sz w:val="24"/>
          <w:szCs w:val="24"/>
        </w:rPr>
      </w:pPr>
      <w:r w:rsidRPr="000D7FEB">
        <w:rPr>
          <w:rStyle w:val="a8"/>
          <w:color w:val="000000"/>
          <w:sz w:val="24"/>
          <w:szCs w:val="24"/>
        </w:rPr>
        <w:t xml:space="preserve">грибами, растениями, укусах </w:t>
      </w:r>
      <w:r w:rsidRPr="000D7FEB">
        <w:rPr>
          <w:rStyle w:val="a8"/>
          <w:color w:val="000000"/>
          <w:sz w:val="24"/>
          <w:szCs w:val="24"/>
        </w:rPr>
        <w:tab/>
        <w:t>животных, простудных заболеваниях, ожогах, обморожениях, травмах, спасении утопающего;</w:t>
      </w:r>
    </w:p>
    <w:p w:rsidR="000D7FEB" w:rsidRPr="000D7FEB" w:rsidRDefault="000D7FEB" w:rsidP="000D7FEB">
      <w:pPr>
        <w:pStyle w:val="a7"/>
        <w:widowControl w:val="0"/>
        <w:numPr>
          <w:ilvl w:val="0"/>
          <w:numId w:val="50"/>
        </w:numPr>
        <w:tabs>
          <w:tab w:val="left" w:pos="731"/>
        </w:tabs>
        <w:spacing w:after="0"/>
        <w:ind w:left="720"/>
        <w:rPr>
          <w:sz w:val="24"/>
          <w:szCs w:val="24"/>
        </w:rPr>
      </w:pPr>
      <w:r w:rsidRPr="000D7FEB">
        <w:rPr>
          <w:rStyle w:val="a8"/>
          <w:color w:val="000000"/>
          <w:sz w:val="24"/>
          <w:szCs w:val="24"/>
        </w:rPr>
        <w:t>рациональной организации труда и отдыха, выращивания и размножения</w:t>
      </w:r>
    </w:p>
    <w:p w:rsidR="000D7FEB" w:rsidRPr="000D7FEB" w:rsidRDefault="000D7FEB" w:rsidP="000D7FEB">
      <w:pPr>
        <w:pStyle w:val="a7"/>
        <w:tabs>
          <w:tab w:val="center" w:pos="6393"/>
          <w:tab w:val="right" w:pos="10098"/>
        </w:tabs>
        <w:spacing w:after="0"/>
        <w:ind w:left="724"/>
        <w:rPr>
          <w:rStyle w:val="a8"/>
          <w:color w:val="000000"/>
          <w:sz w:val="24"/>
          <w:szCs w:val="24"/>
        </w:rPr>
      </w:pPr>
      <w:r w:rsidRPr="000D7FEB">
        <w:rPr>
          <w:rStyle w:val="a8"/>
          <w:color w:val="000000"/>
          <w:sz w:val="24"/>
          <w:szCs w:val="24"/>
        </w:rPr>
        <w:t>культурных растений и домашних животных, ухода за ними; проведения наблюдений за состоянием собственного организма.</w:t>
      </w:r>
    </w:p>
    <w:p w:rsidR="000D7FEB" w:rsidRPr="000D7FEB" w:rsidRDefault="000D7FEB" w:rsidP="000D7FEB">
      <w:pPr>
        <w:pStyle w:val="a7"/>
        <w:tabs>
          <w:tab w:val="left" w:pos="1355"/>
        </w:tabs>
        <w:spacing w:after="0"/>
        <w:ind w:left="20"/>
        <w:rPr>
          <w:i/>
          <w:sz w:val="24"/>
          <w:szCs w:val="24"/>
        </w:rPr>
      </w:pPr>
      <w:r w:rsidRPr="000D7FEB">
        <w:rPr>
          <w:i/>
          <w:color w:val="000000"/>
          <w:sz w:val="24"/>
          <w:szCs w:val="24"/>
        </w:rPr>
        <w:t>5.В эстетической сфере:</w:t>
      </w:r>
    </w:p>
    <w:p w:rsidR="000D7FEB" w:rsidRPr="000D7FEB" w:rsidRDefault="000D7FEB" w:rsidP="000D7FEB">
      <w:pPr>
        <w:pStyle w:val="a7"/>
        <w:widowControl w:val="0"/>
        <w:numPr>
          <w:ilvl w:val="0"/>
          <w:numId w:val="52"/>
        </w:numPr>
        <w:tabs>
          <w:tab w:val="clear" w:pos="720"/>
          <w:tab w:val="left" w:pos="724"/>
          <w:tab w:val="right" w:pos="10305"/>
        </w:tabs>
        <w:spacing w:after="0"/>
        <w:jc w:val="both"/>
        <w:rPr>
          <w:rStyle w:val="a8"/>
          <w:sz w:val="24"/>
          <w:szCs w:val="24"/>
        </w:rPr>
      </w:pPr>
      <w:r w:rsidRPr="000D7FEB">
        <w:rPr>
          <w:rStyle w:val="a8"/>
          <w:color w:val="000000"/>
          <w:sz w:val="24"/>
          <w:szCs w:val="24"/>
        </w:rPr>
        <w:t>выявление эстетических достоинств объектов живой природы.</w:t>
      </w:r>
    </w:p>
    <w:p w:rsidR="000D7FEB" w:rsidRPr="000D7FEB" w:rsidRDefault="000D7FEB" w:rsidP="00C47656">
      <w:pPr>
        <w:pStyle w:val="a7"/>
        <w:tabs>
          <w:tab w:val="left" w:pos="724"/>
          <w:tab w:val="right" w:pos="10305"/>
        </w:tabs>
        <w:spacing w:after="0"/>
        <w:rPr>
          <w:rStyle w:val="a8"/>
          <w:color w:val="000000"/>
          <w:sz w:val="24"/>
          <w:szCs w:val="24"/>
        </w:rPr>
      </w:pPr>
    </w:p>
    <w:p w:rsidR="000D7FEB" w:rsidRPr="000D7FEB" w:rsidRDefault="000D7FEB" w:rsidP="000D7FEB">
      <w:pPr>
        <w:pStyle w:val="a7"/>
        <w:tabs>
          <w:tab w:val="left" w:pos="724"/>
          <w:tab w:val="right" w:pos="10305"/>
        </w:tabs>
        <w:spacing w:after="0"/>
        <w:ind w:left="360"/>
        <w:rPr>
          <w:sz w:val="24"/>
          <w:szCs w:val="24"/>
        </w:rPr>
      </w:pPr>
    </w:p>
    <w:p w:rsidR="000D7FEB" w:rsidRPr="000D7FEB" w:rsidRDefault="000D7FEB" w:rsidP="000D7FEB">
      <w:pPr>
        <w:pStyle w:val="32"/>
        <w:shd w:val="clear" w:color="auto" w:fill="auto"/>
        <w:spacing w:line="240" w:lineRule="auto"/>
        <w:ind w:left="20"/>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Содержание основного общего образования по учебному предмету</w:t>
      </w:r>
    </w:p>
    <w:p w:rsidR="000D7FEB" w:rsidRPr="000D7FEB" w:rsidRDefault="000D7FEB" w:rsidP="000D7FEB">
      <w:pPr>
        <w:pStyle w:val="410"/>
        <w:shd w:val="clear" w:color="auto" w:fill="auto"/>
        <w:spacing w:line="240" w:lineRule="auto"/>
        <w:rPr>
          <w:b w:val="0"/>
          <w:bCs w:val="0"/>
          <w:color w:val="000000"/>
          <w:sz w:val="24"/>
          <w:szCs w:val="24"/>
        </w:rPr>
      </w:pPr>
    </w:p>
    <w:p w:rsidR="000D7FEB" w:rsidRPr="00C47656" w:rsidRDefault="000D7FEB" w:rsidP="00C47656">
      <w:pPr>
        <w:pStyle w:val="410"/>
        <w:shd w:val="clear" w:color="auto" w:fill="auto"/>
        <w:spacing w:line="240" w:lineRule="auto"/>
        <w:rPr>
          <w:b w:val="0"/>
          <w:bCs w:val="0"/>
          <w:color w:val="000000"/>
          <w:sz w:val="24"/>
          <w:szCs w:val="24"/>
        </w:rPr>
      </w:pPr>
      <w:r w:rsidRPr="000D7FEB">
        <w:rPr>
          <w:b w:val="0"/>
          <w:bCs w:val="0"/>
          <w:color w:val="000000"/>
          <w:sz w:val="24"/>
          <w:szCs w:val="24"/>
        </w:rPr>
        <w:t>Живые организмы</w:t>
      </w:r>
    </w:p>
    <w:p w:rsidR="000D7FEB" w:rsidRPr="000D7FEB" w:rsidRDefault="000D7FEB" w:rsidP="000D7FEB">
      <w:pPr>
        <w:pStyle w:val="a7"/>
        <w:spacing w:after="0"/>
        <w:ind w:left="20" w:right="20" w:firstLine="500"/>
        <w:rPr>
          <w:sz w:val="24"/>
          <w:szCs w:val="24"/>
        </w:rPr>
      </w:pPr>
      <w:r w:rsidRPr="000D7FEB">
        <w:rPr>
          <w:rStyle w:val="a8"/>
          <w:color w:val="000000"/>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D7FEB" w:rsidRPr="000D7FEB" w:rsidRDefault="000D7FEB" w:rsidP="000D7FEB">
      <w:pPr>
        <w:pStyle w:val="a7"/>
        <w:spacing w:after="0"/>
        <w:ind w:left="20" w:right="20" w:firstLine="500"/>
        <w:rPr>
          <w:sz w:val="24"/>
          <w:szCs w:val="24"/>
        </w:rPr>
      </w:pPr>
      <w:r w:rsidRPr="000D7FEB">
        <w:rPr>
          <w:rStyle w:val="a8"/>
          <w:color w:val="000000"/>
          <w:sz w:val="24"/>
          <w:szCs w:val="24"/>
        </w:rPr>
        <w:t>Правила работы в кабинете биологии, с биологическими приборами и инструментами.</w:t>
      </w:r>
    </w:p>
    <w:p w:rsidR="000D7FEB" w:rsidRPr="000D7FEB" w:rsidRDefault="000D7FEB" w:rsidP="000D7FEB">
      <w:pPr>
        <w:pStyle w:val="a7"/>
        <w:spacing w:after="0"/>
        <w:ind w:left="20" w:right="20" w:firstLine="500"/>
        <w:rPr>
          <w:sz w:val="24"/>
          <w:szCs w:val="24"/>
        </w:rPr>
      </w:pPr>
      <w:r w:rsidRPr="000D7FEB">
        <w:rPr>
          <w:rStyle w:val="a8"/>
          <w:color w:val="000000"/>
          <w:sz w:val="24"/>
          <w:szCs w:val="24"/>
        </w:rPr>
        <w:t>Бактерии. Многообразие бактерий.</w:t>
      </w:r>
      <w:proofErr w:type="gramStart"/>
      <w:r w:rsidRPr="000D7FEB">
        <w:rPr>
          <w:rStyle w:val="a8"/>
          <w:color w:val="000000"/>
          <w:sz w:val="24"/>
          <w:szCs w:val="24"/>
        </w:rPr>
        <w:t xml:space="preserve"> .</w:t>
      </w:r>
      <w:proofErr w:type="gramEnd"/>
      <w:r w:rsidRPr="000D7FEB">
        <w:rPr>
          <w:rStyle w:val="a8"/>
          <w:color w:val="000000"/>
          <w:sz w:val="24"/>
          <w:szCs w:val="24"/>
        </w:rPr>
        <w:t>Роль бактерий в природе и жизни человека. Бактерии — возбудители заболеваний. Меры профилактики заболеваний, вызываемых бактериями.</w:t>
      </w:r>
    </w:p>
    <w:p w:rsidR="000D7FEB" w:rsidRPr="000D7FEB" w:rsidRDefault="000D7FEB" w:rsidP="000D7FEB">
      <w:pPr>
        <w:pStyle w:val="a7"/>
        <w:spacing w:after="0"/>
        <w:ind w:left="20" w:right="20" w:firstLine="500"/>
        <w:rPr>
          <w:sz w:val="24"/>
          <w:szCs w:val="24"/>
        </w:rPr>
      </w:pPr>
      <w:r w:rsidRPr="000D7FEB">
        <w:rPr>
          <w:rStyle w:val="a8"/>
          <w:color w:val="000000"/>
          <w:sz w:val="24"/>
          <w:szCs w:val="24"/>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0D7FEB" w:rsidRPr="000D7FEB" w:rsidRDefault="000D7FEB" w:rsidP="000D7FEB">
      <w:pPr>
        <w:pStyle w:val="a7"/>
        <w:spacing w:after="0"/>
        <w:ind w:left="20" w:firstLine="500"/>
        <w:rPr>
          <w:sz w:val="24"/>
          <w:szCs w:val="24"/>
        </w:rPr>
      </w:pPr>
      <w:r w:rsidRPr="000D7FEB">
        <w:rPr>
          <w:rStyle w:val="a8"/>
          <w:color w:val="000000"/>
          <w:sz w:val="24"/>
          <w:szCs w:val="24"/>
        </w:rPr>
        <w:t>Лишайники. Роль лишайников в природе и жизни человека.</w:t>
      </w:r>
    </w:p>
    <w:p w:rsidR="000D7FEB" w:rsidRPr="000D7FEB" w:rsidRDefault="000D7FEB" w:rsidP="000D7FEB">
      <w:pPr>
        <w:pStyle w:val="a7"/>
        <w:spacing w:after="0"/>
        <w:ind w:left="20" w:right="20" w:firstLine="500"/>
        <w:rPr>
          <w:sz w:val="24"/>
          <w:szCs w:val="24"/>
        </w:rPr>
      </w:pPr>
      <w:r w:rsidRPr="000D7FEB">
        <w:rPr>
          <w:rStyle w:val="a8"/>
          <w:color w:val="000000"/>
          <w:sz w:val="24"/>
          <w:szCs w:val="24"/>
        </w:rPr>
        <w:t>Вирусы — неклеточные формы. Заболевания, вызываемые вирусами. Меры профилактики заболеваний.</w:t>
      </w:r>
    </w:p>
    <w:p w:rsidR="000D7FEB" w:rsidRPr="000D7FEB" w:rsidRDefault="000D7FEB" w:rsidP="000D7FEB">
      <w:pPr>
        <w:pStyle w:val="a7"/>
        <w:spacing w:after="0"/>
        <w:ind w:left="20" w:right="20" w:firstLine="500"/>
        <w:rPr>
          <w:sz w:val="24"/>
          <w:szCs w:val="24"/>
        </w:rPr>
      </w:pPr>
      <w:r w:rsidRPr="000D7FEB">
        <w:rPr>
          <w:rStyle w:val="a8"/>
          <w:color w:val="000000"/>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D7FEB" w:rsidRPr="000D7FEB" w:rsidRDefault="000D7FEB" w:rsidP="000D7FEB">
      <w:pPr>
        <w:pStyle w:val="a7"/>
        <w:spacing w:after="0"/>
        <w:ind w:left="20" w:right="20" w:firstLine="500"/>
        <w:rPr>
          <w:sz w:val="24"/>
          <w:szCs w:val="24"/>
        </w:rPr>
      </w:pPr>
      <w:r w:rsidRPr="000D7FEB">
        <w:rPr>
          <w:rStyle w:val="a8"/>
          <w:color w:val="000000"/>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D7FEB" w:rsidRPr="000D7FEB" w:rsidRDefault="000D7FEB" w:rsidP="000D7FEB">
      <w:pPr>
        <w:pStyle w:val="32"/>
        <w:shd w:val="clear" w:color="auto" w:fill="auto"/>
        <w:spacing w:line="240" w:lineRule="auto"/>
        <w:ind w:left="20"/>
        <w:rPr>
          <w:rStyle w:val="31"/>
          <w:rFonts w:ascii="Times New Roman" w:hAnsi="Times New Roman" w:cs="Times New Roman"/>
          <w:b/>
          <w:bCs/>
          <w:i/>
          <w:iCs/>
          <w:color w:val="000000"/>
          <w:sz w:val="24"/>
          <w:szCs w:val="24"/>
        </w:rPr>
      </w:pPr>
    </w:p>
    <w:p w:rsidR="000D7FEB" w:rsidRPr="000D7FEB" w:rsidRDefault="000D7FEB" w:rsidP="000D7FEB">
      <w:pPr>
        <w:pStyle w:val="32"/>
        <w:shd w:val="clear" w:color="auto" w:fill="auto"/>
        <w:spacing w:line="240" w:lineRule="auto"/>
        <w:ind w:left="20"/>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Лабораторные и практические работы</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Устройство увеличительных приборов и правила работы с ними.</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Приготовление микропрепарата кожицы чешуи лука.</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органов цветкового растения.</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строения позвоночного животного.</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Передвижение воды и минеральных веществ в растении.</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строения семян однодольных и двудольных растений.</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строения водорослей.</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строения мхов (на местных видах).</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строения папоротника (хвоща).</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строения голосеменных растений.</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строения покрытосеменных растений.</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строения плесневых грибов.</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Вегетативное размножение комнатных растений.</w:t>
      </w:r>
    </w:p>
    <w:p w:rsidR="000D7FEB" w:rsidRPr="000D7FEB" w:rsidRDefault="000D7FEB" w:rsidP="000D7FEB">
      <w:pPr>
        <w:pStyle w:val="a7"/>
        <w:widowControl w:val="0"/>
        <w:numPr>
          <w:ilvl w:val="0"/>
          <w:numId w:val="52"/>
        </w:numPr>
        <w:spacing w:after="0"/>
        <w:jc w:val="both"/>
        <w:rPr>
          <w:rStyle w:val="a8"/>
          <w:sz w:val="24"/>
          <w:szCs w:val="24"/>
        </w:rPr>
      </w:pPr>
      <w:r w:rsidRPr="000D7FEB">
        <w:rPr>
          <w:rStyle w:val="a8"/>
          <w:color w:val="000000"/>
          <w:sz w:val="24"/>
          <w:szCs w:val="24"/>
        </w:rPr>
        <w:t>Изучение одноклеточных животных.</w:t>
      </w:r>
    </w:p>
    <w:p w:rsidR="000D7FEB" w:rsidRPr="000D7FEB" w:rsidRDefault="000D7FEB" w:rsidP="000D7FEB">
      <w:pPr>
        <w:pStyle w:val="a7"/>
        <w:widowControl w:val="0"/>
        <w:numPr>
          <w:ilvl w:val="0"/>
          <w:numId w:val="52"/>
        </w:numPr>
        <w:spacing w:after="0"/>
        <w:rPr>
          <w:rStyle w:val="a8"/>
          <w:sz w:val="24"/>
          <w:szCs w:val="24"/>
        </w:rPr>
      </w:pPr>
      <w:r w:rsidRPr="000D7FEB">
        <w:rPr>
          <w:rStyle w:val="a8"/>
          <w:color w:val="000000"/>
          <w:sz w:val="24"/>
          <w:szCs w:val="24"/>
        </w:rPr>
        <w:t>Изучение внешнего строения дождевого червя, наблюдение за его передвижением и реакциями на раздражения.</w:t>
      </w:r>
    </w:p>
    <w:p w:rsidR="000D7FEB" w:rsidRPr="000D7FEB" w:rsidRDefault="000D7FEB" w:rsidP="000D7FEB">
      <w:pPr>
        <w:pStyle w:val="a7"/>
        <w:widowControl w:val="0"/>
        <w:numPr>
          <w:ilvl w:val="0"/>
          <w:numId w:val="52"/>
        </w:numPr>
        <w:spacing w:after="0"/>
        <w:rPr>
          <w:rStyle w:val="a8"/>
          <w:sz w:val="24"/>
          <w:szCs w:val="24"/>
        </w:rPr>
      </w:pPr>
      <w:r w:rsidRPr="000D7FEB">
        <w:rPr>
          <w:rStyle w:val="a8"/>
          <w:color w:val="000000"/>
          <w:sz w:val="24"/>
          <w:szCs w:val="24"/>
        </w:rPr>
        <w:t>Изучение строения моллюсков по влажным препаратам.</w:t>
      </w:r>
    </w:p>
    <w:p w:rsidR="000D7FEB" w:rsidRPr="000D7FEB" w:rsidRDefault="000D7FEB" w:rsidP="000D7FEB">
      <w:pPr>
        <w:pStyle w:val="a7"/>
        <w:widowControl w:val="0"/>
        <w:numPr>
          <w:ilvl w:val="0"/>
          <w:numId w:val="52"/>
        </w:numPr>
        <w:spacing w:after="0"/>
        <w:rPr>
          <w:rStyle w:val="a8"/>
          <w:sz w:val="24"/>
          <w:szCs w:val="24"/>
        </w:rPr>
      </w:pPr>
      <w:r w:rsidRPr="000D7FEB">
        <w:rPr>
          <w:rStyle w:val="a8"/>
          <w:color w:val="000000"/>
          <w:sz w:val="24"/>
          <w:szCs w:val="24"/>
        </w:rPr>
        <w:t>Изучение многообразия членистоногих по коллекциям.</w:t>
      </w:r>
    </w:p>
    <w:p w:rsidR="000D7FEB" w:rsidRPr="000D7FEB" w:rsidRDefault="000D7FEB" w:rsidP="000D7FEB">
      <w:pPr>
        <w:pStyle w:val="a7"/>
        <w:widowControl w:val="0"/>
        <w:numPr>
          <w:ilvl w:val="0"/>
          <w:numId w:val="52"/>
        </w:numPr>
        <w:spacing w:after="0"/>
        <w:rPr>
          <w:rStyle w:val="a8"/>
          <w:sz w:val="24"/>
          <w:szCs w:val="24"/>
        </w:rPr>
      </w:pPr>
      <w:r w:rsidRPr="000D7FEB">
        <w:rPr>
          <w:rStyle w:val="a8"/>
          <w:color w:val="000000"/>
          <w:sz w:val="24"/>
          <w:szCs w:val="24"/>
        </w:rPr>
        <w:t>Изучение строения рыб.</w:t>
      </w:r>
    </w:p>
    <w:p w:rsidR="000D7FEB" w:rsidRPr="000D7FEB" w:rsidRDefault="000D7FEB" w:rsidP="000D7FEB">
      <w:pPr>
        <w:pStyle w:val="a7"/>
        <w:widowControl w:val="0"/>
        <w:numPr>
          <w:ilvl w:val="0"/>
          <w:numId w:val="52"/>
        </w:numPr>
        <w:spacing w:after="0"/>
        <w:rPr>
          <w:rStyle w:val="a8"/>
          <w:sz w:val="24"/>
          <w:szCs w:val="24"/>
        </w:rPr>
      </w:pPr>
      <w:r w:rsidRPr="000D7FEB">
        <w:rPr>
          <w:rStyle w:val="a8"/>
          <w:color w:val="000000"/>
          <w:sz w:val="24"/>
          <w:szCs w:val="24"/>
        </w:rPr>
        <w:t>Изучение строения птиц.</w:t>
      </w:r>
    </w:p>
    <w:p w:rsidR="000D7FEB" w:rsidRPr="000D7FEB" w:rsidRDefault="000D7FEB" w:rsidP="000D7FEB">
      <w:pPr>
        <w:pStyle w:val="a7"/>
        <w:widowControl w:val="0"/>
        <w:numPr>
          <w:ilvl w:val="0"/>
          <w:numId w:val="52"/>
        </w:numPr>
        <w:spacing w:after="0"/>
        <w:rPr>
          <w:rStyle w:val="a8"/>
          <w:sz w:val="24"/>
          <w:szCs w:val="24"/>
        </w:rPr>
      </w:pPr>
      <w:r w:rsidRPr="000D7FEB">
        <w:rPr>
          <w:rStyle w:val="a8"/>
          <w:color w:val="000000"/>
          <w:sz w:val="24"/>
          <w:szCs w:val="24"/>
        </w:rPr>
        <w:lastRenderedPageBreak/>
        <w:t>Изучение строения куриного яйца.</w:t>
      </w:r>
    </w:p>
    <w:p w:rsidR="000D7FEB" w:rsidRPr="000D7FEB" w:rsidRDefault="000D7FEB" w:rsidP="000D7FEB">
      <w:pPr>
        <w:pStyle w:val="a7"/>
        <w:widowControl w:val="0"/>
        <w:numPr>
          <w:ilvl w:val="0"/>
          <w:numId w:val="52"/>
        </w:numPr>
        <w:spacing w:after="0"/>
        <w:rPr>
          <w:sz w:val="24"/>
          <w:szCs w:val="24"/>
        </w:rPr>
      </w:pPr>
      <w:r w:rsidRPr="000D7FEB">
        <w:rPr>
          <w:rStyle w:val="a8"/>
          <w:color w:val="000000"/>
          <w:sz w:val="24"/>
          <w:szCs w:val="24"/>
        </w:rPr>
        <w:t>Изучение строения млекопитающих.</w:t>
      </w:r>
    </w:p>
    <w:p w:rsidR="000D7FEB" w:rsidRPr="000D7FEB" w:rsidRDefault="000D7FEB" w:rsidP="000D7FEB">
      <w:pPr>
        <w:pStyle w:val="32"/>
        <w:shd w:val="clear" w:color="auto" w:fill="auto"/>
        <w:spacing w:line="240" w:lineRule="auto"/>
        <w:rPr>
          <w:rStyle w:val="31"/>
          <w:rFonts w:ascii="Times New Roman" w:hAnsi="Times New Roman" w:cs="Times New Roman"/>
          <w:b/>
          <w:bCs/>
          <w:i/>
          <w:iCs/>
          <w:color w:val="000000"/>
          <w:sz w:val="24"/>
          <w:szCs w:val="24"/>
        </w:rPr>
      </w:pPr>
    </w:p>
    <w:p w:rsidR="000D7FEB" w:rsidRPr="000D7FEB" w:rsidRDefault="000D7FEB" w:rsidP="000D7FEB">
      <w:pPr>
        <w:pStyle w:val="32"/>
        <w:shd w:val="clear" w:color="auto" w:fill="auto"/>
        <w:spacing w:line="240" w:lineRule="auto"/>
        <w:rPr>
          <w:rStyle w:val="31"/>
          <w:rFonts w:ascii="Times New Roman" w:hAnsi="Times New Roman" w:cs="Times New Roman"/>
          <w:b/>
          <w:bCs/>
          <w:i/>
          <w:iCs/>
          <w:color w:val="000000"/>
          <w:sz w:val="24"/>
          <w:szCs w:val="24"/>
        </w:rPr>
      </w:pPr>
      <w:r w:rsidRPr="000D7FEB">
        <w:rPr>
          <w:rStyle w:val="31"/>
          <w:rFonts w:ascii="Times New Roman" w:hAnsi="Times New Roman" w:cs="Times New Roman"/>
          <w:b/>
          <w:bCs/>
          <w:i/>
          <w:iCs/>
          <w:color w:val="000000"/>
          <w:sz w:val="24"/>
          <w:szCs w:val="24"/>
        </w:rPr>
        <w:t>Экскурсии</w:t>
      </w:r>
    </w:p>
    <w:p w:rsidR="000D7FEB" w:rsidRPr="000D7FEB" w:rsidRDefault="000D7FEB" w:rsidP="000D7FEB">
      <w:pPr>
        <w:pStyle w:val="32"/>
        <w:shd w:val="clear" w:color="auto" w:fill="auto"/>
        <w:spacing w:line="240" w:lineRule="auto"/>
        <w:rPr>
          <w:rFonts w:ascii="Times New Roman" w:hAnsi="Times New Roman" w:cs="Times New Roman"/>
          <w:sz w:val="24"/>
          <w:szCs w:val="24"/>
        </w:rPr>
      </w:pPr>
    </w:p>
    <w:p w:rsidR="000D7FEB" w:rsidRPr="000D7FEB" w:rsidRDefault="000D7FEB" w:rsidP="000D7FEB">
      <w:pPr>
        <w:pStyle w:val="a7"/>
        <w:widowControl w:val="0"/>
        <w:numPr>
          <w:ilvl w:val="0"/>
          <w:numId w:val="53"/>
        </w:numPr>
        <w:spacing w:after="0"/>
        <w:jc w:val="both"/>
        <w:rPr>
          <w:rStyle w:val="a8"/>
          <w:sz w:val="24"/>
          <w:szCs w:val="24"/>
        </w:rPr>
      </w:pPr>
      <w:r w:rsidRPr="000D7FEB">
        <w:rPr>
          <w:rStyle w:val="a8"/>
          <w:color w:val="000000"/>
          <w:sz w:val="24"/>
          <w:szCs w:val="24"/>
        </w:rPr>
        <w:t>Разнообразие и роль членистоногих в природе.</w:t>
      </w:r>
    </w:p>
    <w:p w:rsidR="000D7FEB" w:rsidRPr="000D7FEB" w:rsidRDefault="000D7FEB" w:rsidP="000D7FEB">
      <w:pPr>
        <w:pStyle w:val="a7"/>
        <w:widowControl w:val="0"/>
        <w:numPr>
          <w:ilvl w:val="0"/>
          <w:numId w:val="53"/>
        </w:numPr>
        <w:spacing w:after="0"/>
        <w:jc w:val="both"/>
        <w:rPr>
          <w:rStyle w:val="a8"/>
          <w:sz w:val="24"/>
          <w:szCs w:val="24"/>
        </w:rPr>
      </w:pPr>
      <w:r w:rsidRPr="000D7FEB">
        <w:rPr>
          <w:rStyle w:val="a8"/>
          <w:color w:val="000000"/>
          <w:sz w:val="24"/>
          <w:szCs w:val="24"/>
        </w:rPr>
        <w:t>Разнообразие птиц и млекопитающих.</w:t>
      </w:r>
    </w:p>
    <w:p w:rsidR="000D7FEB" w:rsidRPr="000D7FEB" w:rsidRDefault="000D7FEB" w:rsidP="000D7FEB">
      <w:pPr>
        <w:pStyle w:val="a7"/>
        <w:widowControl w:val="0"/>
        <w:numPr>
          <w:ilvl w:val="0"/>
          <w:numId w:val="53"/>
        </w:numPr>
        <w:spacing w:after="0"/>
        <w:jc w:val="both"/>
        <w:rPr>
          <w:sz w:val="24"/>
          <w:szCs w:val="24"/>
        </w:rPr>
      </w:pPr>
      <w:r w:rsidRPr="000D7FEB">
        <w:rPr>
          <w:rStyle w:val="a8"/>
          <w:color w:val="000000"/>
          <w:sz w:val="24"/>
          <w:szCs w:val="24"/>
        </w:rPr>
        <w:t>Человек и его здоровье</w:t>
      </w:r>
    </w:p>
    <w:p w:rsidR="000D7FEB" w:rsidRPr="000D7FEB" w:rsidRDefault="000D7FEB" w:rsidP="00C47656">
      <w:pPr>
        <w:pStyle w:val="410"/>
        <w:shd w:val="clear" w:color="auto" w:fill="auto"/>
        <w:spacing w:line="240" w:lineRule="auto"/>
        <w:jc w:val="left"/>
        <w:rPr>
          <w:b w:val="0"/>
          <w:bCs w:val="0"/>
          <w:color w:val="000000"/>
          <w:sz w:val="24"/>
          <w:szCs w:val="24"/>
        </w:rPr>
      </w:pPr>
    </w:p>
    <w:p w:rsidR="000D7FEB" w:rsidRPr="00C47656" w:rsidRDefault="000D7FEB" w:rsidP="00C47656">
      <w:pPr>
        <w:pStyle w:val="410"/>
        <w:shd w:val="clear" w:color="auto" w:fill="auto"/>
        <w:spacing w:line="240" w:lineRule="auto"/>
        <w:ind w:left="20"/>
        <w:rPr>
          <w:b w:val="0"/>
          <w:bCs w:val="0"/>
          <w:color w:val="000000"/>
          <w:sz w:val="24"/>
          <w:szCs w:val="24"/>
        </w:rPr>
      </w:pPr>
      <w:r w:rsidRPr="000D7FEB">
        <w:rPr>
          <w:b w:val="0"/>
          <w:bCs w:val="0"/>
          <w:color w:val="000000"/>
          <w:sz w:val="24"/>
          <w:szCs w:val="24"/>
        </w:rPr>
        <w:t>Человек и окружающая среда.</w:t>
      </w:r>
    </w:p>
    <w:p w:rsidR="000D7FEB" w:rsidRPr="000D7FEB" w:rsidRDefault="000D7FEB" w:rsidP="000D7FEB">
      <w:pPr>
        <w:pStyle w:val="a7"/>
        <w:spacing w:after="0"/>
        <w:ind w:right="20" w:firstLine="440"/>
        <w:rPr>
          <w:sz w:val="24"/>
          <w:szCs w:val="24"/>
        </w:rPr>
      </w:pPr>
      <w:r w:rsidRPr="000D7FEB">
        <w:rPr>
          <w:rStyle w:val="a8"/>
          <w:color w:val="000000"/>
          <w:sz w:val="24"/>
          <w:szCs w:val="24"/>
        </w:rPr>
        <w:t>Природная и социальная среда обитания человека. Защита среды обитания человека.</w:t>
      </w:r>
    </w:p>
    <w:p w:rsidR="000D7FEB" w:rsidRPr="000D7FEB" w:rsidRDefault="000D7FEB" w:rsidP="000D7FEB">
      <w:pPr>
        <w:pStyle w:val="a7"/>
        <w:spacing w:after="0"/>
        <w:ind w:right="20" w:firstLine="440"/>
        <w:rPr>
          <w:sz w:val="24"/>
          <w:szCs w:val="24"/>
        </w:rPr>
      </w:pPr>
      <w:r w:rsidRPr="000D7FEB">
        <w:rPr>
          <w:rStyle w:val="a8"/>
          <w:color w:val="000000"/>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0D7FEB" w:rsidRPr="000D7FEB" w:rsidRDefault="000D7FEB" w:rsidP="000D7FEB">
      <w:pPr>
        <w:pStyle w:val="a7"/>
        <w:spacing w:after="0"/>
        <w:ind w:right="20" w:firstLine="440"/>
        <w:rPr>
          <w:sz w:val="24"/>
          <w:szCs w:val="24"/>
        </w:rPr>
      </w:pPr>
      <w:r w:rsidRPr="000D7FEB">
        <w:rPr>
          <w:rStyle w:val="a8"/>
          <w:color w:val="000000"/>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D7FEB" w:rsidRPr="000D7FEB" w:rsidRDefault="000D7FEB" w:rsidP="000D7FEB">
      <w:pPr>
        <w:pStyle w:val="a7"/>
        <w:spacing w:after="0"/>
        <w:ind w:right="20" w:firstLine="440"/>
        <w:rPr>
          <w:sz w:val="24"/>
          <w:szCs w:val="24"/>
        </w:rPr>
      </w:pPr>
      <w:r w:rsidRPr="000D7FEB">
        <w:rPr>
          <w:rStyle w:val="a8"/>
          <w:color w:val="000000"/>
          <w:sz w:val="24"/>
          <w:szCs w:val="24"/>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rsidR="000D7FEB" w:rsidRPr="000D7FEB" w:rsidRDefault="000D7FEB" w:rsidP="000D7FEB">
      <w:pPr>
        <w:pStyle w:val="a7"/>
        <w:spacing w:after="0"/>
        <w:ind w:right="20" w:firstLine="440"/>
        <w:rPr>
          <w:sz w:val="24"/>
          <w:szCs w:val="24"/>
        </w:rPr>
      </w:pPr>
      <w:r w:rsidRPr="000D7FEB">
        <w:rPr>
          <w:rStyle w:val="a8"/>
          <w:color w:val="000000"/>
          <w:sz w:val="24"/>
          <w:szCs w:val="24"/>
        </w:rPr>
        <w:t xml:space="preserve">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0D7FEB">
        <w:rPr>
          <w:rStyle w:val="a8"/>
          <w:color w:val="000000"/>
          <w:sz w:val="24"/>
          <w:szCs w:val="24"/>
        </w:rPr>
        <w:t>табакокурения</w:t>
      </w:r>
      <w:proofErr w:type="spellEnd"/>
      <w:r w:rsidRPr="000D7FEB">
        <w:rPr>
          <w:rStyle w:val="a8"/>
          <w:color w:val="000000"/>
          <w:sz w:val="24"/>
          <w:szCs w:val="24"/>
        </w:rPr>
        <w:t>.</w:t>
      </w:r>
    </w:p>
    <w:p w:rsidR="000D7FEB" w:rsidRPr="000D7FEB" w:rsidRDefault="000D7FEB" w:rsidP="000D7FEB">
      <w:pPr>
        <w:pStyle w:val="a7"/>
        <w:spacing w:after="0"/>
        <w:ind w:right="20" w:firstLine="720"/>
        <w:rPr>
          <w:sz w:val="24"/>
          <w:szCs w:val="24"/>
        </w:rPr>
      </w:pPr>
      <w:r w:rsidRPr="000D7FEB">
        <w:rPr>
          <w:rStyle w:val="a8"/>
          <w:color w:val="000000"/>
          <w:sz w:val="24"/>
          <w:szCs w:val="24"/>
        </w:rPr>
        <w:t>Пищеварительная система</w:t>
      </w:r>
      <w:r w:rsidRPr="000D7FEB">
        <w:rPr>
          <w:rStyle w:val="afa"/>
          <w:sz w:val="24"/>
          <w:szCs w:val="24"/>
        </w:rPr>
        <w:t xml:space="preserve">. </w:t>
      </w:r>
      <w:r w:rsidRPr="000D7FEB">
        <w:rPr>
          <w:rStyle w:val="a8"/>
          <w:color w:val="000000"/>
          <w:sz w:val="24"/>
          <w:szCs w:val="24"/>
        </w:rPr>
        <w:t>Работы пищеварительной системы и профилактика заболеваний пищеварительной системы.</w:t>
      </w:r>
    </w:p>
    <w:p w:rsidR="000D7FEB" w:rsidRPr="000D7FEB" w:rsidRDefault="000D7FEB" w:rsidP="000D7FEB">
      <w:pPr>
        <w:pStyle w:val="a7"/>
        <w:spacing w:after="0"/>
        <w:ind w:firstLine="440"/>
        <w:rPr>
          <w:sz w:val="24"/>
          <w:szCs w:val="24"/>
        </w:rPr>
      </w:pPr>
      <w:r w:rsidRPr="000D7FEB">
        <w:rPr>
          <w:rStyle w:val="a8"/>
          <w:color w:val="000000"/>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D7FEB" w:rsidRPr="000D7FEB" w:rsidRDefault="000D7FEB" w:rsidP="000D7FEB">
      <w:pPr>
        <w:pStyle w:val="a7"/>
        <w:spacing w:after="0"/>
        <w:ind w:right="20" w:firstLine="560"/>
        <w:rPr>
          <w:sz w:val="24"/>
          <w:szCs w:val="24"/>
        </w:rPr>
      </w:pPr>
      <w:r w:rsidRPr="000D7FEB">
        <w:rPr>
          <w:rStyle w:val="a8"/>
          <w:color w:val="000000"/>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0D7FEB" w:rsidRPr="000D7FEB" w:rsidRDefault="000D7FEB" w:rsidP="000D7FEB">
      <w:pPr>
        <w:pStyle w:val="a7"/>
        <w:spacing w:after="0"/>
        <w:ind w:right="20" w:firstLine="560"/>
        <w:rPr>
          <w:sz w:val="24"/>
          <w:szCs w:val="24"/>
        </w:rPr>
      </w:pPr>
      <w:r w:rsidRPr="000D7FEB">
        <w:rPr>
          <w:rStyle w:val="a8"/>
          <w:color w:val="000000"/>
          <w:sz w:val="24"/>
          <w:szCs w:val="24"/>
        </w:rPr>
        <w:t>Выделение. Строение и функции выделительной системы. Заболевания органов мочевыделительной системы и их предупреждение.</w:t>
      </w:r>
    </w:p>
    <w:p w:rsidR="000D7FEB" w:rsidRPr="000D7FEB" w:rsidRDefault="000D7FEB" w:rsidP="000D7FEB">
      <w:pPr>
        <w:pStyle w:val="a7"/>
        <w:spacing w:after="0"/>
        <w:ind w:right="20" w:firstLine="560"/>
        <w:rPr>
          <w:sz w:val="24"/>
          <w:szCs w:val="24"/>
        </w:rPr>
      </w:pPr>
      <w:r w:rsidRPr="000D7FEB">
        <w:rPr>
          <w:rStyle w:val="a8"/>
          <w:color w:val="000000"/>
          <w:sz w:val="24"/>
          <w:szCs w:val="24"/>
        </w:rPr>
        <w:t>Размножение и развитие. Половые железы и половые клетки. Половое созревание. Инфекции, передающиеся половым путем, их профилактика. ВИЧ- инфекция и ее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D7FEB" w:rsidRPr="000D7FEB" w:rsidRDefault="000D7FEB" w:rsidP="000D7FEB">
      <w:pPr>
        <w:pStyle w:val="a7"/>
        <w:spacing w:after="0"/>
        <w:ind w:right="20" w:firstLine="560"/>
        <w:rPr>
          <w:sz w:val="24"/>
          <w:szCs w:val="24"/>
        </w:rPr>
      </w:pPr>
      <w:r w:rsidRPr="000D7FEB">
        <w:rPr>
          <w:rStyle w:val="a8"/>
          <w:color w:val="000000"/>
          <w:sz w:val="24"/>
          <w:szCs w:val="24"/>
        </w:rPr>
        <w:t>Органы чувств. Строение и функции органов зрения и слуха. Нарушения зрения и слуха, их предупреждение. Вестибулярный аппарат. М</w:t>
      </w:r>
      <w:r w:rsidRPr="000D7FEB">
        <w:rPr>
          <w:color w:val="000000"/>
          <w:sz w:val="24"/>
          <w:szCs w:val="24"/>
        </w:rPr>
        <w:t>ыш</w:t>
      </w:r>
      <w:r w:rsidRPr="000D7FEB">
        <w:rPr>
          <w:rStyle w:val="a8"/>
          <w:color w:val="000000"/>
          <w:sz w:val="24"/>
          <w:szCs w:val="24"/>
        </w:rPr>
        <w:t>ечное и кожное чувства. Обоняние. Вкус.</w:t>
      </w:r>
    </w:p>
    <w:p w:rsidR="000D7FEB" w:rsidRPr="000D7FEB" w:rsidRDefault="000D7FEB" w:rsidP="000D7FEB">
      <w:pPr>
        <w:pStyle w:val="a7"/>
        <w:spacing w:after="0"/>
        <w:ind w:right="20" w:firstLine="560"/>
        <w:rPr>
          <w:sz w:val="24"/>
          <w:szCs w:val="24"/>
        </w:rPr>
      </w:pPr>
      <w:r w:rsidRPr="000D7FEB">
        <w:rPr>
          <w:rStyle w:val="a8"/>
          <w:color w:val="000000"/>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D7FEB" w:rsidRPr="000D7FEB" w:rsidRDefault="000D7FEB" w:rsidP="000D7FEB">
      <w:pPr>
        <w:pStyle w:val="a7"/>
        <w:spacing w:after="0"/>
        <w:ind w:right="20" w:firstLine="560"/>
        <w:rPr>
          <w:sz w:val="24"/>
          <w:szCs w:val="24"/>
        </w:rPr>
      </w:pPr>
      <w:r w:rsidRPr="000D7FEB">
        <w:rPr>
          <w:rStyle w:val="a8"/>
          <w:color w:val="000000"/>
          <w:sz w:val="24"/>
          <w:szCs w:val="24"/>
        </w:rPr>
        <w:t>Поведение и психика человека. Безусловные рефлексы и инстинкты. Условные рефлексы. Особенности поведения человека. Речь. М</w:t>
      </w:r>
      <w:r w:rsidRPr="000D7FEB">
        <w:rPr>
          <w:color w:val="000000"/>
          <w:sz w:val="24"/>
          <w:szCs w:val="24"/>
        </w:rPr>
        <w:t>ышл</w:t>
      </w:r>
      <w:r w:rsidRPr="000D7FEB">
        <w:rPr>
          <w:rStyle w:val="a8"/>
          <w:color w:val="000000"/>
          <w:sz w:val="24"/>
          <w:szCs w:val="24"/>
        </w:rPr>
        <w:t xml:space="preserve">ение. Внимание. Память. Эмоции и </w:t>
      </w:r>
      <w:r w:rsidRPr="000D7FEB">
        <w:rPr>
          <w:rStyle w:val="a8"/>
          <w:color w:val="000000"/>
          <w:sz w:val="24"/>
          <w:szCs w:val="24"/>
        </w:rPr>
        <w:lastRenderedPageBreak/>
        <w:t>чувства. Сон. Темперамент и характер. Способности и одаренность. Межличностные отношения. Роль обучения и воспитания в развитии поведения и психики человека.</w:t>
      </w:r>
    </w:p>
    <w:p w:rsidR="000D7FEB" w:rsidRPr="000D7FEB" w:rsidRDefault="000D7FEB" w:rsidP="000D7FEB">
      <w:pPr>
        <w:pStyle w:val="a7"/>
        <w:tabs>
          <w:tab w:val="left" w:pos="6768"/>
        </w:tabs>
        <w:spacing w:after="0"/>
        <w:ind w:right="20" w:firstLine="560"/>
        <w:rPr>
          <w:sz w:val="24"/>
          <w:szCs w:val="24"/>
        </w:rPr>
      </w:pPr>
      <w:r w:rsidRPr="000D7FEB">
        <w:rPr>
          <w:rStyle w:val="a8"/>
          <w:color w:val="000000"/>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w:t>
      </w:r>
    </w:p>
    <w:p w:rsidR="000D7FEB" w:rsidRPr="000D7FEB" w:rsidRDefault="000D7FEB" w:rsidP="000D7FEB">
      <w:pPr>
        <w:pStyle w:val="a7"/>
        <w:spacing w:after="0"/>
        <w:ind w:right="20"/>
        <w:rPr>
          <w:sz w:val="24"/>
          <w:szCs w:val="24"/>
        </w:rPr>
      </w:pPr>
      <w:r w:rsidRPr="000D7FEB">
        <w:rPr>
          <w:rStyle w:val="a8"/>
          <w:color w:val="000000"/>
          <w:sz w:val="24"/>
          <w:szCs w:val="24"/>
        </w:rPr>
        <w:t>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D7FEB" w:rsidRPr="000D7FEB" w:rsidRDefault="000D7FEB" w:rsidP="000D7FEB">
      <w:pPr>
        <w:pStyle w:val="32"/>
        <w:shd w:val="clear" w:color="auto" w:fill="auto"/>
        <w:spacing w:line="240" w:lineRule="auto"/>
        <w:ind w:firstLine="560"/>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Лабораторные и практические работы</w:t>
      </w:r>
    </w:p>
    <w:p w:rsidR="000D7FEB" w:rsidRPr="000D7FEB" w:rsidRDefault="000D7FEB" w:rsidP="000D7FEB">
      <w:pPr>
        <w:pStyle w:val="a7"/>
        <w:widowControl w:val="0"/>
        <w:numPr>
          <w:ilvl w:val="0"/>
          <w:numId w:val="54"/>
        </w:numPr>
        <w:tabs>
          <w:tab w:val="clear" w:pos="1680"/>
        </w:tabs>
        <w:spacing w:after="0"/>
        <w:ind w:left="0" w:firstLine="0"/>
        <w:rPr>
          <w:rStyle w:val="a8"/>
          <w:sz w:val="24"/>
          <w:szCs w:val="24"/>
        </w:rPr>
      </w:pPr>
      <w:r w:rsidRPr="000D7FEB">
        <w:rPr>
          <w:rStyle w:val="a8"/>
          <w:color w:val="000000"/>
          <w:sz w:val="24"/>
          <w:szCs w:val="24"/>
        </w:rPr>
        <w:t>Строение клеток и тканей.</w:t>
      </w:r>
    </w:p>
    <w:p w:rsidR="000D7FEB" w:rsidRPr="000D7FEB" w:rsidRDefault="000D7FEB" w:rsidP="000D7FEB">
      <w:pPr>
        <w:pStyle w:val="a7"/>
        <w:widowControl w:val="0"/>
        <w:numPr>
          <w:ilvl w:val="0"/>
          <w:numId w:val="54"/>
        </w:numPr>
        <w:tabs>
          <w:tab w:val="clear" w:pos="1680"/>
        </w:tabs>
        <w:spacing w:after="0"/>
        <w:ind w:left="0" w:firstLine="0"/>
        <w:rPr>
          <w:rStyle w:val="a8"/>
          <w:color w:val="000000"/>
          <w:sz w:val="24"/>
          <w:szCs w:val="24"/>
        </w:rPr>
      </w:pPr>
      <w:r w:rsidRPr="000D7FEB">
        <w:rPr>
          <w:rStyle w:val="a8"/>
          <w:color w:val="000000"/>
          <w:sz w:val="24"/>
          <w:szCs w:val="24"/>
        </w:rPr>
        <w:t>Пальценосовая проба и особенности движений, связанных с функцией  мозжечка.</w:t>
      </w:r>
    </w:p>
    <w:p w:rsidR="000D7FEB" w:rsidRPr="000D7FEB" w:rsidRDefault="000D7FEB" w:rsidP="000D7FEB">
      <w:pPr>
        <w:pStyle w:val="a7"/>
        <w:widowControl w:val="0"/>
        <w:numPr>
          <w:ilvl w:val="0"/>
          <w:numId w:val="54"/>
        </w:numPr>
        <w:tabs>
          <w:tab w:val="clear" w:pos="1680"/>
        </w:tabs>
        <w:spacing w:after="0"/>
        <w:ind w:left="0" w:firstLine="0"/>
        <w:rPr>
          <w:rStyle w:val="a8"/>
          <w:sz w:val="24"/>
          <w:szCs w:val="24"/>
        </w:rPr>
      </w:pPr>
      <w:r w:rsidRPr="000D7FEB">
        <w:rPr>
          <w:rStyle w:val="a8"/>
          <w:color w:val="000000"/>
          <w:sz w:val="24"/>
          <w:szCs w:val="24"/>
        </w:rPr>
        <w:t>Изучение коленного рефлекса у человека. Выявление нарушений осанки и</w:t>
      </w:r>
    </w:p>
    <w:p w:rsidR="000D7FEB" w:rsidRPr="000D7FEB" w:rsidRDefault="000D7FEB" w:rsidP="000D7FEB">
      <w:pPr>
        <w:pStyle w:val="a7"/>
        <w:spacing w:after="0"/>
        <w:rPr>
          <w:rStyle w:val="a8"/>
          <w:color w:val="000000"/>
          <w:sz w:val="24"/>
          <w:szCs w:val="24"/>
        </w:rPr>
      </w:pPr>
      <w:r w:rsidRPr="000D7FEB">
        <w:rPr>
          <w:rStyle w:val="a8"/>
          <w:color w:val="000000"/>
          <w:sz w:val="24"/>
          <w:szCs w:val="24"/>
        </w:rPr>
        <w:t xml:space="preserve">          наличия плоскостопия.</w:t>
      </w:r>
    </w:p>
    <w:p w:rsidR="000D7FEB" w:rsidRPr="000D7FEB" w:rsidRDefault="000D7FEB" w:rsidP="000D7FEB">
      <w:pPr>
        <w:pStyle w:val="a7"/>
        <w:widowControl w:val="0"/>
        <w:numPr>
          <w:ilvl w:val="0"/>
          <w:numId w:val="55"/>
        </w:numPr>
        <w:spacing w:after="0"/>
        <w:rPr>
          <w:rStyle w:val="a8"/>
          <w:sz w:val="24"/>
          <w:szCs w:val="24"/>
        </w:rPr>
      </w:pPr>
      <w:r w:rsidRPr="000D7FEB">
        <w:rPr>
          <w:rStyle w:val="a8"/>
          <w:color w:val="000000"/>
          <w:sz w:val="24"/>
          <w:szCs w:val="24"/>
        </w:rPr>
        <w:t>Микроскопическое строение крови человека и лягу</w:t>
      </w:r>
      <w:r w:rsidRPr="000D7FEB">
        <w:rPr>
          <w:color w:val="000000"/>
          <w:sz w:val="24"/>
          <w:szCs w:val="24"/>
        </w:rPr>
        <w:t>шк</w:t>
      </w:r>
      <w:r w:rsidRPr="000D7FEB">
        <w:rPr>
          <w:rStyle w:val="a8"/>
          <w:color w:val="000000"/>
          <w:sz w:val="24"/>
          <w:szCs w:val="24"/>
        </w:rPr>
        <w:t>и.</w:t>
      </w:r>
    </w:p>
    <w:p w:rsidR="000D7FEB" w:rsidRPr="000D7FEB" w:rsidRDefault="000D7FEB" w:rsidP="000D7FEB">
      <w:pPr>
        <w:pStyle w:val="a7"/>
        <w:widowControl w:val="0"/>
        <w:numPr>
          <w:ilvl w:val="0"/>
          <w:numId w:val="55"/>
        </w:numPr>
        <w:spacing w:after="0"/>
        <w:rPr>
          <w:rStyle w:val="a8"/>
          <w:sz w:val="24"/>
          <w:szCs w:val="24"/>
        </w:rPr>
      </w:pPr>
      <w:r w:rsidRPr="000D7FEB">
        <w:rPr>
          <w:rStyle w:val="a8"/>
          <w:color w:val="000000"/>
          <w:sz w:val="24"/>
          <w:szCs w:val="24"/>
        </w:rPr>
        <w:t>Артериального давления.</w:t>
      </w:r>
    </w:p>
    <w:p w:rsidR="000D7FEB" w:rsidRPr="000D7FEB" w:rsidRDefault="000D7FEB" w:rsidP="000D7FEB">
      <w:pPr>
        <w:pStyle w:val="a7"/>
        <w:widowControl w:val="0"/>
        <w:numPr>
          <w:ilvl w:val="0"/>
          <w:numId w:val="55"/>
        </w:numPr>
        <w:spacing w:after="0"/>
        <w:rPr>
          <w:rStyle w:val="a8"/>
          <w:sz w:val="24"/>
          <w:szCs w:val="24"/>
        </w:rPr>
      </w:pPr>
      <w:r w:rsidRPr="000D7FEB">
        <w:rPr>
          <w:rStyle w:val="a8"/>
          <w:color w:val="000000"/>
          <w:sz w:val="24"/>
          <w:szCs w:val="24"/>
        </w:rPr>
        <w:t>Дыхательные движения. Измерение жизненной емкости легких. Изучение изменений работы зрачка.</w:t>
      </w:r>
    </w:p>
    <w:p w:rsidR="000D7FEB" w:rsidRPr="000D7FEB" w:rsidRDefault="000D7FEB" w:rsidP="000D7FEB">
      <w:pPr>
        <w:pStyle w:val="a7"/>
        <w:spacing w:after="0"/>
        <w:ind w:left="360"/>
        <w:rPr>
          <w:sz w:val="24"/>
          <w:szCs w:val="24"/>
        </w:rPr>
      </w:pPr>
    </w:p>
    <w:p w:rsidR="000D7FEB" w:rsidRPr="000D7FEB" w:rsidRDefault="000D7FEB" w:rsidP="000D7FEB">
      <w:pPr>
        <w:pStyle w:val="32"/>
        <w:shd w:val="clear" w:color="auto" w:fill="auto"/>
        <w:spacing w:line="240" w:lineRule="auto"/>
        <w:ind w:firstLine="560"/>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Экскурсия</w:t>
      </w:r>
    </w:p>
    <w:p w:rsidR="000D7FEB" w:rsidRPr="000D7FEB" w:rsidRDefault="000D7FEB" w:rsidP="000D7FEB">
      <w:pPr>
        <w:pStyle w:val="a7"/>
        <w:widowControl w:val="0"/>
        <w:numPr>
          <w:ilvl w:val="0"/>
          <w:numId w:val="56"/>
        </w:numPr>
        <w:spacing w:after="0"/>
        <w:rPr>
          <w:rStyle w:val="a8"/>
          <w:sz w:val="24"/>
          <w:szCs w:val="24"/>
        </w:rPr>
      </w:pPr>
      <w:r w:rsidRPr="000D7FEB">
        <w:rPr>
          <w:rStyle w:val="a8"/>
          <w:color w:val="000000"/>
          <w:sz w:val="24"/>
          <w:szCs w:val="24"/>
        </w:rPr>
        <w:t>Происхождение человека.</w:t>
      </w:r>
    </w:p>
    <w:p w:rsidR="000D7FEB" w:rsidRPr="000D7FEB" w:rsidRDefault="000D7FEB" w:rsidP="000D7FEB">
      <w:pPr>
        <w:pStyle w:val="a7"/>
        <w:spacing w:after="0"/>
        <w:ind w:left="360"/>
        <w:rPr>
          <w:sz w:val="24"/>
          <w:szCs w:val="24"/>
        </w:rPr>
      </w:pPr>
    </w:p>
    <w:p w:rsidR="000D7FEB" w:rsidRPr="000D7FEB" w:rsidRDefault="000D7FEB" w:rsidP="000D7FEB">
      <w:pPr>
        <w:pStyle w:val="410"/>
        <w:shd w:val="clear" w:color="auto" w:fill="auto"/>
        <w:spacing w:line="240" w:lineRule="auto"/>
        <w:ind w:left="2380"/>
        <w:jc w:val="left"/>
        <w:rPr>
          <w:b w:val="0"/>
          <w:bCs w:val="0"/>
          <w:color w:val="000000"/>
          <w:sz w:val="24"/>
          <w:szCs w:val="24"/>
        </w:rPr>
      </w:pPr>
      <w:r w:rsidRPr="000D7FEB">
        <w:rPr>
          <w:b w:val="0"/>
          <w:bCs w:val="0"/>
          <w:color w:val="000000"/>
          <w:sz w:val="24"/>
          <w:szCs w:val="24"/>
        </w:rPr>
        <w:t>Отличительные признаки живых организмов.</w:t>
      </w:r>
    </w:p>
    <w:p w:rsidR="000D7FEB" w:rsidRPr="000D7FEB" w:rsidRDefault="000D7FEB" w:rsidP="000D7FEB">
      <w:pPr>
        <w:pStyle w:val="410"/>
        <w:shd w:val="clear" w:color="auto" w:fill="auto"/>
        <w:spacing w:line="240" w:lineRule="auto"/>
        <w:ind w:left="2380"/>
        <w:jc w:val="left"/>
        <w:rPr>
          <w:sz w:val="24"/>
          <w:szCs w:val="24"/>
        </w:rPr>
      </w:pPr>
    </w:p>
    <w:p w:rsidR="000D7FEB" w:rsidRPr="000D7FEB" w:rsidRDefault="000D7FEB" w:rsidP="000D7FEB">
      <w:pPr>
        <w:pStyle w:val="a7"/>
        <w:spacing w:after="0"/>
        <w:ind w:right="20" w:firstLine="560"/>
        <w:rPr>
          <w:sz w:val="24"/>
          <w:szCs w:val="24"/>
        </w:rPr>
      </w:pPr>
      <w:r w:rsidRPr="000D7FEB">
        <w:rPr>
          <w:rStyle w:val="a8"/>
          <w:color w:val="000000"/>
          <w:sz w:val="24"/>
          <w:szCs w:val="24"/>
        </w:rPr>
        <w:t>Особенности химического состава живых организмов: неорганические и органические вещества, их роль в организме.</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 xml:space="preserve">Клеточное строение организмов. </w:t>
      </w:r>
      <w:proofErr w:type="gramStart"/>
      <w:r w:rsidRPr="000D7FEB">
        <w:rPr>
          <w:rStyle w:val="a8"/>
          <w:color w:val="000000"/>
          <w:sz w:val="24"/>
          <w:szCs w:val="24"/>
        </w:rPr>
        <w:t>Строение клетки: ядро, клеточная оболочка, плазматическая мембрана, цитоплазма, пластиды, митохондрии, вакуоли.</w:t>
      </w:r>
      <w:proofErr w:type="gramEnd"/>
      <w:r w:rsidRPr="000D7FEB">
        <w:rPr>
          <w:rStyle w:val="a8"/>
          <w:color w:val="000000"/>
          <w:sz w:val="24"/>
          <w:szCs w:val="24"/>
        </w:rPr>
        <w:t xml:space="preserve"> Хромосомы. Многообразие клеток.</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Рост и развитие организмов. Размножение. Бесполое и половое размножение. Половые клетки. Оплодотворение.</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Наследственность и изменчивость — свойства организмов. Наследственная и ненаследственная изменчивость.</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Факторы эволюции: наследственная изменчивость, борьба за существование, есте</w:t>
      </w:r>
      <w:r w:rsidRPr="000D7FEB">
        <w:rPr>
          <w:rStyle w:val="a8"/>
          <w:color w:val="000000"/>
          <w:sz w:val="24"/>
          <w:szCs w:val="24"/>
        </w:rPr>
        <w:softHyphen/>
        <w:t>ственный отбор. Результаты эволюции: многообразие видов, приспособленность организмов к среде обитания.</w:t>
      </w:r>
    </w:p>
    <w:p w:rsidR="000D7FEB" w:rsidRPr="000D7FEB" w:rsidRDefault="000D7FEB" w:rsidP="000D7FEB">
      <w:pPr>
        <w:pStyle w:val="a7"/>
        <w:spacing w:after="0"/>
        <w:ind w:left="20" w:right="20" w:firstLine="560"/>
        <w:rPr>
          <w:sz w:val="24"/>
          <w:szCs w:val="24"/>
        </w:rPr>
      </w:pPr>
      <w:r w:rsidRPr="000D7FEB">
        <w:rPr>
          <w:rStyle w:val="a8"/>
          <w:color w:val="000000"/>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0D7FEB">
        <w:rPr>
          <w:rStyle w:val="a8"/>
          <w:color w:val="000000"/>
          <w:sz w:val="24"/>
          <w:szCs w:val="24"/>
        </w:rPr>
        <w:t>Экосистемная</w:t>
      </w:r>
      <w:proofErr w:type="spellEnd"/>
      <w:r w:rsidRPr="000D7FEB">
        <w:rPr>
          <w:rStyle w:val="a8"/>
          <w:color w:val="000000"/>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D7FEB" w:rsidRPr="000D7FEB" w:rsidRDefault="000D7FEB" w:rsidP="000D7FEB">
      <w:pPr>
        <w:pStyle w:val="32"/>
        <w:shd w:val="clear" w:color="auto" w:fill="auto"/>
        <w:spacing w:line="240" w:lineRule="auto"/>
        <w:ind w:left="20" w:firstLine="560"/>
        <w:rPr>
          <w:rStyle w:val="31"/>
          <w:rFonts w:ascii="Times New Roman" w:hAnsi="Times New Roman" w:cs="Times New Roman"/>
          <w:b/>
          <w:bCs/>
          <w:i/>
          <w:iCs/>
          <w:color w:val="000000"/>
          <w:sz w:val="24"/>
          <w:szCs w:val="24"/>
        </w:rPr>
      </w:pPr>
    </w:p>
    <w:p w:rsidR="000D7FEB" w:rsidRPr="000D7FEB" w:rsidRDefault="000D7FEB" w:rsidP="000D7FEB">
      <w:pPr>
        <w:pStyle w:val="32"/>
        <w:shd w:val="clear" w:color="auto" w:fill="auto"/>
        <w:spacing w:line="240" w:lineRule="auto"/>
        <w:ind w:left="20" w:firstLine="560"/>
        <w:rPr>
          <w:rStyle w:val="31"/>
          <w:rFonts w:ascii="Times New Roman" w:hAnsi="Times New Roman" w:cs="Times New Roman"/>
          <w:b/>
          <w:bCs/>
          <w:i/>
          <w:iCs/>
          <w:color w:val="000000"/>
          <w:sz w:val="24"/>
          <w:szCs w:val="24"/>
        </w:rPr>
      </w:pPr>
      <w:r w:rsidRPr="000D7FEB">
        <w:rPr>
          <w:rStyle w:val="31"/>
          <w:rFonts w:ascii="Times New Roman" w:hAnsi="Times New Roman" w:cs="Times New Roman"/>
          <w:b/>
          <w:bCs/>
          <w:i/>
          <w:iCs/>
          <w:color w:val="000000"/>
          <w:sz w:val="24"/>
          <w:szCs w:val="24"/>
        </w:rPr>
        <w:t>Лабораторные и практические работы</w:t>
      </w:r>
    </w:p>
    <w:p w:rsidR="000D7FEB" w:rsidRPr="000D7FEB" w:rsidRDefault="000D7FEB" w:rsidP="000D7FEB">
      <w:pPr>
        <w:pStyle w:val="32"/>
        <w:shd w:val="clear" w:color="auto" w:fill="auto"/>
        <w:spacing w:line="240" w:lineRule="auto"/>
        <w:ind w:left="20" w:firstLine="560"/>
        <w:rPr>
          <w:rFonts w:ascii="Times New Roman" w:hAnsi="Times New Roman" w:cs="Times New Roman"/>
          <w:sz w:val="24"/>
          <w:szCs w:val="24"/>
        </w:rPr>
      </w:pPr>
    </w:p>
    <w:p w:rsidR="000D7FEB" w:rsidRPr="000D7FEB" w:rsidRDefault="000D7FEB" w:rsidP="000D7FEB">
      <w:pPr>
        <w:pStyle w:val="a7"/>
        <w:widowControl w:val="0"/>
        <w:numPr>
          <w:ilvl w:val="0"/>
          <w:numId w:val="56"/>
        </w:numPr>
        <w:spacing w:after="0"/>
        <w:ind w:right="20"/>
        <w:rPr>
          <w:rStyle w:val="a8"/>
          <w:sz w:val="24"/>
          <w:szCs w:val="24"/>
        </w:rPr>
      </w:pPr>
      <w:r w:rsidRPr="000D7FEB">
        <w:rPr>
          <w:rStyle w:val="a8"/>
          <w:color w:val="000000"/>
          <w:sz w:val="24"/>
          <w:szCs w:val="24"/>
        </w:rPr>
        <w:t>Изучение клеток и тканей растений и животных на готовых микропрепаратах и их описание.</w:t>
      </w:r>
    </w:p>
    <w:p w:rsidR="000D7FEB" w:rsidRPr="000D7FEB" w:rsidRDefault="000D7FEB" w:rsidP="000D7FEB">
      <w:pPr>
        <w:pStyle w:val="a7"/>
        <w:widowControl w:val="0"/>
        <w:numPr>
          <w:ilvl w:val="0"/>
          <w:numId w:val="56"/>
        </w:numPr>
        <w:spacing w:after="0"/>
        <w:ind w:right="20"/>
        <w:rPr>
          <w:rStyle w:val="a8"/>
          <w:sz w:val="24"/>
          <w:szCs w:val="24"/>
        </w:rPr>
      </w:pPr>
      <w:r w:rsidRPr="000D7FEB">
        <w:rPr>
          <w:rStyle w:val="a8"/>
          <w:color w:val="000000"/>
          <w:sz w:val="24"/>
          <w:szCs w:val="24"/>
        </w:rPr>
        <w:t>Выявление изменчивости у организмов.</w:t>
      </w:r>
    </w:p>
    <w:p w:rsidR="000D7FEB" w:rsidRPr="000D7FEB" w:rsidRDefault="000D7FEB" w:rsidP="000D7FEB">
      <w:pPr>
        <w:pStyle w:val="a7"/>
        <w:widowControl w:val="0"/>
        <w:numPr>
          <w:ilvl w:val="0"/>
          <w:numId w:val="56"/>
        </w:numPr>
        <w:spacing w:after="0"/>
        <w:ind w:right="20"/>
        <w:rPr>
          <w:sz w:val="24"/>
          <w:szCs w:val="24"/>
        </w:rPr>
      </w:pPr>
      <w:r w:rsidRPr="000D7FEB">
        <w:rPr>
          <w:rStyle w:val="a8"/>
          <w:color w:val="000000"/>
          <w:sz w:val="24"/>
          <w:szCs w:val="24"/>
        </w:rPr>
        <w:lastRenderedPageBreak/>
        <w:t>Выявление приспособлений у организмов к среде обитания (на конкретных  примерах).</w:t>
      </w:r>
    </w:p>
    <w:p w:rsidR="000D7FEB" w:rsidRPr="000D7FEB" w:rsidRDefault="000D7FEB" w:rsidP="000D7FEB">
      <w:pPr>
        <w:pStyle w:val="32"/>
        <w:shd w:val="clear" w:color="auto" w:fill="auto"/>
        <w:spacing w:line="240" w:lineRule="auto"/>
        <w:ind w:left="20" w:firstLine="560"/>
        <w:rPr>
          <w:rStyle w:val="31"/>
          <w:rFonts w:ascii="Times New Roman" w:hAnsi="Times New Roman" w:cs="Times New Roman"/>
          <w:b/>
          <w:bCs/>
          <w:i/>
          <w:iCs/>
          <w:color w:val="000000"/>
          <w:sz w:val="24"/>
          <w:szCs w:val="24"/>
        </w:rPr>
      </w:pPr>
    </w:p>
    <w:p w:rsidR="000D7FEB" w:rsidRPr="000D7FEB" w:rsidRDefault="000D7FEB" w:rsidP="000D7FEB">
      <w:pPr>
        <w:pStyle w:val="32"/>
        <w:shd w:val="clear" w:color="auto" w:fill="auto"/>
        <w:spacing w:line="240" w:lineRule="auto"/>
        <w:ind w:left="20" w:firstLine="560"/>
        <w:rPr>
          <w:rFonts w:ascii="Times New Roman" w:hAnsi="Times New Roman" w:cs="Times New Roman"/>
          <w:sz w:val="24"/>
          <w:szCs w:val="24"/>
        </w:rPr>
      </w:pPr>
      <w:r w:rsidRPr="000D7FEB">
        <w:rPr>
          <w:rStyle w:val="31"/>
          <w:rFonts w:ascii="Times New Roman" w:hAnsi="Times New Roman" w:cs="Times New Roman"/>
          <w:b/>
          <w:bCs/>
          <w:i/>
          <w:iCs/>
          <w:color w:val="000000"/>
          <w:sz w:val="24"/>
          <w:szCs w:val="24"/>
        </w:rPr>
        <w:t>Экскурсия</w:t>
      </w:r>
    </w:p>
    <w:p w:rsidR="000D7FEB" w:rsidRPr="000D7FEB" w:rsidRDefault="000D7FEB" w:rsidP="000D7FEB">
      <w:pPr>
        <w:pStyle w:val="a7"/>
        <w:widowControl w:val="0"/>
        <w:numPr>
          <w:ilvl w:val="0"/>
          <w:numId w:val="57"/>
        </w:numPr>
        <w:spacing w:after="0"/>
        <w:rPr>
          <w:rStyle w:val="a8"/>
          <w:sz w:val="24"/>
          <w:szCs w:val="24"/>
        </w:rPr>
      </w:pPr>
      <w:r w:rsidRPr="000D7FEB">
        <w:rPr>
          <w:rStyle w:val="a8"/>
          <w:color w:val="000000"/>
          <w:sz w:val="24"/>
          <w:szCs w:val="24"/>
        </w:rPr>
        <w:t>Изучение и описание экосистемы своей местности.</w:t>
      </w:r>
    </w:p>
    <w:p w:rsidR="000D7FEB" w:rsidRDefault="000D7FEB" w:rsidP="000D7FEB">
      <w:pPr>
        <w:pStyle w:val="a7"/>
        <w:widowControl w:val="0"/>
        <w:spacing w:after="0"/>
        <w:rPr>
          <w:rStyle w:val="a8"/>
          <w:color w:val="000000"/>
          <w:sz w:val="24"/>
          <w:szCs w:val="24"/>
        </w:rPr>
      </w:pPr>
    </w:p>
    <w:p w:rsidR="000D7FEB" w:rsidRPr="000D7FEB" w:rsidRDefault="000D7FEB" w:rsidP="000D7FEB">
      <w:pPr>
        <w:pStyle w:val="a7"/>
        <w:widowControl w:val="0"/>
        <w:spacing w:after="0"/>
        <w:rPr>
          <w:rStyle w:val="a8"/>
          <w:color w:val="000000"/>
          <w:sz w:val="24"/>
          <w:szCs w:val="24"/>
        </w:rPr>
      </w:pPr>
    </w:p>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xml:space="preserve">Образовательная программа по химии. </w:t>
      </w:r>
    </w:p>
    <w:p w:rsidR="000D7FEB" w:rsidRPr="000D7FEB" w:rsidRDefault="000D7FEB" w:rsidP="000D7FEB">
      <w:pPr>
        <w:spacing w:after="0" w:line="240" w:lineRule="auto"/>
        <w:jc w:val="center"/>
        <w:rPr>
          <w:rFonts w:ascii="Times New Roman" w:hAnsi="Times New Roman" w:cs="Times New Roman"/>
          <w:sz w:val="24"/>
          <w:szCs w:val="24"/>
        </w:rPr>
      </w:pPr>
    </w:p>
    <w:p w:rsidR="000D7FEB" w:rsidRPr="000D7FEB" w:rsidRDefault="000D7FEB" w:rsidP="000D7FEB">
      <w:pPr>
        <w:spacing w:after="0" w:line="240" w:lineRule="auto"/>
        <w:jc w:val="both"/>
        <w:rPr>
          <w:rFonts w:ascii="Times New Roman" w:hAnsi="Times New Roman" w:cs="Times New Roman"/>
          <w:sz w:val="24"/>
          <w:szCs w:val="24"/>
        </w:rPr>
      </w:pPr>
      <w:proofErr w:type="gramStart"/>
      <w:r w:rsidRPr="000D7FEB">
        <w:rPr>
          <w:rFonts w:ascii="Times New Roman" w:hAnsi="Times New Roman" w:cs="Times New Roman"/>
          <w:sz w:val="24"/>
          <w:szCs w:val="24"/>
        </w:rPr>
        <w:t>Составлена</w:t>
      </w:r>
      <w:proofErr w:type="gramEnd"/>
      <w:r w:rsidRPr="000D7FEB">
        <w:rPr>
          <w:rFonts w:ascii="Times New Roman" w:hAnsi="Times New Roman" w:cs="Times New Roman"/>
          <w:sz w:val="24"/>
          <w:szCs w:val="24"/>
        </w:rPr>
        <w:t xml:space="preserve"> на основе Программы для общеобразовательных учреждений. Химия. 8-9 классы. Дрофа. Москва. 2001. </w:t>
      </w:r>
    </w:p>
    <w:p w:rsidR="000D7FEB" w:rsidRPr="000D7FEB" w:rsidRDefault="000D7FEB" w:rsidP="000D7FEB">
      <w:pPr>
        <w:spacing w:after="0" w:line="240" w:lineRule="auto"/>
        <w:jc w:val="both"/>
        <w:rPr>
          <w:rFonts w:ascii="Times New Roman" w:hAnsi="Times New Roman" w:cs="Times New Roman"/>
          <w:sz w:val="24"/>
          <w:szCs w:val="24"/>
        </w:rPr>
      </w:pPr>
    </w:p>
    <w:p w:rsidR="000D7FEB" w:rsidRPr="000D7FEB" w:rsidRDefault="000D7FEB" w:rsidP="000D7FEB">
      <w:pPr>
        <w:spacing w:after="0" w:line="240" w:lineRule="auto"/>
        <w:jc w:val="center"/>
        <w:rPr>
          <w:rFonts w:ascii="Times New Roman" w:hAnsi="Times New Roman" w:cs="Times New Roman"/>
          <w:b/>
          <w:sz w:val="24"/>
          <w:szCs w:val="24"/>
        </w:rPr>
      </w:pPr>
      <w:r w:rsidRPr="000D7FEB">
        <w:rPr>
          <w:rFonts w:ascii="Times New Roman" w:hAnsi="Times New Roman" w:cs="Times New Roman"/>
          <w:b/>
          <w:sz w:val="24"/>
          <w:szCs w:val="24"/>
        </w:rPr>
        <w:t>Общие указания</w:t>
      </w:r>
    </w:p>
    <w:p w:rsidR="000D7FEB" w:rsidRPr="000D7FEB" w:rsidRDefault="000D7FEB" w:rsidP="000D7FEB">
      <w:pPr>
        <w:pStyle w:val="bodytext"/>
        <w:spacing w:before="0" w:after="0"/>
        <w:ind w:left="0" w:firstLine="0"/>
        <w:rPr>
          <w:rFonts w:ascii="Times New Roman" w:hAnsi="Times New Roman"/>
          <w:sz w:val="24"/>
          <w:szCs w:val="24"/>
        </w:rPr>
      </w:pPr>
      <w:r w:rsidRPr="000D7FEB">
        <w:rPr>
          <w:rFonts w:ascii="Times New Roman" w:hAnsi="Times New Roman"/>
          <w:b/>
          <w:sz w:val="24"/>
          <w:szCs w:val="24"/>
        </w:rPr>
        <w:t>Цель:</w:t>
      </w:r>
      <w:r w:rsidRPr="000D7FEB">
        <w:rPr>
          <w:rFonts w:ascii="Times New Roman" w:hAnsi="Times New Roman"/>
          <w:sz w:val="24"/>
          <w:szCs w:val="24"/>
        </w:rPr>
        <w:t xml:space="preserve"> изучить основные положения химии как одной из важнейших естественных наук.</w:t>
      </w:r>
    </w:p>
    <w:p w:rsidR="000D7FEB" w:rsidRPr="000D7FEB" w:rsidRDefault="000D7FEB" w:rsidP="000D7FEB">
      <w:pPr>
        <w:pStyle w:val="bodytext"/>
        <w:spacing w:before="0" w:after="0"/>
        <w:ind w:left="0" w:firstLine="0"/>
        <w:rPr>
          <w:rFonts w:ascii="Times New Roman" w:hAnsi="Times New Roman"/>
          <w:b/>
          <w:sz w:val="24"/>
          <w:szCs w:val="24"/>
        </w:rPr>
      </w:pPr>
      <w:r w:rsidRPr="000D7FEB">
        <w:rPr>
          <w:rFonts w:ascii="Times New Roman" w:hAnsi="Times New Roman"/>
          <w:b/>
          <w:sz w:val="24"/>
          <w:szCs w:val="24"/>
        </w:rPr>
        <w:t>Задачи:</w:t>
      </w:r>
    </w:p>
    <w:p w:rsidR="000D7FEB" w:rsidRPr="000D7FEB" w:rsidRDefault="000D7FEB" w:rsidP="000D7FEB">
      <w:pPr>
        <w:pStyle w:val="bodytext"/>
        <w:spacing w:before="0" w:after="0"/>
        <w:ind w:left="0" w:firstLine="500"/>
        <w:rPr>
          <w:rFonts w:ascii="Times New Roman" w:hAnsi="Times New Roman"/>
          <w:sz w:val="24"/>
          <w:szCs w:val="24"/>
        </w:rPr>
      </w:pPr>
      <w:r w:rsidRPr="000D7FEB">
        <w:rPr>
          <w:rFonts w:ascii="Times New Roman" w:hAnsi="Times New Roman"/>
          <w:sz w:val="24"/>
          <w:szCs w:val="24"/>
        </w:rPr>
        <w:t xml:space="preserve">-формирование у учащихся знаний основ науки - важнейших фактов, понятий, законов и теорий, химического  языка, доступных обобщений мировоззренческого характера и понятий об основных принципах химического производства; </w:t>
      </w:r>
    </w:p>
    <w:p w:rsidR="000D7FEB" w:rsidRPr="000D7FEB" w:rsidRDefault="000D7FEB" w:rsidP="000D7FEB">
      <w:pPr>
        <w:pStyle w:val="bodytext"/>
        <w:spacing w:before="0" w:after="0"/>
        <w:ind w:left="0" w:firstLine="500"/>
        <w:rPr>
          <w:rFonts w:ascii="Times New Roman" w:hAnsi="Times New Roman"/>
          <w:sz w:val="24"/>
          <w:szCs w:val="24"/>
        </w:rPr>
      </w:pPr>
      <w:r w:rsidRPr="000D7FEB">
        <w:rPr>
          <w:rFonts w:ascii="Times New Roman" w:hAnsi="Times New Roman"/>
          <w:sz w:val="24"/>
          <w:szCs w:val="24"/>
        </w:rPr>
        <w:t xml:space="preserve">- развитие умений наблюдать и объяснять химические явления;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 формирование умений работать с веществами, выполнять несложные опыты, соблюдать ТБ, </w:t>
      </w:r>
      <w:proofErr w:type="spellStart"/>
      <w:r w:rsidRPr="000D7FEB">
        <w:rPr>
          <w:rFonts w:ascii="Times New Roman" w:hAnsi="Times New Roman"/>
          <w:sz w:val="24"/>
          <w:szCs w:val="24"/>
        </w:rPr>
        <w:t>экологично</w:t>
      </w:r>
      <w:proofErr w:type="spellEnd"/>
      <w:r w:rsidRPr="000D7FEB">
        <w:rPr>
          <w:rFonts w:ascii="Times New Roman" w:hAnsi="Times New Roman"/>
          <w:sz w:val="24"/>
          <w:szCs w:val="24"/>
        </w:rPr>
        <w:t xml:space="preserve"> применять химические знания в общении с природой и в повседневной жизни;</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раскрытие роли химии в решении глобальных проблем человечества, рациональное использование природных ресурсов, защита окружающей среды;</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 развитие личности </w:t>
      </w:r>
      <w:proofErr w:type="gramStart"/>
      <w:r w:rsidRPr="000D7FEB">
        <w:rPr>
          <w:rFonts w:ascii="Times New Roman" w:hAnsi="Times New Roman"/>
          <w:sz w:val="24"/>
          <w:szCs w:val="24"/>
        </w:rPr>
        <w:t>обучающихся</w:t>
      </w:r>
      <w:proofErr w:type="gramEnd"/>
      <w:r w:rsidRPr="000D7FEB">
        <w:rPr>
          <w:rFonts w:ascii="Times New Roman" w:hAnsi="Times New Roman"/>
          <w:sz w:val="24"/>
          <w:szCs w:val="24"/>
        </w:rPr>
        <w:t>.</w:t>
      </w:r>
    </w:p>
    <w:p w:rsidR="000D7FEB" w:rsidRPr="000D7FEB" w:rsidRDefault="000D7FEB" w:rsidP="000D7FEB">
      <w:pPr>
        <w:pStyle w:val="1"/>
        <w:spacing w:before="0" w:line="240" w:lineRule="auto"/>
        <w:rPr>
          <w:rFonts w:ascii="Times New Roman" w:hAnsi="Times New Roman" w:cs="Times New Roman"/>
          <w:sz w:val="24"/>
          <w:szCs w:val="24"/>
        </w:rPr>
      </w:pPr>
      <w:r w:rsidRPr="000D7FEB">
        <w:rPr>
          <w:rFonts w:ascii="Times New Roman" w:hAnsi="Times New Roman" w:cs="Times New Roman"/>
          <w:sz w:val="24"/>
          <w:szCs w:val="24"/>
        </w:rPr>
        <w:t>Объем знаний учащихся.</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 Предмет и задачи химии. Явления химические и физические. Взаимосвязь химии с другими естественными дисциплинами. Химия и медицина.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 Основные положения атомно-молекулярного учения. Вещества с молекулярным и немолекулярным строением. Атомы, молекулы, ионы. Закон постоянства состава вещества.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 Относительная атомная и относительная молекулярная масса. Закон сохранения массы, его значение в химии. Моль. Количество вещества. Молярная масса.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 Закон Авогадро и следствия из него. Молярный объем газа. Нормальные условия. Абсолютная и относительная плотность газа. Средняя молярная масса газовой смеси. Объемные соотношения газов при химических реакциях.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5. Химический элемент. Строение ядер атомов химических элементов. Изотопы. Простое вещество, сложное вещество. Явления аллотропии и изомерии. Знаки химических элементов и химические формулы. Валентность и степень окисления атома.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6. Строение электронных оболочек атомов. Энергетические уровни и подуровни, атомные </w:t>
      </w:r>
      <w:proofErr w:type="spellStart"/>
      <w:r w:rsidRPr="000D7FEB">
        <w:rPr>
          <w:rFonts w:ascii="Times New Roman" w:hAnsi="Times New Roman"/>
          <w:sz w:val="24"/>
          <w:szCs w:val="24"/>
        </w:rPr>
        <w:t>орбитали</w:t>
      </w:r>
      <w:proofErr w:type="spellEnd"/>
      <w:r w:rsidRPr="000D7FEB">
        <w:rPr>
          <w:rFonts w:ascii="Times New Roman" w:hAnsi="Times New Roman"/>
          <w:sz w:val="24"/>
          <w:szCs w:val="24"/>
        </w:rPr>
        <w:t xml:space="preserve">. Спаренные и неспаренные электроны. Основные закономерности размещения электронов в атомах малых и больших периодов, s-, </w:t>
      </w:r>
      <w:proofErr w:type="gramStart"/>
      <w:r w:rsidRPr="000D7FEB">
        <w:rPr>
          <w:rFonts w:ascii="Times New Roman" w:hAnsi="Times New Roman"/>
          <w:sz w:val="24"/>
          <w:szCs w:val="24"/>
        </w:rPr>
        <w:t>р</w:t>
      </w:r>
      <w:proofErr w:type="gramEnd"/>
      <w:r w:rsidRPr="000D7FEB">
        <w:rPr>
          <w:rFonts w:ascii="Times New Roman" w:hAnsi="Times New Roman"/>
          <w:sz w:val="24"/>
          <w:szCs w:val="24"/>
        </w:rPr>
        <w:t xml:space="preserve">-, d- и f-элементы.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7. Открытие Д. И. Менделеевым периодического закона и создание периодической системы элементов. Современная формулировка периодического закона. Причины периодичности свойств элементов. Значение периодического закона. Периоды, группы и подгруппы в периодической системе. Связь свойств элементов и их соединений с положением в периодической системе.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8. Типы химических связей: ковалентная (полярная и неполярная), ионная, металлическая, водородная (межмолекулярная и внутримолекулярная), сигм</w:t>
      </w:r>
      <w:proofErr w:type="gramStart"/>
      <w:r w:rsidRPr="000D7FEB">
        <w:rPr>
          <w:rFonts w:ascii="Times New Roman" w:hAnsi="Times New Roman"/>
          <w:sz w:val="24"/>
          <w:szCs w:val="24"/>
        </w:rPr>
        <w:t>а-</w:t>
      </w:r>
      <w:proofErr w:type="gramEnd"/>
      <w:r w:rsidRPr="000D7FEB">
        <w:rPr>
          <w:rFonts w:ascii="Times New Roman" w:hAnsi="Times New Roman"/>
          <w:sz w:val="24"/>
          <w:szCs w:val="24"/>
        </w:rPr>
        <w:t xml:space="preserve"> и пи-связи. Два механизма образования ковалентной связи (с использованием неспаренных электронов и по донорно-акцепторному типу). Валентные возможности атома. Кристаллические и аморфные вещества. Основные типы кристаллических решеток. Пространственное строение неорганических молекул и ионов. Гибридизация.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lastRenderedPageBreak/>
        <w:t xml:space="preserve">9. Классификация химических реакций по различным признакам: по изменению степеней окисления атомов, по числу и составу исходных и образующихся веществ, по типу разрыва ковалентных связей (по механизму), по тепловому эффекту, по признаку обратимости.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10. Тепловой эффект химической реакции. Теплота образования вещества и теплота сгорания. Термохимические уравнения реакций. Тепловые эффекты при растворении различных веществ в воде.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11. Скорость химических реакций. Гомогенные и гетерогенные реакции. Зависимость скорости реакции от природы реагирующих веществ, концентрации, температуры, поверхности соприкосновения. Катализ и катализаторы. Гомогенный и гетерогенный катализ Ингибиторы. Ферменты как биокатализаторы.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12. Химическое равновесие. Смещение положения химического равновесия под влиянием различных факторов: концентрации реагирующих веществ, давления, температуры. Принцип </w:t>
      </w:r>
      <w:proofErr w:type="spellStart"/>
      <w:r w:rsidRPr="000D7FEB">
        <w:rPr>
          <w:rFonts w:ascii="Times New Roman" w:hAnsi="Times New Roman"/>
          <w:sz w:val="24"/>
          <w:szCs w:val="24"/>
        </w:rPr>
        <w:t>Ле-Шателье</w:t>
      </w:r>
      <w:proofErr w:type="spellEnd"/>
      <w:r w:rsidRPr="000D7FEB">
        <w:rPr>
          <w:rFonts w:ascii="Times New Roman" w:hAnsi="Times New Roman"/>
          <w:sz w:val="24"/>
          <w:szCs w:val="24"/>
        </w:rPr>
        <w:t xml:space="preserve">.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13. Растворы, Растворы концентрированные и разбавленные, насыщенные и ненасыщенные. Зависимость растворимости веществ от их природы, от давления и температуры. Процессы, происходящие при растворении различных веществ в воде. Коэффициент растворимости. Способы выражения состава раствора (массовая доля, молярная концентрация). Коллоидные растворы, причины их устойчивости. Коагуляция. Грубодисперсные системы (суспензии и эмульсии).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14. Электролитическая диссоциация. Степень диссоциации. Сильные и слабые электролиты. Ионные уравнения реакций. Условия протекания химических реакций в растворах электролитов. Свойства кислот, оснований и солей в свете теории электролитической диссоциации.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15. Электролиз расплавов и растворов электролитов. Процессы, происходящие у катода и у анода.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16. Оксиды, классификация оксидов. Способы получения оксидов. Их физические и химические свойства.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17. Основания, их классификация, способы получения и химические свойства. Щелочи. Амфотерные гидроксиды. Кислоты, их классификация, способы получения, физические и химические свойства.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18. Соли их классификация, номенклатура, способы получения и химические свойства. Гидролиз солей. Кристаллогидраты.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19. Металлы, их положение в периодической системе. Общие физические и химические свойства металлов. Электрохимический ряд напряжения металлов. Сплавы. Коррозия металлов и ее предупреждение. Основные способы получения металлов.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20. Щелочные металлы, их общая характеристика. Нахождение в природе, способы получения, физические и химические свойства. Важнейшие соединения щелочных металлов, их применение. Гидроксиды натрия и калия, их получение, свойства и применение. Калийные удобрения.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21. Общая характеристика элементов главной подгруппы II группы периодической системы. Кальций, его нахождение в природе, получение, физические и химические свойства. Важнейшие соединения кальция, их получение, свойства и применение. Жесткость воды и ее устранение.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22. Алюминий. Положение в периодической системе и строение его атома. Нахождение в природе, получение, физические и химические свойства, применение. Оксид и </w:t>
      </w:r>
      <w:proofErr w:type="spellStart"/>
      <w:r w:rsidRPr="000D7FEB">
        <w:rPr>
          <w:rFonts w:ascii="Times New Roman" w:hAnsi="Times New Roman"/>
          <w:sz w:val="24"/>
          <w:szCs w:val="24"/>
        </w:rPr>
        <w:t>гидрооксид</w:t>
      </w:r>
      <w:proofErr w:type="spellEnd"/>
      <w:r w:rsidRPr="000D7FEB">
        <w:rPr>
          <w:rFonts w:ascii="Times New Roman" w:hAnsi="Times New Roman"/>
          <w:sz w:val="24"/>
          <w:szCs w:val="24"/>
        </w:rPr>
        <w:t xml:space="preserve"> алюминия, их получение и свойства.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23. Металлы побочной подгруппы VIII группы (железо, никель, платина). Их электронное строение. Железо, его нахождение в </w:t>
      </w:r>
      <w:proofErr w:type="spellStart"/>
      <w:r w:rsidRPr="000D7FEB">
        <w:rPr>
          <w:rFonts w:ascii="Times New Roman" w:hAnsi="Times New Roman"/>
          <w:sz w:val="24"/>
          <w:szCs w:val="24"/>
        </w:rPr>
        <w:t>прир</w:t>
      </w:r>
      <w:proofErr w:type="spellEnd"/>
      <w:r w:rsidRPr="000D7FEB">
        <w:rPr>
          <w:rFonts w:ascii="Times New Roman" w:hAnsi="Times New Roman"/>
          <w:sz w:val="24"/>
          <w:szCs w:val="24"/>
        </w:rPr>
        <w:t xml:space="preserve"> физические и химические свойства, применение. Оксиды и гидроксиды железа, их получение и свойства. Никель и платина, их физические и химические свойства, применение.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lastRenderedPageBreak/>
        <w:t xml:space="preserve">24. Металлы побочных подгрупп (медь, цинк, титан, хром). Их электронное строение, нахождение в природе, получение, физические и химические свойства.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25. Водород, его общая характеристика, нахождение в природе. Способы получения водорода в лаборатории и в промышленности, физические и химические свойства, применение.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26. Галогены, их общая характеристика. Соединения галогенов в природе. Получение галогенов. Применение галогенов и их соединений. Хлор. Получение хлора в лаборатории и в промышленности. Его физические и химические свойства. Получение, свойства и применение </w:t>
      </w:r>
      <w:proofErr w:type="spellStart"/>
      <w:r w:rsidRPr="000D7FEB">
        <w:rPr>
          <w:rFonts w:ascii="Times New Roman" w:hAnsi="Times New Roman"/>
          <w:sz w:val="24"/>
          <w:szCs w:val="24"/>
        </w:rPr>
        <w:t>хлороводорода</w:t>
      </w:r>
      <w:proofErr w:type="spellEnd"/>
      <w:r w:rsidRPr="000D7FEB">
        <w:rPr>
          <w:rFonts w:ascii="Times New Roman" w:hAnsi="Times New Roman"/>
          <w:sz w:val="24"/>
          <w:szCs w:val="24"/>
        </w:rPr>
        <w:t xml:space="preserve">, соляной кислоты и ее солей. Соединения с положительными степенями окисления хлора.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27. Общая характеристика элементов главной подгруппы VI группы периодической системы. Сера, ее нахождение в природе, получение, аллотропия, физические и химические свойства, применение. Оксиды серы, их получение и свойства. Сероводород и сульфиды, их получение и свойства. Серная кислота, ее электронное строение, получение, физические и химические свойства, применение. Соли серной кислоты. Сернистая кислота и ее соли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28. Кислород. Его нахождение в природе. Аллотропия кислорода. Получение и свойства озона. Получение кислорода в лаборатории и в промышленности. Его физические и химические свойства. Роль кислорода в природе, его применение.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29. Вода. Строение молекулы воды и иона </w:t>
      </w:r>
      <w:proofErr w:type="spellStart"/>
      <w:r w:rsidRPr="000D7FEB">
        <w:rPr>
          <w:rFonts w:ascii="Times New Roman" w:hAnsi="Times New Roman"/>
          <w:sz w:val="24"/>
          <w:szCs w:val="24"/>
        </w:rPr>
        <w:t>гидроксония</w:t>
      </w:r>
      <w:proofErr w:type="spellEnd"/>
      <w:r w:rsidRPr="000D7FEB">
        <w:rPr>
          <w:rFonts w:ascii="Times New Roman" w:hAnsi="Times New Roman"/>
          <w:sz w:val="24"/>
          <w:szCs w:val="24"/>
        </w:rPr>
        <w:t xml:space="preserve">. Физические и химические свойства воды. Пероксиды водорода и металлов, их получение и свойства.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30. Общая характеристика элементов главной подгруппы V группы периодической системы. Фосфор, его нахождение в природе, получение. Аллотропия фосфора, физические и химические свойства, применение. Оксид фосфора (V) и ортофосфорная кислота. Их получение и химические свойства. Соли фосфорной кислоты. Фосфорные удобрения.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31. Азот, его общая характеристика, нахождение в природе, получение. Электронное строение молекулы азота. Физические и химические свойства азота. Аммиак, строение его молекулы, получение, физические и химические свойства, применение. Оксиды азота и азотная кислота. Строение молекулы азотной кислоты, ее получение и химические свойства, применение. Свойства солей азотной кислоты. Азотные удобрения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32. Общая характеристика элементов главной подгруппы IV группы периодической системы элементов. Кремний, его нахождение в природе, получение, физические и химические свойства, применение. Оксид кремния (IV) и кремниевая кислота, их химические свойства. Соли кремниевой кислоты.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33. Углерод. Его общая характеристика, нахождение в природе. Аллотропия углерода. Получение углерода, его физические и химические свойства, применение. Оксиды углерода и угольная кислота. Их получение и свойства. Соли угольной кислоты, их получение, свойства и применение.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34. Качественные реакции на неорганические вещества и ионы.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35. Теория химического строения органических соединений А.М. Бутлерова. Зависимость свойств органических соединений от их строения. Виды изомерии. Электронная природа химических связей в органических соединениях. Типы разрыва ковалентной связи при реакциях органических соединений. Свободные радикалы.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36. Гомологический ряд предельных углеводородов (</w:t>
      </w:r>
      <w:proofErr w:type="spellStart"/>
      <w:r w:rsidRPr="000D7FEB">
        <w:rPr>
          <w:rFonts w:ascii="Times New Roman" w:hAnsi="Times New Roman"/>
          <w:sz w:val="24"/>
          <w:szCs w:val="24"/>
        </w:rPr>
        <w:t>алканов</w:t>
      </w:r>
      <w:proofErr w:type="spellEnd"/>
      <w:r w:rsidRPr="000D7FEB">
        <w:rPr>
          <w:rFonts w:ascii="Times New Roman" w:hAnsi="Times New Roman"/>
          <w:sz w:val="24"/>
          <w:szCs w:val="24"/>
        </w:rPr>
        <w:t xml:space="preserve">). Их электронное строение, изомерия, номенклатура. Способы получения </w:t>
      </w:r>
      <w:proofErr w:type="spellStart"/>
      <w:r w:rsidRPr="000D7FEB">
        <w:rPr>
          <w:rFonts w:ascii="Times New Roman" w:hAnsi="Times New Roman"/>
          <w:sz w:val="24"/>
          <w:szCs w:val="24"/>
        </w:rPr>
        <w:t>алканов</w:t>
      </w:r>
      <w:proofErr w:type="spellEnd"/>
      <w:r w:rsidRPr="000D7FEB">
        <w:rPr>
          <w:rFonts w:ascii="Times New Roman" w:hAnsi="Times New Roman"/>
          <w:sz w:val="24"/>
          <w:szCs w:val="24"/>
        </w:rPr>
        <w:t xml:space="preserve">, их физические и химические свойства, применение. </w:t>
      </w:r>
    </w:p>
    <w:p w:rsidR="000D7FEB" w:rsidRPr="000D7FEB" w:rsidRDefault="000D7FEB" w:rsidP="000D7FEB">
      <w:p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xml:space="preserve">37. </w:t>
      </w:r>
      <w:proofErr w:type="spellStart"/>
      <w:r w:rsidRPr="000D7FEB">
        <w:rPr>
          <w:rFonts w:ascii="Times New Roman" w:hAnsi="Times New Roman" w:cs="Times New Roman"/>
          <w:sz w:val="24"/>
          <w:szCs w:val="24"/>
        </w:rPr>
        <w:t>Циклоалканы</w:t>
      </w:r>
      <w:proofErr w:type="spellEnd"/>
      <w:r w:rsidRPr="000D7FEB">
        <w:rPr>
          <w:rFonts w:ascii="Times New Roman" w:hAnsi="Times New Roman" w:cs="Times New Roman"/>
          <w:sz w:val="24"/>
          <w:szCs w:val="24"/>
        </w:rPr>
        <w:t xml:space="preserve">, их строение, изомерия, номенклатура. Способы получения и химические свойства </w:t>
      </w:r>
      <w:proofErr w:type="spellStart"/>
      <w:r w:rsidRPr="000D7FEB">
        <w:rPr>
          <w:rFonts w:ascii="Times New Roman" w:hAnsi="Times New Roman" w:cs="Times New Roman"/>
          <w:sz w:val="24"/>
          <w:szCs w:val="24"/>
        </w:rPr>
        <w:t>циклоалканов</w:t>
      </w:r>
      <w:proofErr w:type="spellEnd"/>
      <w:r w:rsidRPr="000D7FEB">
        <w:rPr>
          <w:rFonts w:ascii="Times New Roman" w:hAnsi="Times New Roman" w:cs="Times New Roman"/>
          <w:sz w:val="24"/>
          <w:szCs w:val="24"/>
        </w:rPr>
        <w:t xml:space="preserve">.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38. Этиленовые углеводороды (</w:t>
      </w:r>
      <w:proofErr w:type="spellStart"/>
      <w:r w:rsidRPr="000D7FEB">
        <w:rPr>
          <w:rFonts w:ascii="Times New Roman" w:hAnsi="Times New Roman"/>
          <w:sz w:val="24"/>
          <w:szCs w:val="24"/>
        </w:rPr>
        <w:t>алкены</w:t>
      </w:r>
      <w:proofErr w:type="spellEnd"/>
      <w:r w:rsidRPr="000D7FEB">
        <w:rPr>
          <w:rFonts w:ascii="Times New Roman" w:hAnsi="Times New Roman"/>
          <w:sz w:val="24"/>
          <w:szCs w:val="24"/>
        </w:rPr>
        <w:t xml:space="preserve">). Их электронное строение, изомерия, номенклатура. Получение, физические и химические свойства </w:t>
      </w:r>
      <w:proofErr w:type="spellStart"/>
      <w:r w:rsidRPr="000D7FEB">
        <w:rPr>
          <w:rFonts w:ascii="Times New Roman" w:hAnsi="Times New Roman"/>
          <w:sz w:val="24"/>
          <w:szCs w:val="24"/>
        </w:rPr>
        <w:t>алкенов</w:t>
      </w:r>
      <w:proofErr w:type="spellEnd"/>
      <w:r w:rsidRPr="000D7FEB">
        <w:rPr>
          <w:rFonts w:ascii="Times New Roman" w:hAnsi="Times New Roman"/>
          <w:sz w:val="24"/>
          <w:szCs w:val="24"/>
        </w:rPr>
        <w:t xml:space="preserve">. Правило </w:t>
      </w:r>
      <w:proofErr w:type="spellStart"/>
      <w:r w:rsidRPr="000D7FEB">
        <w:rPr>
          <w:rFonts w:ascii="Times New Roman" w:hAnsi="Times New Roman"/>
          <w:sz w:val="24"/>
          <w:szCs w:val="24"/>
        </w:rPr>
        <w:t>Морковникова</w:t>
      </w:r>
      <w:proofErr w:type="spellEnd"/>
      <w:r w:rsidRPr="000D7FEB">
        <w:rPr>
          <w:rFonts w:ascii="Times New Roman" w:hAnsi="Times New Roman"/>
          <w:sz w:val="24"/>
          <w:szCs w:val="24"/>
        </w:rPr>
        <w:t xml:space="preserve">. Применение </w:t>
      </w:r>
      <w:proofErr w:type="spellStart"/>
      <w:r w:rsidRPr="000D7FEB">
        <w:rPr>
          <w:rFonts w:ascii="Times New Roman" w:hAnsi="Times New Roman"/>
          <w:sz w:val="24"/>
          <w:szCs w:val="24"/>
        </w:rPr>
        <w:t>алкенов</w:t>
      </w:r>
      <w:proofErr w:type="spellEnd"/>
      <w:r w:rsidRPr="000D7FEB">
        <w:rPr>
          <w:rFonts w:ascii="Times New Roman" w:hAnsi="Times New Roman"/>
          <w:sz w:val="24"/>
          <w:szCs w:val="24"/>
        </w:rPr>
        <w:t xml:space="preserve">.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39. </w:t>
      </w:r>
      <w:proofErr w:type="spellStart"/>
      <w:r w:rsidRPr="000D7FEB">
        <w:rPr>
          <w:rFonts w:ascii="Times New Roman" w:hAnsi="Times New Roman"/>
          <w:sz w:val="24"/>
          <w:szCs w:val="24"/>
        </w:rPr>
        <w:t>Алкадиены</w:t>
      </w:r>
      <w:proofErr w:type="spellEnd"/>
      <w:r w:rsidRPr="000D7FEB">
        <w:rPr>
          <w:rFonts w:ascii="Times New Roman" w:hAnsi="Times New Roman"/>
          <w:sz w:val="24"/>
          <w:szCs w:val="24"/>
        </w:rPr>
        <w:t xml:space="preserve">. Электронное строение, изомерия, номенклатура. Получение, химические свойства и применение </w:t>
      </w:r>
      <w:proofErr w:type="spellStart"/>
      <w:r w:rsidRPr="000D7FEB">
        <w:rPr>
          <w:rFonts w:ascii="Times New Roman" w:hAnsi="Times New Roman"/>
          <w:sz w:val="24"/>
          <w:szCs w:val="24"/>
        </w:rPr>
        <w:t>алкадиенов</w:t>
      </w:r>
      <w:proofErr w:type="spellEnd"/>
      <w:r w:rsidRPr="000D7FEB">
        <w:rPr>
          <w:rFonts w:ascii="Times New Roman" w:hAnsi="Times New Roman"/>
          <w:sz w:val="24"/>
          <w:szCs w:val="24"/>
        </w:rPr>
        <w:t xml:space="preserve">.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lastRenderedPageBreak/>
        <w:t xml:space="preserve">40. </w:t>
      </w:r>
      <w:proofErr w:type="spellStart"/>
      <w:r w:rsidRPr="000D7FEB">
        <w:rPr>
          <w:rFonts w:ascii="Times New Roman" w:hAnsi="Times New Roman"/>
          <w:sz w:val="24"/>
          <w:szCs w:val="24"/>
        </w:rPr>
        <w:t>Алкины</w:t>
      </w:r>
      <w:proofErr w:type="spellEnd"/>
      <w:r w:rsidRPr="000D7FEB">
        <w:rPr>
          <w:rFonts w:ascii="Times New Roman" w:hAnsi="Times New Roman"/>
          <w:sz w:val="24"/>
          <w:szCs w:val="24"/>
        </w:rPr>
        <w:t xml:space="preserve">. Электронное строение, изомерия, номенклатура. Способы получения, физические и химические свойства </w:t>
      </w:r>
      <w:proofErr w:type="spellStart"/>
      <w:r w:rsidRPr="000D7FEB">
        <w:rPr>
          <w:rFonts w:ascii="Times New Roman" w:hAnsi="Times New Roman"/>
          <w:sz w:val="24"/>
          <w:szCs w:val="24"/>
        </w:rPr>
        <w:t>алкинов</w:t>
      </w:r>
      <w:proofErr w:type="spellEnd"/>
      <w:r w:rsidRPr="000D7FEB">
        <w:rPr>
          <w:rFonts w:ascii="Times New Roman" w:hAnsi="Times New Roman"/>
          <w:sz w:val="24"/>
          <w:szCs w:val="24"/>
        </w:rPr>
        <w:t xml:space="preserve">. Применение.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41. Ароматические углеводороды. Электронное строение молекулы бензола. Изомерия и номенклатура гомологов бензола. Получение бензола и его гомологов. Химические свойства ароматических углеводородов. Взаимное влияние атомов в молекуле на примере толуола. Применение ароматических углеводородов.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42. </w:t>
      </w:r>
      <w:proofErr w:type="gramStart"/>
      <w:r w:rsidRPr="000D7FEB">
        <w:rPr>
          <w:rFonts w:ascii="Times New Roman" w:hAnsi="Times New Roman"/>
          <w:sz w:val="24"/>
          <w:szCs w:val="24"/>
        </w:rPr>
        <w:t>Галогенопроизводные</w:t>
      </w:r>
      <w:proofErr w:type="gramEnd"/>
      <w:r w:rsidRPr="000D7FEB">
        <w:rPr>
          <w:rFonts w:ascii="Times New Roman" w:hAnsi="Times New Roman"/>
          <w:sz w:val="24"/>
          <w:szCs w:val="24"/>
        </w:rPr>
        <w:t xml:space="preserve"> различных классов углеводородов. Их способы получения и химические свойства.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43. Природные источники углеводородов: нефть, природный и попутный газ, уголь. Процессы, протекающие при их переработке.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44. Спирты. Их классификация, изомерия, номенклатура. Электронное строение молекулы этилового спирта. Гомологический ряд предельных одноатомных спиртов, способы их получения, физические и химические свойства, применение. Многоатомные спирты, способы их получения, химические свойства и применение.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45. Фенол. Его электронное строение. Способы получения фенола, его физические и химические свойства. Взаимное влияние атомов в молекуле фенола. Сравнение свойств фенола со свойствами спиртов. Применение фенола.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46. Альдегиды. Электронное строение карбонильной группы. Изомерия и номенклатура альдегидов, их способы получения, физические и химические свойства. Применение.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47. Карбоновые кислоты. Электронное строение карбоксильной группы. Зависимость силы карбоновых кислот от строения органического радикала. Номенклатура и изомерия одноосновных карбоновых кислот. Способы получения карбоновых кислот, их физические и химические свойства. Применение. Ненасыщенные карбоновые кислоты (акриловая, метакриловая).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48. Сложные эфиры, их строение и номенклатура. Получение сложных эфиров, их физические и химические свойства, применение. Жиры как представители сложных эфиров, их роль в природе, переработка жиров. Карбоновые кислоты, входящие в состав жиров (стеариновая, пальмитиновая, олеиновая, </w:t>
      </w:r>
      <w:proofErr w:type="spellStart"/>
      <w:r w:rsidRPr="000D7FEB">
        <w:rPr>
          <w:rFonts w:ascii="Times New Roman" w:hAnsi="Times New Roman"/>
          <w:sz w:val="24"/>
          <w:szCs w:val="24"/>
        </w:rPr>
        <w:t>линолевая</w:t>
      </w:r>
      <w:proofErr w:type="spellEnd"/>
      <w:r w:rsidRPr="000D7FEB">
        <w:rPr>
          <w:rFonts w:ascii="Times New Roman" w:hAnsi="Times New Roman"/>
          <w:sz w:val="24"/>
          <w:szCs w:val="24"/>
        </w:rPr>
        <w:t xml:space="preserve"> и линоленовая). Мыла и другие моющие средства.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49. Углеводы. Классификация углеводов. Моносахариды (глюкоза, фруктоза, рибоза и </w:t>
      </w:r>
      <w:proofErr w:type="spellStart"/>
      <w:r w:rsidRPr="000D7FEB">
        <w:rPr>
          <w:rFonts w:ascii="Times New Roman" w:hAnsi="Times New Roman"/>
          <w:sz w:val="24"/>
          <w:szCs w:val="24"/>
        </w:rPr>
        <w:t>дезоксирибоза</w:t>
      </w:r>
      <w:proofErr w:type="spellEnd"/>
      <w:r w:rsidRPr="000D7FEB">
        <w:rPr>
          <w:rFonts w:ascii="Times New Roman" w:hAnsi="Times New Roman"/>
          <w:sz w:val="24"/>
          <w:szCs w:val="24"/>
        </w:rPr>
        <w:t xml:space="preserve">), их строение. Циклические формы моносахаридов. Физические и химические свойства глюкозы, ее применение. Сахароза как представитель дисахаридов, ее получение и химические свойства. Полисахариды (крахмал и целлюлоза). Их строение, нахождение в природе, биологическая роль, химические свойства и применение.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50. Амины, их электронное строение, изомерия, номенклатура. Получение аминов, физические и химические свойства. Амины как органические основания. Сравнение основных свойств различных аминов и аммиака. Проявление взаимного влияния атомов в молекуле анилина.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51. Аминокислоты. Их изомерия и номенклатура. Получение, физические и химические свойства аминокислот, альфа-Аминокислоты, входящие в состав белков (глицин, </w:t>
      </w:r>
      <w:proofErr w:type="spellStart"/>
      <w:r w:rsidRPr="000D7FEB">
        <w:rPr>
          <w:rFonts w:ascii="Times New Roman" w:hAnsi="Times New Roman"/>
          <w:sz w:val="24"/>
          <w:szCs w:val="24"/>
        </w:rPr>
        <w:t>аланин</w:t>
      </w:r>
      <w:proofErr w:type="spellEnd"/>
      <w:r w:rsidRPr="000D7FEB">
        <w:rPr>
          <w:rFonts w:ascii="Times New Roman" w:hAnsi="Times New Roman"/>
          <w:sz w:val="24"/>
          <w:szCs w:val="24"/>
        </w:rPr>
        <w:t xml:space="preserve">, </w:t>
      </w:r>
      <w:proofErr w:type="spellStart"/>
      <w:r w:rsidRPr="000D7FEB">
        <w:rPr>
          <w:rFonts w:ascii="Times New Roman" w:hAnsi="Times New Roman"/>
          <w:sz w:val="24"/>
          <w:szCs w:val="24"/>
        </w:rPr>
        <w:t>валин</w:t>
      </w:r>
      <w:proofErr w:type="spellEnd"/>
      <w:r w:rsidRPr="000D7FEB">
        <w:rPr>
          <w:rFonts w:ascii="Times New Roman" w:hAnsi="Times New Roman"/>
          <w:sz w:val="24"/>
          <w:szCs w:val="24"/>
        </w:rPr>
        <w:t xml:space="preserve">, </w:t>
      </w:r>
      <w:proofErr w:type="spellStart"/>
      <w:r w:rsidRPr="000D7FEB">
        <w:rPr>
          <w:rFonts w:ascii="Times New Roman" w:hAnsi="Times New Roman"/>
          <w:sz w:val="24"/>
          <w:szCs w:val="24"/>
        </w:rPr>
        <w:t>фенилаланин</w:t>
      </w:r>
      <w:proofErr w:type="spellEnd"/>
      <w:r w:rsidRPr="000D7FEB">
        <w:rPr>
          <w:rFonts w:ascii="Times New Roman" w:hAnsi="Times New Roman"/>
          <w:sz w:val="24"/>
          <w:szCs w:val="24"/>
        </w:rPr>
        <w:t xml:space="preserve">, тирозин, серии, цистеин, </w:t>
      </w:r>
      <w:proofErr w:type="spellStart"/>
      <w:r w:rsidRPr="000D7FEB">
        <w:rPr>
          <w:rFonts w:ascii="Times New Roman" w:hAnsi="Times New Roman"/>
          <w:sz w:val="24"/>
          <w:szCs w:val="24"/>
        </w:rPr>
        <w:t>глутаминовая</w:t>
      </w:r>
      <w:proofErr w:type="spellEnd"/>
      <w:r w:rsidRPr="000D7FEB">
        <w:rPr>
          <w:rFonts w:ascii="Times New Roman" w:hAnsi="Times New Roman"/>
          <w:sz w:val="24"/>
          <w:szCs w:val="24"/>
        </w:rPr>
        <w:t xml:space="preserve"> кислота, лизин, триптофан). Пептиды. Первичная, вторичная и третичная </w:t>
      </w:r>
      <w:proofErr w:type="spellStart"/>
      <w:r w:rsidRPr="000D7FEB">
        <w:rPr>
          <w:rFonts w:ascii="Times New Roman" w:hAnsi="Times New Roman"/>
          <w:sz w:val="24"/>
          <w:szCs w:val="24"/>
        </w:rPr>
        <w:t>стуктура</w:t>
      </w:r>
      <w:proofErr w:type="spellEnd"/>
      <w:r w:rsidRPr="000D7FEB">
        <w:rPr>
          <w:rFonts w:ascii="Times New Roman" w:hAnsi="Times New Roman"/>
          <w:sz w:val="24"/>
          <w:szCs w:val="24"/>
        </w:rPr>
        <w:t xml:space="preserve"> белка. Свойства белков. </w:t>
      </w:r>
    </w:p>
    <w:p w:rsidR="000D7FEB" w:rsidRPr="000D7FEB" w:rsidRDefault="000D7FEB" w:rsidP="000D7FEB">
      <w:pPr>
        <w:spacing w:after="0" w:line="240" w:lineRule="auto"/>
        <w:ind w:firstLine="540"/>
        <w:jc w:val="both"/>
        <w:rPr>
          <w:rFonts w:ascii="Times New Roman" w:hAnsi="Times New Roman" w:cs="Times New Roman"/>
          <w:sz w:val="24"/>
          <w:szCs w:val="24"/>
        </w:rPr>
      </w:pPr>
      <w:r w:rsidRPr="000D7FEB">
        <w:rPr>
          <w:rFonts w:ascii="Times New Roman" w:hAnsi="Times New Roman" w:cs="Times New Roman"/>
          <w:sz w:val="24"/>
          <w:szCs w:val="24"/>
        </w:rPr>
        <w:t>52. Азотсодержащие гетероциклические соединения. Пиридин, пиррол, пиримидин, пурин. Азотистые основания, входящие в состав нуклеиновых кислот (</w:t>
      </w:r>
      <w:proofErr w:type="spellStart"/>
      <w:r w:rsidRPr="000D7FEB">
        <w:rPr>
          <w:rFonts w:ascii="Times New Roman" w:hAnsi="Times New Roman" w:cs="Times New Roman"/>
          <w:sz w:val="24"/>
          <w:szCs w:val="24"/>
        </w:rPr>
        <w:t>урацил</w:t>
      </w:r>
      <w:proofErr w:type="spellEnd"/>
      <w:r w:rsidRPr="000D7FEB">
        <w:rPr>
          <w:rFonts w:ascii="Times New Roman" w:hAnsi="Times New Roman" w:cs="Times New Roman"/>
          <w:sz w:val="24"/>
          <w:szCs w:val="24"/>
        </w:rPr>
        <w:t xml:space="preserve">, </w:t>
      </w:r>
      <w:proofErr w:type="spellStart"/>
      <w:r w:rsidRPr="000D7FEB">
        <w:rPr>
          <w:rFonts w:ascii="Times New Roman" w:hAnsi="Times New Roman" w:cs="Times New Roman"/>
          <w:sz w:val="24"/>
          <w:szCs w:val="24"/>
        </w:rPr>
        <w:t>тимин</w:t>
      </w:r>
      <w:proofErr w:type="spellEnd"/>
      <w:r w:rsidRPr="000D7FEB">
        <w:rPr>
          <w:rFonts w:ascii="Times New Roman" w:hAnsi="Times New Roman" w:cs="Times New Roman"/>
          <w:sz w:val="24"/>
          <w:szCs w:val="24"/>
        </w:rPr>
        <w:t xml:space="preserve">, </w:t>
      </w:r>
      <w:proofErr w:type="spellStart"/>
      <w:r w:rsidRPr="000D7FEB">
        <w:rPr>
          <w:rFonts w:ascii="Times New Roman" w:hAnsi="Times New Roman" w:cs="Times New Roman"/>
          <w:sz w:val="24"/>
          <w:szCs w:val="24"/>
        </w:rPr>
        <w:t>цитозин</w:t>
      </w:r>
      <w:proofErr w:type="spellEnd"/>
      <w:r w:rsidRPr="000D7FEB">
        <w:rPr>
          <w:rFonts w:ascii="Times New Roman" w:hAnsi="Times New Roman" w:cs="Times New Roman"/>
          <w:sz w:val="24"/>
          <w:szCs w:val="24"/>
        </w:rPr>
        <w:t xml:space="preserve">, </w:t>
      </w:r>
      <w:proofErr w:type="spellStart"/>
      <w:r w:rsidRPr="000D7FEB">
        <w:rPr>
          <w:rFonts w:ascii="Times New Roman" w:hAnsi="Times New Roman" w:cs="Times New Roman"/>
          <w:sz w:val="24"/>
          <w:szCs w:val="24"/>
        </w:rPr>
        <w:t>аденин</w:t>
      </w:r>
      <w:proofErr w:type="spellEnd"/>
      <w:r w:rsidRPr="000D7FEB">
        <w:rPr>
          <w:rFonts w:ascii="Times New Roman" w:hAnsi="Times New Roman" w:cs="Times New Roman"/>
          <w:sz w:val="24"/>
          <w:szCs w:val="24"/>
        </w:rPr>
        <w:t xml:space="preserve">, гуанин). Нуклеозиды и нуклеотиды. Строение нуклеиновых кислот.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53. Общие понятия химии высокомолекулярных соединений: мономер, полимер, структурное звено, степень полимеризации, </w:t>
      </w:r>
      <w:proofErr w:type="spellStart"/>
      <w:r w:rsidRPr="000D7FEB">
        <w:rPr>
          <w:rFonts w:ascii="Times New Roman" w:hAnsi="Times New Roman"/>
          <w:sz w:val="24"/>
          <w:szCs w:val="24"/>
        </w:rPr>
        <w:t>стереорегулярность</w:t>
      </w:r>
      <w:proofErr w:type="spellEnd"/>
      <w:r w:rsidRPr="000D7FEB">
        <w:rPr>
          <w:rFonts w:ascii="Times New Roman" w:hAnsi="Times New Roman"/>
          <w:sz w:val="24"/>
          <w:szCs w:val="24"/>
        </w:rPr>
        <w:t xml:space="preserve"> полимера. Реакции полимеризации и поликонденсации. Полимеры, получаемые реакцией полимеризации (полиэтилен, полипропилен, </w:t>
      </w:r>
      <w:proofErr w:type="spellStart"/>
      <w:r w:rsidRPr="000D7FEB">
        <w:rPr>
          <w:rFonts w:ascii="Times New Roman" w:hAnsi="Times New Roman"/>
          <w:sz w:val="24"/>
          <w:szCs w:val="24"/>
        </w:rPr>
        <w:t>поливиннлхлорид</w:t>
      </w:r>
      <w:proofErr w:type="spellEnd"/>
      <w:r w:rsidRPr="000D7FEB">
        <w:rPr>
          <w:rFonts w:ascii="Times New Roman" w:hAnsi="Times New Roman"/>
          <w:sz w:val="24"/>
          <w:szCs w:val="24"/>
        </w:rPr>
        <w:t xml:space="preserve">, </w:t>
      </w:r>
      <w:proofErr w:type="spellStart"/>
      <w:r w:rsidRPr="000D7FEB">
        <w:rPr>
          <w:rFonts w:ascii="Times New Roman" w:hAnsi="Times New Roman"/>
          <w:sz w:val="24"/>
          <w:szCs w:val="24"/>
        </w:rPr>
        <w:t>полиметалметакрилат</w:t>
      </w:r>
      <w:proofErr w:type="spellEnd"/>
      <w:r w:rsidRPr="000D7FEB">
        <w:rPr>
          <w:rFonts w:ascii="Times New Roman" w:hAnsi="Times New Roman"/>
          <w:sz w:val="24"/>
          <w:szCs w:val="24"/>
        </w:rPr>
        <w:t xml:space="preserve">) Каучуки. </w:t>
      </w:r>
      <w:proofErr w:type="gramStart"/>
      <w:r w:rsidRPr="000D7FEB">
        <w:rPr>
          <w:rFonts w:ascii="Times New Roman" w:hAnsi="Times New Roman"/>
          <w:sz w:val="24"/>
          <w:szCs w:val="24"/>
        </w:rPr>
        <w:t>Природный</w:t>
      </w:r>
      <w:proofErr w:type="gramEnd"/>
      <w:r w:rsidRPr="000D7FEB">
        <w:rPr>
          <w:rFonts w:ascii="Times New Roman" w:hAnsi="Times New Roman"/>
          <w:sz w:val="24"/>
          <w:szCs w:val="24"/>
        </w:rPr>
        <w:t xml:space="preserve"> и синтетические каучуки, вулканизация каучуков. Полимеры, получаемые по </w:t>
      </w:r>
      <w:r w:rsidRPr="000D7FEB">
        <w:rPr>
          <w:rFonts w:ascii="Times New Roman" w:hAnsi="Times New Roman"/>
          <w:sz w:val="24"/>
          <w:szCs w:val="24"/>
        </w:rPr>
        <w:lastRenderedPageBreak/>
        <w:t xml:space="preserve">реакции поликонденсации, </w:t>
      </w:r>
      <w:proofErr w:type="spellStart"/>
      <w:r w:rsidRPr="000D7FEB">
        <w:rPr>
          <w:rFonts w:ascii="Times New Roman" w:hAnsi="Times New Roman"/>
          <w:sz w:val="24"/>
          <w:szCs w:val="24"/>
        </w:rPr>
        <w:t>Феноформальдегидные</w:t>
      </w:r>
      <w:proofErr w:type="spellEnd"/>
      <w:r w:rsidRPr="000D7FEB">
        <w:rPr>
          <w:rFonts w:ascii="Times New Roman" w:hAnsi="Times New Roman"/>
          <w:sz w:val="24"/>
          <w:szCs w:val="24"/>
        </w:rPr>
        <w:t xml:space="preserve"> смолы. Синтетические волокна капрон и лавсан. Искусственные волокна (ацетатный шелк). Биополимеры. </w:t>
      </w:r>
    </w:p>
    <w:p w:rsidR="000D7FEB" w:rsidRPr="000D7FEB" w:rsidRDefault="000D7FEB" w:rsidP="000D7FEB">
      <w:pPr>
        <w:pStyle w:val="1"/>
        <w:spacing w:before="0" w:line="240" w:lineRule="auto"/>
        <w:rPr>
          <w:rFonts w:ascii="Times New Roman" w:hAnsi="Times New Roman" w:cs="Times New Roman"/>
          <w:sz w:val="24"/>
          <w:szCs w:val="24"/>
        </w:rPr>
      </w:pPr>
      <w:bookmarkStart w:id="25" w:name="361"/>
      <w:bookmarkEnd w:id="25"/>
    </w:p>
    <w:p w:rsidR="000D7FEB" w:rsidRPr="000D7FEB" w:rsidRDefault="000D7FEB" w:rsidP="000D7FEB">
      <w:pPr>
        <w:pStyle w:val="1"/>
        <w:spacing w:before="0" w:line="240" w:lineRule="auto"/>
        <w:rPr>
          <w:rFonts w:ascii="Times New Roman" w:hAnsi="Times New Roman" w:cs="Times New Roman"/>
          <w:color w:val="auto"/>
          <w:sz w:val="24"/>
          <w:szCs w:val="24"/>
        </w:rPr>
      </w:pPr>
      <w:r w:rsidRPr="000D7FEB">
        <w:rPr>
          <w:rFonts w:ascii="Times New Roman" w:hAnsi="Times New Roman" w:cs="Times New Roman"/>
          <w:color w:val="auto"/>
          <w:sz w:val="24"/>
          <w:szCs w:val="24"/>
        </w:rPr>
        <w:t xml:space="preserve">Типовые расчетные задачи по химии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 Вычисление молярной массы вещества по его формуле.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2.Определение количества вещества (моль) по его массе.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3. Определение массы вещества, если известно его количество.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4. Определение массы вещества, если известны его объем и плотность.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5. Определение количества газообразного вещества, если известен его объем при нормальных условиях.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6. Приведение объема газа к нормальным условиям.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7. Определение молярной массы газа, если известна его относительная или абсолютная плотность.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8. Определение относительной плотности одного газа по </w:t>
      </w:r>
      <w:proofErr w:type="gramStart"/>
      <w:r w:rsidRPr="000D7FEB">
        <w:rPr>
          <w:rFonts w:ascii="Times New Roman" w:hAnsi="Times New Roman"/>
          <w:sz w:val="24"/>
          <w:szCs w:val="24"/>
        </w:rPr>
        <w:t>тугому</w:t>
      </w:r>
      <w:proofErr w:type="gramEnd"/>
      <w:r w:rsidRPr="000D7FEB">
        <w:rPr>
          <w:rFonts w:ascii="Times New Roman" w:hAnsi="Times New Roman"/>
          <w:sz w:val="24"/>
          <w:szCs w:val="24"/>
        </w:rPr>
        <w:t xml:space="preserve">.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9. Определение средней молярной массы газа по его составу и определение состава смеси двух газов по ее средней молярной массе.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10. Определение массовых долей (в долях единицы и процентах) элемента в сложном веществе по его формуле.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11. Определение простейшей формулы вещества по массовым долям входящих в него элементов.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12. Определение массовой доли компонента в растворе или смеси, если известны масса компонента и масса раствора или смеси.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13. Определение объемной доли газа в газовой смеси, если известны объем газа и объем смеси.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14. Определение молярной концентрации вещества, если известны его количество и объем раствора.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15. Определение состава насыщенного раствора, если известна его масса и коэффициент растворимости вещества.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16. Вычисление массы продукта реакции по известным массам исходных веществ, если одно из них взято в избытке.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17. Определение количеств вещества продуктов реакции, если известны количества вещества исходных реагентов и наоборот.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18. Определение объемов газообразных веществ, вступающих в реакцию с данным объемом другого газа, и объемов образующихся при этом газообразных продуктов реакции.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 xml:space="preserve">19. Определение выхода продукта реакции в процентах </w:t>
      </w:r>
      <w:proofErr w:type="gramStart"/>
      <w:r w:rsidRPr="000D7FEB">
        <w:rPr>
          <w:rFonts w:ascii="Times New Roman" w:hAnsi="Times New Roman"/>
          <w:sz w:val="24"/>
          <w:szCs w:val="24"/>
        </w:rPr>
        <w:t>от</w:t>
      </w:r>
      <w:proofErr w:type="gramEnd"/>
      <w:r w:rsidRPr="000D7FEB">
        <w:rPr>
          <w:rFonts w:ascii="Times New Roman" w:hAnsi="Times New Roman"/>
          <w:sz w:val="24"/>
          <w:szCs w:val="24"/>
        </w:rPr>
        <w:t xml:space="preserve"> теоретического. </w:t>
      </w:r>
    </w:p>
    <w:p w:rsidR="000D7FEB" w:rsidRPr="000D7FEB" w:rsidRDefault="000D7FEB" w:rsidP="000D7FEB">
      <w:pPr>
        <w:pStyle w:val="bodytext"/>
        <w:spacing w:before="0" w:after="0"/>
        <w:rPr>
          <w:rFonts w:ascii="Times New Roman" w:hAnsi="Times New Roman"/>
          <w:sz w:val="24"/>
          <w:szCs w:val="24"/>
        </w:rPr>
      </w:pPr>
      <w:r w:rsidRPr="000D7FEB">
        <w:rPr>
          <w:rFonts w:ascii="Times New Roman" w:hAnsi="Times New Roman"/>
          <w:sz w:val="24"/>
          <w:szCs w:val="24"/>
        </w:rPr>
        <w:t>20. Установление молекулярной формулы вещества по продуктам его сгорания и молекулярной массе.</w:t>
      </w:r>
    </w:p>
    <w:p w:rsidR="000D7FEB" w:rsidRPr="000D7FEB" w:rsidRDefault="000D7FEB" w:rsidP="000D7FEB">
      <w:pPr>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b/>
          <w:sz w:val="24"/>
          <w:szCs w:val="24"/>
        </w:rPr>
        <w:t>Основные понятия химии (уровень атомно-молекулярных представлений)</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0D7FEB">
        <w:rPr>
          <w:rFonts w:ascii="Times New Roman" w:hAnsi="Times New Roman" w:cs="Times New Roman"/>
          <w:sz w:val="24"/>
          <w:szCs w:val="24"/>
        </w:rPr>
        <w:t>ств пр</w:t>
      </w:r>
      <w:proofErr w:type="gramEnd"/>
      <w:r w:rsidRPr="000D7FEB">
        <w:rPr>
          <w:rFonts w:ascii="Times New Roman" w:hAnsi="Times New Roman" w:cs="Times New Roman"/>
          <w:sz w:val="24"/>
          <w:szCs w:val="24"/>
        </w:rPr>
        <w:t>и химических реакциях. Химические уравнения.</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w:t>
      </w:r>
      <w:r w:rsidRPr="000D7FEB">
        <w:rPr>
          <w:rFonts w:ascii="Times New Roman" w:hAnsi="Times New Roman" w:cs="Times New Roman"/>
          <w:sz w:val="24"/>
          <w:szCs w:val="24"/>
        </w:rPr>
        <w:lastRenderedPageBreak/>
        <w:t>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D7FEB" w:rsidRPr="000D7FEB" w:rsidRDefault="000D7FEB" w:rsidP="000D7FEB">
      <w:pPr>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0D7FEB" w:rsidRPr="000D7FEB" w:rsidRDefault="000D7FEB" w:rsidP="000D7FEB">
      <w:pPr>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 xml:space="preserve">Периодическая система как </w:t>
      </w:r>
      <w:proofErr w:type="gramStart"/>
      <w:r w:rsidRPr="000D7FEB">
        <w:rPr>
          <w:rFonts w:ascii="Times New Roman" w:hAnsi="Times New Roman" w:cs="Times New Roman"/>
          <w:sz w:val="24"/>
          <w:szCs w:val="24"/>
        </w:rPr>
        <w:t>естественно-научная</w:t>
      </w:r>
      <w:proofErr w:type="gramEnd"/>
      <w:r w:rsidRPr="000D7FEB">
        <w:rPr>
          <w:rFonts w:ascii="Times New Roman" w:hAnsi="Times New Roman" w:cs="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D7FEB" w:rsidRPr="000D7FEB" w:rsidRDefault="000D7FEB" w:rsidP="000D7FEB">
      <w:pPr>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 xml:space="preserve">Химическая связь. </w:t>
      </w:r>
      <w:proofErr w:type="spellStart"/>
      <w:r w:rsidRPr="000D7FEB">
        <w:rPr>
          <w:rFonts w:ascii="Times New Roman" w:hAnsi="Times New Roman" w:cs="Times New Roman"/>
          <w:sz w:val="24"/>
          <w:szCs w:val="24"/>
        </w:rPr>
        <w:t>Электроотрицательность</w:t>
      </w:r>
      <w:proofErr w:type="spellEnd"/>
      <w:r w:rsidRPr="000D7FEB">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0D7FEB" w:rsidRPr="000D7FEB" w:rsidRDefault="000D7FEB" w:rsidP="000D7FEB">
      <w:pPr>
        <w:spacing w:after="0" w:line="240" w:lineRule="auto"/>
        <w:ind w:firstLine="454"/>
        <w:jc w:val="both"/>
        <w:rPr>
          <w:rFonts w:ascii="Times New Roman" w:hAnsi="Times New Roman" w:cs="Times New Roman"/>
          <w:b/>
          <w:sz w:val="24"/>
          <w:szCs w:val="24"/>
        </w:rPr>
      </w:pPr>
      <w:r w:rsidRPr="000D7FEB">
        <w:rPr>
          <w:rFonts w:ascii="Times New Roman" w:hAnsi="Times New Roman" w:cs="Times New Roman"/>
          <w:b/>
          <w:sz w:val="24"/>
          <w:szCs w:val="24"/>
        </w:rPr>
        <w:t>Многообразие химических реакций</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0D7FEB">
        <w:rPr>
          <w:rFonts w:ascii="Times New Roman" w:hAnsi="Times New Roman" w:cs="Times New Roman"/>
          <w:sz w:val="24"/>
          <w:szCs w:val="24"/>
        </w:rPr>
        <w:t>окислительно</w:t>
      </w:r>
      <w:proofErr w:type="spellEnd"/>
      <w:r w:rsidRPr="000D7FEB">
        <w:rPr>
          <w:rFonts w:ascii="Times New Roman" w:hAnsi="Times New Roman" w:cs="Times New Roman"/>
          <w:sz w:val="24"/>
          <w:szCs w:val="24"/>
        </w:rPr>
        <w:t>-восстановительные, необратимые, обратимые.</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Скорость химических реакций. Факторы, влияющие на скорость химических реакций.</w:t>
      </w:r>
    </w:p>
    <w:p w:rsidR="000D7FEB" w:rsidRPr="000D7FEB" w:rsidRDefault="000D7FEB" w:rsidP="000D7FEB">
      <w:pPr>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 xml:space="preserve">Растворы. Электролитическая диссоциация. Электролиты и </w:t>
      </w:r>
      <w:proofErr w:type="spellStart"/>
      <w:r w:rsidRPr="000D7FEB">
        <w:rPr>
          <w:rFonts w:ascii="Times New Roman" w:hAnsi="Times New Roman" w:cs="Times New Roman"/>
          <w:sz w:val="24"/>
          <w:szCs w:val="24"/>
        </w:rPr>
        <w:t>неэлектролиты</w:t>
      </w:r>
      <w:proofErr w:type="spellEnd"/>
      <w:r w:rsidRPr="000D7FEB">
        <w:rPr>
          <w:rFonts w:ascii="Times New Roman" w:hAnsi="Times New Roman" w:cs="Times New Roman"/>
          <w:sz w:val="24"/>
          <w:szCs w:val="24"/>
        </w:rPr>
        <w:t>. Катионы и анионы. Диссоциация солей, кислот и оснований в водных растворах. Реакц</w:t>
      </w:r>
      <w:proofErr w:type="gramStart"/>
      <w:r w:rsidRPr="000D7FEB">
        <w:rPr>
          <w:rFonts w:ascii="Times New Roman" w:hAnsi="Times New Roman" w:cs="Times New Roman"/>
          <w:sz w:val="24"/>
          <w:szCs w:val="24"/>
        </w:rPr>
        <w:t>ии ио</w:t>
      </w:r>
      <w:proofErr w:type="gramEnd"/>
      <w:r w:rsidRPr="000D7FEB">
        <w:rPr>
          <w:rFonts w:ascii="Times New Roman" w:hAnsi="Times New Roman" w:cs="Times New Roman"/>
          <w:sz w:val="24"/>
          <w:szCs w:val="24"/>
        </w:rPr>
        <w:t>нного обмена в растворах электролитов.</w:t>
      </w:r>
    </w:p>
    <w:p w:rsidR="000D7FEB" w:rsidRPr="000D7FEB" w:rsidRDefault="000D7FEB" w:rsidP="000D7FEB">
      <w:pPr>
        <w:spacing w:after="0" w:line="240" w:lineRule="auto"/>
        <w:ind w:firstLine="454"/>
        <w:jc w:val="both"/>
        <w:rPr>
          <w:rFonts w:ascii="Times New Roman" w:hAnsi="Times New Roman" w:cs="Times New Roman"/>
          <w:b/>
          <w:sz w:val="24"/>
          <w:szCs w:val="24"/>
        </w:rPr>
      </w:pPr>
      <w:r w:rsidRPr="000D7FEB">
        <w:rPr>
          <w:rFonts w:ascii="Times New Roman" w:hAnsi="Times New Roman" w:cs="Times New Roman"/>
          <w:b/>
          <w:sz w:val="24"/>
          <w:szCs w:val="24"/>
        </w:rPr>
        <w:t>Многообразие веществ</w:t>
      </w:r>
    </w:p>
    <w:p w:rsidR="000D7FEB" w:rsidRPr="000D7FEB" w:rsidRDefault="000D7FEB" w:rsidP="000D7FEB">
      <w:pPr>
        <w:shd w:val="clear" w:color="auto" w:fill="FFFFFF"/>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D7FEB" w:rsidRPr="000D7FEB" w:rsidRDefault="000D7FEB" w:rsidP="000D7FEB">
      <w:pPr>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D7FEB" w:rsidRPr="000D7FEB" w:rsidRDefault="000D7FEB" w:rsidP="000D7FEB">
      <w:pPr>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b/>
          <w:sz w:val="24"/>
          <w:szCs w:val="24"/>
        </w:rPr>
        <w:t>Экспериментальная химия</w:t>
      </w:r>
    </w:p>
    <w:p w:rsidR="000D7FEB" w:rsidRPr="000D7FEB" w:rsidRDefault="000D7FEB" w:rsidP="000D7FEB">
      <w:pPr>
        <w:spacing w:after="0" w:line="240" w:lineRule="auto"/>
        <w:ind w:firstLine="454"/>
        <w:jc w:val="both"/>
        <w:rPr>
          <w:rFonts w:ascii="Times New Roman" w:hAnsi="Times New Roman" w:cs="Times New Roman"/>
          <w:sz w:val="24"/>
          <w:szCs w:val="24"/>
        </w:rPr>
      </w:pPr>
      <w:r w:rsidRPr="000D7FEB">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0D7FEB">
        <w:rPr>
          <w:rFonts w:ascii="Times New Roman" w:hAnsi="Times New Roman" w:cs="Times New Roman"/>
          <w:sz w:val="24"/>
          <w:szCs w:val="24"/>
        </w:rPr>
        <w:t>опыты</w:t>
      </w:r>
      <w:proofErr w:type="gramEnd"/>
      <w:r w:rsidRPr="000D7FEB">
        <w:rPr>
          <w:rFonts w:ascii="Times New Roman" w:hAnsi="Times New Roman" w:cs="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D7FEB" w:rsidRPr="000D7FEB" w:rsidRDefault="000D7FEB" w:rsidP="000D7FEB">
      <w:pPr>
        <w:spacing w:after="0" w:line="240" w:lineRule="auto"/>
        <w:ind w:firstLine="567"/>
        <w:jc w:val="center"/>
        <w:rPr>
          <w:rFonts w:ascii="Times New Roman" w:hAnsi="Times New Roman" w:cs="Times New Roman"/>
          <w:b/>
          <w:bCs/>
          <w:i/>
          <w:iCs/>
          <w:sz w:val="24"/>
          <w:szCs w:val="24"/>
        </w:rPr>
      </w:pPr>
      <w:r w:rsidRPr="000D7FEB">
        <w:rPr>
          <w:rFonts w:ascii="Times New Roman" w:hAnsi="Times New Roman" w:cs="Times New Roman"/>
          <w:b/>
          <w:bCs/>
          <w:i/>
          <w:iCs/>
          <w:sz w:val="24"/>
          <w:szCs w:val="24"/>
        </w:rPr>
        <w:t>В результате изучения химии ученик должен</w:t>
      </w:r>
    </w:p>
    <w:p w:rsidR="000D7FEB" w:rsidRPr="000D7FEB" w:rsidRDefault="000D7FEB" w:rsidP="000D7FEB">
      <w:pPr>
        <w:spacing w:after="0" w:line="240" w:lineRule="auto"/>
        <w:jc w:val="both"/>
        <w:rPr>
          <w:rFonts w:ascii="Times New Roman" w:hAnsi="Times New Roman" w:cs="Times New Roman"/>
          <w:b/>
          <w:sz w:val="24"/>
          <w:szCs w:val="24"/>
        </w:rPr>
      </w:pPr>
      <w:r w:rsidRPr="000D7FEB">
        <w:rPr>
          <w:rFonts w:ascii="Times New Roman" w:hAnsi="Times New Roman" w:cs="Times New Roman"/>
          <w:b/>
          <w:sz w:val="24"/>
          <w:szCs w:val="24"/>
        </w:rPr>
        <w:t>знать</w:t>
      </w:r>
    </w:p>
    <w:p w:rsidR="000D7FEB" w:rsidRPr="000D7FEB" w:rsidRDefault="000D7FEB" w:rsidP="000D7FEB">
      <w:pPr>
        <w:widowControl w:val="0"/>
        <w:numPr>
          <w:ilvl w:val="0"/>
          <w:numId w:val="58"/>
        </w:numPr>
        <w:spacing w:after="0" w:line="240" w:lineRule="auto"/>
        <w:jc w:val="both"/>
        <w:rPr>
          <w:rFonts w:ascii="Times New Roman" w:hAnsi="Times New Roman" w:cs="Times New Roman"/>
          <w:sz w:val="24"/>
          <w:szCs w:val="24"/>
        </w:rPr>
      </w:pPr>
      <w:r w:rsidRPr="000D7FEB">
        <w:rPr>
          <w:rFonts w:ascii="Times New Roman" w:hAnsi="Times New Roman" w:cs="Times New Roman"/>
          <w:b/>
          <w:i/>
          <w:sz w:val="24"/>
          <w:szCs w:val="24"/>
        </w:rPr>
        <w:t>химическую символику</w:t>
      </w:r>
      <w:r w:rsidRPr="000D7FEB">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0D7FEB" w:rsidRPr="000D7FEB" w:rsidRDefault="000D7FEB" w:rsidP="000D7FEB">
      <w:pPr>
        <w:widowControl w:val="0"/>
        <w:numPr>
          <w:ilvl w:val="0"/>
          <w:numId w:val="58"/>
        </w:numPr>
        <w:spacing w:after="0" w:line="240" w:lineRule="auto"/>
        <w:jc w:val="both"/>
        <w:rPr>
          <w:rFonts w:ascii="Times New Roman" w:hAnsi="Times New Roman" w:cs="Times New Roman"/>
          <w:sz w:val="24"/>
          <w:szCs w:val="24"/>
        </w:rPr>
      </w:pPr>
      <w:r w:rsidRPr="000D7FEB">
        <w:rPr>
          <w:rFonts w:ascii="Times New Roman" w:hAnsi="Times New Roman" w:cs="Times New Roman"/>
          <w:b/>
          <w:i/>
          <w:sz w:val="24"/>
          <w:szCs w:val="24"/>
        </w:rPr>
        <w:t>важнейшие химические понятия</w:t>
      </w:r>
      <w:r w:rsidRPr="000D7FEB">
        <w:rPr>
          <w:rFonts w:ascii="Times New Roman" w:hAnsi="Times New Roman" w:cs="Times New Roman"/>
          <w:sz w:val="24"/>
          <w:szCs w:val="24"/>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0D7FEB" w:rsidRPr="000D7FEB" w:rsidRDefault="000D7FEB" w:rsidP="000D7FEB">
      <w:pPr>
        <w:widowControl w:val="0"/>
        <w:numPr>
          <w:ilvl w:val="0"/>
          <w:numId w:val="58"/>
        </w:numPr>
        <w:spacing w:after="0" w:line="240" w:lineRule="auto"/>
        <w:jc w:val="both"/>
        <w:rPr>
          <w:rFonts w:ascii="Times New Roman" w:hAnsi="Times New Roman" w:cs="Times New Roman"/>
          <w:sz w:val="24"/>
          <w:szCs w:val="24"/>
        </w:rPr>
      </w:pPr>
      <w:r w:rsidRPr="000D7FEB">
        <w:rPr>
          <w:rFonts w:ascii="Times New Roman" w:hAnsi="Times New Roman" w:cs="Times New Roman"/>
          <w:b/>
          <w:i/>
          <w:sz w:val="24"/>
          <w:szCs w:val="24"/>
        </w:rPr>
        <w:t>основные законы химии</w:t>
      </w:r>
      <w:r w:rsidRPr="000D7FEB">
        <w:rPr>
          <w:rFonts w:ascii="Times New Roman" w:hAnsi="Times New Roman" w:cs="Times New Roman"/>
          <w:sz w:val="24"/>
          <w:szCs w:val="24"/>
        </w:rPr>
        <w:t>: сохранения массы веществ, постоянства состава, периодический закон;</w:t>
      </w:r>
    </w:p>
    <w:p w:rsidR="000D7FEB" w:rsidRPr="000D7FEB" w:rsidRDefault="000D7FEB" w:rsidP="000D7FEB">
      <w:pPr>
        <w:widowControl w:val="0"/>
        <w:spacing w:after="0" w:line="240" w:lineRule="auto"/>
        <w:jc w:val="both"/>
        <w:rPr>
          <w:rFonts w:ascii="Times New Roman" w:hAnsi="Times New Roman" w:cs="Times New Roman"/>
          <w:b/>
          <w:i/>
          <w:sz w:val="24"/>
          <w:szCs w:val="24"/>
        </w:rPr>
      </w:pPr>
      <w:r w:rsidRPr="000D7FEB">
        <w:rPr>
          <w:rFonts w:ascii="Times New Roman" w:hAnsi="Times New Roman" w:cs="Times New Roman"/>
          <w:b/>
          <w:i/>
          <w:sz w:val="24"/>
          <w:szCs w:val="24"/>
        </w:rPr>
        <w:lastRenderedPageBreak/>
        <w:t>уметь</w:t>
      </w:r>
    </w:p>
    <w:p w:rsidR="000D7FEB" w:rsidRPr="000D7FEB" w:rsidRDefault="000D7FEB" w:rsidP="000D7FEB">
      <w:pPr>
        <w:widowControl w:val="0"/>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решать задачи</w:t>
      </w:r>
    </w:p>
    <w:p w:rsidR="000D7FEB" w:rsidRPr="000D7FEB" w:rsidRDefault="000D7FEB" w:rsidP="000D7FEB">
      <w:pPr>
        <w:widowControl w:val="0"/>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составлять уравнения</w:t>
      </w:r>
    </w:p>
    <w:p w:rsidR="000D7FEB" w:rsidRPr="000D7FEB" w:rsidRDefault="000D7FEB" w:rsidP="000D7FEB">
      <w:pPr>
        <w:widowControl w:val="0"/>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xml:space="preserve">- проводить опыты </w:t>
      </w:r>
    </w:p>
    <w:p w:rsidR="000D7FEB" w:rsidRPr="000D7FEB" w:rsidRDefault="000D7FEB" w:rsidP="000D7FEB">
      <w:p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ab/>
        <w:t xml:space="preserve">Ученики должны показать знания основных теоретических положений химии как одной из важнейших естественных наук, лежащих в основе научного понимания природы; уметь применять изучаемые в школе теоретические положения при рассмотрении различных классов неорганических и органических веществ или конкретных соединений, раскрывая зависимость свойств вещества от его состава и химического строения; решать типовые и комбинированные на их основе расчетные задачи, знать строение и свойства важнейших веществ, имеющих биологическое значение, применяемых в промышленности, в быту и в медицине (в рамках учебников средней школы); понимать научные принципы важнейших химических производств (не углубляясь в детали устройства различной химической аппаратуры). </w:t>
      </w:r>
    </w:p>
    <w:p w:rsidR="000D7FEB" w:rsidRPr="000D7FEB" w:rsidRDefault="000D7FEB" w:rsidP="000D7FEB">
      <w:pPr>
        <w:widowControl w:val="0"/>
        <w:spacing w:after="0" w:line="240" w:lineRule="auto"/>
        <w:jc w:val="both"/>
        <w:rPr>
          <w:rFonts w:ascii="Times New Roman" w:hAnsi="Times New Roman" w:cs="Times New Roman"/>
          <w:sz w:val="24"/>
          <w:szCs w:val="24"/>
        </w:rPr>
      </w:pPr>
    </w:p>
    <w:p w:rsidR="000D7FEB" w:rsidRPr="000D7FEB" w:rsidRDefault="000D7FEB" w:rsidP="000D7FEB">
      <w:pPr>
        <w:spacing w:after="0" w:line="240" w:lineRule="auto"/>
        <w:jc w:val="center"/>
        <w:rPr>
          <w:rFonts w:ascii="Times New Roman" w:hAnsi="Times New Roman" w:cs="Times New Roman"/>
          <w:b/>
          <w:sz w:val="24"/>
          <w:szCs w:val="24"/>
        </w:rPr>
      </w:pPr>
      <w:r w:rsidRPr="000D7FEB">
        <w:rPr>
          <w:rFonts w:ascii="Times New Roman" w:hAnsi="Times New Roman" w:cs="Times New Roman"/>
          <w:b/>
          <w:sz w:val="24"/>
          <w:szCs w:val="24"/>
        </w:rPr>
        <w:t>Планирование по химии 8 класс</w:t>
      </w:r>
    </w:p>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2 ч. в неделю. 68 ч. в год.</w:t>
      </w:r>
    </w:p>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u w:val="single"/>
        </w:rPr>
        <w:t>(Неорганическая химия 8 класс*)</w:t>
      </w:r>
    </w:p>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945"/>
        <w:gridCol w:w="1678"/>
        <w:gridCol w:w="1436"/>
        <w:gridCol w:w="1436"/>
        <w:gridCol w:w="1436"/>
        <w:gridCol w:w="1437"/>
      </w:tblGrid>
      <w:tr w:rsidR="000D7FEB" w:rsidRPr="000D7FEB" w:rsidTr="00667AA8">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 xml:space="preserve">№ </w:t>
            </w:r>
            <w:proofErr w:type="gramStart"/>
            <w:r w:rsidRPr="000D7FEB">
              <w:rPr>
                <w:rFonts w:ascii="Times New Roman" w:hAnsi="Times New Roman" w:cs="Times New Roman"/>
                <w:b/>
                <w:color w:val="000000"/>
                <w:sz w:val="24"/>
                <w:szCs w:val="24"/>
              </w:rPr>
              <w:t>п</w:t>
            </w:r>
            <w:proofErr w:type="gramEnd"/>
            <w:r w:rsidRPr="000D7FEB">
              <w:rPr>
                <w:rFonts w:ascii="Times New Roman" w:hAnsi="Times New Roman" w:cs="Times New Roman"/>
                <w:b/>
                <w:color w:val="000000"/>
                <w:sz w:val="24"/>
                <w:szCs w:val="24"/>
              </w:rPr>
              <w:t>/п</w:t>
            </w:r>
          </w:p>
        </w:tc>
        <w:tc>
          <w:tcPr>
            <w:tcW w:w="1945" w:type="dxa"/>
            <w:vMerge w:val="restart"/>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Тема</w:t>
            </w:r>
          </w:p>
        </w:tc>
        <w:tc>
          <w:tcPr>
            <w:tcW w:w="1678" w:type="dxa"/>
            <w:vMerge w:val="restart"/>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Количество часов</w:t>
            </w:r>
          </w:p>
        </w:tc>
        <w:tc>
          <w:tcPr>
            <w:tcW w:w="5745" w:type="dxa"/>
            <w:gridSpan w:val="4"/>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В том числе:</w:t>
            </w:r>
          </w:p>
        </w:tc>
      </w:tr>
      <w:tr w:rsidR="000D7FEB" w:rsidRPr="000D7FEB" w:rsidTr="00667AA8">
        <w:trPr>
          <w:cantSplit/>
          <w:trHeight w:val="1134"/>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D7FEB" w:rsidRPr="000D7FEB" w:rsidRDefault="000D7FEB" w:rsidP="000D7FEB">
            <w:pPr>
              <w:spacing w:after="0" w:line="240" w:lineRule="auto"/>
              <w:rPr>
                <w:rFonts w:ascii="Times New Roman" w:hAnsi="Times New Roman" w:cs="Times New Roman"/>
                <w:color w:val="000000"/>
                <w:sz w:val="24"/>
                <w:szCs w:val="24"/>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0D7FEB" w:rsidRPr="000D7FEB" w:rsidRDefault="000D7FEB" w:rsidP="000D7FEB">
            <w:pPr>
              <w:spacing w:after="0" w:line="240" w:lineRule="auto"/>
              <w:rPr>
                <w:rFonts w:ascii="Times New Roman" w:hAnsi="Times New Roman" w:cs="Times New Roman"/>
                <w:color w:val="000000"/>
                <w:sz w:val="24"/>
                <w:szCs w:val="24"/>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0D7FEB" w:rsidRPr="000D7FEB" w:rsidRDefault="000D7FEB" w:rsidP="000D7FEB">
            <w:pPr>
              <w:spacing w:after="0" w:line="240" w:lineRule="auto"/>
              <w:rPr>
                <w:rFonts w:ascii="Times New Roman" w:hAnsi="Times New Roman" w:cs="Times New Roman"/>
                <w:color w:val="000000"/>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 xml:space="preserve">Уроки </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Практические работы</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 xml:space="preserve">Лабораторные работы </w:t>
            </w:r>
          </w:p>
        </w:tc>
        <w:tc>
          <w:tcPr>
            <w:tcW w:w="1437"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Контрольные работы</w:t>
            </w:r>
          </w:p>
        </w:tc>
      </w:tr>
      <w:tr w:rsidR="000D7FEB" w:rsidRPr="000D7FEB" w:rsidTr="00667AA8">
        <w:trPr>
          <w:jc w:val="center"/>
        </w:trPr>
        <w:tc>
          <w:tcPr>
            <w:tcW w:w="640"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w:t>
            </w:r>
          </w:p>
        </w:tc>
        <w:tc>
          <w:tcPr>
            <w:tcW w:w="1945"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xml:space="preserve">Введение </w:t>
            </w:r>
          </w:p>
        </w:tc>
        <w:tc>
          <w:tcPr>
            <w:tcW w:w="1678"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6</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5</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1</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w:t>
            </w:r>
          </w:p>
        </w:tc>
        <w:tc>
          <w:tcPr>
            <w:tcW w:w="1437"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w:t>
            </w:r>
          </w:p>
        </w:tc>
      </w:tr>
      <w:tr w:rsidR="000D7FEB" w:rsidRPr="000D7FEB" w:rsidTr="00667AA8">
        <w:trPr>
          <w:jc w:val="center"/>
        </w:trPr>
        <w:tc>
          <w:tcPr>
            <w:tcW w:w="640"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2</w:t>
            </w:r>
          </w:p>
        </w:tc>
        <w:tc>
          <w:tcPr>
            <w:tcW w:w="1945"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 xml:space="preserve">Атомы химических элементов </w:t>
            </w:r>
          </w:p>
        </w:tc>
        <w:tc>
          <w:tcPr>
            <w:tcW w:w="1678"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10</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9</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w:t>
            </w:r>
          </w:p>
        </w:tc>
        <w:tc>
          <w:tcPr>
            <w:tcW w:w="1437"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w:t>
            </w:r>
          </w:p>
        </w:tc>
      </w:tr>
      <w:tr w:rsidR="000D7FEB" w:rsidRPr="000D7FEB" w:rsidTr="00667AA8">
        <w:trPr>
          <w:trHeight w:val="550"/>
          <w:jc w:val="center"/>
        </w:trPr>
        <w:tc>
          <w:tcPr>
            <w:tcW w:w="640"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3</w:t>
            </w:r>
          </w:p>
        </w:tc>
        <w:tc>
          <w:tcPr>
            <w:tcW w:w="1945"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 xml:space="preserve">Простые вещества </w:t>
            </w:r>
          </w:p>
        </w:tc>
        <w:tc>
          <w:tcPr>
            <w:tcW w:w="1678"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7</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6</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w:t>
            </w:r>
          </w:p>
        </w:tc>
        <w:tc>
          <w:tcPr>
            <w:tcW w:w="1437"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w:t>
            </w:r>
          </w:p>
        </w:tc>
      </w:tr>
      <w:tr w:rsidR="000D7FEB" w:rsidRPr="000D7FEB" w:rsidTr="00667AA8">
        <w:trPr>
          <w:jc w:val="center"/>
        </w:trPr>
        <w:tc>
          <w:tcPr>
            <w:tcW w:w="640"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4</w:t>
            </w:r>
          </w:p>
        </w:tc>
        <w:tc>
          <w:tcPr>
            <w:tcW w:w="1945"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Соединения химических элементов</w:t>
            </w:r>
          </w:p>
        </w:tc>
        <w:tc>
          <w:tcPr>
            <w:tcW w:w="1678"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14</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11</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2</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2</w:t>
            </w:r>
          </w:p>
        </w:tc>
        <w:tc>
          <w:tcPr>
            <w:tcW w:w="1437"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w:t>
            </w:r>
          </w:p>
        </w:tc>
      </w:tr>
      <w:tr w:rsidR="000D7FEB" w:rsidRPr="000D7FEB" w:rsidTr="00667AA8">
        <w:trPr>
          <w:jc w:val="center"/>
        </w:trPr>
        <w:tc>
          <w:tcPr>
            <w:tcW w:w="640"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5</w:t>
            </w:r>
          </w:p>
        </w:tc>
        <w:tc>
          <w:tcPr>
            <w:tcW w:w="1945"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 xml:space="preserve">Изменения, происходящие с веществами </w:t>
            </w:r>
          </w:p>
        </w:tc>
        <w:tc>
          <w:tcPr>
            <w:tcW w:w="1678"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11</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10</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5</w:t>
            </w:r>
          </w:p>
        </w:tc>
        <w:tc>
          <w:tcPr>
            <w:tcW w:w="1437"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w:t>
            </w:r>
          </w:p>
        </w:tc>
      </w:tr>
      <w:tr w:rsidR="000D7FEB" w:rsidRPr="000D7FEB" w:rsidTr="00667AA8">
        <w:trPr>
          <w:jc w:val="center"/>
        </w:trPr>
        <w:tc>
          <w:tcPr>
            <w:tcW w:w="640"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7</w:t>
            </w:r>
          </w:p>
        </w:tc>
        <w:tc>
          <w:tcPr>
            <w:tcW w:w="1945"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color w:val="000000"/>
                <w:sz w:val="24"/>
                <w:szCs w:val="24"/>
              </w:rPr>
              <w:t>Растворение. Растворы. Свойства растворов электролитов.</w:t>
            </w:r>
          </w:p>
        </w:tc>
        <w:tc>
          <w:tcPr>
            <w:tcW w:w="1678"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lang w:val="en-US"/>
              </w:rPr>
            </w:pPr>
            <w:r w:rsidRPr="000D7FEB">
              <w:rPr>
                <w:rFonts w:ascii="Times New Roman" w:hAnsi="Times New Roman" w:cs="Times New Roman"/>
                <w:color w:val="000000"/>
                <w:sz w:val="24"/>
                <w:szCs w:val="24"/>
              </w:rPr>
              <w:t>20</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17</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 1</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6</w:t>
            </w:r>
          </w:p>
        </w:tc>
        <w:tc>
          <w:tcPr>
            <w:tcW w:w="1437"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color w:val="000000"/>
                <w:sz w:val="24"/>
                <w:szCs w:val="24"/>
              </w:rPr>
              <w:t>2</w:t>
            </w:r>
          </w:p>
        </w:tc>
      </w:tr>
      <w:tr w:rsidR="000D7FEB" w:rsidRPr="000D7FEB" w:rsidTr="00667AA8">
        <w:trPr>
          <w:jc w:val="center"/>
        </w:trPr>
        <w:tc>
          <w:tcPr>
            <w:tcW w:w="640"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b/>
                <w:color w:val="000000"/>
                <w:sz w:val="24"/>
                <w:szCs w:val="24"/>
              </w:rPr>
              <w:t> </w:t>
            </w:r>
          </w:p>
        </w:tc>
        <w:tc>
          <w:tcPr>
            <w:tcW w:w="1945"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both"/>
              <w:rPr>
                <w:rFonts w:ascii="Times New Roman" w:hAnsi="Times New Roman" w:cs="Times New Roman"/>
                <w:color w:val="000000"/>
                <w:sz w:val="24"/>
                <w:szCs w:val="24"/>
              </w:rPr>
            </w:pPr>
            <w:r w:rsidRPr="000D7FEB">
              <w:rPr>
                <w:rFonts w:ascii="Times New Roman" w:hAnsi="Times New Roman" w:cs="Times New Roman"/>
                <w:b/>
                <w:color w:val="000000"/>
                <w:sz w:val="24"/>
                <w:szCs w:val="24"/>
              </w:rPr>
              <w:t>Всего:</w:t>
            </w:r>
          </w:p>
        </w:tc>
        <w:tc>
          <w:tcPr>
            <w:tcW w:w="1678"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68</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58</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4</w:t>
            </w:r>
          </w:p>
        </w:tc>
        <w:tc>
          <w:tcPr>
            <w:tcW w:w="1436"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13</w:t>
            </w:r>
          </w:p>
        </w:tc>
        <w:tc>
          <w:tcPr>
            <w:tcW w:w="1437" w:type="dxa"/>
            <w:tcBorders>
              <w:top w:val="single" w:sz="4" w:space="0" w:color="auto"/>
              <w:left w:val="single" w:sz="4" w:space="0" w:color="auto"/>
              <w:bottom w:val="single" w:sz="4" w:space="0" w:color="auto"/>
              <w:right w:val="single" w:sz="4" w:space="0" w:color="auto"/>
            </w:tcBorders>
            <w:hideMark/>
          </w:tcPr>
          <w:p w:rsidR="000D7FEB" w:rsidRPr="000D7FEB" w:rsidRDefault="000D7FEB" w:rsidP="000D7FEB">
            <w:pPr>
              <w:spacing w:after="0" w:line="240" w:lineRule="auto"/>
              <w:jc w:val="center"/>
              <w:rPr>
                <w:rFonts w:ascii="Times New Roman" w:hAnsi="Times New Roman" w:cs="Times New Roman"/>
                <w:color w:val="000000"/>
                <w:sz w:val="24"/>
                <w:szCs w:val="24"/>
              </w:rPr>
            </w:pPr>
            <w:r w:rsidRPr="000D7FEB">
              <w:rPr>
                <w:rFonts w:ascii="Times New Roman" w:hAnsi="Times New Roman" w:cs="Times New Roman"/>
                <w:b/>
                <w:color w:val="000000"/>
                <w:sz w:val="24"/>
                <w:szCs w:val="24"/>
              </w:rPr>
              <w:t>6</w:t>
            </w:r>
          </w:p>
        </w:tc>
      </w:tr>
    </w:tbl>
    <w:p w:rsidR="000D7FEB" w:rsidRPr="000D7FEB" w:rsidRDefault="000D7FEB" w:rsidP="000D7FEB">
      <w:pPr>
        <w:spacing w:after="0" w:line="240" w:lineRule="auto"/>
        <w:jc w:val="center"/>
        <w:rPr>
          <w:rFonts w:ascii="Times New Roman" w:hAnsi="Times New Roman" w:cs="Times New Roman"/>
          <w:sz w:val="24"/>
          <w:szCs w:val="24"/>
        </w:rPr>
      </w:pPr>
    </w:p>
    <w:p w:rsidR="000D7FEB" w:rsidRPr="000D7FEB" w:rsidRDefault="000D7FEB" w:rsidP="000D7FEB">
      <w:pPr>
        <w:spacing w:after="0" w:line="240" w:lineRule="auto"/>
        <w:rPr>
          <w:rFonts w:ascii="Times New Roman" w:hAnsi="Times New Roman" w:cs="Times New Roman"/>
          <w:color w:val="000000"/>
          <w:sz w:val="24"/>
          <w:szCs w:val="24"/>
        </w:rPr>
      </w:pPr>
      <w:r w:rsidRPr="000D7FEB">
        <w:rPr>
          <w:rFonts w:ascii="Times New Roman" w:hAnsi="Times New Roman" w:cs="Times New Roman"/>
          <w:color w:val="000000"/>
          <w:sz w:val="24"/>
          <w:szCs w:val="24"/>
        </w:rPr>
        <w:t xml:space="preserve">* </w:t>
      </w:r>
      <w:proofErr w:type="gramStart"/>
      <w:r w:rsidRPr="000D7FEB">
        <w:rPr>
          <w:rFonts w:ascii="Times New Roman" w:hAnsi="Times New Roman" w:cs="Times New Roman"/>
          <w:color w:val="000000"/>
          <w:sz w:val="24"/>
          <w:szCs w:val="24"/>
        </w:rPr>
        <w:t>Разработан</w:t>
      </w:r>
      <w:proofErr w:type="gramEnd"/>
      <w:r w:rsidRPr="000D7FEB">
        <w:rPr>
          <w:rFonts w:ascii="Times New Roman" w:hAnsi="Times New Roman" w:cs="Times New Roman"/>
          <w:color w:val="000000"/>
          <w:sz w:val="24"/>
          <w:szCs w:val="24"/>
        </w:rPr>
        <w:t xml:space="preserve"> на основе программы по неорганической химии</w:t>
      </w:r>
      <w:r w:rsidRPr="000D7FEB">
        <w:rPr>
          <w:rFonts w:ascii="Times New Roman" w:hAnsi="Times New Roman" w:cs="Times New Roman"/>
          <w:b/>
          <w:color w:val="000000"/>
          <w:sz w:val="24"/>
          <w:szCs w:val="24"/>
        </w:rPr>
        <w:t xml:space="preserve">, </w:t>
      </w:r>
      <w:r w:rsidRPr="000D7FEB">
        <w:rPr>
          <w:rFonts w:ascii="Times New Roman" w:hAnsi="Times New Roman" w:cs="Times New Roman"/>
          <w:color w:val="000000"/>
          <w:sz w:val="24"/>
          <w:szCs w:val="24"/>
        </w:rPr>
        <w:t>разработанной О.С. Габриеляном, которая допущена Департаментом общего среднего образования Министерства образования Российской Федерации,</w:t>
      </w:r>
      <w:r w:rsidRPr="000D7FEB">
        <w:rPr>
          <w:rFonts w:ascii="Times New Roman" w:hAnsi="Times New Roman" w:cs="Times New Roman"/>
          <w:b/>
          <w:color w:val="000000"/>
          <w:sz w:val="24"/>
          <w:szCs w:val="24"/>
        </w:rPr>
        <w:t xml:space="preserve"> </w:t>
      </w:r>
      <w:r w:rsidRPr="000D7FEB">
        <w:rPr>
          <w:rFonts w:ascii="Times New Roman" w:hAnsi="Times New Roman" w:cs="Times New Roman"/>
          <w:color w:val="000000"/>
          <w:sz w:val="24"/>
          <w:szCs w:val="24"/>
        </w:rPr>
        <w:t>– М.: Дрофа, 2000</w:t>
      </w:r>
    </w:p>
    <w:p w:rsidR="000D7FEB" w:rsidRPr="000D7FEB" w:rsidRDefault="000D7FEB" w:rsidP="000D7FEB">
      <w:pPr>
        <w:spacing w:after="0" w:line="240" w:lineRule="auto"/>
        <w:rPr>
          <w:rFonts w:ascii="Times New Roman" w:hAnsi="Times New Roman" w:cs="Times New Roman"/>
          <w:sz w:val="24"/>
          <w:szCs w:val="24"/>
        </w:rPr>
      </w:pPr>
    </w:p>
    <w:p w:rsidR="000D7FEB" w:rsidRPr="000D7FEB" w:rsidRDefault="000D7FEB" w:rsidP="000D7FEB">
      <w:pPr>
        <w:widowControl w:val="0"/>
        <w:spacing w:after="0" w:line="240" w:lineRule="auto"/>
        <w:jc w:val="center"/>
        <w:rPr>
          <w:rFonts w:ascii="Times New Roman" w:hAnsi="Times New Roman" w:cs="Times New Roman"/>
          <w:b/>
          <w:sz w:val="24"/>
          <w:szCs w:val="24"/>
        </w:rPr>
      </w:pPr>
      <w:r w:rsidRPr="000D7FEB">
        <w:rPr>
          <w:rFonts w:ascii="Times New Roman" w:hAnsi="Times New Roman" w:cs="Times New Roman"/>
          <w:b/>
          <w:sz w:val="24"/>
          <w:szCs w:val="24"/>
        </w:rPr>
        <w:t xml:space="preserve">Тематическое планирование. </w:t>
      </w:r>
    </w:p>
    <w:p w:rsidR="000D7FEB" w:rsidRPr="000D7FEB" w:rsidRDefault="000D7FEB" w:rsidP="000D7FEB">
      <w:pPr>
        <w:widowControl w:val="0"/>
        <w:spacing w:after="0" w:line="240" w:lineRule="auto"/>
        <w:jc w:val="center"/>
        <w:rPr>
          <w:rFonts w:ascii="Times New Roman" w:hAnsi="Times New Roman" w:cs="Times New Roman"/>
          <w:b/>
          <w:sz w:val="24"/>
          <w:szCs w:val="24"/>
        </w:rPr>
      </w:pPr>
      <w:r w:rsidRPr="000D7FEB">
        <w:rPr>
          <w:rFonts w:ascii="Times New Roman" w:hAnsi="Times New Roman" w:cs="Times New Roman"/>
          <w:b/>
          <w:sz w:val="24"/>
          <w:szCs w:val="24"/>
        </w:rPr>
        <w:t>Химия 9 класс. 68 час 2 часа в неделю.</w:t>
      </w:r>
    </w:p>
    <w:p w:rsidR="000D7FEB" w:rsidRPr="000D7FEB" w:rsidRDefault="000D7FEB" w:rsidP="000D7FEB">
      <w:pPr>
        <w:widowControl w:val="0"/>
        <w:spacing w:after="0" w:line="240" w:lineRule="auto"/>
        <w:jc w:val="center"/>
        <w:rPr>
          <w:rFonts w:ascii="Times New Roman" w:hAnsi="Times New Roman" w:cs="Times New Roman"/>
          <w:b/>
          <w:sz w:val="24"/>
          <w:szCs w:val="24"/>
        </w:rPr>
      </w:pPr>
    </w:p>
    <w:tbl>
      <w:tblPr>
        <w:tblW w:w="10456" w:type="dxa"/>
        <w:tblCellMar>
          <w:left w:w="0" w:type="dxa"/>
          <w:right w:w="0" w:type="dxa"/>
        </w:tblCellMar>
        <w:tblLook w:val="0000" w:firstRow="0" w:lastRow="0" w:firstColumn="0" w:lastColumn="0" w:noHBand="0" w:noVBand="0"/>
      </w:tblPr>
      <w:tblGrid>
        <w:gridCol w:w="581"/>
        <w:gridCol w:w="2079"/>
        <w:gridCol w:w="1559"/>
        <w:gridCol w:w="1559"/>
        <w:gridCol w:w="1560"/>
        <w:gridCol w:w="1559"/>
        <w:gridCol w:w="1559"/>
      </w:tblGrid>
      <w:tr w:rsidR="000D7FEB" w:rsidRPr="000D7FEB" w:rsidTr="00667AA8">
        <w:trPr>
          <w:cantSplit/>
          <w:trHeight w:val="301"/>
        </w:trPr>
        <w:tc>
          <w:tcPr>
            <w:tcW w:w="581" w:type="dxa"/>
            <w:vMerge w:val="restart"/>
            <w:tcBorders>
              <w:top w:val="single" w:sz="8" w:space="0" w:color="auto"/>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w:t>
            </w:r>
          </w:p>
          <w:p w:rsidR="000D7FEB" w:rsidRPr="000D7FEB" w:rsidRDefault="000D7FEB" w:rsidP="000D7FEB">
            <w:pPr>
              <w:spacing w:after="0" w:line="240" w:lineRule="auto"/>
              <w:jc w:val="center"/>
              <w:rPr>
                <w:rFonts w:ascii="Times New Roman" w:hAnsi="Times New Roman" w:cs="Times New Roman"/>
                <w:sz w:val="24"/>
                <w:szCs w:val="24"/>
              </w:rPr>
            </w:pPr>
            <w:proofErr w:type="gramStart"/>
            <w:r w:rsidRPr="000D7FEB">
              <w:rPr>
                <w:rFonts w:ascii="Times New Roman" w:hAnsi="Times New Roman" w:cs="Times New Roman"/>
                <w:b/>
                <w:bCs/>
                <w:sz w:val="24"/>
                <w:szCs w:val="24"/>
              </w:rPr>
              <w:lastRenderedPageBreak/>
              <w:t>п</w:t>
            </w:r>
            <w:proofErr w:type="gramEnd"/>
            <w:r w:rsidRPr="000D7FEB">
              <w:rPr>
                <w:rFonts w:ascii="Times New Roman" w:hAnsi="Times New Roman" w:cs="Times New Roman"/>
                <w:b/>
                <w:bCs/>
                <w:sz w:val="24"/>
                <w:szCs w:val="24"/>
              </w:rPr>
              <w:t>/п</w:t>
            </w:r>
          </w:p>
        </w:tc>
        <w:tc>
          <w:tcPr>
            <w:tcW w:w="2079" w:type="dxa"/>
            <w:vMerge w:val="restart"/>
            <w:tcBorders>
              <w:top w:val="single" w:sz="8" w:space="0" w:color="auto"/>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lastRenderedPageBreak/>
              <w:t>Тема</w:t>
            </w:r>
          </w:p>
        </w:tc>
        <w:tc>
          <w:tcPr>
            <w:tcW w:w="3118" w:type="dxa"/>
            <w:gridSpan w:val="2"/>
            <w:tcBorders>
              <w:top w:val="single" w:sz="8" w:space="0" w:color="auto"/>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Количество часов</w:t>
            </w:r>
          </w:p>
        </w:tc>
        <w:tc>
          <w:tcPr>
            <w:tcW w:w="467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В том числе</w:t>
            </w:r>
          </w:p>
        </w:tc>
      </w:tr>
      <w:tr w:rsidR="000D7FEB" w:rsidRPr="000D7FEB" w:rsidTr="00667AA8">
        <w:trPr>
          <w:cantSplit/>
        </w:trPr>
        <w:tc>
          <w:tcPr>
            <w:tcW w:w="0" w:type="auto"/>
            <w:vMerge/>
            <w:tcBorders>
              <w:top w:val="single" w:sz="8" w:space="0" w:color="auto"/>
              <w:left w:val="single" w:sz="8" w:space="0" w:color="000000"/>
              <w:bottom w:val="single" w:sz="8" w:space="0" w:color="auto"/>
              <w:right w:val="nil"/>
            </w:tcBorders>
            <w:vAlign w:val="center"/>
          </w:tcPr>
          <w:p w:rsidR="000D7FEB" w:rsidRPr="000D7FEB" w:rsidRDefault="000D7FEB" w:rsidP="000D7FEB">
            <w:pPr>
              <w:spacing w:after="0" w:line="240" w:lineRule="auto"/>
              <w:rPr>
                <w:rFonts w:ascii="Times New Roman" w:hAnsi="Times New Roman" w:cs="Times New Roman"/>
                <w:sz w:val="24"/>
                <w:szCs w:val="24"/>
              </w:rPr>
            </w:pPr>
          </w:p>
        </w:tc>
        <w:tc>
          <w:tcPr>
            <w:tcW w:w="2079" w:type="dxa"/>
            <w:vMerge/>
            <w:tcBorders>
              <w:top w:val="single" w:sz="8" w:space="0" w:color="auto"/>
              <w:left w:val="single" w:sz="8" w:space="0" w:color="000000"/>
              <w:bottom w:val="single" w:sz="8" w:space="0" w:color="auto"/>
              <w:right w:val="nil"/>
            </w:tcBorders>
            <w:vAlign w:val="center"/>
          </w:tcPr>
          <w:p w:rsidR="000D7FEB" w:rsidRPr="000D7FEB" w:rsidRDefault="000D7FEB" w:rsidP="000D7FEB">
            <w:pPr>
              <w:spacing w:after="0" w:line="240" w:lineRule="auto"/>
              <w:rPr>
                <w:rFonts w:ascii="Times New Roman" w:hAnsi="Times New Roman" w:cs="Times New Roman"/>
                <w:sz w:val="24"/>
                <w:szCs w:val="24"/>
              </w:rPr>
            </w:pP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по программе О.С. Габриеляна</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по рабочей</w:t>
            </w:r>
          </w:p>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программе</w:t>
            </w:r>
          </w:p>
        </w:tc>
        <w:tc>
          <w:tcPr>
            <w:tcW w:w="1560"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proofErr w:type="spellStart"/>
            <w:r w:rsidRPr="000D7FEB">
              <w:rPr>
                <w:rFonts w:ascii="Times New Roman" w:hAnsi="Times New Roman" w:cs="Times New Roman"/>
                <w:b/>
                <w:bCs/>
                <w:sz w:val="24"/>
                <w:szCs w:val="24"/>
              </w:rPr>
              <w:t>практ</w:t>
            </w:r>
            <w:proofErr w:type="spellEnd"/>
            <w:r w:rsidRPr="000D7FEB">
              <w:rPr>
                <w:rFonts w:ascii="Times New Roman" w:hAnsi="Times New Roman" w:cs="Times New Roman"/>
                <w:b/>
                <w:bCs/>
                <w:sz w:val="24"/>
                <w:szCs w:val="24"/>
              </w:rPr>
              <w:t>.</w:t>
            </w:r>
          </w:p>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работы</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контр.</w:t>
            </w:r>
          </w:p>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работы</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proofErr w:type="spellStart"/>
            <w:r w:rsidRPr="000D7FEB">
              <w:rPr>
                <w:rFonts w:ascii="Times New Roman" w:hAnsi="Times New Roman" w:cs="Times New Roman"/>
                <w:b/>
                <w:bCs/>
                <w:sz w:val="24"/>
                <w:szCs w:val="24"/>
              </w:rPr>
              <w:t>лаборат</w:t>
            </w:r>
            <w:proofErr w:type="spellEnd"/>
            <w:r w:rsidRPr="000D7FEB">
              <w:rPr>
                <w:rFonts w:ascii="Times New Roman" w:hAnsi="Times New Roman" w:cs="Times New Roman"/>
                <w:b/>
                <w:bCs/>
                <w:sz w:val="24"/>
                <w:szCs w:val="24"/>
              </w:rPr>
              <w:t>.</w:t>
            </w:r>
          </w:p>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опыты</w:t>
            </w:r>
          </w:p>
        </w:tc>
      </w:tr>
      <w:tr w:rsidR="000D7FEB" w:rsidRPr="000D7FEB" w:rsidTr="00667AA8">
        <w:tc>
          <w:tcPr>
            <w:tcW w:w="581"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lastRenderedPageBreak/>
              <w:t>1.</w:t>
            </w:r>
          </w:p>
        </w:tc>
        <w:tc>
          <w:tcPr>
            <w:tcW w:w="207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rPr>
                <w:rFonts w:ascii="Times New Roman" w:hAnsi="Times New Roman" w:cs="Times New Roman"/>
                <w:sz w:val="24"/>
                <w:szCs w:val="24"/>
              </w:rPr>
            </w:pPr>
            <w:r w:rsidRPr="000D7FEB">
              <w:rPr>
                <w:rFonts w:ascii="Times New Roman" w:hAnsi="Times New Roman" w:cs="Times New Roman"/>
                <w:color w:val="000000"/>
                <w:sz w:val="24"/>
                <w:szCs w:val="24"/>
              </w:rPr>
              <w:t>Повторение основных вопросов курса 8 класса и введение в курс 9 класса</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color w:val="000000"/>
                <w:sz w:val="24"/>
                <w:szCs w:val="24"/>
              </w:rPr>
              <w:t>6</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3</w:t>
            </w:r>
          </w:p>
        </w:tc>
        <w:tc>
          <w:tcPr>
            <w:tcW w:w="1560"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w:t>
            </w:r>
          </w:p>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w:t>
            </w:r>
          </w:p>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p>
        </w:tc>
      </w:tr>
      <w:tr w:rsidR="000D7FEB" w:rsidRPr="000D7FEB" w:rsidTr="00667AA8">
        <w:tc>
          <w:tcPr>
            <w:tcW w:w="581"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2.</w:t>
            </w:r>
          </w:p>
        </w:tc>
        <w:tc>
          <w:tcPr>
            <w:tcW w:w="207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rPr>
                <w:rFonts w:ascii="Times New Roman" w:hAnsi="Times New Roman" w:cs="Times New Roman"/>
                <w:sz w:val="24"/>
                <w:szCs w:val="24"/>
              </w:rPr>
            </w:pPr>
            <w:r w:rsidRPr="000D7FEB">
              <w:rPr>
                <w:rFonts w:ascii="Times New Roman" w:hAnsi="Times New Roman" w:cs="Times New Roman"/>
                <w:color w:val="000000"/>
                <w:sz w:val="24"/>
                <w:szCs w:val="24"/>
              </w:rPr>
              <w:t>Металлы</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color w:val="000000"/>
                <w:sz w:val="24"/>
                <w:szCs w:val="24"/>
              </w:rPr>
              <w:t>15</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18 </w:t>
            </w:r>
          </w:p>
        </w:tc>
        <w:tc>
          <w:tcPr>
            <w:tcW w:w="1560"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1</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1</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5</w:t>
            </w:r>
          </w:p>
        </w:tc>
      </w:tr>
      <w:tr w:rsidR="000D7FEB" w:rsidRPr="000D7FEB" w:rsidTr="00667AA8">
        <w:tc>
          <w:tcPr>
            <w:tcW w:w="581"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3</w:t>
            </w:r>
          </w:p>
        </w:tc>
        <w:tc>
          <w:tcPr>
            <w:tcW w:w="207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rPr>
                <w:rFonts w:ascii="Times New Roman" w:hAnsi="Times New Roman" w:cs="Times New Roman"/>
                <w:sz w:val="24"/>
                <w:szCs w:val="24"/>
              </w:rPr>
            </w:pPr>
            <w:r w:rsidRPr="000D7FEB">
              <w:rPr>
                <w:rFonts w:ascii="Times New Roman" w:hAnsi="Times New Roman" w:cs="Times New Roman"/>
                <w:sz w:val="24"/>
                <w:szCs w:val="24"/>
              </w:rPr>
              <w:t>Неметаллы</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23</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25</w:t>
            </w:r>
          </w:p>
        </w:tc>
        <w:tc>
          <w:tcPr>
            <w:tcW w:w="1560"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2</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1</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3</w:t>
            </w:r>
          </w:p>
        </w:tc>
      </w:tr>
      <w:tr w:rsidR="000D7FEB" w:rsidRPr="000D7FEB" w:rsidTr="00667AA8">
        <w:trPr>
          <w:trHeight w:val="356"/>
        </w:trPr>
        <w:tc>
          <w:tcPr>
            <w:tcW w:w="581"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4.</w:t>
            </w:r>
          </w:p>
        </w:tc>
        <w:tc>
          <w:tcPr>
            <w:tcW w:w="207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rPr>
                <w:rFonts w:ascii="Times New Roman" w:hAnsi="Times New Roman" w:cs="Times New Roman"/>
                <w:sz w:val="24"/>
                <w:szCs w:val="24"/>
              </w:rPr>
            </w:pPr>
            <w:r w:rsidRPr="000D7FEB">
              <w:rPr>
                <w:rFonts w:ascii="Times New Roman" w:hAnsi="Times New Roman" w:cs="Times New Roman"/>
                <w:sz w:val="24"/>
                <w:szCs w:val="24"/>
              </w:rPr>
              <w:t>Органические соединения</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10</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13</w:t>
            </w:r>
          </w:p>
        </w:tc>
        <w:tc>
          <w:tcPr>
            <w:tcW w:w="1560"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1</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p>
        </w:tc>
      </w:tr>
      <w:tr w:rsidR="000D7FEB" w:rsidRPr="000D7FEB" w:rsidTr="00667AA8">
        <w:trPr>
          <w:trHeight w:val="417"/>
        </w:trPr>
        <w:tc>
          <w:tcPr>
            <w:tcW w:w="581"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5.</w:t>
            </w:r>
          </w:p>
        </w:tc>
        <w:tc>
          <w:tcPr>
            <w:tcW w:w="207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rPr>
                <w:rFonts w:ascii="Times New Roman" w:hAnsi="Times New Roman" w:cs="Times New Roman"/>
                <w:sz w:val="24"/>
                <w:szCs w:val="24"/>
              </w:rPr>
            </w:pPr>
            <w:r w:rsidRPr="000D7FEB">
              <w:rPr>
                <w:rFonts w:ascii="Times New Roman" w:hAnsi="Times New Roman" w:cs="Times New Roman"/>
                <w:sz w:val="24"/>
                <w:szCs w:val="24"/>
              </w:rPr>
              <w:t>Химия и жизнь</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6</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6</w:t>
            </w:r>
          </w:p>
        </w:tc>
        <w:tc>
          <w:tcPr>
            <w:tcW w:w="1560"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1</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w:t>
            </w:r>
          </w:p>
        </w:tc>
      </w:tr>
      <w:tr w:rsidR="000D7FEB" w:rsidRPr="000D7FEB" w:rsidTr="00667AA8">
        <w:tc>
          <w:tcPr>
            <w:tcW w:w="581"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6.</w:t>
            </w:r>
          </w:p>
        </w:tc>
        <w:tc>
          <w:tcPr>
            <w:tcW w:w="207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rPr>
                <w:rFonts w:ascii="Times New Roman" w:hAnsi="Times New Roman" w:cs="Times New Roman"/>
                <w:sz w:val="24"/>
                <w:szCs w:val="24"/>
              </w:rPr>
            </w:pPr>
            <w:r w:rsidRPr="000D7FEB">
              <w:rPr>
                <w:rFonts w:ascii="Times New Roman" w:hAnsi="Times New Roman" w:cs="Times New Roman"/>
                <w:sz w:val="24"/>
                <w:szCs w:val="24"/>
              </w:rPr>
              <w:t>Обобщение знаний по химии за курс основной школы</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8</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3</w:t>
            </w:r>
          </w:p>
        </w:tc>
        <w:tc>
          <w:tcPr>
            <w:tcW w:w="1560"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1</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t> </w:t>
            </w:r>
          </w:p>
        </w:tc>
      </w:tr>
      <w:tr w:rsidR="000D7FEB" w:rsidRPr="000D7FEB" w:rsidTr="00667AA8">
        <w:trPr>
          <w:trHeight w:val="417"/>
        </w:trPr>
        <w:tc>
          <w:tcPr>
            <w:tcW w:w="581"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 </w:t>
            </w:r>
          </w:p>
        </w:tc>
        <w:tc>
          <w:tcPr>
            <w:tcW w:w="207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Итого</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68</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68</w:t>
            </w:r>
          </w:p>
        </w:tc>
        <w:tc>
          <w:tcPr>
            <w:tcW w:w="1560"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5</w:t>
            </w:r>
          </w:p>
        </w:tc>
        <w:tc>
          <w:tcPr>
            <w:tcW w:w="1559" w:type="dxa"/>
            <w:tcBorders>
              <w:top w:val="nil"/>
              <w:left w:val="single" w:sz="8" w:space="0" w:color="000000"/>
              <w:bottom w:val="single" w:sz="8" w:space="0" w:color="auto"/>
              <w:right w:val="nil"/>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3</w:t>
            </w:r>
          </w:p>
        </w:tc>
        <w:tc>
          <w:tcPr>
            <w:tcW w:w="155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D7FEB" w:rsidRPr="000D7FEB" w:rsidRDefault="000D7FEB" w:rsidP="000D7FEB">
            <w:pPr>
              <w:spacing w:after="0" w:line="240" w:lineRule="auto"/>
              <w:jc w:val="center"/>
              <w:rPr>
                <w:rFonts w:ascii="Times New Roman" w:hAnsi="Times New Roman" w:cs="Times New Roman"/>
                <w:sz w:val="24"/>
                <w:szCs w:val="24"/>
              </w:rPr>
            </w:pPr>
            <w:r w:rsidRPr="000D7FEB">
              <w:rPr>
                <w:rFonts w:ascii="Times New Roman" w:hAnsi="Times New Roman" w:cs="Times New Roman"/>
                <w:b/>
                <w:bCs/>
                <w:sz w:val="24"/>
                <w:szCs w:val="24"/>
              </w:rPr>
              <w:t>8</w:t>
            </w:r>
          </w:p>
        </w:tc>
      </w:tr>
    </w:tbl>
    <w:p w:rsidR="000D7FEB" w:rsidRPr="000D7FEB" w:rsidRDefault="000D7FEB" w:rsidP="000D7FEB">
      <w:pPr>
        <w:widowControl w:val="0"/>
        <w:spacing w:after="0" w:line="240" w:lineRule="auto"/>
        <w:rPr>
          <w:rFonts w:ascii="Times New Roman" w:hAnsi="Times New Roman" w:cs="Times New Roman"/>
          <w:b/>
          <w:sz w:val="24"/>
          <w:szCs w:val="24"/>
        </w:rPr>
      </w:pPr>
    </w:p>
    <w:tbl>
      <w:tblPr>
        <w:tblStyle w:val="a9"/>
        <w:tblW w:w="10456" w:type="dxa"/>
        <w:tblLayout w:type="fixed"/>
        <w:tblLook w:val="04A0" w:firstRow="1" w:lastRow="0" w:firstColumn="1" w:lastColumn="0" w:noHBand="0" w:noVBand="1"/>
      </w:tblPr>
      <w:tblGrid>
        <w:gridCol w:w="2093"/>
        <w:gridCol w:w="2977"/>
        <w:gridCol w:w="2693"/>
        <w:gridCol w:w="2693"/>
      </w:tblGrid>
      <w:tr w:rsidR="000D7FEB" w:rsidRPr="000D7FEB" w:rsidTr="00667AA8">
        <w:tc>
          <w:tcPr>
            <w:tcW w:w="2093" w:type="dxa"/>
          </w:tcPr>
          <w:p w:rsidR="000D7FEB" w:rsidRPr="000D7FEB" w:rsidRDefault="000D7FEB" w:rsidP="000D7FEB">
            <w:pPr>
              <w:pStyle w:val="msonormalcxspmiddle"/>
              <w:spacing w:before="0" w:beforeAutospacing="0" w:after="0" w:afterAutospacing="0"/>
              <w:jc w:val="center"/>
              <w:rPr>
                <w:i/>
                <w:u w:val="single"/>
              </w:rPr>
            </w:pPr>
            <w:r w:rsidRPr="000D7FEB">
              <w:rPr>
                <w:b/>
                <w:bCs/>
                <w:i/>
                <w:u w:val="single"/>
              </w:rPr>
              <w:t>Личностные УУД</w:t>
            </w:r>
          </w:p>
          <w:p w:rsidR="000D7FEB" w:rsidRPr="000D7FEB" w:rsidRDefault="000D7FEB" w:rsidP="000D7FEB">
            <w:pPr>
              <w:pStyle w:val="msonormalcxspmiddle"/>
              <w:spacing w:before="0" w:beforeAutospacing="0" w:after="0" w:afterAutospacing="0"/>
              <w:jc w:val="center"/>
              <w:rPr>
                <w:b/>
                <w:bCs/>
                <w:i/>
                <w:u w:val="single"/>
                <w:lang w:val="en-US"/>
              </w:rPr>
            </w:pPr>
          </w:p>
        </w:tc>
        <w:tc>
          <w:tcPr>
            <w:tcW w:w="2977" w:type="dxa"/>
          </w:tcPr>
          <w:p w:rsidR="000D7FEB" w:rsidRPr="000D7FEB" w:rsidRDefault="000D7FEB" w:rsidP="000D7FEB">
            <w:pPr>
              <w:pStyle w:val="msonormalcxspmiddle"/>
              <w:spacing w:before="0" w:beforeAutospacing="0" w:after="0" w:afterAutospacing="0"/>
              <w:jc w:val="center"/>
              <w:rPr>
                <w:i/>
                <w:u w:val="single"/>
              </w:rPr>
            </w:pPr>
            <w:r w:rsidRPr="000D7FEB">
              <w:rPr>
                <w:b/>
                <w:bCs/>
                <w:i/>
                <w:u w:val="single"/>
              </w:rPr>
              <w:t>Познавательные УУД</w:t>
            </w:r>
          </w:p>
          <w:p w:rsidR="000D7FEB" w:rsidRPr="000D7FEB" w:rsidRDefault="000D7FEB" w:rsidP="000D7FEB">
            <w:pPr>
              <w:pStyle w:val="msonormalcxspmiddle"/>
              <w:spacing w:before="0" w:beforeAutospacing="0" w:after="0" w:afterAutospacing="0"/>
              <w:jc w:val="both"/>
              <w:rPr>
                <w:b/>
                <w:bCs/>
                <w:i/>
                <w:u w:val="single"/>
                <w:lang w:val="en-US"/>
              </w:rPr>
            </w:pPr>
          </w:p>
        </w:tc>
        <w:tc>
          <w:tcPr>
            <w:tcW w:w="2693" w:type="dxa"/>
          </w:tcPr>
          <w:p w:rsidR="000D7FEB" w:rsidRPr="000D7FEB" w:rsidRDefault="000D7FEB" w:rsidP="000D7FEB">
            <w:pPr>
              <w:pStyle w:val="msonormalcxspmiddle"/>
              <w:spacing w:before="0" w:beforeAutospacing="0" w:after="0" w:afterAutospacing="0"/>
              <w:ind w:firstLine="360"/>
              <w:jc w:val="center"/>
              <w:rPr>
                <w:b/>
                <w:i/>
                <w:u w:val="single"/>
              </w:rPr>
            </w:pPr>
            <w:r w:rsidRPr="000D7FEB">
              <w:rPr>
                <w:b/>
                <w:bCs/>
                <w:i/>
                <w:u w:val="single"/>
              </w:rPr>
              <w:t>Коммуникативные УУД</w:t>
            </w:r>
          </w:p>
          <w:p w:rsidR="000D7FEB" w:rsidRPr="000D7FEB" w:rsidRDefault="000D7FEB" w:rsidP="000D7FEB">
            <w:pPr>
              <w:pStyle w:val="msonormalcxspmiddle"/>
              <w:spacing w:before="0" w:beforeAutospacing="0" w:after="0" w:afterAutospacing="0"/>
              <w:jc w:val="both"/>
              <w:rPr>
                <w:b/>
                <w:bCs/>
                <w:i/>
                <w:u w:val="single"/>
                <w:lang w:val="en-US"/>
              </w:rPr>
            </w:pPr>
          </w:p>
        </w:tc>
        <w:tc>
          <w:tcPr>
            <w:tcW w:w="2693" w:type="dxa"/>
          </w:tcPr>
          <w:p w:rsidR="000D7FEB" w:rsidRPr="000D7FEB" w:rsidRDefault="000D7FEB" w:rsidP="000D7FEB">
            <w:pPr>
              <w:pStyle w:val="msonormalcxspmiddle"/>
              <w:spacing w:before="0" w:beforeAutospacing="0" w:after="0" w:afterAutospacing="0"/>
              <w:jc w:val="center"/>
              <w:rPr>
                <w:i/>
                <w:u w:val="single"/>
              </w:rPr>
            </w:pPr>
            <w:r w:rsidRPr="000D7FEB">
              <w:rPr>
                <w:b/>
                <w:bCs/>
                <w:i/>
                <w:u w:val="single"/>
              </w:rPr>
              <w:t>Регулятивные УУД</w:t>
            </w:r>
          </w:p>
          <w:p w:rsidR="000D7FEB" w:rsidRPr="000D7FEB" w:rsidRDefault="000D7FEB" w:rsidP="000D7FEB">
            <w:pPr>
              <w:pStyle w:val="msonormalcxspmiddle"/>
              <w:spacing w:before="0" w:beforeAutospacing="0" w:after="0" w:afterAutospacing="0"/>
              <w:jc w:val="both"/>
              <w:rPr>
                <w:b/>
                <w:bCs/>
                <w:i/>
                <w:u w:val="single"/>
                <w:lang w:val="en-US"/>
              </w:rPr>
            </w:pPr>
          </w:p>
        </w:tc>
      </w:tr>
      <w:tr w:rsidR="000D7FEB" w:rsidRPr="000D7FEB" w:rsidTr="00667AA8">
        <w:tc>
          <w:tcPr>
            <w:tcW w:w="2093" w:type="dxa"/>
          </w:tcPr>
          <w:p w:rsidR="000D7FEB" w:rsidRPr="000D7FEB" w:rsidRDefault="000D7FEB" w:rsidP="000D7FEB">
            <w:pPr>
              <w:pStyle w:val="msonormalcxspmiddle"/>
              <w:numPr>
                <w:ilvl w:val="0"/>
                <w:numId w:val="63"/>
              </w:numPr>
              <w:tabs>
                <w:tab w:val="clear" w:pos="900"/>
                <w:tab w:val="num" w:pos="142"/>
              </w:tabs>
              <w:spacing w:before="0" w:beforeAutospacing="0" w:after="0" w:afterAutospacing="0"/>
              <w:ind w:left="142" w:firstLine="0"/>
            </w:pPr>
            <w:r w:rsidRPr="000D7FEB">
              <w:t xml:space="preserve">действие </w:t>
            </w:r>
            <w:proofErr w:type="spellStart"/>
            <w:r w:rsidRPr="000D7FEB">
              <w:t>смыслообразования</w:t>
            </w:r>
            <w:proofErr w:type="spellEnd"/>
            <w:r w:rsidRPr="000D7FEB">
              <w:t xml:space="preserve"> (интерес, мотивация);</w:t>
            </w:r>
          </w:p>
          <w:p w:rsidR="000D7FEB" w:rsidRPr="000D7FEB" w:rsidRDefault="000D7FEB" w:rsidP="000D7FEB">
            <w:pPr>
              <w:pStyle w:val="msonormalcxspmiddle"/>
              <w:numPr>
                <w:ilvl w:val="0"/>
                <w:numId w:val="63"/>
              </w:numPr>
              <w:tabs>
                <w:tab w:val="clear" w:pos="900"/>
                <w:tab w:val="num" w:pos="142"/>
              </w:tabs>
              <w:spacing w:before="0" w:beforeAutospacing="0" w:after="0" w:afterAutospacing="0"/>
              <w:ind w:left="142" w:firstLine="0"/>
            </w:pPr>
            <w:r w:rsidRPr="000D7FEB">
              <w:t>действие нравственно-этического оценивания («что такое хорошо, что такое плохо»);</w:t>
            </w:r>
          </w:p>
          <w:p w:rsidR="000D7FEB" w:rsidRPr="000D7FEB" w:rsidRDefault="000D7FEB" w:rsidP="000D7FEB">
            <w:pPr>
              <w:pStyle w:val="msonormalcxspmiddle"/>
              <w:numPr>
                <w:ilvl w:val="0"/>
                <w:numId w:val="63"/>
              </w:numPr>
              <w:tabs>
                <w:tab w:val="clear" w:pos="900"/>
                <w:tab w:val="num" w:pos="142"/>
              </w:tabs>
              <w:spacing w:before="0" w:beforeAutospacing="0" w:after="0" w:afterAutospacing="0"/>
              <w:ind w:left="142" w:firstLine="0"/>
            </w:pPr>
            <w:r w:rsidRPr="000D7FEB">
              <w:t>формирование личного, эмоционального отношения к себе и окружающему миру;</w:t>
            </w:r>
          </w:p>
          <w:p w:rsidR="000D7FEB" w:rsidRPr="000D7FEB" w:rsidRDefault="000D7FEB" w:rsidP="000D7FEB">
            <w:pPr>
              <w:pStyle w:val="msonormalcxspmiddle"/>
              <w:numPr>
                <w:ilvl w:val="0"/>
                <w:numId w:val="63"/>
              </w:numPr>
              <w:tabs>
                <w:tab w:val="clear" w:pos="900"/>
                <w:tab w:val="num" w:pos="142"/>
              </w:tabs>
              <w:spacing w:before="0" w:beforeAutospacing="0" w:after="0" w:afterAutospacing="0"/>
              <w:ind w:left="142" w:firstLine="0"/>
            </w:pPr>
            <w:r w:rsidRPr="000D7FEB">
              <w:t>эмоциональное осознание себя и окружающего мира;</w:t>
            </w:r>
          </w:p>
          <w:p w:rsidR="000D7FEB" w:rsidRPr="000D7FEB" w:rsidRDefault="000D7FEB" w:rsidP="000D7FEB">
            <w:pPr>
              <w:pStyle w:val="msonormalcxspmiddle"/>
              <w:numPr>
                <w:ilvl w:val="0"/>
                <w:numId w:val="63"/>
              </w:numPr>
              <w:tabs>
                <w:tab w:val="clear" w:pos="900"/>
                <w:tab w:val="num" w:pos="142"/>
              </w:tabs>
              <w:spacing w:before="0" w:beforeAutospacing="0" w:after="0" w:afterAutospacing="0"/>
              <w:ind w:left="142" w:firstLine="0"/>
            </w:pPr>
            <w:r w:rsidRPr="000D7FEB">
              <w:t xml:space="preserve">формирование позитивного отношения к себе и </w:t>
            </w:r>
            <w:r w:rsidRPr="000D7FEB">
              <w:lastRenderedPageBreak/>
              <w:t>окружающему миру;</w:t>
            </w:r>
          </w:p>
          <w:p w:rsidR="000D7FEB" w:rsidRPr="000D7FEB" w:rsidRDefault="000D7FEB" w:rsidP="000D7FEB">
            <w:pPr>
              <w:pStyle w:val="msonormalcxspmiddle"/>
              <w:numPr>
                <w:ilvl w:val="0"/>
                <w:numId w:val="63"/>
              </w:numPr>
              <w:tabs>
                <w:tab w:val="clear" w:pos="900"/>
                <w:tab w:val="num" w:pos="142"/>
              </w:tabs>
              <w:spacing w:before="0" w:beforeAutospacing="0" w:after="0" w:afterAutospacing="0"/>
              <w:ind w:left="142" w:firstLine="0"/>
            </w:pPr>
            <w:r w:rsidRPr="000D7FEB">
              <w:t>формирование желания выполнять учебные действия;</w:t>
            </w:r>
          </w:p>
          <w:p w:rsidR="000D7FEB" w:rsidRPr="000D7FEB" w:rsidRDefault="000D7FEB" w:rsidP="000D7FEB">
            <w:pPr>
              <w:pStyle w:val="msonormalcxspmiddle"/>
              <w:numPr>
                <w:ilvl w:val="0"/>
                <w:numId w:val="63"/>
              </w:numPr>
              <w:tabs>
                <w:tab w:val="clear" w:pos="900"/>
                <w:tab w:val="num" w:pos="142"/>
              </w:tabs>
              <w:spacing w:before="0" w:beforeAutospacing="0" w:after="0" w:afterAutospacing="0"/>
              <w:ind w:left="142" w:firstLine="0"/>
            </w:pPr>
            <w:r w:rsidRPr="000D7FEB">
              <w:t>использование фантазии, воображения при выполнении учебных действий.</w:t>
            </w:r>
          </w:p>
          <w:p w:rsidR="000D7FEB" w:rsidRPr="000D7FEB" w:rsidRDefault="000D7FEB" w:rsidP="000D7FEB">
            <w:pPr>
              <w:pStyle w:val="msonormalcxspmiddle"/>
              <w:tabs>
                <w:tab w:val="num" w:pos="142"/>
              </w:tabs>
              <w:spacing w:before="0" w:beforeAutospacing="0" w:after="0" w:afterAutospacing="0"/>
              <w:ind w:left="142"/>
              <w:rPr>
                <w:u w:val="single"/>
              </w:rPr>
            </w:pPr>
            <w:r w:rsidRPr="000D7FEB">
              <w:rPr>
                <w:u w:val="single"/>
              </w:rPr>
              <w:t xml:space="preserve">В сфере </w:t>
            </w:r>
            <w:proofErr w:type="gramStart"/>
            <w:r w:rsidRPr="000D7FEB">
              <w:rPr>
                <w:u w:val="single"/>
              </w:rPr>
              <w:t>личностных</w:t>
            </w:r>
            <w:proofErr w:type="gramEnd"/>
            <w:r w:rsidRPr="000D7FEB">
              <w:rPr>
                <w:u w:val="single"/>
              </w:rPr>
              <w:t xml:space="preserve"> УУД будут сформированы:</w:t>
            </w:r>
          </w:p>
          <w:p w:rsidR="000D7FEB" w:rsidRPr="000D7FEB" w:rsidRDefault="000D7FEB" w:rsidP="000D7FEB">
            <w:pPr>
              <w:pStyle w:val="msonormalcxspmiddle"/>
              <w:numPr>
                <w:ilvl w:val="0"/>
                <w:numId w:val="64"/>
              </w:numPr>
              <w:tabs>
                <w:tab w:val="clear" w:pos="1428"/>
                <w:tab w:val="num" w:pos="142"/>
              </w:tabs>
              <w:spacing w:before="0" w:beforeAutospacing="0" w:after="0" w:afterAutospacing="0"/>
              <w:ind w:left="142" w:firstLine="0"/>
            </w:pPr>
            <w:r w:rsidRPr="000D7FEB">
              <w:t>внутренняя позиция школьника;</w:t>
            </w:r>
          </w:p>
          <w:p w:rsidR="000D7FEB" w:rsidRPr="000D7FEB" w:rsidRDefault="000D7FEB" w:rsidP="000D7FEB">
            <w:pPr>
              <w:pStyle w:val="msonormalcxspmiddle"/>
              <w:numPr>
                <w:ilvl w:val="0"/>
                <w:numId w:val="64"/>
              </w:numPr>
              <w:tabs>
                <w:tab w:val="clear" w:pos="1428"/>
                <w:tab w:val="num" w:pos="142"/>
              </w:tabs>
              <w:spacing w:before="0" w:beforeAutospacing="0" w:after="0" w:afterAutospacing="0"/>
              <w:ind w:left="142" w:firstLine="0"/>
            </w:pPr>
            <w:r w:rsidRPr="000D7FEB">
              <w:t xml:space="preserve">личностная мотивация учебной деятельности; </w:t>
            </w:r>
          </w:p>
          <w:p w:rsidR="000D7FEB" w:rsidRPr="000D7FEB" w:rsidRDefault="000D7FEB" w:rsidP="000D7FEB">
            <w:pPr>
              <w:pStyle w:val="msonormalcxspmiddle"/>
              <w:numPr>
                <w:ilvl w:val="0"/>
                <w:numId w:val="64"/>
              </w:numPr>
              <w:tabs>
                <w:tab w:val="clear" w:pos="1428"/>
                <w:tab w:val="num" w:pos="142"/>
              </w:tabs>
              <w:spacing w:before="0" w:beforeAutospacing="0" w:after="0" w:afterAutospacing="0"/>
              <w:ind w:left="142" w:firstLine="0"/>
            </w:pPr>
            <w:r w:rsidRPr="000D7FEB">
              <w:t>ориентация на моральные нормы и их выполнение.</w:t>
            </w:r>
          </w:p>
          <w:p w:rsidR="000D7FEB" w:rsidRPr="000D7FEB" w:rsidRDefault="000D7FEB" w:rsidP="000D7FEB">
            <w:pPr>
              <w:pStyle w:val="msonormalcxspmiddle"/>
              <w:tabs>
                <w:tab w:val="num" w:pos="142"/>
              </w:tabs>
              <w:spacing w:before="0" w:beforeAutospacing="0" w:after="0" w:afterAutospacing="0"/>
              <w:ind w:left="142"/>
              <w:jc w:val="both"/>
              <w:rPr>
                <w:b/>
                <w:bCs/>
                <w:i/>
                <w:u w:val="single"/>
              </w:rPr>
            </w:pPr>
          </w:p>
        </w:tc>
        <w:tc>
          <w:tcPr>
            <w:tcW w:w="2977" w:type="dxa"/>
          </w:tcPr>
          <w:p w:rsidR="000D7FEB" w:rsidRPr="000D7FEB" w:rsidRDefault="000D7FEB" w:rsidP="000D7FEB">
            <w:pPr>
              <w:pStyle w:val="msonormalcxspmiddle"/>
              <w:spacing w:before="0" w:beforeAutospacing="0" w:after="0" w:afterAutospacing="0"/>
              <w:ind w:firstLine="360"/>
              <w:rPr>
                <w:u w:val="single"/>
              </w:rPr>
            </w:pPr>
            <w:proofErr w:type="spellStart"/>
            <w:r w:rsidRPr="000D7FEB">
              <w:rPr>
                <w:bCs/>
                <w:i/>
                <w:iCs/>
                <w:u w:val="single"/>
              </w:rPr>
              <w:lastRenderedPageBreak/>
              <w:t>Общеучебные</w:t>
            </w:r>
            <w:proofErr w:type="spellEnd"/>
            <w:r w:rsidRPr="000D7FEB">
              <w:rPr>
                <w:bCs/>
                <w:i/>
                <w:iCs/>
                <w:u w:val="single"/>
              </w:rPr>
              <w:t xml:space="preserve"> универсальные действия</w:t>
            </w:r>
            <w:r w:rsidRPr="000D7FEB">
              <w:rPr>
                <w:u w:val="single"/>
              </w:rPr>
              <w:t xml:space="preserve"> </w:t>
            </w:r>
          </w:p>
          <w:p w:rsidR="000D7FEB" w:rsidRPr="000D7FEB" w:rsidRDefault="000D7FEB" w:rsidP="000D7FEB">
            <w:pPr>
              <w:pStyle w:val="msonormalcxspmiddle"/>
              <w:numPr>
                <w:ilvl w:val="0"/>
                <w:numId w:val="65"/>
              </w:numPr>
              <w:tabs>
                <w:tab w:val="clear" w:pos="720"/>
                <w:tab w:val="num" w:pos="459"/>
              </w:tabs>
              <w:spacing w:before="0" w:beforeAutospacing="0" w:after="0" w:afterAutospacing="0"/>
              <w:ind w:left="317"/>
            </w:pPr>
            <w:r w:rsidRPr="000D7FEB">
              <w:t xml:space="preserve">самостоятельное выделение и формулирование познавательной цели; </w:t>
            </w:r>
          </w:p>
          <w:p w:rsidR="000D7FEB" w:rsidRPr="000D7FEB" w:rsidRDefault="000D7FEB" w:rsidP="000D7FEB">
            <w:pPr>
              <w:pStyle w:val="msonormalcxspmiddle"/>
              <w:numPr>
                <w:ilvl w:val="0"/>
                <w:numId w:val="65"/>
              </w:numPr>
              <w:tabs>
                <w:tab w:val="clear" w:pos="720"/>
                <w:tab w:val="num" w:pos="317"/>
              </w:tabs>
              <w:spacing w:before="0" w:beforeAutospacing="0" w:after="0" w:afterAutospacing="0"/>
              <w:ind w:left="34" w:firstLine="22"/>
            </w:pPr>
            <w:r w:rsidRPr="000D7FEB">
              <w:t>поиск и выделение необходимой информации; применение методов информационного поиска, в том числе с помощью компьютерных средств;</w:t>
            </w:r>
          </w:p>
          <w:p w:rsidR="000D7FEB" w:rsidRPr="000D7FEB" w:rsidRDefault="000D7FEB" w:rsidP="000D7FEB">
            <w:pPr>
              <w:pStyle w:val="msonormalcxspmiddle"/>
              <w:numPr>
                <w:ilvl w:val="0"/>
                <w:numId w:val="65"/>
              </w:numPr>
              <w:tabs>
                <w:tab w:val="clear" w:pos="720"/>
                <w:tab w:val="num" w:pos="34"/>
              </w:tabs>
              <w:spacing w:before="0" w:beforeAutospacing="0" w:after="0" w:afterAutospacing="0"/>
              <w:ind w:left="317"/>
            </w:pPr>
            <w:r w:rsidRPr="000D7FEB">
              <w:t>структурирование знаний;</w:t>
            </w:r>
          </w:p>
          <w:p w:rsidR="000D7FEB" w:rsidRPr="000D7FEB" w:rsidRDefault="000D7FEB" w:rsidP="000D7FEB">
            <w:pPr>
              <w:pStyle w:val="msonormalcxspmiddle"/>
              <w:numPr>
                <w:ilvl w:val="0"/>
                <w:numId w:val="65"/>
              </w:numPr>
              <w:tabs>
                <w:tab w:val="clear" w:pos="720"/>
                <w:tab w:val="num" w:pos="34"/>
              </w:tabs>
              <w:spacing w:before="0" w:beforeAutospacing="0" w:after="0" w:afterAutospacing="0"/>
              <w:ind w:left="317"/>
            </w:pPr>
            <w:r w:rsidRPr="000D7FEB">
              <w:t>выбор наиболее эффективных способов решения задач в зависимости от конкретных условий.</w:t>
            </w:r>
          </w:p>
          <w:p w:rsidR="000D7FEB" w:rsidRPr="000D7FEB" w:rsidRDefault="000D7FEB" w:rsidP="000D7FEB">
            <w:pPr>
              <w:pStyle w:val="msonormalcxspmiddle"/>
              <w:spacing w:before="0" w:beforeAutospacing="0" w:after="0" w:afterAutospacing="0"/>
              <w:ind w:firstLine="360"/>
              <w:rPr>
                <w:i/>
                <w:u w:val="single"/>
              </w:rPr>
            </w:pPr>
            <w:r w:rsidRPr="000D7FEB">
              <w:rPr>
                <w:bCs/>
                <w:i/>
                <w:iCs/>
                <w:u w:val="single"/>
              </w:rPr>
              <w:t>Универсальные логические действия</w:t>
            </w:r>
          </w:p>
          <w:p w:rsidR="000D7FEB" w:rsidRPr="000D7FEB" w:rsidRDefault="000D7FEB" w:rsidP="000D7FEB">
            <w:pPr>
              <w:pStyle w:val="msonormalcxspmiddle"/>
              <w:numPr>
                <w:ilvl w:val="0"/>
                <w:numId w:val="66"/>
              </w:numPr>
              <w:spacing w:before="0" w:beforeAutospacing="0" w:after="0" w:afterAutospacing="0"/>
            </w:pPr>
            <w:r w:rsidRPr="000D7FEB">
              <w:t xml:space="preserve">имеют наиболее общий (всеобщий) характер и направлены на установление связей </w:t>
            </w:r>
            <w:r w:rsidRPr="000D7FEB">
              <w:lastRenderedPageBreak/>
              <w:t xml:space="preserve">и отношений в любой области знания; </w:t>
            </w:r>
          </w:p>
          <w:p w:rsidR="000D7FEB" w:rsidRPr="000D7FEB" w:rsidRDefault="000D7FEB" w:rsidP="000D7FEB">
            <w:pPr>
              <w:pStyle w:val="msonormalcxspmiddle"/>
              <w:numPr>
                <w:ilvl w:val="0"/>
                <w:numId w:val="66"/>
              </w:numPr>
              <w:spacing w:before="0" w:beforeAutospacing="0" w:after="0" w:afterAutospacing="0"/>
            </w:pPr>
            <w:r w:rsidRPr="000D7FEB">
              <w:t>способность и умение учащихся производить простые логические действия (анализ, синтез, сравнение, обобщение и др.);</w:t>
            </w:r>
          </w:p>
          <w:p w:rsidR="000D7FEB" w:rsidRPr="000D7FEB" w:rsidRDefault="000D7FEB" w:rsidP="000D7FEB">
            <w:pPr>
              <w:pStyle w:val="msonormalcxspmiddle"/>
              <w:numPr>
                <w:ilvl w:val="0"/>
                <w:numId w:val="66"/>
              </w:numPr>
              <w:spacing w:before="0" w:beforeAutospacing="0" w:after="0" w:afterAutospacing="0"/>
            </w:pPr>
            <w:r w:rsidRPr="000D7FEB">
              <w:t>составные</w:t>
            </w:r>
            <w:r w:rsidRPr="000D7FEB">
              <w:rPr>
                <w:i/>
                <w:iCs/>
              </w:rPr>
              <w:t xml:space="preserve"> </w:t>
            </w:r>
            <w:r w:rsidRPr="000D7FEB">
              <w:t xml:space="preserve">логические операции (построение отрицания, утверждение и опровержение как построение рассуждения с использованием различных логических схем). </w:t>
            </w:r>
          </w:p>
          <w:p w:rsidR="000D7FEB" w:rsidRPr="000D7FEB" w:rsidRDefault="000D7FEB" w:rsidP="000D7FEB">
            <w:pPr>
              <w:pStyle w:val="msonormalcxspmiddle"/>
              <w:spacing w:before="0" w:beforeAutospacing="0" w:after="0" w:afterAutospacing="0"/>
              <w:ind w:firstLine="309"/>
              <w:rPr>
                <w:u w:val="single"/>
              </w:rPr>
            </w:pPr>
            <w:r w:rsidRPr="000D7FEB">
              <w:rPr>
                <w:u w:val="single"/>
              </w:rPr>
              <w:t xml:space="preserve">В сфере развития </w:t>
            </w:r>
            <w:proofErr w:type="gramStart"/>
            <w:r w:rsidRPr="000D7FEB">
              <w:rPr>
                <w:u w:val="single"/>
              </w:rPr>
              <w:t>познавательных</w:t>
            </w:r>
            <w:proofErr w:type="gramEnd"/>
            <w:r w:rsidRPr="000D7FEB">
              <w:rPr>
                <w:u w:val="single"/>
              </w:rPr>
              <w:t xml:space="preserve"> УУД ученики научатся:</w:t>
            </w:r>
          </w:p>
          <w:p w:rsidR="000D7FEB" w:rsidRPr="000D7FEB" w:rsidRDefault="000D7FEB" w:rsidP="000D7FEB">
            <w:pPr>
              <w:pStyle w:val="msonormalcxspmiddle"/>
              <w:numPr>
                <w:ilvl w:val="0"/>
                <w:numId w:val="67"/>
              </w:numPr>
              <w:tabs>
                <w:tab w:val="clear" w:pos="2340"/>
                <w:tab w:val="num" w:pos="1160"/>
              </w:tabs>
              <w:spacing w:before="0" w:beforeAutospacing="0" w:after="0" w:afterAutospacing="0"/>
              <w:ind w:left="685"/>
            </w:pPr>
            <w:r w:rsidRPr="000D7FEB">
              <w:t>использовать знаково-символические средства, в том числе овладеют действием моделирования;</w:t>
            </w:r>
          </w:p>
          <w:p w:rsidR="000D7FEB" w:rsidRPr="000D7FEB" w:rsidRDefault="000D7FEB" w:rsidP="000D7FEB">
            <w:pPr>
              <w:pStyle w:val="msonormalcxspmiddle"/>
              <w:numPr>
                <w:ilvl w:val="0"/>
                <w:numId w:val="67"/>
              </w:numPr>
              <w:tabs>
                <w:tab w:val="clear" w:pos="2340"/>
                <w:tab w:val="num" w:pos="1160"/>
              </w:tabs>
              <w:spacing w:before="0" w:beforeAutospacing="0" w:after="0" w:afterAutospacing="0"/>
              <w:ind w:left="685"/>
            </w:pPr>
            <w:r w:rsidRPr="000D7FEB">
              <w:t>овладеют широким спектром логических действий и операций, включая общий прием решения задач.</w:t>
            </w:r>
          </w:p>
        </w:tc>
        <w:tc>
          <w:tcPr>
            <w:tcW w:w="2693" w:type="dxa"/>
          </w:tcPr>
          <w:p w:rsidR="000D7FEB" w:rsidRPr="000D7FEB" w:rsidRDefault="000D7FEB" w:rsidP="000D7FEB">
            <w:pPr>
              <w:pStyle w:val="msonormalcxspmiddle"/>
              <w:numPr>
                <w:ilvl w:val="0"/>
                <w:numId w:val="68"/>
              </w:numPr>
              <w:tabs>
                <w:tab w:val="clear" w:pos="720"/>
                <w:tab w:val="num" w:pos="175"/>
              </w:tabs>
              <w:spacing w:before="0" w:beforeAutospacing="0" w:after="0" w:afterAutospacing="0"/>
              <w:ind w:left="317"/>
            </w:pPr>
            <w:r w:rsidRPr="000D7FEB">
              <w:lastRenderedPageBreak/>
              <w:t xml:space="preserve">планирование учебного сотрудничества с учителем и сверстниками – определение цели, функций участников, способов взаимодействия; </w:t>
            </w:r>
          </w:p>
          <w:p w:rsidR="000D7FEB" w:rsidRPr="000D7FEB" w:rsidRDefault="000D7FEB" w:rsidP="000D7FEB">
            <w:pPr>
              <w:pStyle w:val="msonormalcxspmiddle"/>
              <w:numPr>
                <w:ilvl w:val="0"/>
                <w:numId w:val="68"/>
              </w:numPr>
              <w:tabs>
                <w:tab w:val="clear" w:pos="720"/>
                <w:tab w:val="num" w:pos="33"/>
              </w:tabs>
              <w:spacing w:before="0" w:beforeAutospacing="0" w:after="0" w:afterAutospacing="0"/>
              <w:ind w:left="317"/>
            </w:pPr>
            <w:r w:rsidRPr="000D7FEB">
              <w:t xml:space="preserve">постановка вопросов – инициативное сотрудничество в поиске и сборе информации; </w:t>
            </w:r>
          </w:p>
          <w:p w:rsidR="000D7FEB" w:rsidRPr="000D7FEB" w:rsidRDefault="000D7FEB" w:rsidP="000D7FEB">
            <w:pPr>
              <w:pStyle w:val="msonormalcxspmiddle"/>
              <w:numPr>
                <w:ilvl w:val="0"/>
                <w:numId w:val="68"/>
              </w:numPr>
              <w:tabs>
                <w:tab w:val="clear" w:pos="720"/>
                <w:tab w:val="num" w:pos="175"/>
              </w:tabs>
              <w:spacing w:before="0" w:beforeAutospacing="0" w:after="0" w:afterAutospacing="0"/>
              <w:ind w:left="317"/>
            </w:pPr>
            <w:r w:rsidRPr="000D7FEB">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D7FEB" w:rsidRPr="000D7FEB" w:rsidRDefault="000D7FEB" w:rsidP="000D7FEB">
            <w:pPr>
              <w:pStyle w:val="msonormalcxspmiddle"/>
              <w:numPr>
                <w:ilvl w:val="0"/>
                <w:numId w:val="68"/>
              </w:numPr>
              <w:tabs>
                <w:tab w:val="clear" w:pos="720"/>
                <w:tab w:val="num" w:pos="0"/>
              </w:tabs>
              <w:spacing w:before="0" w:beforeAutospacing="0" w:after="0" w:afterAutospacing="0"/>
              <w:ind w:left="317"/>
            </w:pPr>
            <w:r w:rsidRPr="000D7FEB">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D7FEB" w:rsidRPr="000D7FEB" w:rsidRDefault="000D7FEB" w:rsidP="000D7FEB">
            <w:pPr>
              <w:pStyle w:val="msonormalcxspmiddle"/>
              <w:numPr>
                <w:ilvl w:val="0"/>
                <w:numId w:val="68"/>
              </w:numPr>
              <w:tabs>
                <w:tab w:val="clear" w:pos="720"/>
                <w:tab w:val="num" w:pos="33"/>
              </w:tabs>
              <w:spacing w:before="0" w:beforeAutospacing="0" w:after="0" w:afterAutospacing="0"/>
              <w:ind w:left="317"/>
            </w:pPr>
            <w:r w:rsidRPr="000D7FEB">
              <w:t>формирование умения объяснять свой выбор, строить фразы, отвечать на поставленный вопрос, аргументировать;</w:t>
            </w:r>
          </w:p>
          <w:p w:rsidR="000D7FEB" w:rsidRPr="000D7FEB" w:rsidRDefault="000D7FEB" w:rsidP="000D7FEB">
            <w:pPr>
              <w:pStyle w:val="msonormalcxspmiddle"/>
              <w:numPr>
                <w:ilvl w:val="0"/>
                <w:numId w:val="68"/>
              </w:numPr>
              <w:tabs>
                <w:tab w:val="clear" w:pos="720"/>
                <w:tab w:val="num" w:pos="33"/>
              </w:tabs>
              <w:spacing w:before="0" w:beforeAutospacing="0" w:after="0" w:afterAutospacing="0"/>
              <w:ind w:left="0" w:firstLine="22"/>
            </w:pPr>
            <w:r w:rsidRPr="000D7FEB">
              <w:t>формирование вербальных способов коммуникации (вижу, слышу, слушаю, отвечаю, спрашиваю);</w:t>
            </w:r>
          </w:p>
          <w:p w:rsidR="000D7FEB" w:rsidRPr="000D7FEB" w:rsidRDefault="000D7FEB" w:rsidP="000D7FEB">
            <w:pPr>
              <w:pStyle w:val="msonormalcxspmiddle"/>
              <w:numPr>
                <w:ilvl w:val="0"/>
                <w:numId w:val="68"/>
              </w:numPr>
              <w:spacing w:before="0" w:beforeAutospacing="0" w:after="0" w:afterAutospacing="0"/>
            </w:pPr>
            <w:r w:rsidRPr="000D7FEB">
              <w:t>формирование невербальных способов коммуникации – посредством контакта глаз, мимики, жестов, позы, интонации и т.п.);</w:t>
            </w:r>
          </w:p>
          <w:p w:rsidR="000D7FEB" w:rsidRPr="000D7FEB" w:rsidRDefault="000D7FEB" w:rsidP="000D7FEB">
            <w:pPr>
              <w:pStyle w:val="msonormalcxspmiddle"/>
              <w:numPr>
                <w:ilvl w:val="0"/>
                <w:numId w:val="68"/>
              </w:numPr>
              <w:spacing w:before="0" w:beforeAutospacing="0" w:after="0" w:afterAutospacing="0"/>
            </w:pPr>
            <w:r w:rsidRPr="000D7FEB">
              <w:t xml:space="preserve">формирование умения работать в парах и малых группах; </w:t>
            </w:r>
          </w:p>
          <w:p w:rsidR="000D7FEB" w:rsidRPr="000D7FEB" w:rsidRDefault="000D7FEB" w:rsidP="000D7FEB">
            <w:pPr>
              <w:pStyle w:val="msonormalcxspmiddle"/>
              <w:numPr>
                <w:ilvl w:val="0"/>
                <w:numId w:val="68"/>
              </w:numPr>
              <w:spacing w:before="0" w:beforeAutospacing="0" w:after="0" w:afterAutospacing="0"/>
            </w:pPr>
            <w:r w:rsidRPr="000D7FEB">
              <w:t>формирование опосредованной коммуникации (использование знаков и символов).</w:t>
            </w:r>
          </w:p>
          <w:p w:rsidR="000D7FEB" w:rsidRPr="000D7FEB" w:rsidRDefault="000D7FEB" w:rsidP="000D7FEB">
            <w:pPr>
              <w:pStyle w:val="msonormalcxspmiddle"/>
              <w:spacing w:before="0" w:beforeAutospacing="0" w:after="0" w:afterAutospacing="0"/>
              <w:rPr>
                <w:i/>
                <w:u w:val="single"/>
              </w:rPr>
            </w:pPr>
            <w:r w:rsidRPr="000D7FEB">
              <w:rPr>
                <w:i/>
                <w:u w:val="single"/>
              </w:rPr>
              <w:t xml:space="preserve">В сфере </w:t>
            </w:r>
            <w:proofErr w:type="gramStart"/>
            <w:r w:rsidRPr="000D7FEB">
              <w:rPr>
                <w:i/>
                <w:u w:val="single"/>
              </w:rPr>
              <w:t>коммуникативных</w:t>
            </w:r>
            <w:proofErr w:type="gramEnd"/>
            <w:r w:rsidRPr="000D7FEB">
              <w:rPr>
                <w:i/>
                <w:u w:val="single"/>
              </w:rPr>
              <w:t xml:space="preserve"> УУД ученики смогут</w:t>
            </w:r>
          </w:p>
          <w:p w:rsidR="000D7FEB" w:rsidRPr="000D7FEB" w:rsidRDefault="000D7FEB" w:rsidP="000D7FEB">
            <w:pPr>
              <w:pStyle w:val="msonormalcxspmiddle"/>
              <w:numPr>
                <w:ilvl w:val="0"/>
                <w:numId w:val="69"/>
              </w:numPr>
              <w:tabs>
                <w:tab w:val="clear" w:pos="1800"/>
                <w:tab w:val="num" w:pos="1440"/>
              </w:tabs>
              <w:spacing w:before="0" w:beforeAutospacing="0" w:after="0" w:afterAutospacing="0"/>
              <w:ind w:left="740" w:hanging="720"/>
            </w:pPr>
            <w:r w:rsidRPr="000D7FEB">
              <w:lastRenderedPageBreak/>
              <w:t>учитывать позицию собеседника (партнера);</w:t>
            </w:r>
          </w:p>
          <w:p w:rsidR="000D7FEB" w:rsidRPr="000D7FEB" w:rsidRDefault="000D7FEB" w:rsidP="000D7FEB">
            <w:pPr>
              <w:pStyle w:val="msonormalcxspmiddle"/>
              <w:numPr>
                <w:ilvl w:val="0"/>
                <w:numId w:val="69"/>
              </w:numPr>
              <w:tabs>
                <w:tab w:val="clear" w:pos="1800"/>
                <w:tab w:val="num" w:pos="1440"/>
              </w:tabs>
              <w:spacing w:before="0" w:beforeAutospacing="0" w:after="0" w:afterAutospacing="0"/>
              <w:ind w:left="740"/>
            </w:pPr>
            <w:r w:rsidRPr="000D7FEB">
              <w:t>организовать и осуществить сотрудничество и кооперацию с учителем и сверстниками;</w:t>
            </w:r>
          </w:p>
          <w:p w:rsidR="000D7FEB" w:rsidRPr="000D7FEB" w:rsidRDefault="000D7FEB" w:rsidP="000D7FEB">
            <w:pPr>
              <w:pStyle w:val="msonormalcxspmiddle"/>
              <w:numPr>
                <w:ilvl w:val="0"/>
                <w:numId w:val="69"/>
              </w:numPr>
              <w:tabs>
                <w:tab w:val="clear" w:pos="1800"/>
                <w:tab w:val="num" w:pos="1440"/>
              </w:tabs>
              <w:spacing w:before="0" w:beforeAutospacing="0" w:after="0" w:afterAutospacing="0"/>
              <w:ind w:left="740" w:hanging="720"/>
            </w:pPr>
            <w:r w:rsidRPr="000D7FEB">
              <w:t>адекватно передавать информацию;</w:t>
            </w:r>
          </w:p>
          <w:p w:rsidR="000D7FEB" w:rsidRPr="000D7FEB" w:rsidRDefault="000D7FEB" w:rsidP="000D7FEB">
            <w:pPr>
              <w:pStyle w:val="msonormalcxspmiddle"/>
              <w:numPr>
                <w:ilvl w:val="0"/>
                <w:numId w:val="69"/>
              </w:numPr>
              <w:tabs>
                <w:tab w:val="clear" w:pos="1800"/>
                <w:tab w:val="num" w:pos="1440"/>
              </w:tabs>
              <w:spacing w:before="0" w:beforeAutospacing="0" w:after="0" w:afterAutospacing="0"/>
              <w:ind w:left="740" w:hanging="720"/>
            </w:pPr>
            <w:r w:rsidRPr="000D7FEB">
              <w:t>отображать предметное содержание и условия деятельности в речи.</w:t>
            </w:r>
          </w:p>
        </w:tc>
        <w:tc>
          <w:tcPr>
            <w:tcW w:w="2693" w:type="dxa"/>
          </w:tcPr>
          <w:p w:rsidR="000D7FEB" w:rsidRPr="000D7FEB" w:rsidRDefault="000D7FEB" w:rsidP="000D7FEB">
            <w:pPr>
              <w:pStyle w:val="msonormalcxspmiddle"/>
              <w:numPr>
                <w:ilvl w:val="0"/>
                <w:numId w:val="70"/>
              </w:numPr>
              <w:tabs>
                <w:tab w:val="clear" w:pos="1428"/>
                <w:tab w:val="num" w:pos="720"/>
              </w:tabs>
              <w:spacing w:before="0" w:beforeAutospacing="0" w:after="0" w:afterAutospacing="0"/>
              <w:ind w:hanging="1068"/>
            </w:pPr>
            <w:r w:rsidRPr="000D7FEB">
              <w:lastRenderedPageBreak/>
              <w:t xml:space="preserve">целеполагание; </w:t>
            </w:r>
          </w:p>
          <w:p w:rsidR="000D7FEB" w:rsidRPr="000D7FEB" w:rsidRDefault="000D7FEB" w:rsidP="000D7FEB">
            <w:pPr>
              <w:pStyle w:val="msonormalcxspmiddle"/>
              <w:numPr>
                <w:ilvl w:val="0"/>
                <w:numId w:val="70"/>
              </w:numPr>
              <w:tabs>
                <w:tab w:val="clear" w:pos="1428"/>
                <w:tab w:val="num" w:pos="720"/>
              </w:tabs>
              <w:spacing w:before="0" w:beforeAutospacing="0" w:after="0" w:afterAutospacing="0"/>
              <w:ind w:hanging="1068"/>
            </w:pPr>
            <w:r w:rsidRPr="000D7FEB">
              <w:t xml:space="preserve">планирование; </w:t>
            </w:r>
          </w:p>
          <w:p w:rsidR="000D7FEB" w:rsidRPr="000D7FEB" w:rsidRDefault="000D7FEB" w:rsidP="000D7FEB">
            <w:pPr>
              <w:pStyle w:val="msonormalcxspmiddle"/>
              <w:numPr>
                <w:ilvl w:val="0"/>
                <w:numId w:val="70"/>
              </w:numPr>
              <w:tabs>
                <w:tab w:val="clear" w:pos="1428"/>
                <w:tab w:val="num" w:pos="720"/>
              </w:tabs>
              <w:spacing w:before="0" w:beforeAutospacing="0" w:after="0" w:afterAutospacing="0"/>
              <w:ind w:hanging="1068"/>
            </w:pPr>
            <w:r w:rsidRPr="000D7FEB">
              <w:t xml:space="preserve">прогнозирование; </w:t>
            </w:r>
          </w:p>
          <w:p w:rsidR="000D7FEB" w:rsidRPr="000D7FEB" w:rsidRDefault="000D7FEB" w:rsidP="000D7FEB">
            <w:pPr>
              <w:pStyle w:val="msonormalcxspmiddle"/>
              <w:numPr>
                <w:ilvl w:val="0"/>
                <w:numId w:val="70"/>
              </w:numPr>
              <w:tabs>
                <w:tab w:val="clear" w:pos="1428"/>
                <w:tab w:val="num" w:pos="720"/>
              </w:tabs>
              <w:spacing w:before="0" w:beforeAutospacing="0" w:after="0" w:afterAutospacing="0"/>
              <w:ind w:left="720"/>
            </w:pPr>
            <w:r w:rsidRPr="000D7FEB">
              <w:t>контроль в форме сличения способа действия и его результата с заданным эталоном;</w:t>
            </w:r>
          </w:p>
          <w:p w:rsidR="000D7FEB" w:rsidRPr="000D7FEB" w:rsidRDefault="000D7FEB" w:rsidP="000D7FEB">
            <w:pPr>
              <w:pStyle w:val="msonormalcxspmiddle"/>
              <w:numPr>
                <w:ilvl w:val="0"/>
                <w:numId w:val="70"/>
              </w:numPr>
              <w:tabs>
                <w:tab w:val="clear" w:pos="1428"/>
                <w:tab w:val="num" w:pos="720"/>
              </w:tabs>
              <w:spacing w:before="0" w:beforeAutospacing="0" w:after="0" w:afterAutospacing="0"/>
              <w:ind w:hanging="1068"/>
            </w:pPr>
            <w:r w:rsidRPr="000D7FEB">
              <w:t xml:space="preserve">коррекция; </w:t>
            </w:r>
          </w:p>
          <w:p w:rsidR="000D7FEB" w:rsidRPr="000D7FEB" w:rsidRDefault="000D7FEB" w:rsidP="000D7FEB">
            <w:pPr>
              <w:pStyle w:val="msonormalcxspmiddle"/>
              <w:numPr>
                <w:ilvl w:val="0"/>
                <w:numId w:val="70"/>
              </w:numPr>
              <w:tabs>
                <w:tab w:val="clear" w:pos="1428"/>
                <w:tab w:val="num" w:pos="720"/>
              </w:tabs>
              <w:spacing w:before="0" w:beforeAutospacing="0" w:after="0" w:afterAutospacing="0"/>
              <w:ind w:hanging="1068"/>
            </w:pPr>
            <w:r w:rsidRPr="000D7FEB">
              <w:t xml:space="preserve">оценка; </w:t>
            </w:r>
          </w:p>
          <w:p w:rsidR="000D7FEB" w:rsidRPr="000D7FEB" w:rsidRDefault="000D7FEB" w:rsidP="000D7FEB">
            <w:pPr>
              <w:pStyle w:val="msonormalcxspmiddle"/>
              <w:numPr>
                <w:ilvl w:val="0"/>
                <w:numId w:val="70"/>
              </w:numPr>
              <w:tabs>
                <w:tab w:val="clear" w:pos="1428"/>
                <w:tab w:val="num" w:pos="720"/>
              </w:tabs>
              <w:spacing w:before="0" w:beforeAutospacing="0" w:after="0" w:afterAutospacing="0"/>
              <w:ind w:left="720"/>
            </w:pPr>
            <w:r w:rsidRPr="000D7FEB">
              <w:t xml:space="preserve">волевая </w:t>
            </w:r>
            <w:proofErr w:type="spellStart"/>
            <w:r w:rsidRPr="000D7FEB">
              <w:t>саморегуляция</w:t>
            </w:r>
            <w:proofErr w:type="spellEnd"/>
            <w:r w:rsidRPr="000D7FEB">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0D7FEB" w:rsidRPr="000D7FEB" w:rsidRDefault="000D7FEB" w:rsidP="000D7FEB">
            <w:pPr>
              <w:pStyle w:val="msonormalcxspmiddle"/>
              <w:shd w:val="clear" w:color="auto" w:fill="FFFFFF"/>
              <w:spacing w:before="0" w:beforeAutospacing="0" w:after="0" w:afterAutospacing="0"/>
              <w:ind w:firstLine="530"/>
              <w:rPr>
                <w:b/>
                <w:bCs/>
                <w:u w:val="single"/>
              </w:rPr>
            </w:pPr>
            <w:r w:rsidRPr="000D7FEB">
              <w:rPr>
                <w:bCs/>
                <w:i/>
                <w:u w:val="single"/>
              </w:rPr>
              <w:lastRenderedPageBreak/>
              <w:t xml:space="preserve">В сфере </w:t>
            </w:r>
            <w:proofErr w:type="gramStart"/>
            <w:r w:rsidRPr="000D7FEB">
              <w:rPr>
                <w:bCs/>
                <w:i/>
                <w:u w:val="single"/>
              </w:rPr>
              <w:t>регулятивных</w:t>
            </w:r>
            <w:proofErr w:type="gramEnd"/>
            <w:r w:rsidRPr="000D7FEB">
              <w:rPr>
                <w:bCs/>
                <w:i/>
                <w:u w:val="single"/>
              </w:rPr>
              <w:t xml:space="preserve"> УУД ученики смогут</w:t>
            </w:r>
          </w:p>
          <w:p w:rsidR="000D7FEB" w:rsidRPr="000D7FEB" w:rsidRDefault="000D7FEB" w:rsidP="000D7FEB">
            <w:pPr>
              <w:pStyle w:val="msonormalcxspmiddle"/>
              <w:numPr>
                <w:ilvl w:val="0"/>
                <w:numId w:val="71"/>
              </w:numPr>
              <w:shd w:val="clear" w:color="auto" w:fill="FFFFFF"/>
              <w:tabs>
                <w:tab w:val="clear" w:pos="1800"/>
              </w:tabs>
              <w:spacing w:before="0" w:beforeAutospacing="0" w:after="0" w:afterAutospacing="0"/>
              <w:ind w:left="672"/>
            </w:pPr>
            <w:r w:rsidRPr="000D7FEB">
              <w:t>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0D7FEB" w:rsidRPr="000D7FEB" w:rsidRDefault="000D7FEB" w:rsidP="000D7FEB">
            <w:pPr>
              <w:pStyle w:val="msonormalcxspmiddle"/>
              <w:spacing w:before="0" w:beforeAutospacing="0" w:after="0" w:afterAutospacing="0"/>
              <w:rPr>
                <w:b/>
                <w:bCs/>
                <w:i/>
                <w:u w:val="single"/>
              </w:rPr>
            </w:pPr>
          </w:p>
        </w:tc>
      </w:tr>
    </w:tbl>
    <w:p w:rsidR="000D7FEB" w:rsidRPr="000D7FEB" w:rsidRDefault="000D7FEB" w:rsidP="000D7FEB">
      <w:pPr>
        <w:pStyle w:val="af2"/>
        <w:spacing w:after="0" w:line="240" w:lineRule="auto"/>
        <w:jc w:val="center"/>
        <w:rPr>
          <w:rFonts w:ascii="Times New Roman" w:hAnsi="Times New Roman" w:cs="Times New Roman"/>
          <w:sz w:val="24"/>
          <w:szCs w:val="24"/>
        </w:rPr>
      </w:pPr>
      <w:r w:rsidRPr="000D7FEB">
        <w:rPr>
          <w:rFonts w:ascii="Times New Roman" w:hAnsi="Times New Roman" w:cs="Times New Roman"/>
          <w:sz w:val="24"/>
          <w:szCs w:val="24"/>
        </w:rPr>
        <w:lastRenderedPageBreak/>
        <w:t>Значение универсальных учебных действий</w:t>
      </w:r>
    </w:p>
    <w:p w:rsidR="000D7FEB" w:rsidRPr="000D7FEB" w:rsidRDefault="000D7FEB" w:rsidP="000D7FEB">
      <w:pPr>
        <w:pStyle w:val="af2"/>
        <w:spacing w:after="0" w:line="240" w:lineRule="auto"/>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3736"/>
        <w:gridCol w:w="3179"/>
      </w:tblGrid>
      <w:tr w:rsidR="000D7FEB" w:rsidRPr="000D7FEB" w:rsidTr="00667AA8">
        <w:tc>
          <w:tcPr>
            <w:tcW w:w="3708" w:type="dxa"/>
            <w:shd w:val="clear" w:color="auto" w:fill="auto"/>
          </w:tcPr>
          <w:p w:rsidR="000D7FEB" w:rsidRPr="000D7FEB" w:rsidRDefault="000D7FEB" w:rsidP="000D7FEB">
            <w:pPr>
              <w:pStyle w:val="af2"/>
              <w:spacing w:after="0" w:line="240" w:lineRule="auto"/>
              <w:jc w:val="center"/>
              <w:rPr>
                <w:rFonts w:ascii="Times New Roman" w:hAnsi="Times New Roman" w:cs="Times New Roman"/>
                <w:b/>
                <w:sz w:val="24"/>
                <w:szCs w:val="24"/>
              </w:rPr>
            </w:pPr>
            <w:r w:rsidRPr="000D7FEB">
              <w:rPr>
                <w:rFonts w:ascii="Times New Roman" w:hAnsi="Times New Roman" w:cs="Times New Roman"/>
                <w:b/>
                <w:sz w:val="24"/>
                <w:szCs w:val="24"/>
              </w:rPr>
              <w:t>УУД</w:t>
            </w:r>
          </w:p>
        </w:tc>
        <w:tc>
          <w:tcPr>
            <w:tcW w:w="5940" w:type="dxa"/>
            <w:shd w:val="clear" w:color="auto" w:fill="auto"/>
          </w:tcPr>
          <w:p w:rsidR="000D7FEB" w:rsidRPr="000D7FEB" w:rsidRDefault="000D7FEB" w:rsidP="000D7FEB">
            <w:pPr>
              <w:pStyle w:val="af2"/>
              <w:spacing w:after="0" w:line="240" w:lineRule="auto"/>
              <w:jc w:val="center"/>
              <w:rPr>
                <w:rFonts w:ascii="Times New Roman" w:hAnsi="Times New Roman" w:cs="Times New Roman"/>
                <w:b/>
                <w:sz w:val="24"/>
                <w:szCs w:val="24"/>
              </w:rPr>
            </w:pPr>
            <w:r w:rsidRPr="000D7FEB">
              <w:rPr>
                <w:rFonts w:ascii="Times New Roman" w:hAnsi="Times New Roman" w:cs="Times New Roman"/>
                <w:b/>
                <w:sz w:val="24"/>
                <w:szCs w:val="24"/>
              </w:rPr>
              <w:t>Результаты развития УУД</w:t>
            </w:r>
          </w:p>
        </w:tc>
        <w:tc>
          <w:tcPr>
            <w:tcW w:w="5040" w:type="dxa"/>
            <w:shd w:val="clear" w:color="auto" w:fill="auto"/>
          </w:tcPr>
          <w:p w:rsidR="000D7FEB" w:rsidRPr="000D7FEB" w:rsidRDefault="000D7FEB" w:rsidP="000D7FEB">
            <w:pPr>
              <w:pStyle w:val="af2"/>
              <w:spacing w:after="0" w:line="240" w:lineRule="auto"/>
              <w:jc w:val="center"/>
              <w:rPr>
                <w:rFonts w:ascii="Times New Roman" w:hAnsi="Times New Roman" w:cs="Times New Roman"/>
                <w:b/>
                <w:sz w:val="24"/>
                <w:szCs w:val="24"/>
              </w:rPr>
            </w:pPr>
            <w:r w:rsidRPr="000D7FEB">
              <w:rPr>
                <w:rFonts w:ascii="Times New Roman" w:hAnsi="Times New Roman" w:cs="Times New Roman"/>
                <w:b/>
                <w:sz w:val="24"/>
                <w:szCs w:val="24"/>
              </w:rPr>
              <w:t>Значение для обучения</w:t>
            </w:r>
          </w:p>
        </w:tc>
      </w:tr>
      <w:tr w:rsidR="000D7FEB" w:rsidRPr="000D7FEB" w:rsidTr="00667AA8">
        <w:tc>
          <w:tcPr>
            <w:tcW w:w="3708"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Личностные действия</w:t>
            </w:r>
          </w:p>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 xml:space="preserve">- </w:t>
            </w:r>
            <w:proofErr w:type="spellStart"/>
            <w:r w:rsidRPr="000D7FEB">
              <w:rPr>
                <w:rFonts w:ascii="Times New Roman" w:hAnsi="Times New Roman" w:cs="Times New Roman"/>
                <w:sz w:val="24"/>
                <w:szCs w:val="24"/>
              </w:rPr>
              <w:t>смыслообразование</w:t>
            </w:r>
            <w:proofErr w:type="spellEnd"/>
          </w:p>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 самоопределение</w:t>
            </w:r>
          </w:p>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Регулятивные действия</w:t>
            </w:r>
          </w:p>
        </w:tc>
        <w:tc>
          <w:tcPr>
            <w:tcW w:w="5940"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 xml:space="preserve">Адекватная школьная мотивация. </w:t>
            </w:r>
          </w:p>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Мотивация достижения.</w:t>
            </w:r>
          </w:p>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Развитие основ гражданской идентичности.</w:t>
            </w:r>
          </w:p>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Рефлексивная адекватная самооценка</w:t>
            </w:r>
          </w:p>
        </w:tc>
        <w:tc>
          <w:tcPr>
            <w:tcW w:w="5040" w:type="dxa"/>
          </w:tcPr>
          <w:p w:rsidR="000D7FEB" w:rsidRPr="000D7FEB" w:rsidRDefault="000D7FEB" w:rsidP="000D7FEB">
            <w:pPr>
              <w:pStyle w:val="af2"/>
              <w:spacing w:after="0" w:line="240" w:lineRule="auto"/>
              <w:ind w:left="-59"/>
              <w:rPr>
                <w:rFonts w:ascii="Times New Roman" w:hAnsi="Times New Roman" w:cs="Times New Roman"/>
                <w:sz w:val="24"/>
                <w:szCs w:val="24"/>
              </w:rPr>
            </w:pPr>
            <w:r w:rsidRPr="000D7FEB">
              <w:rPr>
                <w:rFonts w:ascii="Times New Roman" w:hAnsi="Times New Roman" w:cs="Times New Roman"/>
                <w:sz w:val="24"/>
                <w:szCs w:val="24"/>
              </w:rPr>
              <w:t xml:space="preserve">Обучение в зоне ближайшего развития ребенка. Адекватная оценка учащимся  границ «знания и незнания». Достаточно </w:t>
            </w:r>
            <w:proofErr w:type="gramStart"/>
            <w:r w:rsidRPr="000D7FEB">
              <w:rPr>
                <w:rFonts w:ascii="Times New Roman" w:hAnsi="Times New Roman" w:cs="Times New Roman"/>
                <w:sz w:val="24"/>
                <w:szCs w:val="24"/>
              </w:rPr>
              <w:t>высокая</w:t>
            </w:r>
            <w:proofErr w:type="gramEnd"/>
            <w:r w:rsidRPr="000D7FEB">
              <w:rPr>
                <w:rFonts w:ascii="Times New Roman" w:hAnsi="Times New Roman" w:cs="Times New Roman"/>
                <w:sz w:val="24"/>
                <w:szCs w:val="24"/>
              </w:rPr>
              <w:t xml:space="preserve"> </w:t>
            </w:r>
            <w:proofErr w:type="spellStart"/>
            <w:r w:rsidRPr="000D7FEB">
              <w:rPr>
                <w:rFonts w:ascii="Times New Roman" w:hAnsi="Times New Roman" w:cs="Times New Roman"/>
                <w:sz w:val="24"/>
                <w:szCs w:val="24"/>
              </w:rPr>
              <w:t>самоэффективность</w:t>
            </w:r>
            <w:proofErr w:type="spellEnd"/>
            <w:r w:rsidRPr="000D7FEB">
              <w:rPr>
                <w:rFonts w:ascii="Times New Roman" w:hAnsi="Times New Roman" w:cs="Times New Roman"/>
                <w:sz w:val="24"/>
                <w:szCs w:val="24"/>
              </w:rPr>
              <w:t xml:space="preserve"> в форме принятия учебной цели и работы над ее достижением.</w:t>
            </w:r>
          </w:p>
        </w:tc>
      </w:tr>
      <w:tr w:rsidR="000D7FEB" w:rsidRPr="000D7FEB" w:rsidTr="00667AA8">
        <w:tc>
          <w:tcPr>
            <w:tcW w:w="3708"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Регулятивные, личностные, познавательные, коммуникативные действия</w:t>
            </w:r>
          </w:p>
        </w:tc>
        <w:tc>
          <w:tcPr>
            <w:tcW w:w="5940" w:type="dxa"/>
          </w:tcPr>
          <w:p w:rsidR="000D7FEB" w:rsidRPr="000D7FEB" w:rsidRDefault="000D7FEB" w:rsidP="000D7FEB">
            <w:pPr>
              <w:pStyle w:val="af2"/>
              <w:spacing w:after="0" w:line="240" w:lineRule="auto"/>
              <w:rPr>
                <w:rFonts w:ascii="Times New Roman" w:hAnsi="Times New Roman" w:cs="Times New Roman"/>
                <w:sz w:val="24"/>
                <w:szCs w:val="24"/>
              </w:rPr>
            </w:pPr>
            <w:proofErr w:type="gramStart"/>
            <w:r w:rsidRPr="000D7FEB">
              <w:rPr>
                <w:rFonts w:ascii="Times New Roman" w:hAnsi="Times New Roman" w:cs="Times New Roman"/>
                <w:sz w:val="24"/>
                <w:szCs w:val="24"/>
              </w:rPr>
              <w:t>Функционально-структурная</w:t>
            </w:r>
            <w:proofErr w:type="gramEnd"/>
            <w:r w:rsidRPr="000D7FEB">
              <w:rPr>
                <w:rFonts w:ascii="Times New Roman" w:hAnsi="Times New Roman" w:cs="Times New Roman"/>
                <w:sz w:val="24"/>
                <w:szCs w:val="24"/>
              </w:rPr>
              <w:t xml:space="preserve"> </w:t>
            </w:r>
            <w:proofErr w:type="spellStart"/>
            <w:r w:rsidRPr="000D7FEB">
              <w:rPr>
                <w:rFonts w:ascii="Times New Roman" w:hAnsi="Times New Roman" w:cs="Times New Roman"/>
                <w:sz w:val="24"/>
                <w:szCs w:val="24"/>
              </w:rPr>
              <w:t>сформированность</w:t>
            </w:r>
            <w:proofErr w:type="spellEnd"/>
            <w:r w:rsidRPr="000D7FEB">
              <w:rPr>
                <w:rFonts w:ascii="Times New Roman" w:hAnsi="Times New Roman" w:cs="Times New Roman"/>
                <w:sz w:val="24"/>
                <w:szCs w:val="24"/>
              </w:rPr>
              <w:t xml:space="preserve"> учебной деятельности. Произвольность восприятия, внимания,  памяти, воображения.</w:t>
            </w:r>
          </w:p>
        </w:tc>
        <w:tc>
          <w:tcPr>
            <w:tcW w:w="5040" w:type="dxa"/>
          </w:tcPr>
          <w:p w:rsidR="000D7FEB" w:rsidRPr="000D7FEB" w:rsidRDefault="000D7FEB" w:rsidP="000D7FEB">
            <w:pPr>
              <w:pStyle w:val="af2"/>
              <w:spacing w:after="0" w:line="240" w:lineRule="auto"/>
              <w:ind w:left="-59"/>
              <w:rPr>
                <w:rFonts w:ascii="Times New Roman" w:hAnsi="Times New Roman" w:cs="Times New Roman"/>
                <w:sz w:val="24"/>
                <w:szCs w:val="24"/>
              </w:rPr>
            </w:pPr>
            <w:r w:rsidRPr="000D7FEB">
              <w:rPr>
                <w:rFonts w:ascii="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0D7FEB" w:rsidRPr="000D7FEB" w:rsidTr="00667AA8">
        <w:tc>
          <w:tcPr>
            <w:tcW w:w="3708"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Коммуникативные (речевые), регулятивные действия</w:t>
            </w:r>
          </w:p>
        </w:tc>
        <w:tc>
          <w:tcPr>
            <w:tcW w:w="5940"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Внутренний план действия</w:t>
            </w:r>
          </w:p>
        </w:tc>
        <w:tc>
          <w:tcPr>
            <w:tcW w:w="5040"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0D7FEB" w:rsidRPr="000D7FEB" w:rsidTr="00667AA8">
        <w:tc>
          <w:tcPr>
            <w:tcW w:w="3708"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Коммуникативные, регулятивные действия</w:t>
            </w:r>
          </w:p>
        </w:tc>
        <w:tc>
          <w:tcPr>
            <w:tcW w:w="5940"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Рефлексия – осознание учащимся содержания, последовательности и оснований действий</w:t>
            </w:r>
          </w:p>
        </w:tc>
        <w:tc>
          <w:tcPr>
            <w:tcW w:w="5040" w:type="dxa"/>
          </w:tcPr>
          <w:p w:rsidR="000D7FEB" w:rsidRPr="000D7FEB" w:rsidRDefault="000D7FEB" w:rsidP="000D7FEB">
            <w:pPr>
              <w:pStyle w:val="af2"/>
              <w:spacing w:after="0" w:line="240" w:lineRule="auto"/>
              <w:rPr>
                <w:rFonts w:ascii="Times New Roman" w:hAnsi="Times New Roman" w:cs="Times New Roman"/>
                <w:sz w:val="24"/>
                <w:szCs w:val="24"/>
              </w:rPr>
            </w:pPr>
            <w:r w:rsidRPr="000D7FEB">
              <w:rPr>
                <w:rFonts w:ascii="Times New Roman" w:hAnsi="Times New Roman" w:cs="Times New Roman"/>
                <w:sz w:val="24"/>
                <w:szCs w:val="24"/>
              </w:rPr>
              <w:t xml:space="preserve">Осознанность и критичность учебных действий. </w:t>
            </w:r>
          </w:p>
        </w:tc>
      </w:tr>
    </w:tbl>
    <w:p w:rsidR="000D7FEB" w:rsidRPr="000D7FEB" w:rsidRDefault="000D7FEB" w:rsidP="000D7FEB">
      <w:pPr>
        <w:spacing w:after="0" w:line="240" w:lineRule="auto"/>
        <w:rPr>
          <w:rFonts w:ascii="Times New Roman" w:hAnsi="Times New Roman" w:cs="Times New Roman"/>
          <w:b/>
          <w:sz w:val="24"/>
          <w:szCs w:val="24"/>
        </w:rPr>
      </w:pPr>
    </w:p>
    <w:p w:rsidR="000D7FEB" w:rsidRPr="000D7FEB" w:rsidRDefault="000D7FEB" w:rsidP="000D7FEB">
      <w:pPr>
        <w:spacing w:after="0" w:line="240" w:lineRule="auto"/>
        <w:rPr>
          <w:rFonts w:ascii="Times New Roman" w:hAnsi="Times New Roman" w:cs="Times New Roman"/>
          <w:b/>
          <w:sz w:val="24"/>
          <w:szCs w:val="24"/>
        </w:rPr>
      </w:pPr>
    </w:p>
    <w:p w:rsidR="000D7FEB" w:rsidRPr="000D7FEB" w:rsidRDefault="000D7FEB" w:rsidP="000D7FEB">
      <w:pPr>
        <w:spacing w:after="0" w:line="240" w:lineRule="auto"/>
        <w:ind w:firstLine="360"/>
        <w:rPr>
          <w:rFonts w:ascii="Times New Roman" w:hAnsi="Times New Roman" w:cs="Times New Roman"/>
          <w:sz w:val="24"/>
          <w:szCs w:val="24"/>
        </w:rPr>
      </w:pPr>
      <w:r w:rsidRPr="000D7FEB">
        <w:rPr>
          <w:rFonts w:ascii="Times New Roman" w:hAnsi="Times New Roman" w:cs="Times New Roman"/>
          <w:b/>
          <w:sz w:val="24"/>
          <w:szCs w:val="24"/>
        </w:rPr>
        <w:t>Личностное развитие</w:t>
      </w:r>
      <w:r w:rsidRPr="000D7FEB">
        <w:rPr>
          <w:rFonts w:ascii="Times New Roman" w:hAnsi="Times New Roman" w:cs="Times New Roman"/>
          <w:sz w:val="24"/>
          <w:szCs w:val="24"/>
        </w:rPr>
        <w:t xml:space="preserve"> </w:t>
      </w:r>
      <w:r w:rsidRPr="000D7FEB">
        <w:rPr>
          <w:rFonts w:ascii="Times New Roman" w:hAnsi="Times New Roman" w:cs="Times New Roman"/>
          <w:b/>
          <w:sz w:val="24"/>
          <w:szCs w:val="24"/>
        </w:rPr>
        <w:t>–</w:t>
      </w:r>
      <w:r w:rsidRPr="000D7FEB">
        <w:rPr>
          <w:rFonts w:ascii="Times New Roman" w:hAnsi="Times New Roman" w:cs="Times New Roman"/>
          <w:sz w:val="24"/>
          <w:szCs w:val="24"/>
        </w:rPr>
        <w:t xml:space="preserve"> 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компетентности уметь учиться; формирование образа мира, ценностного-смысловых </w:t>
      </w:r>
      <w:r w:rsidRPr="000D7FEB">
        <w:rPr>
          <w:rFonts w:ascii="Times New Roman" w:hAnsi="Times New Roman" w:cs="Times New Roman"/>
          <w:sz w:val="24"/>
          <w:szCs w:val="24"/>
        </w:rPr>
        <w:lastRenderedPageBreak/>
        <w:t>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0D7FEB" w:rsidRPr="000D7FEB" w:rsidRDefault="000D7FEB" w:rsidP="000D7FEB">
      <w:pPr>
        <w:spacing w:after="0" w:line="240" w:lineRule="auto"/>
        <w:ind w:firstLine="360"/>
        <w:rPr>
          <w:rFonts w:ascii="Times New Roman" w:hAnsi="Times New Roman" w:cs="Times New Roman"/>
          <w:sz w:val="24"/>
          <w:szCs w:val="24"/>
        </w:rPr>
      </w:pPr>
      <w:r w:rsidRPr="000D7FEB">
        <w:rPr>
          <w:rFonts w:ascii="Times New Roman" w:hAnsi="Times New Roman" w:cs="Times New Roman"/>
          <w:b/>
          <w:sz w:val="24"/>
          <w:szCs w:val="24"/>
        </w:rPr>
        <w:t>Познавательное развитие –</w:t>
      </w:r>
      <w:r w:rsidRPr="000D7FEB">
        <w:rPr>
          <w:rFonts w:ascii="Times New Roman" w:hAnsi="Times New Roman" w:cs="Times New Roman"/>
          <w:sz w:val="24"/>
          <w:szCs w:val="24"/>
        </w:rPr>
        <w:t xml:space="preserve">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p w:rsidR="000D7FEB" w:rsidRPr="000D7FEB" w:rsidRDefault="000D7FEB" w:rsidP="000D7FEB">
      <w:pPr>
        <w:spacing w:after="0" w:line="240" w:lineRule="auto"/>
        <w:ind w:firstLine="360"/>
        <w:rPr>
          <w:rFonts w:ascii="Times New Roman" w:hAnsi="Times New Roman" w:cs="Times New Roman"/>
          <w:sz w:val="24"/>
          <w:szCs w:val="24"/>
        </w:rPr>
      </w:pPr>
      <w:r w:rsidRPr="000D7FEB">
        <w:rPr>
          <w:rFonts w:ascii="Times New Roman" w:hAnsi="Times New Roman" w:cs="Times New Roman"/>
          <w:b/>
          <w:sz w:val="24"/>
          <w:szCs w:val="24"/>
        </w:rPr>
        <w:t>Коммуникативное развитие –</w:t>
      </w:r>
      <w:r w:rsidRPr="000D7FEB">
        <w:rPr>
          <w:rFonts w:ascii="Times New Roman" w:hAnsi="Times New Roman" w:cs="Times New Roman"/>
          <w:sz w:val="24"/>
          <w:szCs w:val="24"/>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w:t>
      </w:r>
      <w:r w:rsidRPr="000D7FEB">
        <w:rPr>
          <w:rFonts w:ascii="Times New Roman" w:hAnsi="Times New Roman" w:cs="Times New Roman"/>
          <w:b/>
          <w:sz w:val="24"/>
          <w:szCs w:val="24"/>
        </w:rPr>
        <w:t xml:space="preserve"> </w:t>
      </w:r>
    </w:p>
    <w:p w:rsidR="000D7FEB" w:rsidRPr="000D7FEB" w:rsidRDefault="000D7FEB" w:rsidP="000D7FEB">
      <w:pPr>
        <w:spacing w:after="0" w:line="240" w:lineRule="auto"/>
        <w:ind w:firstLine="360"/>
        <w:rPr>
          <w:rFonts w:ascii="Times New Roman" w:hAnsi="Times New Roman" w:cs="Times New Roman"/>
          <w:sz w:val="24"/>
          <w:szCs w:val="24"/>
        </w:rPr>
      </w:pPr>
      <w:r w:rsidRPr="000D7FEB">
        <w:rPr>
          <w:rFonts w:ascii="Times New Roman" w:hAnsi="Times New Roman" w:cs="Times New Roman"/>
          <w:sz w:val="24"/>
          <w:szCs w:val="24"/>
        </w:rPr>
        <w:t xml:space="preserve">В </w:t>
      </w:r>
      <w:r w:rsidRPr="000D7FEB">
        <w:rPr>
          <w:rFonts w:ascii="Times New Roman" w:hAnsi="Times New Roman" w:cs="Times New Roman"/>
          <w:b/>
          <w:sz w:val="24"/>
          <w:szCs w:val="24"/>
        </w:rPr>
        <w:t>регулятивные</w:t>
      </w:r>
      <w:r w:rsidRPr="000D7FEB">
        <w:rPr>
          <w:rFonts w:ascii="Times New Roman" w:hAnsi="Times New Roman" w:cs="Times New Roman"/>
          <w:sz w:val="24"/>
          <w:szCs w:val="24"/>
        </w:rPr>
        <w:t xml:space="preserve"> действия входят действия, обеспечивающие организацию учебной деятельности:</w:t>
      </w:r>
    </w:p>
    <w:p w:rsidR="000D7FEB" w:rsidRPr="000D7FEB" w:rsidRDefault="000D7FEB" w:rsidP="000D7FEB">
      <w:pPr>
        <w:numPr>
          <w:ilvl w:val="0"/>
          <w:numId w:val="72"/>
        </w:numPr>
        <w:spacing w:after="0" w:line="240" w:lineRule="auto"/>
        <w:rPr>
          <w:rFonts w:ascii="Times New Roman" w:hAnsi="Times New Roman" w:cs="Times New Roman"/>
          <w:b/>
          <w:sz w:val="24"/>
          <w:szCs w:val="24"/>
        </w:rPr>
      </w:pPr>
      <w:r w:rsidRPr="000D7FEB">
        <w:rPr>
          <w:rFonts w:ascii="Times New Roman" w:hAnsi="Times New Roman" w:cs="Times New Roman"/>
          <w:b/>
          <w:i/>
          <w:sz w:val="24"/>
          <w:szCs w:val="24"/>
        </w:rPr>
        <w:t xml:space="preserve">Планирование – </w:t>
      </w:r>
      <w:r w:rsidRPr="000D7FEB">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0D7FEB" w:rsidRPr="000D7FEB" w:rsidRDefault="000D7FEB" w:rsidP="000D7FEB">
      <w:pPr>
        <w:numPr>
          <w:ilvl w:val="0"/>
          <w:numId w:val="72"/>
        </w:numPr>
        <w:spacing w:after="0" w:line="240" w:lineRule="auto"/>
        <w:rPr>
          <w:rFonts w:ascii="Times New Roman" w:hAnsi="Times New Roman" w:cs="Times New Roman"/>
          <w:b/>
          <w:sz w:val="24"/>
          <w:szCs w:val="24"/>
        </w:rPr>
      </w:pPr>
      <w:r w:rsidRPr="000D7FEB">
        <w:rPr>
          <w:rFonts w:ascii="Times New Roman" w:hAnsi="Times New Roman" w:cs="Times New Roman"/>
          <w:b/>
          <w:i/>
          <w:sz w:val="24"/>
          <w:szCs w:val="24"/>
        </w:rPr>
        <w:t>Целеполагание –</w:t>
      </w:r>
      <w:r w:rsidRPr="000D7FEB">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учащимися, и того, что еще неизвестно.</w:t>
      </w:r>
    </w:p>
    <w:p w:rsidR="000D7FEB" w:rsidRPr="000D7FEB" w:rsidRDefault="000D7FEB" w:rsidP="000D7FEB">
      <w:pPr>
        <w:numPr>
          <w:ilvl w:val="0"/>
          <w:numId w:val="72"/>
        </w:numPr>
        <w:spacing w:after="0" w:line="240" w:lineRule="auto"/>
        <w:rPr>
          <w:rFonts w:ascii="Times New Roman" w:hAnsi="Times New Roman" w:cs="Times New Roman"/>
          <w:b/>
          <w:sz w:val="24"/>
          <w:szCs w:val="24"/>
        </w:rPr>
      </w:pPr>
      <w:r w:rsidRPr="000D7FEB">
        <w:rPr>
          <w:rFonts w:ascii="Times New Roman" w:hAnsi="Times New Roman" w:cs="Times New Roman"/>
          <w:b/>
          <w:i/>
          <w:sz w:val="24"/>
          <w:szCs w:val="24"/>
        </w:rPr>
        <w:t>Составление плана и последовательности действий.</w:t>
      </w:r>
    </w:p>
    <w:p w:rsidR="000D7FEB" w:rsidRPr="000D7FEB" w:rsidRDefault="000D7FEB" w:rsidP="000D7FEB">
      <w:pPr>
        <w:numPr>
          <w:ilvl w:val="0"/>
          <w:numId w:val="72"/>
        </w:numPr>
        <w:spacing w:after="0" w:line="240" w:lineRule="auto"/>
        <w:rPr>
          <w:rFonts w:ascii="Times New Roman" w:hAnsi="Times New Roman" w:cs="Times New Roman"/>
          <w:sz w:val="24"/>
          <w:szCs w:val="24"/>
        </w:rPr>
      </w:pPr>
      <w:r w:rsidRPr="000D7FEB">
        <w:rPr>
          <w:rFonts w:ascii="Times New Roman" w:hAnsi="Times New Roman" w:cs="Times New Roman"/>
          <w:b/>
          <w:i/>
          <w:sz w:val="24"/>
          <w:szCs w:val="24"/>
        </w:rPr>
        <w:t xml:space="preserve">Прогнозирование – </w:t>
      </w:r>
      <w:r w:rsidRPr="000D7FEB">
        <w:rPr>
          <w:rFonts w:ascii="Times New Roman" w:hAnsi="Times New Roman" w:cs="Times New Roman"/>
          <w:sz w:val="24"/>
          <w:szCs w:val="24"/>
        </w:rPr>
        <w:t>предвосхищение результата и уровня усвоения, его временных характеристик.</w:t>
      </w:r>
    </w:p>
    <w:p w:rsidR="000D7FEB" w:rsidRPr="000D7FEB" w:rsidRDefault="000D7FEB" w:rsidP="000D7FEB">
      <w:pPr>
        <w:numPr>
          <w:ilvl w:val="0"/>
          <w:numId w:val="72"/>
        </w:numPr>
        <w:spacing w:after="0" w:line="240" w:lineRule="auto"/>
        <w:rPr>
          <w:rFonts w:ascii="Times New Roman" w:hAnsi="Times New Roman" w:cs="Times New Roman"/>
          <w:sz w:val="24"/>
          <w:szCs w:val="24"/>
        </w:rPr>
      </w:pPr>
      <w:r w:rsidRPr="000D7FEB">
        <w:rPr>
          <w:rFonts w:ascii="Times New Roman" w:hAnsi="Times New Roman" w:cs="Times New Roman"/>
          <w:b/>
          <w:i/>
          <w:sz w:val="24"/>
          <w:szCs w:val="24"/>
        </w:rPr>
        <w:t>Контроль –</w:t>
      </w:r>
      <w:r w:rsidRPr="000D7FEB">
        <w:rPr>
          <w:rFonts w:ascii="Times New Roman" w:hAnsi="Times New Roman" w:cs="Times New Roman"/>
          <w:sz w:val="24"/>
          <w:szCs w:val="24"/>
        </w:rPr>
        <w:t xml:space="preserve"> в форме слияния способа действия и его результата с заданным эталоном с целью обнаружения отклонений и отличий от эталона.</w:t>
      </w:r>
    </w:p>
    <w:p w:rsidR="000D7FEB" w:rsidRPr="000D7FEB" w:rsidRDefault="000D7FEB" w:rsidP="000D7FEB">
      <w:pPr>
        <w:numPr>
          <w:ilvl w:val="0"/>
          <w:numId w:val="72"/>
        </w:numPr>
        <w:spacing w:after="0" w:line="240" w:lineRule="auto"/>
        <w:rPr>
          <w:rFonts w:ascii="Times New Roman" w:hAnsi="Times New Roman" w:cs="Times New Roman"/>
          <w:sz w:val="24"/>
          <w:szCs w:val="24"/>
        </w:rPr>
      </w:pPr>
      <w:r w:rsidRPr="000D7FEB">
        <w:rPr>
          <w:rFonts w:ascii="Times New Roman" w:hAnsi="Times New Roman" w:cs="Times New Roman"/>
          <w:b/>
          <w:i/>
          <w:sz w:val="24"/>
          <w:szCs w:val="24"/>
        </w:rPr>
        <w:t>Коррекция –</w:t>
      </w:r>
      <w:r w:rsidRPr="000D7FEB">
        <w:rPr>
          <w:rFonts w:ascii="Times New Roman" w:hAnsi="Times New Roman" w:cs="Times New Roman"/>
          <w:sz w:val="24"/>
          <w:szCs w:val="24"/>
        </w:rPr>
        <w:t xml:space="preserve"> внесение необходимых дополнений и корректив в </w:t>
      </w:r>
      <w:proofErr w:type="gramStart"/>
      <w:r w:rsidRPr="000D7FEB">
        <w:rPr>
          <w:rFonts w:ascii="Times New Roman" w:hAnsi="Times New Roman" w:cs="Times New Roman"/>
          <w:sz w:val="24"/>
          <w:szCs w:val="24"/>
        </w:rPr>
        <w:t>план</w:t>
      </w:r>
      <w:proofErr w:type="gramEnd"/>
      <w:r w:rsidRPr="000D7FEB">
        <w:rPr>
          <w:rFonts w:ascii="Times New Roman" w:hAnsi="Times New Roman" w:cs="Times New Roman"/>
          <w:sz w:val="24"/>
          <w:szCs w:val="24"/>
        </w:rPr>
        <w:t xml:space="preserve"> и способ действия в случае расхождения эталона с реальным действием и его продуктом.</w:t>
      </w:r>
    </w:p>
    <w:p w:rsidR="000D7FEB" w:rsidRPr="000D7FEB" w:rsidRDefault="000D7FEB" w:rsidP="000D7FEB">
      <w:pPr>
        <w:numPr>
          <w:ilvl w:val="0"/>
          <w:numId w:val="72"/>
        </w:numPr>
        <w:spacing w:after="0" w:line="240" w:lineRule="auto"/>
        <w:rPr>
          <w:rFonts w:ascii="Times New Roman" w:hAnsi="Times New Roman" w:cs="Times New Roman"/>
          <w:sz w:val="24"/>
          <w:szCs w:val="24"/>
        </w:rPr>
      </w:pPr>
      <w:r w:rsidRPr="000D7FEB">
        <w:rPr>
          <w:rFonts w:ascii="Times New Roman" w:hAnsi="Times New Roman" w:cs="Times New Roman"/>
          <w:b/>
          <w:i/>
          <w:sz w:val="24"/>
          <w:szCs w:val="24"/>
        </w:rPr>
        <w:t>Оценка –</w:t>
      </w:r>
      <w:r w:rsidRPr="000D7FEB">
        <w:rPr>
          <w:rFonts w:ascii="Times New Roman" w:hAnsi="Times New Roman" w:cs="Times New Roman"/>
          <w:sz w:val="24"/>
          <w:szCs w:val="24"/>
        </w:rPr>
        <w:t xml:space="preserve"> выделение и осознание учащимся того, что уже усвоено и что еще подлежит усвоению, осознание качества и уровня усвоения.</w:t>
      </w:r>
    </w:p>
    <w:p w:rsidR="000D7FEB" w:rsidRPr="000D7FEB" w:rsidRDefault="000D7FEB" w:rsidP="000D7FEB">
      <w:pPr>
        <w:spacing w:after="0" w:line="240" w:lineRule="auto"/>
        <w:ind w:firstLine="360"/>
        <w:rPr>
          <w:rFonts w:ascii="Times New Roman" w:hAnsi="Times New Roman" w:cs="Times New Roman"/>
          <w:sz w:val="24"/>
          <w:szCs w:val="24"/>
        </w:rPr>
        <w:sectPr w:rsidR="000D7FEB" w:rsidRPr="000D7FEB" w:rsidSect="00667AA8">
          <w:pgSz w:w="11906" w:h="16838"/>
          <w:pgMar w:top="1134" w:right="1134" w:bottom="1134" w:left="1134" w:header="709" w:footer="709" w:gutter="0"/>
          <w:cols w:space="708"/>
          <w:docGrid w:linePitch="360"/>
        </w:sectPr>
      </w:pPr>
      <w:r w:rsidRPr="000D7FEB">
        <w:rPr>
          <w:rFonts w:ascii="Times New Roman" w:hAnsi="Times New Roman" w:cs="Times New Roman"/>
          <w:sz w:val="24"/>
          <w:szCs w:val="24"/>
        </w:rPr>
        <w:t xml:space="preserve">Наконец, элементы волевой </w:t>
      </w:r>
      <w:proofErr w:type="spellStart"/>
      <w:r w:rsidRPr="000D7FEB">
        <w:rPr>
          <w:rFonts w:ascii="Times New Roman" w:hAnsi="Times New Roman" w:cs="Times New Roman"/>
          <w:sz w:val="24"/>
          <w:szCs w:val="24"/>
        </w:rPr>
        <w:t>саморегуляции</w:t>
      </w:r>
      <w:proofErr w:type="spellEnd"/>
      <w:r w:rsidRPr="000D7FEB">
        <w:rPr>
          <w:rFonts w:ascii="Times New Roman" w:hAnsi="Times New Roman" w:cs="Times New Roman"/>
          <w:sz w:val="24"/>
          <w:szCs w:val="24"/>
        </w:rPr>
        <w:t xml:space="preserve"> как способности к мобилизации сил и энергии, волевому усилию – к выбору в ситуации мотивационного конфл</w:t>
      </w:r>
      <w:r w:rsidR="00C47656">
        <w:rPr>
          <w:rFonts w:ascii="Times New Roman" w:hAnsi="Times New Roman" w:cs="Times New Roman"/>
          <w:sz w:val="24"/>
          <w:szCs w:val="24"/>
        </w:rPr>
        <w:t>икта, к преодолению препятствий.</w:t>
      </w:r>
    </w:p>
    <w:p w:rsidR="000D7FEB" w:rsidRPr="000D7FEB" w:rsidRDefault="000D7FEB" w:rsidP="000D7FEB">
      <w:pPr>
        <w:spacing w:after="0" w:line="240" w:lineRule="auto"/>
        <w:jc w:val="both"/>
        <w:rPr>
          <w:rFonts w:ascii="Times New Roman" w:hAnsi="Times New Roman" w:cs="Times New Roman"/>
          <w:sz w:val="24"/>
          <w:szCs w:val="24"/>
        </w:rPr>
      </w:pPr>
    </w:p>
    <w:p w:rsidR="000D7FEB" w:rsidRPr="000D7FEB" w:rsidRDefault="000D7FEB" w:rsidP="000D7FEB">
      <w:pPr>
        <w:widowControl w:val="0"/>
        <w:spacing w:after="0" w:line="240" w:lineRule="auto"/>
        <w:jc w:val="center"/>
        <w:rPr>
          <w:rFonts w:ascii="Times New Roman" w:hAnsi="Times New Roman" w:cs="Times New Roman"/>
          <w:i/>
          <w:sz w:val="24"/>
          <w:szCs w:val="24"/>
        </w:rPr>
      </w:pPr>
      <w:r w:rsidRPr="000D7FEB">
        <w:rPr>
          <w:rFonts w:ascii="Times New Roman" w:hAnsi="Times New Roman" w:cs="Times New Roman"/>
          <w:i/>
          <w:sz w:val="24"/>
          <w:szCs w:val="24"/>
        </w:rPr>
        <w:t>Учебники</w:t>
      </w:r>
    </w:p>
    <w:p w:rsidR="000D7FEB" w:rsidRPr="000D7FEB" w:rsidRDefault="000D7FEB" w:rsidP="000D7FEB">
      <w:pPr>
        <w:widowControl w:val="0"/>
        <w:numPr>
          <w:ilvl w:val="0"/>
          <w:numId w:val="59"/>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О.С. Габриелян. Химия 8 класс. Дрофа. Москва. 2002.</w:t>
      </w:r>
    </w:p>
    <w:p w:rsidR="000D7FEB" w:rsidRPr="000D7FEB" w:rsidRDefault="000D7FEB" w:rsidP="000D7FEB">
      <w:pPr>
        <w:widowControl w:val="0"/>
        <w:numPr>
          <w:ilvl w:val="0"/>
          <w:numId w:val="59"/>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О.С. Габриелян. Химия 9 класс. Дрофа. Москва. 2007.</w:t>
      </w:r>
    </w:p>
    <w:p w:rsidR="000D7FEB" w:rsidRPr="000D7FEB" w:rsidRDefault="000D7FEB" w:rsidP="000D7FEB">
      <w:pPr>
        <w:widowControl w:val="0"/>
        <w:numPr>
          <w:ilvl w:val="0"/>
          <w:numId w:val="59"/>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О.С. Габриелян. Химия 10 класс. Дрофа. Москва. 2007.</w:t>
      </w:r>
    </w:p>
    <w:p w:rsidR="000D7FEB" w:rsidRPr="000D7FEB" w:rsidRDefault="000D7FEB" w:rsidP="000D7FEB">
      <w:pPr>
        <w:widowControl w:val="0"/>
        <w:numPr>
          <w:ilvl w:val="0"/>
          <w:numId w:val="59"/>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О.С. Габриелян. Химия 11 класс. Дрофа. Москва. 2007.</w:t>
      </w:r>
    </w:p>
    <w:p w:rsidR="000D7FEB" w:rsidRPr="000D7FEB" w:rsidRDefault="000D7FEB" w:rsidP="000D7FEB">
      <w:pPr>
        <w:widowControl w:val="0"/>
        <w:spacing w:after="0" w:line="240" w:lineRule="auto"/>
        <w:ind w:left="360"/>
        <w:jc w:val="both"/>
        <w:rPr>
          <w:rFonts w:ascii="Times New Roman" w:hAnsi="Times New Roman" w:cs="Times New Roman"/>
          <w:sz w:val="24"/>
          <w:szCs w:val="24"/>
        </w:rPr>
      </w:pPr>
      <w:r w:rsidRPr="000D7FEB">
        <w:rPr>
          <w:rFonts w:ascii="Times New Roman" w:hAnsi="Times New Roman" w:cs="Times New Roman"/>
          <w:sz w:val="24"/>
          <w:szCs w:val="24"/>
        </w:rPr>
        <w:t>Методическая литература.</w:t>
      </w:r>
    </w:p>
    <w:p w:rsidR="000D7FEB" w:rsidRPr="000D7FEB" w:rsidRDefault="000D7FEB" w:rsidP="000D7FEB">
      <w:pPr>
        <w:widowControl w:val="0"/>
        <w:numPr>
          <w:ilvl w:val="0"/>
          <w:numId w:val="60"/>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О.С. Габриелян. Настольная книга учителя химии. 8 класс. Блик и</w:t>
      </w:r>
      <w:proofErr w:type="gramStart"/>
      <w:r w:rsidRPr="000D7FEB">
        <w:rPr>
          <w:rFonts w:ascii="Times New Roman" w:hAnsi="Times New Roman" w:cs="Times New Roman"/>
          <w:sz w:val="24"/>
          <w:szCs w:val="24"/>
        </w:rPr>
        <w:t xml:space="preserve"> К</w:t>
      </w:r>
      <w:proofErr w:type="gramEnd"/>
      <w:r w:rsidRPr="000D7FEB">
        <w:rPr>
          <w:rFonts w:ascii="Times New Roman" w:hAnsi="Times New Roman" w:cs="Times New Roman"/>
          <w:sz w:val="24"/>
          <w:szCs w:val="24"/>
        </w:rPr>
        <w:t>о. Москва. 2001</w:t>
      </w:r>
    </w:p>
    <w:p w:rsidR="000D7FEB" w:rsidRPr="000D7FEB" w:rsidRDefault="000D7FEB" w:rsidP="000D7FEB">
      <w:pPr>
        <w:widowControl w:val="0"/>
        <w:numPr>
          <w:ilvl w:val="0"/>
          <w:numId w:val="60"/>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О.С. Габриелян. Настольная книга учителя химии. 9 класс. Дрофа. Москва. 2002</w:t>
      </w:r>
    </w:p>
    <w:p w:rsidR="000D7FEB" w:rsidRPr="000D7FEB" w:rsidRDefault="000D7FEB" w:rsidP="000D7FEB">
      <w:pPr>
        <w:widowControl w:val="0"/>
        <w:numPr>
          <w:ilvl w:val="0"/>
          <w:numId w:val="60"/>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О.С. Габриелян. Настольная книга учителя химии. 10 класс. Блик и</w:t>
      </w:r>
      <w:proofErr w:type="gramStart"/>
      <w:r w:rsidRPr="000D7FEB">
        <w:rPr>
          <w:rFonts w:ascii="Times New Roman" w:hAnsi="Times New Roman" w:cs="Times New Roman"/>
          <w:sz w:val="24"/>
          <w:szCs w:val="24"/>
        </w:rPr>
        <w:t xml:space="preserve"> К</w:t>
      </w:r>
      <w:proofErr w:type="gramEnd"/>
      <w:r w:rsidRPr="000D7FEB">
        <w:rPr>
          <w:rFonts w:ascii="Times New Roman" w:hAnsi="Times New Roman" w:cs="Times New Roman"/>
          <w:sz w:val="24"/>
          <w:szCs w:val="24"/>
        </w:rPr>
        <w:t>о. Москва. 2001</w:t>
      </w:r>
    </w:p>
    <w:p w:rsidR="000D7FEB" w:rsidRPr="000D7FEB" w:rsidRDefault="000D7FEB" w:rsidP="000D7FEB">
      <w:pPr>
        <w:widowControl w:val="0"/>
        <w:numPr>
          <w:ilvl w:val="0"/>
          <w:numId w:val="60"/>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О.С. Габриелян. Настольная книга учителя химии. 11 класс. Дрофа. Москва. 2004.</w:t>
      </w:r>
    </w:p>
    <w:p w:rsidR="000D7FEB" w:rsidRPr="000D7FEB" w:rsidRDefault="000D7FEB" w:rsidP="000D7FEB">
      <w:pPr>
        <w:widowControl w:val="0"/>
        <w:numPr>
          <w:ilvl w:val="0"/>
          <w:numId w:val="60"/>
        </w:numPr>
        <w:spacing w:after="0" w:line="240" w:lineRule="auto"/>
        <w:jc w:val="both"/>
        <w:rPr>
          <w:rFonts w:ascii="Times New Roman" w:hAnsi="Times New Roman" w:cs="Times New Roman"/>
          <w:sz w:val="24"/>
          <w:szCs w:val="24"/>
        </w:rPr>
      </w:pPr>
      <w:proofErr w:type="spellStart"/>
      <w:r w:rsidRPr="000D7FEB">
        <w:rPr>
          <w:rFonts w:ascii="Times New Roman" w:hAnsi="Times New Roman" w:cs="Times New Roman"/>
          <w:sz w:val="24"/>
          <w:szCs w:val="24"/>
        </w:rPr>
        <w:t>М.Ю.Горковенко</w:t>
      </w:r>
      <w:proofErr w:type="spellEnd"/>
      <w:r w:rsidRPr="000D7FEB">
        <w:rPr>
          <w:rFonts w:ascii="Times New Roman" w:hAnsi="Times New Roman" w:cs="Times New Roman"/>
          <w:sz w:val="24"/>
          <w:szCs w:val="24"/>
        </w:rPr>
        <w:t>. Поурочные разработки по химии. 8 класс. «</w:t>
      </w:r>
      <w:proofErr w:type="spellStart"/>
      <w:r w:rsidRPr="000D7FEB">
        <w:rPr>
          <w:rFonts w:ascii="Times New Roman" w:hAnsi="Times New Roman" w:cs="Times New Roman"/>
          <w:sz w:val="24"/>
          <w:szCs w:val="24"/>
        </w:rPr>
        <w:t>Вако</w:t>
      </w:r>
      <w:proofErr w:type="spellEnd"/>
      <w:r w:rsidRPr="000D7FEB">
        <w:rPr>
          <w:rFonts w:ascii="Times New Roman" w:hAnsi="Times New Roman" w:cs="Times New Roman"/>
          <w:sz w:val="24"/>
          <w:szCs w:val="24"/>
        </w:rPr>
        <w:t>». Москва.2005.</w:t>
      </w:r>
    </w:p>
    <w:p w:rsidR="000D7FEB" w:rsidRPr="000D7FEB" w:rsidRDefault="000D7FEB" w:rsidP="000D7FEB">
      <w:pPr>
        <w:widowControl w:val="0"/>
        <w:numPr>
          <w:ilvl w:val="0"/>
          <w:numId w:val="60"/>
        </w:numPr>
        <w:spacing w:after="0" w:line="240" w:lineRule="auto"/>
        <w:jc w:val="both"/>
        <w:rPr>
          <w:rFonts w:ascii="Times New Roman" w:hAnsi="Times New Roman" w:cs="Times New Roman"/>
          <w:sz w:val="24"/>
          <w:szCs w:val="24"/>
        </w:rPr>
      </w:pPr>
      <w:proofErr w:type="spellStart"/>
      <w:r w:rsidRPr="000D7FEB">
        <w:rPr>
          <w:rFonts w:ascii="Times New Roman" w:hAnsi="Times New Roman" w:cs="Times New Roman"/>
          <w:sz w:val="24"/>
          <w:szCs w:val="24"/>
        </w:rPr>
        <w:t>М.Ю.Горковенко</w:t>
      </w:r>
      <w:proofErr w:type="spellEnd"/>
      <w:r w:rsidRPr="000D7FEB">
        <w:rPr>
          <w:rFonts w:ascii="Times New Roman" w:hAnsi="Times New Roman" w:cs="Times New Roman"/>
          <w:sz w:val="24"/>
          <w:szCs w:val="24"/>
        </w:rPr>
        <w:t>. Поурочные разработки по химии. 9 класс. «</w:t>
      </w:r>
      <w:proofErr w:type="spellStart"/>
      <w:r w:rsidRPr="000D7FEB">
        <w:rPr>
          <w:rFonts w:ascii="Times New Roman" w:hAnsi="Times New Roman" w:cs="Times New Roman"/>
          <w:sz w:val="24"/>
          <w:szCs w:val="24"/>
        </w:rPr>
        <w:t>Вако</w:t>
      </w:r>
      <w:proofErr w:type="spellEnd"/>
      <w:r w:rsidRPr="000D7FEB">
        <w:rPr>
          <w:rFonts w:ascii="Times New Roman" w:hAnsi="Times New Roman" w:cs="Times New Roman"/>
          <w:sz w:val="24"/>
          <w:szCs w:val="24"/>
        </w:rPr>
        <w:t>». Москва.2005.</w:t>
      </w:r>
    </w:p>
    <w:p w:rsidR="000D7FEB" w:rsidRPr="000D7FEB" w:rsidRDefault="000D7FEB" w:rsidP="000D7FEB">
      <w:pPr>
        <w:widowControl w:val="0"/>
        <w:spacing w:after="0" w:line="240" w:lineRule="auto"/>
        <w:ind w:left="360"/>
        <w:jc w:val="both"/>
        <w:rPr>
          <w:rFonts w:ascii="Times New Roman" w:hAnsi="Times New Roman" w:cs="Times New Roman"/>
          <w:sz w:val="24"/>
          <w:szCs w:val="24"/>
        </w:rPr>
      </w:pPr>
    </w:p>
    <w:p w:rsidR="000D7FEB" w:rsidRPr="000D7FEB" w:rsidRDefault="000D7FEB" w:rsidP="000D7FEB">
      <w:pPr>
        <w:widowControl w:val="0"/>
        <w:spacing w:after="0" w:line="240" w:lineRule="auto"/>
        <w:ind w:left="360"/>
        <w:jc w:val="center"/>
        <w:rPr>
          <w:rFonts w:ascii="Times New Roman" w:hAnsi="Times New Roman" w:cs="Times New Roman"/>
          <w:i/>
          <w:sz w:val="24"/>
          <w:szCs w:val="24"/>
        </w:rPr>
      </w:pPr>
      <w:r w:rsidRPr="000D7FEB">
        <w:rPr>
          <w:rFonts w:ascii="Times New Roman" w:hAnsi="Times New Roman" w:cs="Times New Roman"/>
          <w:i/>
          <w:sz w:val="24"/>
          <w:szCs w:val="24"/>
        </w:rPr>
        <w:t>Для учеников и учителя</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proofErr w:type="spellStart"/>
      <w:r w:rsidRPr="000D7FEB">
        <w:rPr>
          <w:rFonts w:ascii="Times New Roman" w:hAnsi="Times New Roman" w:cs="Times New Roman"/>
          <w:sz w:val="24"/>
          <w:szCs w:val="24"/>
        </w:rPr>
        <w:t>С.С.Бердоносов</w:t>
      </w:r>
      <w:proofErr w:type="spellEnd"/>
      <w:r w:rsidRPr="000D7FEB">
        <w:rPr>
          <w:rFonts w:ascii="Times New Roman" w:hAnsi="Times New Roman" w:cs="Times New Roman"/>
          <w:sz w:val="24"/>
          <w:szCs w:val="24"/>
        </w:rPr>
        <w:t xml:space="preserve">. Справочник школьника по неорганической </w:t>
      </w:r>
      <w:proofErr w:type="spellStart"/>
      <w:r w:rsidRPr="000D7FEB">
        <w:rPr>
          <w:rFonts w:ascii="Times New Roman" w:hAnsi="Times New Roman" w:cs="Times New Roman"/>
          <w:sz w:val="24"/>
          <w:szCs w:val="24"/>
        </w:rPr>
        <w:t>химии</w:t>
      </w:r>
      <w:proofErr w:type="gramStart"/>
      <w:r w:rsidRPr="000D7FEB">
        <w:rPr>
          <w:rFonts w:ascii="Times New Roman" w:hAnsi="Times New Roman" w:cs="Times New Roman"/>
          <w:sz w:val="24"/>
          <w:szCs w:val="24"/>
        </w:rPr>
        <w:t>.»</w:t>
      </w:r>
      <w:proofErr w:type="gramEnd"/>
      <w:r w:rsidRPr="000D7FEB">
        <w:rPr>
          <w:rFonts w:ascii="Times New Roman" w:hAnsi="Times New Roman" w:cs="Times New Roman"/>
          <w:sz w:val="24"/>
          <w:szCs w:val="24"/>
        </w:rPr>
        <w:t>Аквариум</w:t>
      </w:r>
      <w:proofErr w:type="spellEnd"/>
      <w:r w:rsidRPr="000D7FEB">
        <w:rPr>
          <w:rFonts w:ascii="Times New Roman" w:hAnsi="Times New Roman" w:cs="Times New Roman"/>
          <w:sz w:val="24"/>
          <w:szCs w:val="24"/>
        </w:rPr>
        <w:t>». Москва.1997.</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xml:space="preserve">И.И. </w:t>
      </w:r>
      <w:proofErr w:type="spellStart"/>
      <w:r w:rsidRPr="000D7FEB">
        <w:rPr>
          <w:rFonts w:ascii="Times New Roman" w:hAnsi="Times New Roman" w:cs="Times New Roman"/>
          <w:sz w:val="24"/>
          <w:szCs w:val="24"/>
        </w:rPr>
        <w:t>Новошинский</w:t>
      </w:r>
      <w:proofErr w:type="spellEnd"/>
      <w:r w:rsidRPr="000D7FEB">
        <w:rPr>
          <w:rFonts w:ascii="Times New Roman" w:hAnsi="Times New Roman" w:cs="Times New Roman"/>
          <w:sz w:val="24"/>
          <w:szCs w:val="24"/>
        </w:rPr>
        <w:t xml:space="preserve">. Контрольные работы по химии. 8 класс. «Оникс 21 век». Москва.4004. </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xml:space="preserve">Е.В. </w:t>
      </w:r>
      <w:proofErr w:type="spellStart"/>
      <w:r w:rsidRPr="000D7FEB">
        <w:rPr>
          <w:rFonts w:ascii="Times New Roman" w:hAnsi="Times New Roman" w:cs="Times New Roman"/>
          <w:sz w:val="24"/>
          <w:szCs w:val="24"/>
        </w:rPr>
        <w:t>Савинкина</w:t>
      </w:r>
      <w:proofErr w:type="spellEnd"/>
      <w:r w:rsidRPr="000D7FEB">
        <w:rPr>
          <w:rFonts w:ascii="Times New Roman" w:hAnsi="Times New Roman" w:cs="Times New Roman"/>
          <w:sz w:val="24"/>
          <w:szCs w:val="24"/>
        </w:rPr>
        <w:t>. Сборник задач. Химия 8-9 классы. «</w:t>
      </w:r>
      <w:proofErr w:type="spellStart"/>
      <w:r w:rsidRPr="000D7FEB">
        <w:rPr>
          <w:rFonts w:ascii="Times New Roman" w:hAnsi="Times New Roman" w:cs="Times New Roman"/>
          <w:sz w:val="24"/>
          <w:szCs w:val="24"/>
        </w:rPr>
        <w:t>Аст</w:t>
      </w:r>
      <w:proofErr w:type="spellEnd"/>
      <w:r w:rsidRPr="000D7FEB">
        <w:rPr>
          <w:rFonts w:ascii="Times New Roman" w:hAnsi="Times New Roman" w:cs="Times New Roman"/>
          <w:sz w:val="24"/>
          <w:szCs w:val="24"/>
        </w:rPr>
        <w:t>-пресс». Москва. 2001.</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xml:space="preserve">Р.Г. Иванова. Контроль знаний </w:t>
      </w:r>
      <w:proofErr w:type="spellStart"/>
      <w:r w:rsidRPr="000D7FEB">
        <w:rPr>
          <w:rFonts w:ascii="Times New Roman" w:hAnsi="Times New Roman" w:cs="Times New Roman"/>
          <w:sz w:val="24"/>
          <w:szCs w:val="24"/>
        </w:rPr>
        <w:t>учащихсч</w:t>
      </w:r>
      <w:proofErr w:type="spellEnd"/>
      <w:r w:rsidRPr="000D7FEB">
        <w:rPr>
          <w:rFonts w:ascii="Times New Roman" w:hAnsi="Times New Roman" w:cs="Times New Roman"/>
          <w:sz w:val="24"/>
          <w:szCs w:val="24"/>
        </w:rPr>
        <w:t xml:space="preserve"> по химии. 10-11 </w:t>
      </w:r>
      <w:proofErr w:type="spellStart"/>
      <w:r w:rsidRPr="000D7FEB">
        <w:rPr>
          <w:rFonts w:ascii="Times New Roman" w:hAnsi="Times New Roman" w:cs="Times New Roman"/>
          <w:sz w:val="24"/>
          <w:szCs w:val="24"/>
        </w:rPr>
        <w:t>классы</w:t>
      </w:r>
      <w:proofErr w:type="gramStart"/>
      <w:r w:rsidRPr="000D7FEB">
        <w:rPr>
          <w:rFonts w:ascii="Times New Roman" w:hAnsi="Times New Roman" w:cs="Times New Roman"/>
          <w:sz w:val="24"/>
          <w:szCs w:val="24"/>
        </w:rPr>
        <w:t>.Д</w:t>
      </w:r>
      <w:proofErr w:type="gramEnd"/>
      <w:r w:rsidRPr="000D7FEB">
        <w:rPr>
          <w:rFonts w:ascii="Times New Roman" w:hAnsi="Times New Roman" w:cs="Times New Roman"/>
          <w:sz w:val="24"/>
          <w:szCs w:val="24"/>
        </w:rPr>
        <w:t>рофа</w:t>
      </w:r>
      <w:proofErr w:type="spellEnd"/>
      <w:r w:rsidRPr="000D7FEB">
        <w:rPr>
          <w:rFonts w:ascii="Times New Roman" w:hAnsi="Times New Roman" w:cs="Times New Roman"/>
          <w:sz w:val="24"/>
          <w:szCs w:val="24"/>
        </w:rPr>
        <w:t xml:space="preserve">. Москва. 2006. </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xml:space="preserve">О.С. Габриелян. Общая химия в тестах, задачах, упражнениях. Дрофа. Москва. 2005. </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xml:space="preserve">И.И. </w:t>
      </w:r>
      <w:proofErr w:type="spellStart"/>
      <w:r w:rsidRPr="000D7FEB">
        <w:rPr>
          <w:rFonts w:ascii="Times New Roman" w:hAnsi="Times New Roman" w:cs="Times New Roman"/>
          <w:sz w:val="24"/>
          <w:szCs w:val="24"/>
        </w:rPr>
        <w:t>Новошинский</w:t>
      </w:r>
      <w:proofErr w:type="spellEnd"/>
      <w:r w:rsidRPr="000D7FEB">
        <w:rPr>
          <w:rFonts w:ascii="Times New Roman" w:hAnsi="Times New Roman" w:cs="Times New Roman"/>
          <w:sz w:val="24"/>
          <w:szCs w:val="24"/>
        </w:rPr>
        <w:t>. Сборник самостоятельных работ по химии. 8-11. «Просвещение». Москва. 2002.</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Л.А. Слета. Конкурсные задачи по химии с решениями. «Гимназия». Москва-Харьков. 1998.</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 xml:space="preserve">Р.А. Лидин. Тесты по химии для обучения и текущего контроля знаний 8-9. «Просвещение» Москва. 2002. </w:t>
      </w:r>
    </w:p>
    <w:p w:rsidR="000D7FEB" w:rsidRPr="000D7FEB" w:rsidRDefault="000D7FEB" w:rsidP="000D7FEB">
      <w:pPr>
        <w:widowControl w:val="0"/>
        <w:numPr>
          <w:ilvl w:val="0"/>
          <w:numId w:val="61"/>
        </w:numPr>
        <w:spacing w:after="0" w:line="240" w:lineRule="auto"/>
        <w:jc w:val="both"/>
        <w:rPr>
          <w:rFonts w:ascii="Times New Roman" w:hAnsi="Times New Roman" w:cs="Times New Roman"/>
          <w:sz w:val="24"/>
          <w:szCs w:val="24"/>
        </w:rPr>
      </w:pPr>
      <w:r w:rsidRPr="000D7FEB">
        <w:rPr>
          <w:rFonts w:ascii="Times New Roman" w:hAnsi="Times New Roman" w:cs="Times New Roman"/>
          <w:sz w:val="24"/>
          <w:szCs w:val="24"/>
        </w:rPr>
        <w:t>Р.П. Суровцева. Тесты. Химия 10-11 классы. «Дрофа» Москва. 1999.</w:t>
      </w:r>
    </w:p>
    <w:p w:rsidR="000D7FEB" w:rsidRPr="000D7FEB" w:rsidRDefault="000D7FEB" w:rsidP="000D7FEB">
      <w:pPr>
        <w:widowControl w:val="0"/>
        <w:spacing w:after="0" w:line="240" w:lineRule="auto"/>
        <w:ind w:left="360"/>
        <w:jc w:val="both"/>
        <w:rPr>
          <w:rFonts w:ascii="Times New Roman" w:hAnsi="Times New Roman" w:cs="Times New Roman"/>
          <w:sz w:val="24"/>
          <w:szCs w:val="24"/>
        </w:rPr>
      </w:pPr>
    </w:p>
    <w:p w:rsidR="000D7FEB" w:rsidRPr="000D7FEB" w:rsidRDefault="000D7FEB" w:rsidP="000D7FEB">
      <w:pPr>
        <w:widowControl w:val="0"/>
        <w:spacing w:after="0" w:line="240" w:lineRule="auto"/>
        <w:ind w:left="360"/>
        <w:jc w:val="center"/>
        <w:rPr>
          <w:rFonts w:ascii="Times New Roman" w:hAnsi="Times New Roman" w:cs="Times New Roman"/>
          <w:i/>
          <w:sz w:val="24"/>
          <w:szCs w:val="24"/>
        </w:rPr>
      </w:pPr>
      <w:r w:rsidRPr="000D7FEB">
        <w:rPr>
          <w:rFonts w:ascii="Times New Roman" w:hAnsi="Times New Roman" w:cs="Times New Roman"/>
          <w:i/>
          <w:sz w:val="24"/>
          <w:szCs w:val="24"/>
        </w:rPr>
        <w:t>Литература</w:t>
      </w:r>
    </w:p>
    <w:p w:rsidR="000D7FEB" w:rsidRPr="000D7FEB" w:rsidRDefault="000D7FEB" w:rsidP="000D7FEB">
      <w:pPr>
        <w:pStyle w:val="a6"/>
        <w:numPr>
          <w:ilvl w:val="0"/>
          <w:numId w:val="62"/>
        </w:numPr>
        <w:ind w:left="0" w:firstLine="0"/>
        <w:contextualSpacing w:val="0"/>
        <w:jc w:val="both"/>
      </w:pPr>
      <w:r w:rsidRPr="000D7FEB">
        <w:t xml:space="preserve">Лунин В.В., Архангельская О.В., </w:t>
      </w:r>
      <w:proofErr w:type="spellStart"/>
      <w:r w:rsidRPr="000D7FEB">
        <w:t>Тюльков</w:t>
      </w:r>
      <w:proofErr w:type="spellEnd"/>
      <w:r w:rsidRPr="000D7FEB">
        <w:t xml:space="preserve"> И.А. Всероссийская олимпиада школьников по химии / </w:t>
      </w:r>
      <w:proofErr w:type="spellStart"/>
      <w:r w:rsidRPr="000D7FEB">
        <w:t>Научн</w:t>
      </w:r>
      <w:proofErr w:type="spellEnd"/>
      <w:r w:rsidRPr="000D7FEB">
        <w:t xml:space="preserve">. редактор </w:t>
      </w:r>
      <w:proofErr w:type="spellStart"/>
      <w:r w:rsidRPr="000D7FEB">
        <w:t>Э.М.Никитин</w:t>
      </w:r>
      <w:proofErr w:type="spellEnd"/>
      <w:r w:rsidRPr="000D7FEB">
        <w:t>.– М.: АПК и ППРО, 2005. – 128 с.</w:t>
      </w:r>
    </w:p>
    <w:p w:rsidR="000D7FEB" w:rsidRPr="000D7FEB" w:rsidRDefault="000D7FEB" w:rsidP="000D7FEB">
      <w:pPr>
        <w:pStyle w:val="a6"/>
        <w:numPr>
          <w:ilvl w:val="0"/>
          <w:numId w:val="62"/>
        </w:numPr>
        <w:ind w:left="0" w:firstLine="0"/>
        <w:contextualSpacing w:val="0"/>
        <w:jc w:val="both"/>
      </w:pPr>
      <w:r w:rsidRPr="000D7FEB">
        <w:t xml:space="preserve"> Лунин В.В., Архангельская О.В., </w:t>
      </w:r>
      <w:proofErr w:type="spellStart"/>
      <w:r w:rsidRPr="000D7FEB">
        <w:t>Тюльков</w:t>
      </w:r>
      <w:proofErr w:type="spellEnd"/>
      <w:r w:rsidRPr="000D7FEB">
        <w:t xml:space="preserve"> И.А. Всероссийская олимпиада школьников по химии в 2006 году / </w:t>
      </w:r>
      <w:proofErr w:type="spellStart"/>
      <w:r w:rsidRPr="000D7FEB">
        <w:t>Научн</w:t>
      </w:r>
      <w:proofErr w:type="spellEnd"/>
      <w:r w:rsidRPr="000D7FEB">
        <w:t xml:space="preserve">. редактор </w:t>
      </w:r>
      <w:proofErr w:type="spellStart"/>
      <w:r w:rsidRPr="000D7FEB">
        <w:t>Э.М.Никитин</w:t>
      </w:r>
      <w:proofErr w:type="spellEnd"/>
      <w:r w:rsidRPr="000D7FEB">
        <w:t>.– М.: АПК и ППРО, 2006. – 144 с.</w:t>
      </w:r>
    </w:p>
    <w:p w:rsidR="000D7FEB" w:rsidRPr="000D7FEB" w:rsidRDefault="000D7FEB" w:rsidP="000D7FEB">
      <w:pPr>
        <w:pStyle w:val="a6"/>
        <w:numPr>
          <w:ilvl w:val="0"/>
          <w:numId w:val="62"/>
        </w:numPr>
        <w:ind w:left="0" w:firstLine="0"/>
        <w:contextualSpacing w:val="0"/>
        <w:jc w:val="both"/>
      </w:pPr>
      <w:r w:rsidRPr="000D7FEB">
        <w:t xml:space="preserve">Чуранов С.С., </w:t>
      </w:r>
      <w:proofErr w:type="spellStart"/>
      <w:r w:rsidRPr="000D7FEB">
        <w:t>Демьянович</w:t>
      </w:r>
      <w:proofErr w:type="spellEnd"/>
      <w:r w:rsidRPr="000D7FEB">
        <w:t xml:space="preserve"> В.М. Химические олимпиады школьников. – М.: Знание, 1979. – 63с.</w:t>
      </w:r>
    </w:p>
    <w:p w:rsidR="000D7FEB" w:rsidRPr="000D7FEB" w:rsidRDefault="000D7FEB" w:rsidP="000D7FEB">
      <w:pPr>
        <w:numPr>
          <w:ilvl w:val="0"/>
          <w:numId w:val="62"/>
        </w:numPr>
        <w:spacing w:after="0" w:line="240" w:lineRule="auto"/>
        <w:ind w:left="0" w:firstLine="0"/>
        <w:jc w:val="both"/>
        <w:rPr>
          <w:rFonts w:ascii="Times New Roman" w:hAnsi="Times New Roman" w:cs="Times New Roman"/>
          <w:sz w:val="24"/>
          <w:szCs w:val="24"/>
        </w:rPr>
      </w:pPr>
      <w:r w:rsidRPr="000D7FEB">
        <w:rPr>
          <w:rFonts w:ascii="Times New Roman" w:hAnsi="Times New Roman" w:cs="Times New Roman"/>
          <w:sz w:val="24"/>
          <w:szCs w:val="24"/>
        </w:rPr>
        <w:t xml:space="preserve"> Белых З.Д. Проводим химическую олимпиаду. – Пермь: Книжный мир, 2001. – 45с.</w:t>
      </w:r>
    </w:p>
    <w:p w:rsidR="000D7FEB" w:rsidRPr="000D7FEB" w:rsidRDefault="000D7FEB" w:rsidP="000D7FEB">
      <w:pPr>
        <w:numPr>
          <w:ilvl w:val="0"/>
          <w:numId w:val="62"/>
        </w:numPr>
        <w:spacing w:after="0" w:line="240" w:lineRule="auto"/>
        <w:ind w:left="0" w:firstLine="0"/>
        <w:jc w:val="both"/>
        <w:rPr>
          <w:rFonts w:ascii="Times New Roman" w:hAnsi="Times New Roman" w:cs="Times New Roman"/>
          <w:sz w:val="24"/>
          <w:szCs w:val="24"/>
        </w:rPr>
      </w:pPr>
      <w:r w:rsidRPr="000D7FEB">
        <w:rPr>
          <w:rFonts w:ascii="Times New Roman" w:hAnsi="Times New Roman" w:cs="Times New Roman"/>
          <w:sz w:val="24"/>
          <w:szCs w:val="24"/>
        </w:rPr>
        <w:t xml:space="preserve"> «Химия в школе» - научно-методический журнал</w:t>
      </w:r>
    </w:p>
    <w:p w:rsidR="000D7FEB" w:rsidRPr="000D7FEB" w:rsidRDefault="000D7FEB" w:rsidP="000D7FEB">
      <w:pPr>
        <w:pStyle w:val="aa"/>
        <w:numPr>
          <w:ilvl w:val="0"/>
          <w:numId w:val="62"/>
        </w:numPr>
        <w:spacing w:before="0" w:beforeAutospacing="0" w:after="0" w:afterAutospacing="0"/>
        <w:ind w:left="0" w:firstLine="0"/>
        <w:jc w:val="both"/>
      </w:pPr>
      <w:r w:rsidRPr="000D7FEB">
        <w:t>Большой энциклопедический словарь, Химия. – М: «Большая Российская энциклопедия», 1998</w:t>
      </w:r>
    </w:p>
    <w:p w:rsidR="000D7FEB" w:rsidRPr="000D7FEB" w:rsidRDefault="000D7FEB" w:rsidP="000D7FEB">
      <w:pPr>
        <w:pStyle w:val="aa"/>
        <w:numPr>
          <w:ilvl w:val="0"/>
          <w:numId w:val="62"/>
        </w:numPr>
        <w:spacing w:before="0" w:beforeAutospacing="0" w:after="0" w:afterAutospacing="0"/>
        <w:ind w:left="0" w:firstLine="0"/>
        <w:jc w:val="both"/>
      </w:pPr>
      <w:r w:rsidRPr="000D7FEB">
        <w:t xml:space="preserve">Энциклопедия для детей, </w:t>
      </w:r>
      <w:proofErr w:type="spellStart"/>
      <w:r w:rsidRPr="000D7FEB">
        <w:t>Аванта</w:t>
      </w:r>
      <w:proofErr w:type="spellEnd"/>
      <w:r w:rsidRPr="000D7FEB">
        <w:rPr>
          <w:vertAlign w:val="superscript"/>
        </w:rPr>
        <w:t>+</w:t>
      </w:r>
      <w:r w:rsidRPr="000D7FEB">
        <w:t>, Химия, т.17, М: «</w:t>
      </w:r>
      <w:proofErr w:type="spellStart"/>
      <w:r w:rsidRPr="000D7FEB">
        <w:t>Аванта</w:t>
      </w:r>
      <w:proofErr w:type="spellEnd"/>
      <w:r w:rsidRPr="000D7FEB">
        <w:rPr>
          <w:vertAlign w:val="superscript"/>
        </w:rPr>
        <w:t>+</w:t>
      </w:r>
      <w:r w:rsidRPr="000D7FEB">
        <w:t xml:space="preserve">», 2000. </w:t>
      </w:r>
    </w:p>
    <w:p w:rsidR="000D7FEB" w:rsidRPr="000D7FEB" w:rsidRDefault="000D7FEB" w:rsidP="000D7FEB">
      <w:pPr>
        <w:pStyle w:val="aa"/>
        <w:numPr>
          <w:ilvl w:val="0"/>
          <w:numId w:val="62"/>
        </w:numPr>
        <w:spacing w:before="0" w:beforeAutospacing="0" w:after="0" w:afterAutospacing="0"/>
        <w:ind w:left="0" w:firstLine="0"/>
        <w:jc w:val="both"/>
      </w:pPr>
      <w:r w:rsidRPr="000D7FEB">
        <w:t>Задачи Всероссийской олимпиады школьников по химии</w:t>
      </w:r>
      <w:proofErr w:type="gramStart"/>
      <w:r w:rsidRPr="000D7FEB">
        <w:rPr>
          <w:lang w:val="en-US"/>
        </w:rPr>
        <w:t> </w:t>
      </w:r>
      <w:r w:rsidRPr="000D7FEB">
        <w:t>/</w:t>
      </w:r>
      <w:r w:rsidRPr="000D7FEB">
        <w:rPr>
          <w:lang w:val="en-US"/>
        </w:rPr>
        <w:t> </w:t>
      </w:r>
      <w:r w:rsidRPr="000D7FEB">
        <w:t>П</w:t>
      </w:r>
      <w:proofErr w:type="gramEnd"/>
      <w:r w:rsidRPr="000D7FEB">
        <w:t xml:space="preserve">од общей редакцией академика РАН, профессора </w:t>
      </w:r>
      <w:proofErr w:type="spellStart"/>
      <w:r w:rsidRPr="000D7FEB">
        <w:t>В.В.Лунина</w:t>
      </w:r>
      <w:proofErr w:type="spellEnd"/>
      <w:r w:rsidRPr="000D7FEB">
        <w:t xml:space="preserve"> – М: «Экзамен», 2003. </w:t>
      </w:r>
    </w:p>
    <w:p w:rsidR="000D7FEB" w:rsidRPr="000D7FEB" w:rsidRDefault="000D7FEB" w:rsidP="000D7FEB">
      <w:pPr>
        <w:pStyle w:val="aa"/>
        <w:numPr>
          <w:ilvl w:val="0"/>
          <w:numId w:val="62"/>
        </w:numPr>
        <w:spacing w:before="0" w:beforeAutospacing="0" w:after="0" w:afterAutospacing="0"/>
        <w:ind w:left="0" w:firstLine="0"/>
        <w:jc w:val="both"/>
      </w:pPr>
      <w:r w:rsidRPr="000D7FEB">
        <w:t>Некрасов Б.В. Основы общей химии</w:t>
      </w:r>
      <w:proofErr w:type="gramStart"/>
      <w:r w:rsidRPr="000D7FEB">
        <w:t xml:space="preserve"> :</w:t>
      </w:r>
      <w:proofErr w:type="gramEnd"/>
      <w:r w:rsidRPr="000D7FEB">
        <w:t xml:space="preserve"> [В 2 т.]. - СПб</w:t>
      </w:r>
      <w:proofErr w:type="gramStart"/>
      <w:r w:rsidRPr="000D7FEB">
        <w:t>.</w:t>
      </w:r>
      <w:proofErr w:type="gramEnd"/>
      <w:r w:rsidRPr="000D7FEB">
        <w:t xml:space="preserve"> [</w:t>
      </w:r>
      <w:proofErr w:type="gramStart"/>
      <w:r w:rsidRPr="000D7FEB">
        <w:t>и</w:t>
      </w:r>
      <w:proofErr w:type="gramEnd"/>
      <w:r w:rsidRPr="000D7FEB">
        <w:t xml:space="preserve"> др.] : Лань, 2003</w:t>
      </w:r>
    </w:p>
    <w:p w:rsidR="000D7FEB" w:rsidRPr="000D7FEB" w:rsidRDefault="000D7FEB" w:rsidP="000D7FEB">
      <w:pPr>
        <w:pStyle w:val="aa"/>
        <w:numPr>
          <w:ilvl w:val="0"/>
          <w:numId w:val="62"/>
        </w:numPr>
        <w:spacing w:before="0" w:beforeAutospacing="0" w:after="0" w:afterAutospacing="0"/>
        <w:ind w:left="0" w:firstLine="0"/>
        <w:jc w:val="both"/>
      </w:pPr>
      <w:r w:rsidRPr="000D7FEB">
        <w:t>Глинка Н.Л. Общая химия: учебное пособие для вузов</w:t>
      </w:r>
      <w:r w:rsidRPr="000D7FEB">
        <w:rPr>
          <w:lang w:val="en-US"/>
        </w:rPr>
        <w:t> </w:t>
      </w:r>
      <w:r w:rsidRPr="000D7FEB">
        <w:t>/</w:t>
      </w:r>
      <w:r w:rsidRPr="000D7FEB">
        <w:rPr>
          <w:lang w:val="en-US"/>
        </w:rPr>
        <w:t> </w:t>
      </w:r>
      <w:r w:rsidRPr="000D7FEB">
        <w:t xml:space="preserve">Под ред. </w:t>
      </w:r>
      <w:proofErr w:type="spellStart"/>
      <w:r w:rsidRPr="000D7FEB">
        <w:t>А.И.Ермакова</w:t>
      </w:r>
      <w:proofErr w:type="spellEnd"/>
      <w:r w:rsidRPr="000D7FEB">
        <w:t>. – М.: Интеграл-Пресс, 2000.</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Шрайдер</w:t>
      </w:r>
      <w:proofErr w:type="spellEnd"/>
      <w:r w:rsidRPr="000D7FEB">
        <w:t xml:space="preserve"> Д., </w:t>
      </w:r>
      <w:proofErr w:type="spellStart"/>
      <w:r w:rsidRPr="000D7FEB">
        <w:t>Эткинс</w:t>
      </w:r>
      <w:proofErr w:type="spellEnd"/>
      <w:r w:rsidRPr="000D7FEB">
        <w:t xml:space="preserve"> П. Неорганическая химия. В 2-х т. – М: Мир, 2004</w:t>
      </w:r>
    </w:p>
    <w:p w:rsidR="000D7FEB" w:rsidRPr="000D7FEB" w:rsidRDefault="000D7FEB" w:rsidP="000D7FEB">
      <w:pPr>
        <w:pStyle w:val="aa"/>
        <w:numPr>
          <w:ilvl w:val="0"/>
          <w:numId w:val="62"/>
        </w:numPr>
        <w:spacing w:before="0" w:beforeAutospacing="0" w:after="0" w:afterAutospacing="0"/>
        <w:ind w:left="0" w:firstLine="0"/>
        <w:jc w:val="both"/>
      </w:pPr>
      <w:r w:rsidRPr="000D7FEB">
        <w:lastRenderedPageBreak/>
        <w:t>Еремин В.В. Теоретическая и математическая химия для школьников. – М.: МЦНМО, 2007.</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Эткинс</w:t>
      </w:r>
      <w:proofErr w:type="spellEnd"/>
      <w:r w:rsidRPr="000D7FEB">
        <w:t xml:space="preserve"> П.. Физическая химия. – М.: Мир, 2006.</w:t>
      </w:r>
    </w:p>
    <w:p w:rsidR="000D7FEB" w:rsidRPr="000D7FEB" w:rsidRDefault="000D7FEB" w:rsidP="000D7FEB">
      <w:pPr>
        <w:pStyle w:val="aa"/>
        <w:numPr>
          <w:ilvl w:val="0"/>
          <w:numId w:val="62"/>
        </w:numPr>
        <w:spacing w:before="0" w:beforeAutospacing="0" w:after="0" w:afterAutospacing="0"/>
        <w:ind w:left="0" w:firstLine="0"/>
        <w:jc w:val="both"/>
      </w:pPr>
      <w:r w:rsidRPr="000D7FEB">
        <w:t>Задачи по физической химии</w:t>
      </w:r>
      <w:proofErr w:type="gramStart"/>
      <w:r w:rsidRPr="000D7FEB">
        <w:t xml:space="preserve"> :</w:t>
      </w:r>
      <w:proofErr w:type="gramEnd"/>
      <w:r w:rsidRPr="000D7FEB">
        <w:t xml:space="preserve"> Учеб</w:t>
      </w:r>
      <w:proofErr w:type="gramStart"/>
      <w:r w:rsidRPr="000D7FEB">
        <w:t>.</w:t>
      </w:r>
      <w:proofErr w:type="gramEnd"/>
      <w:r w:rsidRPr="000D7FEB">
        <w:t xml:space="preserve"> </w:t>
      </w:r>
      <w:proofErr w:type="gramStart"/>
      <w:r w:rsidRPr="000D7FEB">
        <w:t>п</w:t>
      </w:r>
      <w:proofErr w:type="gramEnd"/>
      <w:r w:rsidRPr="000D7FEB">
        <w:t xml:space="preserve">особие для студентов, обучающихся по специальности 011000 - Химия и по направлению 510500 - Химия / В.В. Еремин, С.И. </w:t>
      </w:r>
      <w:proofErr w:type="spellStart"/>
      <w:r w:rsidRPr="000D7FEB">
        <w:t>Каргов</w:t>
      </w:r>
      <w:proofErr w:type="spellEnd"/>
      <w:r w:rsidRPr="000D7FEB">
        <w:t>, И.А. Успенская [и др.]. - М.</w:t>
      </w:r>
      <w:proofErr w:type="gramStart"/>
      <w:r w:rsidRPr="000D7FEB">
        <w:t xml:space="preserve"> :</w:t>
      </w:r>
      <w:proofErr w:type="gramEnd"/>
      <w:r w:rsidRPr="000D7FEB">
        <w:t xml:space="preserve"> Экзамен, 2003 - 318 с</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Шабаров</w:t>
      </w:r>
      <w:proofErr w:type="spellEnd"/>
      <w:r w:rsidRPr="000D7FEB">
        <w:t xml:space="preserve"> Ю.С. Органическая химия. М.: Химия. 1994. Т.1,2.</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Травень</w:t>
      </w:r>
      <w:proofErr w:type="spellEnd"/>
      <w:r w:rsidRPr="000D7FEB">
        <w:t xml:space="preserve"> В.Ф. Органическая химия: Учебник для вузов: В 2т./– М.: ИКЦ «Академия», 2004</w:t>
      </w:r>
    </w:p>
    <w:p w:rsidR="000D7FEB" w:rsidRPr="000D7FEB" w:rsidRDefault="000D7FEB" w:rsidP="000D7FEB">
      <w:pPr>
        <w:pStyle w:val="aa"/>
        <w:numPr>
          <w:ilvl w:val="0"/>
          <w:numId w:val="62"/>
        </w:numPr>
        <w:spacing w:before="0" w:beforeAutospacing="0" w:after="0" w:afterAutospacing="0"/>
        <w:ind w:left="0" w:firstLine="0"/>
        <w:jc w:val="both"/>
      </w:pPr>
      <w:r w:rsidRPr="000D7FEB">
        <w:t>Органическая химия : учеб</w:t>
      </w:r>
      <w:proofErr w:type="gramStart"/>
      <w:r w:rsidRPr="000D7FEB">
        <w:t>.</w:t>
      </w:r>
      <w:proofErr w:type="gramEnd"/>
      <w:r w:rsidRPr="000D7FEB">
        <w:t xml:space="preserve"> </w:t>
      </w:r>
      <w:proofErr w:type="gramStart"/>
      <w:r w:rsidRPr="000D7FEB">
        <w:t>д</w:t>
      </w:r>
      <w:proofErr w:type="gramEnd"/>
      <w:r w:rsidRPr="000D7FEB">
        <w:t xml:space="preserve">ля студентов вузов, обучающихся по направлению и специальности "Химия" : в 4-х ч. / О. А. Реутов, А. Л. </w:t>
      </w:r>
      <w:proofErr w:type="spellStart"/>
      <w:r w:rsidRPr="000D7FEB">
        <w:t>Курц</w:t>
      </w:r>
      <w:proofErr w:type="spellEnd"/>
      <w:r w:rsidRPr="000D7FEB">
        <w:t xml:space="preserve">, К. П. </w:t>
      </w:r>
      <w:proofErr w:type="spellStart"/>
      <w:r w:rsidRPr="000D7FEB">
        <w:t>Бутин</w:t>
      </w:r>
      <w:proofErr w:type="spellEnd"/>
      <w:r w:rsidRPr="000D7FEB">
        <w:t xml:space="preserve">. - 2-е изд. - М. : БИНОМ. Лаб. знаний, 2005- (Классический университетский учебник / </w:t>
      </w:r>
      <w:proofErr w:type="spellStart"/>
      <w:r w:rsidRPr="000D7FEB">
        <w:t>Моск</w:t>
      </w:r>
      <w:proofErr w:type="spellEnd"/>
      <w:r w:rsidRPr="000D7FEB">
        <w:t>. гос. ун-т им. М. В. Ломоносова).</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Ленинджер</w:t>
      </w:r>
      <w:proofErr w:type="spellEnd"/>
      <w:r w:rsidRPr="000D7FEB">
        <w:t xml:space="preserve"> А. "Основы биохимии" в 3-х томах, М.: Мир, 1985</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Эллиот</w:t>
      </w:r>
      <w:proofErr w:type="spellEnd"/>
      <w:r w:rsidRPr="000D7FEB">
        <w:t xml:space="preserve"> В., </w:t>
      </w:r>
      <w:proofErr w:type="spellStart"/>
      <w:r w:rsidRPr="000D7FEB">
        <w:t>Эллиот</w:t>
      </w:r>
      <w:proofErr w:type="spellEnd"/>
      <w:r w:rsidRPr="000D7FEB">
        <w:t xml:space="preserve"> </w:t>
      </w:r>
      <w:proofErr w:type="spellStart"/>
      <w:r w:rsidRPr="000D7FEB">
        <w:t>Д."Биохимия</w:t>
      </w:r>
      <w:proofErr w:type="spellEnd"/>
      <w:r w:rsidRPr="000D7FEB">
        <w:t xml:space="preserve"> и молекулярная биология", М.: МАИК "Наука/Интерпериодика", 2002.</w:t>
      </w:r>
    </w:p>
    <w:p w:rsidR="000D7FEB" w:rsidRPr="000D7FEB" w:rsidRDefault="000D7FEB" w:rsidP="000D7FEB">
      <w:pPr>
        <w:pStyle w:val="aa"/>
        <w:numPr>
          <w:ilvl w:val="0"/>
          <w:numId w:val="62"/>
        </w:numPr>
        <w:spacing w:before="0" w:beforeAutospacing="0" w:after="0" w:afterAutospacing="0"/>
        <w:ind w:left="0" w:firstLine="0"/>
        <w:jc w:val="both"/>
      </w:pPr>
      <w:r w:rsidRPr="000D7FEB">
        <w:t>Основы аналитической химии : учеб</w:t>
      </w:r>
      <w:proofErr w:type="gramStart"/>
      <w:r w:rsidRPr="000D7FEB">
        <w:t>.</w:t>
      </w:r>
      <w:proofErr w:type="gramEnd"/>
      <w:r w:rsidRPr="000D7FEB">
        <w:t xml:space="preserve"> </w:t>
      </w:r>
      <w:proofErr w:type="gramStart"/>
      <w:r w:rsidRPr="000D7FEB">
        <w:t>д</w:t>
      </w:r>
      <w:proofErr w:type="gramEnd"/>
      <w:r w:rsidRPr="000D7FEB">
        <w:t xml:space="preserve">ля студентов хим. направления и хим. специальностей вузов : в 2 кн. / [Т. А. Большова и др.] ; под ред. Ю. А. Золотова. - Изд. 3-е, </w:t>
      </w:r>
      <w:proofErr w:type="spellStart"/>
      <w:r w:rsidRPr="000D7FEB">
        <w:t>перераб</w:t>
      </w:r>
      <w:proofErr w:type="spellEnd"/>
      <w:r w:rsidRPr="000D7FEB">
        <w:t>. и доп. - М.</w:t>
      </w:r>
      <w:proofErr w:type="gramStart"/>
      <w:r w:rsidRPr="000D7FEB">
        <w:t xml:space="preserve"> :</w:t>
      </w:r>
      <w:proofErr w:type="gramEnd"/>
      <w:r w:rsidRPr="000D7FEB">
        <w:t xml:space="preserve"> Высшая </w:t>
      </w:r>
      <w:proofErr w:type="spellStart"/>
      <w:r w:rsidRPr="000D7FEB">
        <w:t>шк</w:t>
      </w:r>
      <w:proofErr w:type="spellEnd"/>
      <w:r w:rsidRPr="000D7FEB">
        <w:t xml:space="preserve">., 2004. - </w:t>
      </w:r>
      <w:smartTag w:uri="urn:schemas-microsoft-com:office:smarttags" w:element="metricconverter">
        <w:smartTagPr>
          <w:attr w:name="ProductID" w:val="22 см"/>
        </w:smartTagPr>
        <w:r w:rsidRPr="000D7FEB">
          <w:t>22 см</w:t>
        </w:r>
      </w:smartTag>
      <w:r w:rsidRPr="000D7FEB">
        <w:t xml:space="preserve">. - (Классический университетский учебник / </w:t>
      </w:r>
      <w:proofErr w:type="spellStart"/>
      <w:r w:rsidRPr="000D7FEB">
        <w:t>Моск</w:t>
      </w:r>
      <w:proofErr w:type="spellEnd"/>
      <w:r w:rsidRPr="000D7FEB">
        <w:t>. гос. ун-т им. М. В. Ломоносова).</w:t>
      </w:r>
    </w:p>
    <w:p w:rsidR="000D7FEB" w:rsidRPr="000D7FEB" w:rsidRDefault="000D7FEB" w:rsidP="000D7FEB">
      <w:pPr>
        <w:pStyle w:val="aa"/>
        <w:numPr>
          <w:ilvl w:val="0"/>
          <w:numId w:val="62"/>
        </w:numPr>
        <w:spacing w:before="0" w:beforeAutospacing="0" w:after="0" w:afterAutospacing="0"/>
        <w:ind w:left="0" w:firstLine="0"/>
        <w:jc w:val="both"/>
      </w:pPr>
      <w:r w:rsidRPr="000D7FEB">
        <w:t>Дорохова Е.Н., Прохорова. Г.В. Задачи и вопросы по аналитической химии</w:t>
      </w:r>
      <w:proofErr w:type="gramStart"/>
      <w:r w:rsidRPr="000D7FEB">
        <w:t xml:space="preserve"> :</w:t>
      </w:r>
      <w:proofErr w:type="gramEnd"/>
      <w:r w:rsidRPr="000D7FEB">
        <w:t xml:space="preserve"> Мир, 2001.</w:t>
      </w:r>
    </w:p>
    <w:p w:rsidR="000D7FEB" w:rsidRPr="000D7FEB" w:rsidRDefault="000D7FEB" w:rsidP="000D7FEB">
      <w:pPr>
        <w:pStyle w:val="aa"/>
        <w:numPr>
          <w:ilvl w:val="0"/>
          <w:numId w:val="62"/>
        </w:numPr>
        <w:spacing w:before="0" w:beforeAutospacing="0" w:after="0" w:afterAutospacing="0"/>
        <w:ind w:left="0" w:firstLine="0"/>
        <w:jc w:val="both"/>
      </w:pPr>
      <w:r w:rsidRPr="000D7FEB">
        <w:t>Практикум по общей химии</w:t>
      </w:r>
      <w:proofErr w:type="gramStart"/>
      <w:r w:rsidRPr="000D7FEB">
        <w:t xml:space="preserve"> :</w:t>
      </w:r>
      <w:proofErr w:type="gramEnd"/>
      <w:r w:rsidRPr="000D7FEB">
        <w:t xml:space="preserve"> Учеб</w:t>
      </w:r>
      <w:proofErr w:type="gramStart"/>
      <w:r w:rsidRPr="000D7FEB">
        <w:t>.</w:t>
      </w:r>
      <w:proofErr w:type="gramEnd"/>
      <w:r w:rsidRPr="000D7FEB">
        <w:t xml:space="preserve"> </w:t>
      </w:r>
      <w:proofErr w:type="gramStart"/>
      <w:r w:rsidRPr="000D7FEB">
        <w:t>п</w:t>
      </w:r>
      <w:proofErr w:type="gramEnd"/>
      <w:r w:rsidRPr="000D7FEB">
        <w:t>особие для студентов вузов. - М.</w:t>
      </w:r>
      <w:proofErr w:type="gramStart"/>
      <w:r w:rsidRPr="000D7FEB">
        <w:t xml:space="preserve"> :</w:t>
      </w:r>
      <w:proofErr w:type="gramEnd"/>
      <w:r w:rsidRPr="000D7FEB">
        <w:t xml:space="preserve"> Изд-во МГУ, 2005. - 335 с. - (Классический университетский учебник).</w:t>
      </w:r>
    </w:p>
    <w:p w:rsidR="000D7FEB" w:rsidRPr="000D7FEB" w:rsidRDefault="000D7FEB" w:rsidP="000D7FEB">
      <w:pPr>
        <w:pStyle w:val="aa"/>
        <w:numPr>
          <w:ilvl w:val="0"/>
          <w:numId w:val="62"/>
        </w:numPr>
        <w:spacing w:before="0" w:beforeAutospacing="0" w:after="0" w:afterAutospacing="0"/>
        <w:ind w:left="0" w:firstLine="0"/>
        <w:jc w:val="both"/>
      </w:pPr>
      <w:r w:rsidRPr="000D7FEB">
        <w:t>Химическая энциклопедия в 5 т. – М: «Советская энциклопедия», 1988–1998.</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Леенсон</w:t>
      </w:r>
      <w:proofErr w:type="spellEnd"/>
      <w:r w:rsidRPr="000D7FEB">
        <w:t xml:space="preserve"> И.</w:t>
      </w:r>
      <w:proofErr w:type="gramStart"/>
      <w:r w:rsidRPr="000D7FEB">
        <w:t>А.</w:t>
      </w:r>
      <w:proofErr w:type="gramEnd"/>
      <w:r w:rsidRPr="000D7FEB">
        <w:t xml:space="preserve"> Почему и как идут химические реакции. – М.: </w:t>
      </w:r>
      <w:proofErr w:type="spellStart"/>
      <w:r w:rsidRPr="000D7FEB">
        <w:t>Мирос</w:t>
      </w:r>
      <w:proofErr w:type="spellEnd"/>
      <w:r w:rsidRPr="000D7FEB">
        <w:t>, 1995.</w:t>
      </w:r>
    </w:p>
    <w:p w:rsidR="000D7FEB" w:rsidRPr="000D7FEB" w:rsidRDefault="000D7FEB" w:rsidP="000D7FEB">
      <w:pPr>
        <w:pStyle w:val="aa"/>
        <w:numPr>
          <w:ilvl w:val="0"/>
          <w:numId w:val="62"/>
        </w:numPr>
        <w:spacing w:before="0" w:beforeAutospacing="0" w:after="0" w:afterAutospacing="0"/>
        <w:ind w:left="0" w:firstLine="0"/>
      </w:pPr>
      <w:proofErr w:type="spellStart"/>
      <w:r w:rsidRPr="000D7FEB">
        <w:t>Коттон</w:t>
      </w:r>
      <w:proofErr w:type="spellEnd"/>
      <w:r w:rsidRPr="000D7FEB">
        <w:t xml:space="preserve"> Ф., </w:t>
      </w:r>
      <w:proofErr w:type="spellStart"/>
      <w:r w:rsidRPr="000D7FEB">
        <w:t>Уилкинсон</w:t>
      </w:r>
      <w:proofErr w:type="spellEnd"/>
      <w:r w:rsidRPr="000D7FEB">
        <w:t xml:space="preserve"> Дж. Современная неорганическая химия. М.: Мир, 1969. Ч. 1 –3.</w:t>
      </w:r>
    </w:p>
    <w:p w:rsidR="000D7FEB" w:rsidRPr="000D7FEB" w:rsidRDefault="000D7FEB" w:rsidP="000D7FEB">
      <w:pPr>
        <w:pStyle w:val="aa"/>
        <w:numPr>
          <w:ilvl w:val="0"/>
          <w:numId w:val="62"/>
        </w:numPr>
        <w:spacing w:before="0" w:beforeAutospacing="0" w:after="0" w:afterAutospacing="0"/>
        <w:ind w:left="0" w:firstLine="0"/>
        <w:jc w:val="both"/>
      </w:pPr>
      <w:r w:rsidRPr="000D7FEB">
        <w:t>Р. </w:t>
      </w:r>
      <w:proofErr w:type="spellStart"/>
      <w:r w:rsidRPr="000D7FEB">
        <w:t>Дикерсон</w:t>
      </w:r>
      <w:proofErr w:type="spellEnd"/>
      <w:r w:rsidRPr="000D7FEB">
        <w:t>, Г. Грей, Дж. </w:t>
      </w:r>
      <w:proofErr w:type="spellStart"/>
      <w:r w:rsidRPr="000D7FEB">
        <w:t>Хейт</w:t>
      </w:r>
      <w:proofErr w:type="spellEnd"/>
      <w:r w:rsidRPr="000D7FEB">
        <w:t xml:space="preserve"> Основные законы химии, в 2т.  Москва: «Мир», 1982. </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Хаусткрофт</w:t>
      </w:r>
      <w:proofErr w:type="spellEnd"/>
      <w:r w:rsidRPr="000D7FEB">
        <w:t xml:space="preserve"> К., Констебл Э. Современный курс общей химии. В 2-х томах. Пер. с англ.– М.: Мир, 2002.</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Фримантл</w:t>
      </w:r>
      <w:proofErr w:type="spellEnd"/>
      <w:r w:rsidRPr="000D7FEB">
        <w:t xml:space="preserve"> М. Химия в действии. М.: Мир, 1991. Ч. 1,2</w:t>
      </w:r>
    </w:p>
    <w:p w:rsidR="000D7FEB" w:rsidRPr="000D7FEB" w:rsidRDefault="000D7FEB" w:rsidP="000D7FEB">
      <w:pPr>
        <w:pStyle w:val="aa"/>
        <w:numPr>
          <w:ilvl w:val="0"/>
          <w:numId w:val="62"/>
        </w:numPr>
        <w:spacing w:before="0" w:beforeAutospacing="0" w:after="0" w:afterAutospacing="0"/>
        <w:ind w:left="0" w:firstLine="0"/>
        <w:jc w:val="both"/>
      </w:pPr>
      <w:r w:rsidRPr="000D7FEB">
        <w:t xml:space="preserve">Неорганическая химия: В 4-х т. /Под ред. </w:t>
      </w:r>
      <w:proofErr w:type="spellStart"/>
      <w:r w:rsidRPr="000D7FEB">
        <w:t>Ю.Д.Третьякова</w:t>
      </w:r>
      <w:proofErr w:type="spellEnd"/>
      <w:r w:rsidRPr="000D7FEB">
        <w:t xml:space="preserve">/ </w:t>
      </w:r>
      <w:proofErr w:type="spellStart"/>
      <w:r w:rsidRPr="000D7FEB">
        <w:t>А.А.Дроздов</w:t>
      </w:r>
      <w:proofErr w:type="spellEnd"/>
      <w:r w:rsidRPr="000D7FEB">
        <w:t xml:space="preserve">, </w:t>
      </w:r>
      <w:proofErr w:type="spellStart"/>
      <w:r w:rsidRPr="000D7FEB">
        <w:t>В.П.Зломанов</w:t>
      </w:r>
      <w:proofErr w:type="spellEnd"/>
      <w:r w:rsidRPr="000D7FEB">
        <w:t xml:space="preserve">, </w:t>
      </w:r>
      <w:proofErr w:type="spellStart"/>
      <w:r w:rsidRPr="000D7FEB">
        <w:t>Г.Н.Мазо</w:t>
      </w:r>
      <w:proofErr w:type="spellEnd"/>
      <w:r w:rsidRPr="000D7FEB">
        <w:t xml:space="preserve">, </w:t>
      </w:r>
      <w:proofErr w:type="spellStart"/>
      <w:r w:rsidRPr="000D7FEB">
        <w:t>Ф.М.Спиридонов</w:t>
      </w:r>
      <w:proofErr w:type="spellEnd"/>
      <w:r w:rsidRPr="000D7FEB">
        <w:t>. – М.: Издательский центр «Академия», 2004-2007.</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Полинг</w:t>
      </w:r>
      <w:proofErr w:type="spellEnd"/>
      <w:r w:rsidRPr="000D7FEB">
        <w:t xml:space="preserve"> Л. Общая химия. – М.: Мир, 1974.</w:t>
      </w:r>
    </w:p>
    <w:p w:rsidR="000D7FEB" w:rsidRPr="000D7FEB" w:rsidRDefault="000D7FEB" w:rsidP="000D7FEB">
      <w:pPr>
        <w:pStyle w:val="aa"/>
        <w:numPr>
          <w:ilvl w:val="0"/>
          <w:numId w:val="62"/>
        </w:numPr>
        <w:spacing w:before="0" w:beforeAutospacing="0" w:after="0" w:afterAutospacing="0"/>
        <w:ind w:left="0" w:firstLine="0"/>
        <w:jc w:val="both"/>
      </w:pPr>
      <w:r w:rsidRPr="000D7FEB">
        <w:t>Реми Г. Курс неорганической химии, в 2-х томах, перевод с немецкого, под</w:t>
      </w:r>
      <w:proofErr w:type="gramStart"/>
      <w:r w:rsidRPr="000D7FEB">
        <w:t>.</w:t>
      </w:r>
      <w:proofErr w:type="gramEnd"/>
      <w:r w:rsidRPr="000D7FEB">
        <w:t xml:space="preserve"> </w:t>
      </w:r>
      <w:proofErr w:type="gramStart"/>
      <w:r w:rsidRPr="000D7FEB">
        <w:t>р</w:t>
      </w:r>
      <w:proofErr w:type="gramEnd"/>
      <w:r w:rsidRPr="000D7FEB">
        <w:t xml:space="preserve">едакцией чл.-корр. АН СССР </w:t>
      </w:r>
      <w:proofErr w:type="spellStart"/>
      <w:r w:rsidRPr="000D7FEB">
        <w:t>А.В.Новоселовой</w:t>
      </w:r>
      <w:proofErr w:type="spellEnd"/>
      <w:r w:rsidRPr="000D7FEB">
        <w:t>, М.: Иностранная литература, 1063.</w:t>
      </w:r>
    </w:p>
    <w:p w:rsidR="000D7FEB" w:rsidRPr="000D7FEB" w:rsidRDefault="000D7FEB" w:rsidP="000D7FEB">
      <w:pPr>
        <w:pStyle w:val="aa"/>
        <w:numPr>
          <w:ilvl w:val="0"/>
          <w:numId w:val="62"/>
        </w:numPr>
        <w:spacing w:before="0" w:beforeAutospacing="0" w:after="0" w:afterAutospacing="0"/>
        <w:ind w:left="0" w:firstLine="0"/>
        <w:jc w:val="both"/>
      </w:pPr>
      <w:r w:rsidRPr="000D7FEB">
        <w:t xml:space="preserve">Пригожин И., </w:t>
      </w:r>
      <w:proofErr w:type="spellStart"/>
      <w:r w:rsidRPr="000D7FEB">
        <w:t>Кондепуди</w:t>
      </w:r>
      <w:proofErr w:type="spellEnd"/>
      <w:r w:rsidRPr="000D7FEB">
        <w:t xml:space="preserve"> Д. Современная термодинамика. – М.: Мир, 2002.</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Тиноко</w:t>
      </w:r>
      <w:proofErr w:type="spellEnd"/>
      <w:r w:rsidRPr="000D7FEB">
        <w:t xml:space="preserve"> И. и др. Физическая химия. Принципы и применение к биологическим наукам. – М.: </w:t>
      </w:r>
      <w:proofErr w:type="spellStart"/>
      <w:r w:rsidRPr="000D7FEB">
        <w:t>Техносфера</w:t>
      </w:r>
      <w:proofErr w:type="spellEnd"/>
      <w:r w:rsidRPr="000D7FEB">
        <w:t>, 2005.</w:t>
      </w:r>
    </w:p>
    <w:p w:rsidR="000D7FEB" w:rsidRPr="000D7FEB" w:rsidRDefault="000D7FEB" w:rsidP="000D7FEB">
      <w:pPr>
        <w:pStyle w:val="aa"/>
        <w:numPr>
          <w:ilvl w:val="0"/>
          <w:numId w:val="62"/>
        </w:numPr>
        <w:spacing w:before="0" w:beforeAutospacing="0" w:after="0" w:afterAutospacing="0"/>
        <w:ind w:left="0" w:firstLine="0"/>
        <w:jc w:val="both"/>
      </w:pPr>
      <w:proofErr w:type="spellStart"/>
      <w:r w:rsidRPr="000D7FEB">
        <w:t>Эткинс</w:t>
      </w:r>
      <w:proofErr w:type="spellEnd"/>
      <w:r w:rsidRPr="000D7FEB">
        <w:t xml:space="preserve"> П. Кванты. Справочник концепций. – М.: Наука, 1977.</w:t>
      </w:r>
    </w:p>
    <w:p w:rsidR="000D7FEB" w:rsidRPr="000D7FEB" w:rsidRDefault="000D7FEB" w:rsidP="000D7FEB">
      <w:pPr>
        <w:pStyle w:val="aa"/>
        <w:numPr>
          <w:ilvl w:val="0"/>
          <w:numId w:val="62"/>
        </w:numPr>
        <w:spacing w:before="0" w:beforeAutospacing="0" w:after="0" w:afterAutospacing="0"/>
        <w:ind w:left="0" w:firstLine="0"/>
        <w:jc w:val="both"/>
      </w:pPr>
      <w:r w:rsidRPr="000D7FEB">
        <w:t xml:space="preserve">Химия: Энциклопедия химических элементов, под ред. А.Н. </w:t>
      </w:r>
      <w:proofErr w:type="gramStart"/>
      <w:r w:rsidRPr="000D7FEB">
        <w:t>Смоленского</w:t>
      </w:r>
      <w:proofErr w:type="gramEnd"/>
      <w:r w:rsidRPr="000D7FEB">
        <w:t>, М.: Дрофа, 2000</w:t>
      </w:r>
    </w:p>
    <w:p w:rsidR="000D7FEB" w:rsidRPr="000D7FEB" w:rsidRDefault="000D7FEB" w:rsidP="000D7FEB">
      <w:pPr>
        <w:pStyle w:val="aa"/>
        <w:numPr>
          <w:ilvl w:val="0"/>
          <w:numId w:val="62"/>
        </w:numPr>
        <w:spacing w:before="0" w:beforeAutospacing="0" w:after="0" w:afterAutospacing="0"/>
        <w:ind w:left="0" w:firstLine="0"/>
        <w:jc w:val="both"/>
      </w:pPr>
      <w:r w:rsidRPr="000D7FEB">
        <w:t xml:space="preserve">Потапов В.М., </w:t>
      </w:r>
      <w:proofErr w:type="spellStart"/>
      <w:r w:rsidRPr="000D7FEB">
        <w:t>Татаринчик</w:t>
      </w:r>
      <w:proofErr w:type="spellEnd"/>
      <w:r w:rsidRPr="000D7FEB">
        <w:t xml:space="preserve"> С.Н. Органическая химия, М: «Химия», 1989.</w:t>
      </w:r>
    </w:p>
    <w:p w:rsidR="000D7FEB" w:rsidRPr="000D7FEB" w:rsidRDefault="000D7FEB" w:rsidP="000D7FEB">
      <w:pPr>
        <w:pStyle w:val="aa"/>
        <w:numPr>
          <w:ilvl w:val="0"/>
          <w:numId w:val="62"/>
        </w:numPr>
        <w:spacing w:before="0" w:beforeAutospacing="0" w:after="0" w:afterAutospacing="0"/>
        <w:ind w:left="0" w:firstLine="0"/>
        <w:jc w:val="both"/>
      </w:pPr>
      <w:r w:rsidRPr="000D7FEB">
        <w:t>Несмеянов А.Н., Несмеянов А.Н. Начала органической химии. М.: Мир, 1974.</w:t>
      </w:r>
    </w:p>
    <w:p w:rsidR="000D7FEB" w:rsidRPr="000D7FEB" w:rsidRDefault="000D7FEB" w:rsidP="000D7FEB">
      <w:pPr>
        <w:pStyle w:val="aa"/>
        <w:numPr>
          <w:ilvl w:val="0"/>
          <w:numId w:val="62"/>
        </w:numPr>
        <w:spacing w:before="0" w:beforeAutospacing="0" w:after="0" w:afterAutospacing="0"/>
        <w:ind w:left="0" w:firstLine="0"/>
        <w:jc w:val="both"/>
      </w:pPr>
      <w:r w:rsidRPr="000D7FEB">
        <w:t>Химия и жизнь (</w:t>
      </w:r>
      <w:proofErr w:type="spellStart"/>
      <w:r w:rsidRPr="000D7FEB">
        <w:t>Солтеровская</w:t>
      </w:r>
      <w:proofErr w:type="spellEnd"/>
      <w:r w:rsidRPr="000D7FEB">
        <w:t xml:space="preserve"> химия) Часть </w:t>
      </w:r>
      <w:r w:rsidRPr="000D7FEB">
        <w:rPr>
          <w:lang w:val="en-US"/>
        </w:rPr>
        <w:t>I</w:t>
      </w:r>
      <w:r w:rsidRPr="000D7FEB">
        <w:t xml:space="preserve"> </w:t>
      </w:r>
      <w:r w:rsidRPr="000D7FEB">
        <w:rPr>
          <w:lang w:val="en-US"/>
        </w:rPr>
        <w:t>II</w:t>
      </w:r>
      <w:r w:rsidRPr="000D7FEB">
        <w:t xml:space="preserve"> и </w:t>
      </w:r>
      <w:r w:rsidRPr="000D7FEB">
        <w:rPr>
          <w:lang w:val="en-US"/>
        </w:rPr>
        <w:t>IV</w:t>
      </w:r>
      <w:r w:rsidRPr="000D7FEB">
        <w:t xml:space="preserve">: Пер. с англ. – М.: РХТУ им. </w:t>
      </w:r>
      <w:proofErr w:type="spellStart"/>
      <w:r w:rsidRPr="000D7FEB">
        <w:t>Д.И.Менделеева</w:t>
      </w:r>
      <w:proofErr w:type="spellEnd"/>
      <w:r w:rsidRPr="000D7FEB">
        <w:t>, 1997</w:t>
      </w:r>
    </w:p>
    <w:p w:rsidR="000D7FEB" w:rsidRPr="000D7FEB" w:rsidRDefault="000D7FEB" w:rsidP="000D7FEB">
      <w:pPr>
        <w:pStyle w:val="aa"/>
        <w:numPr>
          <w:ilvl w:val="0"/>
          <w:numId w:val="62"/>
        </w:numPr>
        <w:spacing w:before="0" w:beforeAutospacing="0" w:after="0" w:afterAutospacing="0"/>
        <w:ind w:left="0" w:firstLine="0"/>
        <w:jc w:val="both"/>
      </w:pPr>
      <w:r w:rsidRPr="000D7FEB">
        <w:t>Справочник химика. - 2-е изд. - М.; Л.: ГХИ, 1963.</w:t>
      </w:r>
    </w:p>
    <w:p w:rsidR="000D7FEB" w:rsidRPr="000D7FEB" w:rsidRDefault="000D7FEB" w:rsidP="000D7FEB">
      <w:pPr>
        <w:pStyle w:val="aa"/>
        <w:numPr>
          <w:ilvl w:val="0"/>
          <w:numId w:val="62"/>
        </w:numPr>
        <w:spacing w:before="0" w:beforeAutospacing="0" w:after="0" w:afterAutospacing="0"/>
        <w:ind w:left="0" w:firstLine="0"/>
        <w:jc w:val="both"/>
      </w:pPr>
      <w:r w:rsidRPr="000D7FEB">
        <w:t>Воскресенский П. И. Техника лабораторных работ. - М.: Химия, 1966.</w:t>
      </w:r>
    </w:p>
    <w:p w:rsidR="000D7FEB" w:rsidRPr="000D7FEB" w:rsidRDefault="000D7FEB" w:rsidP="000D7FEB">
      <w:pPr>
        <w:pStyle w:val="aa"/>
        <w:numPr>
          <w:ilvl w:val="0"/>
          <w:numId w:val="62"/>
        </w:numPr>
        <w:spacing w:before="0" w:beforeAutospacing="0" w:after="0" w:afterAutospacing="0"/>
        <w:ind w:left="0" w:firstLine="0"/>
        <w:jc w:val="both"/>
      </w:pPr>
      <w:proofErr w:type="gramStart"/>
      <w:r w:rsidRPr="000D7FEB">
        <w:t>Степин</w:t>
      </w:r>
      <w:proofErr w:type="gramEnd"/>
      <w:r w:rsidRPr="000D7FEB">
        <w:t xml:space="preserve"> Б.Д. Техника лабораторного эксперимента в химии, М.: Химия, 1999</w:t>
      </w:r>
    </w:p>
    <w:p w:rsidR="000D7FEB" w:rsidRPr="000D7FEB" w:rsidRDefault="000D7FEB" w:rsidP="000D7FEB">
      <w:pPr>
        <w:pStyle w:val="aa"/>
        <w:numPr>
          <w:ilvl w:val="0"/>
          <w:numId w:val="62"/>
        </w:numPr>
        <w:spacing w:before="0" w:beforeAutospacing="0" w:after="0" w:afterAutospacing="0"/>
        <w:ind w:left="0" w:firstLine="0"/>
        <w:jc w:val="both"/>
      </w:pPr>
      <w:r w:rsidRPr="000D7FEB">
        <w:lastRenderedPageBreak/>
        <w:t>Химия и жизнь (</w:t>
      </w:r>
      <w:proofErr w:type="spellStart"/>
      <w:r w:rsidRPr="000D7FEB">
        <w:t>Солтеровская</w:t>
      </w:r>
      <w:proofErr w:type="spellEnd"/>
      <w:r w:rsidRPr="000D7FEB">
        <w:t xml:space="preserve"> химия) Часть </w:t>
      </w:r>
      <w:r w:rsidRPr="000D7FEB">
        <w:rPr>
          <w:lang w:val="en-US"/>
        </w:rPr>
        <w:t>III</w:t>
      </w:r>
      <w:r w:rsidRPr="000D7FEB">
        <w:t xml:space="preserve"> Практикум: Пер. с англ. – М.: РХТУ им. </w:t>
      </w:r>
      <w:proofErr w:type="spellStart"/>
      <w:r w:rsidRPr="000D7FEB">
        <w:t>Д.И.Менделеева</w:t>
      </w:r>
      <w:proofErr w:type="spellEnd"/>
      <w:r w:rsidRPr="000D7FEB">
        <w:t>, 1997</w:t>
      </w:r>
    </w:p>
    <w:p w:rsidR="000D7FEB" w:rsidRPr="000D7FEB" w:rsidRDefault="000D7FEB" w:rsidP="000D7FEB">
      <w:pPr>
        <w:pStyle w:val="aa"/>
        <w:numPr>
          <w:ilvl w:val="0"/>
          <w:numId w:val="62"/>
        </w:numPr>
        <w:spacing w:before="0" w:beforeAutospacing="0" w:after="0" w:afterAutospacing="0"/>
        <w:ind w:left="0" w:firstLine="0"/>
      </w:pPr>
      <w:proofErr w:type="spellStart"/>
      <w:r w:rsidRPr="000D7FEB">
        <w:t>Эмсли</w:t>
      </w:r>
      <w:proofErr w:type="spellEnd"/>
      <w:r w:rsidRPr="000D7FEB">
        <w:t xml:space="preserve"> Дж. Элементы. - М.: Мир, 1993</w:t>
      </w:r>
    </w:p>
    <w:p w:rsidR="000D7FEB" w:rsidRPr="00667AA8" w:rsidRDefault="000D7FEB" w:rsidP="00667AA8">
      <w:pPr>
        <w:pStyle w:val="a7"/>
        <w:widowControl w:val="0"/>
        <w:spacing w:after="0"/>
        <w:rPr>
          <w:sz w:val="24"/>
          <w:szCs w:val="24"/>
        </w:rPr>
      </w:pPr>
    </w:p>
    <w:p w:rsidR="00667AA8" w:rsidRPr="00E22BEC" w:rsidRDefault="00E22BEC" w:rsidP="00E22BEC">
      <w:pPr>
        <w:pStyle w:val="a7"/>
        <w:widowControl w:val="0"/>
        <w:spacing w:after="0"/>
        <w:jc w:val="center"/>
        <w:rPr>
          <w:b/>
          <w:sz w:val="24"/>
          <w:szCs w:val="24"/>
        </w:rPr>
      </w:pPr>
      <w:r w:rsidRPr="00E22BEC">
        <w:rPr>
          <w:b/>
          <w:sz w:val="24"/>
          <w:szCs w:val="24"/>
        </w:rPr>
        <w:t>ИЗО</w:t>
      </w:r>
    </w:p>
    <w:p w:rsidR="00667AA8" w:rsidRPr="00667AA8" w:rsidRDefault="00667AA8" w:rsidP="00667AA8">
      <w:pPr>
        <w:pStyle w:val="a4"/>
        <w:jc w:val="center"/>
        <w:rPr>
          <w:rFonts w:ascii="Times New Roman" w:hAnsi="Times New Roman" w:cs="Times New Roman"/>
          <w:b/>
          <w:sz w:val="24"/>
          <w:szCs w:val="24"/>
          <w:u w:val="single"/>
        </w:rPr>
      </w:pPr>
      <w:r w:rsidRPr="00667AA8">
        <w:rPr>
          <w:rFonts w:ascii="Times New Roman" w:hAnsi="Times New Roman" w:cs="Times New Roman"/>
          <w:b/>
          <w:sz w:val="24"/>
          <w:szCs w:val="24"/>
          <w:u w:val="single"/>
        </w:rPr>
        <w:t>Статус документа</w:t>
      </w:r>
    </w:p>
    <w:p w:rsidR="00667AA8" w:rsidRPr="00667AA8" w:rsidRDefault="00667AA8" w:rsidP="00667AA8">
      <w:pPr>
        <w:pStyle w:val="a4"/>
        <w:rPr>
          <w:rFonts w:ascii="Times New Roman" w:hAnsi="Times New Roman" w:cs="Times New Roman"/>
          <w:sz w:val="24"/>
          <w:szCs w:val="24"/>
        </w:rPr>
      </w:pPr>
      <w:r w:rsidRPr="00667AA8">
        <w:rPr>
          <w:rFonts w:ascii="Times New Roman" w:hAnsi="Times New Roman" w:cs="Times New Roman"/>
          <w:sz w:val="24"/>
          <w:szCs w:val="24"/>
        </w:rPr>
        <w:t>Настоящая программа по «Изобразительному искусству» для 5 - 7-го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изобразительного искусства, которые определены стандартом.</w:t>
      </w:r>
    </w:p>
    <w:p w:rsidR="00667AA8" w:rsidRPr="00667AA8" w:rsidRDefault="00667AA8" w:rsidP="00667AA8">
      <w:pPr>
        <w:pStyle w:val="a4"/>
        <w:rPr>
          <w:rFonts w:ascii="Times New Roman" w:hAnsi="Times New Roman" w:cs="Times New Roman"/>
          <w:sz w:val="24"/>
          <w:szCs w:val="24"/>
        </w:rPr>
      </w:pPr>
    </w:p>
    <w:p w:rsidR="00667AA8" w:rsidRPr="00667AA8" w:rsidRDefault="00667AA8" w:rsidP="00667AA8">
      <w:pPr>
        <w:pStyle w:val="a4"/>
        <w:jc w:val="center"/>
        <w:rPr>
          <w:rFonts w:ascii="Times New Roman" w:hAnsi="Times New Roman" w:cs="Times New Roman"/>
          <w:b/>
          <w:sz w:val="24"/>
          <w:szCs w:val="24"/>
          <w:u w:val="single"/>
        </w:rPr>
      </w:pPr>
      <w:r w:rsidRPr="00667AA8">
        <w:rPr>
          <w:rFonts w:ascii="Times New Roman" w:hAnsi="Times New Roman" w:cs="Times New Roman"/>
          <w:b/>
          <w:sz w:val="24"/>
          <w:szCs w:val="24"/>
          <w:u w:val="single"/>
        </w:rPr>
        <w:t>Общая характеристика учебного предмета</w:t>
      </w:r>
    </w:p>
    <w:p w:rsidR="00667AA8" w:rsidRPr="00667AA8" w:rsidRDefault="00667AA8" w:rsidP="00667AA8">
      <w:pPr>
        <w:pStyle w:val="a4"/>
        <w:rPr>
          <w:rFonts w:ascii="Times New Roman" w:hAnsi="Times New Roman" w:cs="Times New Roman"/>
          <w:sz w:val="24"/>
          <w:szCs w:val="24"/>
        </w:rPr>
      </w:pPr>
      <w:r w:rsidRPr="00667AA8">
        <w:rPr>
          <w:rFonts w:ascii="Times New Roman" w:hAnsi="Times New Roman" w:cs="Times New Roman"/>
          <w:sz w:val="24"/>
          <w:szCs w:val="24"/>
        </w:rPr>
        <w:t xml:space="preserve">Темы, изучаемые в  5 - 7 классах, являются прямым продолжением учебного материала предыдущего класса  и посвящены основам изобразительного искусства. Здесь сохраняется тот же принцип содержательного единства восприятия произведений искусства и практической творческой работы учащихся, а также принцип постепенного нарастания сложности задач и </w:t>
      </w:r>
      <w:proofErr w:type="spellStart"/>
      <w:r w:rsidRPr="00667AA8">
        <w:rPr>
          <w:rFonts w:ascii="Times New Roman" w:hAnsi="Times New Roman" w:cs="Times New Roman"/>
          <w:sz w:val="24"/>
          <w:szCs w:val="24"/>
        </w:rPr>
        <w:t>поступенчатого</w:t>
      </w:r>
      <w:proofErr w:type="spellEnd"/>
      <w:r w:rsidRPr="00667AA8">
        <w:rPr>
          <w:rFonts w:ascii="Times New Roman" w:hAnsi="Times New Roman" w:cs="Times New Roman"/>
          <w:sz w:val="24"/>
          <w:szCs w:val="24"/>
        </w:rPr>
        <w:t xml:space="preserve">, последовательного приобретения навыков и умений. </w:t>
      </w:r>
    </w:p>
    <w:p w:rsidR="00667AA8" w:rsidRPr="00667AA8" w:rsidRDefault="00667AA8" w:rsidP="00667AA8">
      <w:pPr>
        <w:pStyle w:val="a4"/>
        <w:rPr>
          <w:rFonts w:ascii="Times New Roman" w:hAnsi="Times New Roman" w:cs="Times New Roman"/>
          <w:sz w:val="24"/>
          <w:szCs w:val="24"/>
        </w:rPr>
      </w:pPr>
      <w:r w:rsidRPr="00667AA8">
        <w:rPr>
          <w:rFonts w:ascii="Times New Roman" w:hAnsi="Times New Roman" w:cs="Times New Roman"/>
          <w:sz w:val="24"/>
          <w:szCs w:val="24"/>
        </w:rPr>
        <w:t xml:space="preserve">Основное внимание уделяется развитию жанров тематической картины в истории искусства и соответственно углублению композиционного мышления учащихся: здесь формируются основы грамотности художественного изображения (рисунок, живопись), понимание основ изобразительного языка. Изучая язык искусства, мы сталкиваемся с его бесконечной изменчивостью в истории искусства. В свою очередь, изучая изменения языка искусства, изменения как будто бы внешние, мы на самом деле проникаем в сложные духовные процессы, происходящие в обществе и его культуре. </w:t>
      </w:r>
    </w:p>
    <w:p w:rsidR="00C47656" w:rsidRDefault="00667AA8" w:rsidP="00C47656">
      <w:pPr>
        <w:pStyle w:val="a4"/>
        <w:rPr>
          <w:rFonts w:ascii="Times New Roman" w:hAnsi="Times New Roman" w:cs="Times New Roman"/>
          <w:sz w:val="24"/>
          <w:szCs w:val="24"/>
        </w:rPr>
      </w:pPr>
      <w:r w:rsidRPr="00667AA8">
        <w:rPr>
          <w:rFonts w:ascii="Times New Roman" w:hAnsi="Times New Roman" w:cs="Times New Roman"/>
          <w:sz w:val="24"/>
          <w:szCs w:val="24"/>
        </w:rPr>
        <w:t xml:space="preserve">Искусство обостряет способность чувствовать, сопереживать, входить в чужие миры, учит живому ощущению жизни, даёт возможность проникнуть в иной человеческий опыт и этим преображает жизнь собственную. Понимание искусства – это большая работа, требующая и знаний и умений. Поэтому роль собственно изобразительных искусств в жизни общества и человека можно сравнить с ролью фундаментальных наук по отношению к </w:t>
      </w:r>
      <w:proofErr w:type="gramStart"/>
      <w:r w:rsidRPr="00667AA8">
        <w:rPr>
          <w:rFonts w:ascii="Times New Roman" w:hAnsi="Times New Roman" w:cs="Times New Roman"/>
          <w:sz w:val="24"/>
          <w:szCs w:val="24"/>
        </w:rPr>
        <w:t>прикладным</w:t>
      </w:r>
      <w:proofErr w:type="gramEnd"/>
      <w:r w:rsidRPr="00667AA8">
        <w:rPr>
          <w:rFonts w:ascii="Times New Roman" w:hAnsi="Times New Roman" w:cs="Times New Roman"/>
          <w:sz w:val="24"/>
          <w:szCs w:val="24"/>
        </w:rPr>
        <w:t>.</w:t>
      </w:r>
    </w:p>
    <w:p w:rsidR="00C47656" w:rsidRDefault="00C47656" w:rsidP="00C47656">
      <w:pPr>
        <w:pStyle w:val="a4"/>
        <w:rPr>
          <w:rFonts w:ascii="Times New Roman" w:hAnsi="Times New Roman" w:cs="Times New Roman"/>
          <w:sz w:val="24"/>
          <w:szCs w:val="24"/>
        </w:rPr>
      </w:pPr>
    </w:p>
    <w:p w:rsidR="00667AA8" w:rsidRPr="00667AA8" w:rsidRDefault="00667AA8" w:rsidP="00C47656">
      <w:pPr>
        <w:pStyle w:val="a4"/>
        <w:jc w:val="center"/>
        <w:rPr>
          <w:rFonts w:ascii="Times New Roman" w:hAnsi="Times New Roman" w:cs="Times New Roman"/>
          <w:b/>
          <w:sz w:val="24"/>
          <w:szCs w:val="24"/>
        </w:rPr>
      </w:pPr>
      <w:r w:rsidRPr="00667AA8">
        <w:rPr>
          <w:rFonts w:ascii="Times New Roman" w:hAnsi="Times New Roman" w:cs="Times New Roman"/>
          <w:b/>
          <w:sz w:val="24"/>
          <w:szCs w:val="24"/>
        </w:rPr>
        <w:t>Пояснительная записка.</w:t>
      </w:r>
    </w:p>
    <w:p w:rsidR="00667AA8" w:rsidRPr="00667AA8" w:rsidRDefault="00667AA8" w:rsidP="00667AA8">
      <w:pPr>
        <w:spacing w:after="0"/>
        <w:jc w:val="both"/>
        <w:rPr>
          <w:rFonts w:ascii="Times New Roman" w:hAnsi="Times New Roman" w:cs="Times New Roman"/>
          <w:sz w:val="24"/>
          <w:szCs w:val="24"/>
        </w:rPr>
      </w:pP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Концепция</w:t>
      </w:r>
      <w:r w:rsidRPr="00667AA8">
        <w:rPr>
          <w:rFonts w:ascii="Times New Roman" w:hAnsi="Times New Roman" w:cs="Times New Roman"/>
          <w:sz w:val="24"/>
          <w:szCs w:val="24"/>
        </w:rPr>
        <w:t xml:space="preserve"> (основная идея) программы – программа направлена на реализацию приоритетных направлений, овладение способами художественной деятельности, развитие индивидуальности, творческого потенциала и коммуникативных  способностей ребенка.</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Обоснованность</w:t>
      </w:r>
      <w:r w:rsidRPr="00667AA8">
        <w:rPr>
          <w:rFonts w:ascii="Times New Roman" w:hAnsi="Times New Roman" w:cs="Times New Roman"/>
          <w:sz w:val="24"/>
          <w:szCs w:val="24"/>
        </w:rPr>
        <w:t xml:space="preserve"> (уникальность и значимость) – определяется нацеленностью на развитие художественных способностей и творческого потенциала ребенка, на формирование ассоциативно – образного и пространственного мышления, интуиции, одномоментного восприятия сложных объектов и явлений, эмоционального оценивания, способности к парадоксальным выводам, к познанию мира через чувства и эмоции. </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Образовательная область</w:t>
      </w:r>
      <w:r w:rsidRPr="00667AA8">
        <w:rPr>
          <w:rFonts w:ascii="Times New Roman" w:hAnsi="Times New Roman" w:cs="Times New Roman"/>
          <w:sz w:val="24"/>
          <w:szCs w:val="24"/>
        </w:rPr>
        <w:t xml:space="preserve"> данного предмета: художественно – эстетический цикл.</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Цель</w:t>
      </w:r>
      <w:r w:rsidRPr="00667AA8">
        <w:rPr>
          <w:rFonts w:ascii="Times New Roman" w:hAnsi="Times New Roman" w:cs="Times New Roman"/>
          <w:sz w:val="24"/>
          <w:szCs w:val="24"/>
        </w:rPr>
        <w:t xml:space="preserve"> учебного предмета для каждой ступени обучения – развитие эмоционально – образного, художественного типа мышления, совместно с предметами учебной программы, нацеленными на развитие рационально – логического типа мышления, обеспечивает становление целостного мышления растущего человека. Учитывает возрастание роли визуального образа как средства познания, коммуникации и профессиональной деятельности в условиях современности. </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lastRenderedPageBreak/>
        <w:t>Место и роль</w:t>
      </w:r>
      <w:r w:rsidRPr="00667AA8">
        <w:rPr>
          <w:rFonts w:ascii="Times New Roman" w:hAnsi="Times New Roman" w:cs="Times New Roman"/>
          <w:sz w:val="24"/>
          <w:szCs w:val="24"/>
        </w:rPr>
        <w:t xml:space="preserve"> курса в обучении – реализация программы обеспечивает освоение </w:t>
      </w:r>
      <w:proofErr w:type="spellStart"/>
      <w:r w:rsidRPr="00667AA8">
        <w:rPr>
          <w:rFonts w:ascii="Times New Roman" w:hAnsi="Times New Roman" w:cs="Times New Roman"/>
          <w:sz w:val="24"/>
          <w:szCs w:val="24"/>
        </w:rPr>
        <w:t>общеучебных</w:t>
      </w:r>
      <w:proofErr w:type="spellEnd"/>
      <w:r w:rsidRPr="00667AA8">
        <w:rPr>
          <w:rFonts w:ascii="Times New Roman" w:hAnsi="Times New Roman" w:cs="Times New Roman"/>
          <w:sz w:val="24"/>
          <w:szCs w:val="24"/>
        </w:rPr>
        <w:t xml:space="preserve"> умений и компетенций в рамках информационно – коммуникативной деятельности.  </w:t>
      </w:r>
    </w:p>
    <w:p w:rsidR="00667AA8" w:rsidRPr="00667AA8" w:rsidRDefault="00667AA8" w:rsidP="00667AA8">
      <w:pPr>
        <w:numPr>
          <w:ilvl w:val="0"/>
          <w:numId w:val="73"/>
        </w:numPr>
        <w:suppressAutoHyphens/>
        <w:spacing w:after="0" w:line="240" w:lineRule="auto"/>
        <w:rPr>
          <w:rFonts w:ascii="Times New Roman" w:hAnsi="Times New Roman" w:cs="Times New Roman"/>
          <w:b/>
          <w:sz w:val="24"/>
          <w:szCs w:val="24"/>
        </w:rPr>
      </w:pPr>
      <w:r w:rsidRPr="00667AA8">
        <w:rPr>
          <w:rFonts w:ascii="Times New Roman" w:hAnsi="Times New Roman" w:cs="Times New Roman"/>
          <w:b/>
          <w:sz w:val="24"/>
          <w:szCs w:val="24"/>
        </w:rPr>
        <w:t xml:space="preserve">Цели и задачи: </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Формирование опыта смыслового и эмоционально- ценностного восприятия визуального образа реальности произведений искусства.</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 xml:space="preserve">Обеспечение условий понимания эмоционального и аксиологического смысла визуально – пространственной формы. </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Освоение художественной культуры как формы материального выражения духовных ценностей, выраженных в пространственных формах.</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 xml:space="preserve">Развитие творческого опыта, предопределяющего способности к самостоятельным действиям в ситуации неопределенности </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Формирование активного отношения к традициям культуры, как смысловой, эстетической и личностно значимой ценности.</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Воспитание уважения к истории культуры Отечества, выраженной в её изобразительном искусстве, архитектуре, в национальных образах предметно – материальной и пространственной среды.</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Развитие способности ориентироваться в мире современной художественной культуры.</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 xml:space="preserve">Овладение средствами художественного изображения </w:t>
      </w:r>
    </w:p>
    <w:p w:rsidR="00667AA8" w:rsidRPr="00667AA8" w:rsidRDefault="00667AA8" w:rsidP="00667AA8">
      <w:pPr>
        <w:numPr>
          <w:ilvl w:val="1"/>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Овладение основами практической творческой работы различными художественными материалами и инструментами</w:t>
      </w:r>
      <w:proofErr w:type="gramStart"/>
      <w:r w:rsidRPr="00667AA8">
        <w:rPr>
          <w:rFonts w:ascii="Times New Roman" w:hAnsi="Times New Roman" w:cs="Times New Roman"/>
          <w:sz w:val="24"/>
          <w:szCs w:val="24"/>
        </w:rPr>
        <w:t xml:space="preserve"> .</w:t>
      </w:r>
      <w:proofErr w:type="gramEnd"/>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Сроки реализации</w:t>
      </w:r>
      <w:r w:rsidRPr="00667AA8">
        <w:rPr>
          <w:rFonts w:ascii="Times New Roman" w:hAnsi="Times New Roman" w:cs="Times New Roman"/>
          <w:sz w:val="24"/>
          <w:szCs w:val="24"/>
        </w:rPr>
        <w:t xml:space="preserve"> программы – 1 год, в каждой параллели. </w:t>
      </w:r>
    </w:p>
    <w:p w:rsidR="00667AA8" w:rsidRPr="00667AA8" w:rsidRDefault="00667AA8" w:rsidP="00667AA8">
      <w:pPr>
        <w:autoSpaceDE w:val="0"/>
        <w:autoSpaceDN w:val="0"/>
        <w:adjustRightInd w:val="0"/>
        <w:spacing w:after="0"/>
        <w:ind w:firstLine="709"/>
        <w:rPr>
          <w:rFonts w:ascii="Times New Roman" w:hAnsi="Times New Roman" w:cs="Times New Roman"/>
          <w:b/>
          <w:bCs/>
          <w:sz w:val="24"/>
          <w:szCs w:val="24"/>
        </w:rPr>
      </w:pPr>
      <w:r w:rsidRPr="00667AA8">
        <w:rPr>
          <w:rFonts w:ascii="Times New Roman" w:hAnsi="Times New Roman" w:cs="Times New Roman"/>
          <w:b/>
          <w:bCs/>
          <w:sz w:val="24"/>
          <w:szCs w:val="24"/>
        </w:rPr>
        <w:t xml:space="preserve">Личностные результаты освоения курса </w:t>
      </w:r>
      <w:proofErr w:type="gramStart"/>
      <w:r w:rsidRPr="00667AA8">
        <w:rPr>
          <w:rFonts w:ascii="Times New Roman" w:hAnsi="Times New Roman" w:cs="Times New Roman"/>
          <w:b/>
          <w:bCs/>
          <w:sz w:val="24"/>
          <w:szCs w:val="24"/>
        </w:rPr>
        <w:t>ИЗО</w:t>
      </w:r>
      <w:proofErr w:type="gramEnd"/>
      <w:r w:rsidRPr="00667AA8">
        <w:rPr>
          <w:rFonts w:ascii="Times New Roman" w:hAnsi="Times New Roman" w:cs="Times New Roman"/>
          <w:b/>
          <w:bCs/>
          <w:sz w:val="24"/>
          <w:szCs w:val="24"/>
        </w:rPr>
        <w:t>:</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в ценностно-эстетической сфере (эмоционально-ценностное отношение к миру,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667AA8" w:rsidRPr="00667AA8" w:rsidRDefault="00667AA8" w:rsidP="00667AA8">
      <w:pPr>
        <w:pStyle w:val="a7"/>
        <w:numPr>
          <w:ilvl w:val="0"/>
          <w:numId w:val="79"/>
        </w:numPr>
        <w:tabs>
          <w:tab w:val="left" w:pos="900"/>
        </w:tabs>
        <w:spacing w:after="0"/>
        <w:ind w:left="0" w:firstLine="709"/>
        <w:rPr>
          <w:sz w:val="24"/>
          <w:szCs w:val="24"/>
        </w:rPr>
      </w:pPr>
      <w:r w:rsidRPr="00667AA8">
        <w:rPr>
          <w:sz w:val="24"/>
          <w:szCs w:val="24"/>
        </w:rPr>
        <w:t>в познавательной сфере (способность к художественному познанию мира, умение применять полученные знания в собственной художественно-творческой деятельности);</w:t>
      </w:r>
    </w:p>
    <w:p w:rsidR="00667AA8" w:rsidRPr="00667AA8" w:rsidRDefault="00667AA8" w:rsidP="00667AA8">
      <w:pPr>
        <w:pStyle w:val="a7"/>
        <w:numPr>
          <w:ilvl w:val="0"/>
          <w:numId w:val="79"/>
        </w:numPr>
        <w:tabs>
          <w:tab w:val="left" w:pos="900"/>
        </w:tabs>
        <w:spacing w:after="0"/>
        <w:ind w:left="0" w:firstLine="709"/>
        <w:rPr>
          <w:sz w:val="24"/>
          <w:szCs w:val="24"/>
        </w:rPr>
      </w:pPr>
      <w:r w:rsidRPr="00667AA8">
        <w:rPr>
          <w:sz w:val="24"/>
          <w:szCs w:val="24"/>
        </w:rPr>
        <w:t>в трудовой сфере (навыки использования различных художественных материалов для работы в разных техниках: графика, живопись, скульптура, художественное конструирование, декоративно-прикладное искусство).</w:t>
      </w:r>
    </w:p>
    <w:p w:rsidR="00667AA8" w:rsidRPr="00667AA8" w:rsidRDefault="00667AA8" w:rsidP="00667AA8">
      <w:pPr>
        <w:autoSpaceDE w:val="0"/>
        <w:autoSpaceDN w:val="0"/>
        <w:adjustRightInd w:val="0"/>
        <w:spacing w:after="0"/>
        <w:ind w:firstLine="709"/>
        <w:rPr>
          <w:rFonts w:ascii="Times New Roman" w:hAnsi="Times New Roman" w:cs="Times New Roman"/>
          <w:b/>
          <w:bCs/>
          <w:sz w:val="24"/>
          <w:szCs w:val="24"/>
        </w:rPr>
      </w:pPr>
      <w:proofErr w:type="spellStart"/>
      <w:r w:rsidRPr="00667AA8">
        <w:rPr>
          <w:rFonts w:ascii="Times New Roman" w:hAnsi="Times New Roman" w:cs="Times New Roman"/>
          <w:b/>
          <w:bCs/>
          <w:sz w:val="24"/>
          <w:szCs w:val="24"/>
        </w:rPr>
        <w:t>Метапредметные</w:t>
      </w:r>
      <w:proofErr w:type="spellEnd"/>
      <w:r w:rsidRPr="00667AA8">
        <w:rPr>
          <w:rFonts w:ascii="Times New Roman" w:hAnsi="Times New Roman" w:cs="Times New Roman"/>
          <w:b/>
          <w:bCs/>
          <w:sz w:val="24"/>
          <w:szCs w:val="24"/>
        </w:rPr>
        <w:t xml:space="preserve"> результаты освоения курса </w:t>
      </w:r>
      <w:proofErr w:type="gramStart"/>
      <w:r w:rsidRPr="00667AA8">
        <w:rPr>
          <w:rFonts w:ascii="Times New Roman" w:hAnsi="Times New Roman" w:cs="Times New Roman"/>
          <w:b/>
          <w:bCs/>
          <w:sz w:val="24"/>
          <w:szCs w:val="24"/>
        </w:rPr>
        <w:t>ИЗО</w:t>
      </w:r>
      <w:proofErr w:type="gramEnd"/>
      <w:r w:rsidRPr="00667AA8">
        <w:rPr>
          <w:rFonts w:ascii="Times New Roman" w:hAnsi="Times New Roman" w:cs="Times New Roman"/>
          <w:b/>
          <w:bCs/>
          <w:sz w:val="24"/>
          <w:szCs w:val="24"/>
        </w:rPr>
        <w:t>:</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умение видеть и воспринимать проявления художественной культуры в окружающей жизни (техника, музеи, архитектура, дизайн, скульптура, синтез искусств и др.);</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желание общаться с искусством, участвовать в обсуждении содержания и выразительных сре</w:t>
      </w:r>
      <w:proofErr w:type="gramStart"/>
      <w:r w:rsidRPr="00667AA8">
        <w:rPr>
          <w:sz w:val="24"/>
          <w:szCs w:val="24"/>
        </w:rPr>
        <w:t>дств пр</w:t>
      </w:r>
      <w:proofErr w:type="gramEnd"/>
      <w:r w:rsidRPr="00667AA8">
        <w:rPr>
          <w:sz w:val="24"/>
          <w:szCs w:val="24"/>
        </w:rPr>
        <w:t>оизведений искусства;</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родного языка и др.);</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 xml:space="preserve">обогащение ключевых компетенций (коммуникативных, </w:t>
      </w:r>
      <w:proofErr w:type="spellStart"/>
      <w:r w:rsidRPr="00667AA8">
        <w:rPr>
          <w:sz w:val="24"/>
          <w:szCs w:val="24"/>
        </w:rPr>
        <w:t>деятельностных</w:t>
      </w:r>
      <w:proofErr w:type="spellEnd"/>
      <w:r w:rsidRPr="00667AA8">
        <w:rPr>
          <w:sz w:val="24"/>
          <w:szCs w:val="24"/>
        </w:rPr>
        <w:t>, общекультурных и др.) общекультурным содержанием;</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умение организовать самостоятельную художественно-творческую деятельность, выбирать средства для реализации художественного замысла;</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способность оценивать результаты художественно-творческой деятельности, собственной и одноклассников.</w:t>
      </w:r>
    </w:p>
    <w:p w:rsidR="00667AA8" w:rsidRPr="00667AA8" w:rsidRDefault="00667AA8" w:rsidP="00667AA8">
      <w:pPr>
        <w:autoSpaceDE w:val="0"/>
        <w:autoSpaceDN w:val="0"/>
        <w:adjustRightInd w:val="0"/>
        <w:spacing w:after="0"/>
        <w:ind w:firstLine="709"/>
        <w:rPr>
          <w:rFonts w:ascii="Times New Roman" w:hAnsi="Times New Roman" w:cs="Times New Roman"/>
          <w:b/>
          <w:bCs/>
          <w:sz w:val="24"/>
          <w:szCs w:val="24"/>
        </w:rPr>
      </w:pPr>
      <w:r w:rsidRPr="00667AA8">
        <w:rPr>
          <w:rFonts w:ascii="Times New Roman" w:hAnsi="Times New Roman" w:cs="Times New Roman"/>
          <w:b/>
          <w:bCs/>
          <w:sz w:val="24"/>
          <w:szCs w:val="24"/>
        </w:rPr>
        <w:t xml:space="preserve">Предметные результаты освоения курса </w:t>
      </w:r>
      <w:proofErr w:type="gramStart"/>
      <w:r w:rsidRPr="00667AA8">
        <w:rPr>
          <w:rFonts w:ascii="Times New Roman" w:hAnsi="Times New Roman" w:cs="Times New Roman"/>
          <w:b/>
          <w:bCs/>
          <w:sz w:val="24"/>
          <w:szCs w:val="24"/>
        </w:rPr>
        <w:t>ИЗО</w:t>
      </w:r>
      <w:proofErr w:type="gramEnd"/>
      <w:r w:rsidRPr="00667AA8">
        <w:rPr>
          <w:rFonts w:ascii="Times New Roman" w:hAnsi="Times New Roman" w:cs="Times New Roman"/>
          <w:b/>
          <w:bCs/>
          <w:sz w:val="24"/>
          <w:szCs w:val="24"/>
        </w:rPr>
        <w:t>:</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 xml:space="preserve">в познавательной сфере (понимание значения искусства в жизни человека и общества, восприятие и характеристика художественных образов, представленных в </w:t>
      </w:r>
      <w:r w:rsidRPr="00667AA8">
        <w:rPr>
          <w:sz w:val="24"/>
          <w:szCs w:val="24"/>
        </w:rPr>
        <w:lastRenderedPageBreak/>
        <w:t xml:space="preserve">произведениях искусства, умение различать основные виды и жанры пластических искусств, характеризовать их специфику, </w:t>
      </w:r>
      <w:proofErr w:type="spellStart"/>
      <w:r w:rsidRPr="00667AA8">
        <w:rPr>
          <w:sz w:val="24"/>
          <w:szCs w:val="24"/>
        </w:rPr>
        <w:t>сформированность</w:t>
      </w:r>
      <w:proofErr w:type="spellEnd"/>
      <w:r w:rsidRPr="00667AA8">
        <w:rPr>
          <w:sz w:val="24"/>
          <w:szCs w:val="24"/>
        </w:rPr>
        <w:t xml:space="preserve"> представлений о ведущих музеях России и региона);</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в ценностно-эстетической сфере (умение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мирового и русского искусства, проявление устойчивого интереса к художественным традициям своего и других народов);</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в коммуникативной сфере (способность высказывать суждения о художественных особенностях произведений, умение обсуждать коллективные результаты художественно-творческой деятельности);</w:t>
      </w:r>
    </w:p>
    <w:p w:rsidR="00667AA8" w:rsidRPr="00667AA8" w:rsidRDefault="00667AA8" w:rsidP="00667AA8">
      <w:pPr>
        <w:pStyle w:val="a7"/>
        <w:numPr>
          <w:ilvl w:val="0"/>
          <w:numId w:val="79"/>
        </w:numPr>
        <w:tabs>
          <w:tab w:val="left" w:pos="900"/>
        </w:tabs>
        <w:spacing w:after="0"/>
        <w:ind w:left="0" w:firstLine="709"/>
        <w:jc w:val="both"/>
        <w:rPr>
          <w:sz w:val="24"/>
          <w:szCs w:val="24"/>
        </w:rPr>
      </w:pPr>
      <w:r w:rsidRPr="00667AA8">
        <w:rPr>
          <w:sz w:val="24"/>
          <w:szCs w:val="24"/>
        </w:rPr>
        <w:t>в трудовой сфере (умение использовать различные художественные материалы и средства художественной деятельности, моделирование и трансформирование новых образов с использованием средств изобразительного искусства и компьютерной графики).</w:t>
      </w:r>
    </w:p>
    <w:p w:rsidR="00667AA8" w:rsidRPr="00667AA8" w:rsidRDefault="00667AA8" w:rsidP="00667AA8">
      <w:pPr>
        <w:pStyle w:val="2"/>
        <w:spacing w:before="120" w:after="0" w:line="360" w:lineRule="auto"/>
        <w:jc w:val="center"/>
        <w:rPr>
          <w:rFonts w:ascii="Times New Roman" w:hAnsi="Times New Roman" w:cs="Times New Roman"/>
          <w:i w:val="0"/>
          <w:sz w:val="24"/>
          <w:szCs w:val="24"/>
        </w:rPr>
      </w:pPr>
      <w:r w:rsidRPr="00667AA8">
        <w:rPr>
          <w:rFonts w:ascii="Times New Roman" w:hAnsi="Times New Roman" w:cs="Times New Roman"/>
          <w:i w:val="0"/>
          <w:sz w:val="24"/>
          <w:szCs w:val="24"/>
        </w:rPr>
        <w:t>Формирование УУД</w:t>
      </w:r>
    </w:p>
    <w:p w:rsidR="00667AA8" w:rsidRPr="00667AA8" w:rsidRDefault="00667AA8" w:rsidP="00667AA8">
      <w:pPr>
        <w:autoSpaceDE w:val="0"/>
        <w:autoSpaceDN w:val="0"/>
        <w:adjustRightInd w:val="0"/>
        <w:spacing w:after="0"/>
        <w:ind w:firstLine="709"/>
        <w:rPr>
          <w:rFonts w:ascii="Times New Roman" w:hAnsi="Times New Roman" w:cs="Times New Roman"/>
          <w:sz w:val="24"/>
          <w:szCs w:val="24"/>
        </w:rPr>
      </w:pPr>
      <w:r w:rsidRPr="00667AA8">
        <w:rPr>
          <w:rFonts w:ascii="Times New Roman" w:hAnsi="Times New Roman" w:cs="Times New Roman"/>
          <w:sz w:val="24"/>
          <w:szCs w:val="24"/>
        </w:rPr>
        <w:t xml:space="preserve">ФГОС  общего образования </w:t>
      </w:r>
      <w:proofErr w:type="gramStart"/>
      <w:r w:rsidRPr="00667AA8">
        <w:rPr>
          <w:rFonts w:ascii="Times New Roman" w:hAnsi="Times New Roman" w:cs="Times New Roman"/>
          <w:sz w:val="24"/>
          <w:szCs w:val="24"/>
        </w:rPr>
        <w:t>направлен</w:t>
      </w:r>
      <w:proofErr w:type="gramEnd"/>
      <w:r w:rsidRPr="00667AA8">
        <w:rPr>
          <w:rFonts w:ascii="Times New Roman" w:hAnsi="Times New Roman" w:cs="Times New Roman"/>
          <w:sz w:val="24"/>
          <w:szCs w:val="24"/>
        </w:rPr>
        <w:t xml:space="preserve"> на формирование универсальных учебных действий обучающихся на уроках изобразительного искусства. Характеристика художественно-творческой деятельности школьников представлена в таблице</w:t>
      </w:r>
    </w:p>
    <w:p w:rsidR="00667AA8" w:rsidRPr="00667AA8" w:rsidRDefault="00667AA8" w:rsidP="00667AA8">
      <w:pPr>
        <w:spacing w:after="0"/>
        <w:ind w:firstLine="709"/>
        <w:jc w:val="center"/>
        <w:rPr>
          <w:rFonts w:ascii="Times New Roman" w:hAnsi="Times New Roman" w:cs="Times New Roman"/>
          <w:b/>
          <w:sz w:val="24"/>
          <w:szCs w:val="24"/>
        </w:rPr>
      </w:pP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Основные принципы</w:t>
      </w:r>
      <w:r w:rsidRPr="00667AA8">
        <w:rPr>
          <w:rFonts w:ascii="Times New Roman" w:hAnsi="Times New Roman" w:cs="Times New Roman"/>
          <w:sz w:val="24"/>
          <w:szCs w:val="24"/>
        </w:rPr>
        <w:t xml:space="preserve"> отбора материала связаны с преемственностью целей образования на различных ступенях и уровнях обучения, логикой </w:t>
      </w:r>
      <w:proofErr w:type="spellStart"/>
      <w:r w:rsidRPr="00667AA8">
        <w:rPr>
          <w:rFonts w:ascii="Times New Roman" w:hAnsi="Times New Roman" w:cs="Times New Roman"/>
          <w:sz w:val="24"/>
          <w:szCs w:val="24"/>
        </w:rPr>
        <w:t>внутрипредметных</w:t>
      </w:r>
      <w:proofErr w:type="spellEnd"/>
      <w:r w:rsidRPr="00667AA8">
        <w:rPr>
          <w:rFonts w:ascii="Times New Roman" w:hAnsi="Times New Roman" w:cs="Times New Roman"/>
          <w:sz w:val="24"/>
          <w:szCs w:val="24"/>
        </w:rPr>
        <w:t xml:space="preserve"> связей, а также с возрастными особенностями учащихся.  </w:t>
      </w:r>
    </w:p>
    <w:p w:rsidR="00667AA8" w:rsidRPr="00667AA8" w:rsidRDefault="00667AA8" w:rsidP="00667AA8">
      <w:pPr>
        <w:numPr>
          <w:ilvl w:val="0"/>
          <w:numId w:val="74"/>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краткое пояснение логики структуры программы, включая раскрытие связей основного и дополнительного образования по данному предмету – для формирования представлений о пространственной композиции  предусматривается организация разных форм деятельности учащихся: моделирование и конструирование, лепка, графика и др.</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Общая характеристика</w:t>
      </w:r>
      <w:r w:rsidRPr="00667AA8">
        <w:rPr>
          <w:rFonts w:ascii="Times New Roman" w:hAnsi="Times New Roman" w:cs="Times New Roman"/>
          <w:sz w:val="24"/>
          <w:szCs w:val="24"/>
        </w:rPr>
        <w:t xml:space="preserve"> учебного процесса: методы, формы обучения и режим занятий -  предусматривается освоение трех способов художественного выражения действительности – изобразительного, декоративного и конструктивного.  </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Логические связи</w:t>
      </w:r>
      <w:r w:rsidRPr="00667AA8">
        <w:rPr>
          <w:rFonts w:ascii="Times New Roman" w:hAnsi="Times New Roman" w:cs="Times New Roman"/>
          <w:sz w:val="24"/>
          <w:szCs w:val="24"/>
        </w:rPr>
        <w:t xml:space="preserve"> данного предмета с остальными предметами учебного (образовательного) уровня – укрепление </w:t>
      </w:r>
      <w:proofErr w:type="spellStart"/>
      <w:r w:rsidRPr="00667AA8">
        <w:rPr>
          <w:rFonts w:ascii="Times New Roman" w:hAnsi="Times New Roman" w:cs="Times New Roman"/>
          <w:sz w:val="24"/>
          <w:szCs w:val="24"/>
        </w:rPr>
        <w:t>межпредметных</w:t>
      </w:r>
      <w:proofErr w:type="spellEnd"/>
      <w:r w:rsidRPr="00667AA8">
        <w:rPr>
          <w:rFonts w:ascii="Times New Roman" w:hAnsi="Times New Roman" w:cs="Times New Roman"/>
          <w:sz w:val="24"/>
          <w:szCs w:val="24"/>
        </w:rPr>
        <w:t xml:space="preserve"> связей изобразительного искусства с литературой, историей, музыкой, мировой художественной литературой.</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 xml:space="preserve">Предполагаемые результаты – </w:t>
      </w:r>
      <w:r w:rsidRPr="00667AA8">
        <w:rPr>
          <w:rFonts w:ascii="Times New Roman" w:hAnsi="Times New Roman" w:cs="Times New Roman"/>
          <w:sz w:val="24"/>
          <w:szCs w:val="24"/>
        </w:rPr>
        <w:t>учащиеся должны быть способны решать следующие жизненно – практические задачи:</w:t>
      </w:r>
    </w:p>
    <w:p w:rsidR="00667AA8" w:rsidRPr="00667AA8" w:rsidRDefault="00667AA8" w:rsidP="00667AA8">
      <w:pPr>
        <w:numPr>
          <w:ilvl w:val="0"/>
          <w:numId w:val="76"/>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 xml:space="preserve">восприятия и оценки произведений искусства, </w:t>
      </w:r>
    </w:p>
    <w:p w:rsidR="00667AA8" w:rsidRPr="00667AA8" w:rsidRDefault="00667AA8" w:rsidP="00667AA8">
      <w:pPr>
        <w:numPr>
          <w:ilvl w:val="0"/>
          <w:numId w:val="76"/>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самостоятельной творческой деятельности: в рисунке,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667AA8" w:rsidRPr="00667AA8" w:rsidRDefault="00667AA8" w:rsidP="00667AA8">
      <w:pPr>
        <w:numPr>
          <w:ilvl w:val="0"/>
          <w:numId w:val="76"/>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Владеть компетенциями: коммуникативной, личностного саморазвития, ценностно – ориентированной, рефлексивной.</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Система оценки</w:t>
      </w:r>
      <w:r w:rsidRPr="00667AA8">
        <w:rPr>
          <w:rFonts w:ascii="Times New Roman" w:hAnsi="Times New Roman" w:cs="Times New Roman"/>
          <w:sz w:val="24"/>
          <w:szCs w:val="24"/>
        </w:rPr>
        <w:t xml:space="preserve"> достижений учащихся – конкурсы, олимпиады, тесты, проекты учащихся, презентации по теме, выставки. </w:t>
      </w:r>
    </w:p>
    <w:p w:rsidR="00667AA8" w:rsidRPr="00667AA8" w:rsidRDefault="00667AA8" w:rsidP="00667AA8">
      <w:pPr>
        <w:numPr>
          <w:ilvl w:val="0"/>
          <w:numId w:val="73"/>
        </w:numPr>
        <w:suppressAutoHyphens/>
        <w:spacing w:after="0" w:line="240" w:lineRule="auto"/>
        <w:rPr>
          <w:rFonts w:ascii="Times New Roman" w:hAnsi="Times New Roman" w:cs="Times New Roman"/>
          <w:sz w:val="24"/>
          <w:szCs w:val="24"/>
        </w:rPr>
      </w:pPr>
      <w:r w:rsidRPr="00667AA8">
        <w:rPr>
          <w:rFonts w:ascii="Times New Roman" w:hAnsi="Times New Roman" w:cs="Times New Roman"/>
          <w:b/>
          <w:sz w:val="24"/>
          <w:szCs w:val="24"/>
        </w:rPr>
        <w:t>Инструментарий</w:t>
      </w:r>
      <w:r w:rsidRPr="00667AA8">
        <w:rPr>
          <w:rFonts w:ascii="Times New Roman" w:hAnsi="Times New Roman" w:cs="Times New Roman"/>
          <w:sz w:val="24"/>
          <w:szCs w:val="24"/>
        </w:rPr>
        <w:t xml:space="preserve"> для оценивания результатов – широкое использование наглядных пособий и инструментария информационно- технологической и методической поддержки как из учебника и коллекций классических произведений, так и из арсенала авторских разработок педагога.</w:t>
      </w:r>
    </w:p>
    <w:p w:rsidR="00667AA8" w:rsidRPr="00667AA8" w:rsidRDefault="00667AA8" w:rsidP="00667AA8">
      <w:pPr>
        <w:numPr>
          <w:ilvl w:val="0"/>
          <w:numId w:val="73"/>
        </w:numPr>
        <w:suppressAutoHyphens/>
        <w:spacing w:after="0" w:line="240" w:lineRule="auto"/>
        <w:jc w:val="center"/>
        <w:rPr>
          <w:rFonts w:ascii="Times New Roman" w:hAnsi="Times New Roman" w:cs="Times New Roman"/>
          <w:b/>
          <w:sz w:val="24"/>
          <w:szCs w:val="24"/>
        </w:rPr>
      </w:pPr>
      <w:r w:rsidRPr="00667AA8">
        <w:rPr>
          <w:rFonts w:ascii="Times New Roman" w:hAnsi="Times New Roman" w:cs="Times New Roman"/>
          <w:b/>
          <w:sz w:val="24"/>
          <w:szCs w:val="24"/>
        </w:rPr>
        <w:lastRenderedPageBreak/>
        <w:t>Проводится используемая</w:t>
      </w:r>
      <w:r w:rsidRPr="00667AA8">
        <w:rPr>
          <w:rFonts w:ascii="Times New Roman" w:hAnsi="Times New Roman" w:cs="Times New Roman"/>
          <w:sz w:val="24"/>
          <w:szCs w:val="24"/>
        </w:rPr>
        <w:t xml:space="preserve"> в тексте программа условных обозначений  - ДПИ (декоративно прикладное искусство). </w:t>
      </w:r>
    </w:p>
    <w:p w:rsidR="00667AA8" w:rsidRPr="00ED142D" w:rsidRDefault="00667AA8" w:rsidP="00ED142D">
      <w:pPr>
        <w:suppressAutoHyphens/>
        <w:spacing w:after="0" w:line="240" w:lineRule="auto"/>
        <w:jc w:val="center"/>
        <w:rPr>
          <w:rFonts w:ascii="Times New Roman" w:hAnsi="Times New Roman" w:cs="Times New Roman"/>
          <w:b/>
          <w:sz w:val="24"/>
          <w:szCs w:val="24"/>
        </w:rPr>
      </w:pPr>
      <w:r w:rsidRPr="00667AA8">
        <w:rPr>
          <w:rFonts w:ascii="Times New Roman" w:hAnsi="Times New Roman" w:cs="Times New Roman"/>
          <w:b/>
          <w:sz w:val="24"/>
          <w:szCs w:val="24"/>
        </w:rPr>
        <w:t>Содержание тем учебного курса</w:t>
      </w:r>
      <w:r>
        <w:rPr>
          <w:rFonts w:ascii="Times New Roman" w:hAnsi="Times New Roman" w:cs="Times New Roman"/>
          <w:b/>
          <w:sz w:val="24"/>
          <w:szCs w:val="24"/>
        </w:rPr>
        <w:t xml:space="preserve"> </w:t>
      </w:r>
      <w:r w:rsidRPr="00667AA8">
        <w:rPr>
          <w:rFonts w:ascii="Times New Roman" w:hAnsi="Times New Roman" w:cs="Times New Roman"/>
          <w:b/>
          <w:sz w:val="24"/>
          <w:szCs w:val="24"/>
        </w:rPr>
        <w:t>по изобразительному искусству.</w:t>
      </w:r>
    </w:p>
    <w:p w:rsidR="00667AA8" w:rsidRPr="00667AA8" w:rsidRDefault="00667AA8" w:rsidP="00667AA8">
      <w:pPr>
        <w:numPr>
          <w:ilvl w:val="0"/>
          <w:numId w:val="74"/>
        </w:numPr>
        <w:suppressAutoHyphens/>
        <w:spacing w:after="0" w:line="240" w:lineRule="auto"/>
        <w:jc w:val="center"/>
        <w:rPr>
          <w:rFonts w:ascii="Times New Roman" w:hAnsi="Times New Roman" w:cs="Times New Roman"/>
          <w:b/>
          <w:sz w:val="24"/>
          <w:szCs w:val="24"/>
        </w:rPr>
      </w:pPr>
      <w:r w:rsidRPr="00667AA8">
        <w:rPr>
          <w:rFonts w:ascii="Times New Roman" w:hAnsi="Times New Roman" w:cs="Times New Roman"/>
          <w:b/>
          <w:sz w:val="24"/>
          <w:szCs w:val="24"/>
        </w:rPr>
        <w:t>Перечень и название тем раздела и тем курса в 5 – 7 классе.</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3423"/>
        <w:gridCol w:w="3598"/>
      </w:tblGrid>
      <w:tr w:rsidR="00667AA8" w:rsidRPr="00667AA8" w:rsidTr="00ED142D">
        <w:trPr>
          <w:trHeight w:val="20"/>
        </w:trPr>
        <w:tc>
          <w:tcPr>
            <w:tcW w:w="3376" w:type="dxa"/>
          </w:tcPr>
          <w:p w:rsidR="00667AA8" w:rsidRPr="00667AA8" w:rsidRDefault="00667AA8" w:rsidP="00ED142D">
            <w:pPr>
              <w:spacing w:after="0" w:line="240" w:lineRule="auto"/>
              <w:jc w:val="center"/>
              <w:rPr>
                <w:rFonts w:ascii="Times New Roman" w:hAnsi="Times New Roman" w:cs="Times New Roman"/>
                <w:b/>
                <w:sz w:val="24"/>
                <w:szCs w:val="24"/>
              </w:rPr>
            </w:pPr>
            <w:r w:rsidRPr="00667AA8">
              <w:rPr>
                <w:rFonts w:ascii="Times New Roman" w:hAnsi="Times New Roman" w:cs="Times New Roman"/>
                <w:b/>
                <w:sz w:val="24"/>
                <w:szCs w:val="24"/>
              </w:rPr>
              <w:t>5 класс</w:t>
            </w:r>
          </w:p>
        </w:tc>
        <w:tc>
          <w:tcPr>
            <w:tcW w:w="3423" w:type="dxa"/>
          </w:tcPr>
          <w:p w:rsidR="00667AA8" w:rsidRPr="00667AA8" w:rsidRDefault="00667AA8" w:rsidP="00ED142D">
            <w:pPr>
              <w:spacing w:after="0" w:line="240" w:lineRule="auto"/>
              <w:jc w:val="center"/>
              <w:rPr>
                <w:rFonts w:ascii="Times New Roman" w:hAnsi="Times New Roman" w:cs="Times New Roman"/>
                <w:b/>
                <w:sz w:val="24"/>
                <w:szCs w:val="24"/>
              </w:rPr>
            </w:pPr>
            <w:r w:rsidRPr="00667AA8">
              <w:rPr>
                <w:rFonts w:ascii="Times New Roman" w:hAnsi="Times New Roman" w:cs="Times New Roman"/>
                <w:b/>
                <w:sz w:val="24"/>
                <w:szCs w:val="24"/>
              </w:rPr>
              <w:t>6 класс</w:t>
            </w:r>
          </w:p>
        </w:tc>
        <w:tc>
          <w:tcPr>
            <w:tcW w:w="3598" w:type="dxa"/>
          </w:tcPr>
          <w:p w:rsidR="00667AA8" w:rsidRPr="00667AA8" w:rsidRDefault="00667AA8" w:rsidP="00ED142D">
            <w:pPr>
              <w:spacing w:after="0" w:line="240" w:lineRule="auto"/>
              <w:jc w:val="center"/>
              <w:rPr>
                <w:rFonts w:ascii="Times New Roman" w:hAnsi="Times New Roman" w:cs="Times New Roman"/>
                <w:b/>
                <w:sz w:val="24"/>
                <w:szCs w:val="24"/>
              </w:rPr>
            </w:pPr>
            <w:r w:rsidRPr="00667AA8">
              <w:rPr>
                <w:rFonts w:ascii="Times New Roman" w:hAnsi="Times New Roman" w:cs="Times New Roman"/>
                <w:b/>
                <w:sz w:val="24"/>
                <w:szCs w:val="24"/>
              </w:rPr>
              <w:t>7 класс</w:t>
            </w:r>
          </w:p>
        </w:tc>
      </w:tr>
      <w:tr w:rsidR="00667AA8" w:rsidRPr="00667AA8" w:rsidTr="00ED142D">
        <w:trPr>
          <w:trHeight w:val="20"/>
        </w:trPr>
        <w:tc>
          <w:tcPr>
            <w:tcW w:w="3376" w:type="dxa"/>
          </w:tcPr>
          <w:p w:rsidR="00667AA8" w:rsidRPr="00667AA8" w:rsidRDefault="00667AA8" w:rsidP="00ED142D">
            <w:pPr>
              <w:spacing w:after="0" w:line="240" w:lineRule="auto"/>
              <w:ind w:left="360"/>
              <w:rPr>
                <w:rFonts w:ascii="Times New Roman" w:hAnsi="Times New Roman" w:cs="Times New Roman"/>
                <w:b/>
                <w:sz w:val="24"/>
                <w:szCs w:val="24"/>
              </w:rPr>
            </w:pPr>
            <w:r w:rsidRPr="00667AA8">
              <w:rPr>
                <w:rFonts w:ascii="Times New Roman" w:hAnsi="Times New Roman" w:cs="Times New Roman"/>
                <w:b/>
                <w:sz w:val="24"/>
                <w:szCs w:val="24"/>
              </w:rPr>
              <w:t xml:space="preserve">ДЕКОРАТИВНО – ПРИКЛАДНОЕ ИСКУССТВО В ЖИЗНИ ЧЕЛОВЕКА: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Раздел 1- Древние корни народного искусства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 Раздел 2 – Связь времен в народном искусстве.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Раздел 3 – Декор – человек, общество, время.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Раздел 4 – Декоративное искусство в современном мире. </w:t>
            </w:r>
          </w:p>
          <w:p w:rsidR="00667AA8" w:rsidRPr="00667AA8" w:rsidRDefault="00667AA8" w:rsidP="00ED142D">
            <w:pPr>
              <w:spacing w:after="0" w:line="240" w:lineRule="auto"/>
              <w:rPr>
                <w:rFonts w:ascii="Times New Roman" w:hAnsi="Times New Roman" w:cs="Times New Roman"/>
                <w:b/>
                <w:sz w:val="24"/>
                <w:szCs w:val="24"/>
              </w:rPr>
            </w:pPr>
          </w:p>
        </w:tc>
        <w:tc>
          <w:tcPr>
            <w:tcW w:w="3423" w:type="dxa"/>
          </w:tcPr>
          <w:p w:rsidR="00667AA8" w:rsidRPr="00ED142D" w:rsidRDefault="00667AA8" w:rsidP="00ED142D">
            <w:pPr>
              <w:spacing w:after="0" w:line="240" w:lineRule="auto"/>
              <w:ind w:left="360"/>
              <w:rPr>
                <w:rFonts w:ascii="Times New Roman" w:hAnsi="Times New Roman" w:cs="Times New Roman"/>
                <w:b/>
                <w:sz w:val="24"/>
                <w:szCs w:val="24"/>
              </w:rPr>
            </w:pPr>
            <w:r w:rsidRPr="00667AA8">
              <w:rPr>
                <w:rFonts w:ascii="Times New Roman" w:hAnsi="Times New Roman" w:cs="Times New Roman"/>
                <w:b/>
                <w:sz w:val="24"/>
                <w:szCs w:val="24"/>
              </w:rPr>
              <w:t>«Виды изобразительного искусства и основы их образного языка»</w:t>
            </w:r>
          </w:p>
          <w:p w:rsidR="00667AA8" w:rsidRPr="00667AA8" w:rsidRDefault="00667AA8" w:rsidP="00ED142D">
            <w:pPr>
              <w:spacing w:after="0" w:line="240" w:lineRule="auto"/>
              <w:ind w:left="360"/>
              <w:rPr>
                <w:rFonts w:ascii="Times New Roman" w:hAnsi="Times New Roman" w:cs="Times New Roman"/>
                <w:b/>
                <w:sz w:val="24"/>
                <w:szCs w:val="24"/>
              </w:rPr>
            </w:pPr>
            <w:r w:rsidRPr="00667AA8">
              <w:rPr>
                <w:rFonts w:ascii="Times New Roman" w:hAnsi="Times New Roman" w:cs="Times New Roman"/>
                <w:i/>
                <w:sz w:val="24"/>
                <w:szCs w:val="24"/>
              </w:rPr>
              <w:t xml:space="preserve">Раздел 1. Понимание красоты человека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Раздел 2. Ценности повседневной жизни</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Раздел 3. Великие темы жизни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Раздел 4. Искусство борьбы за общественный идеал </w:t>
            </w:r>
          </w:p>
          <w:p w:rsidR="00667AA8" w:rsidRPr="00667AA8" w:rsidRDefault="00667AA8" w:rsidP="00ED142D">
            <w:pPr>
              <w:spacing w:after="0" w:line="240" w:lineRule="auto"/>
              <w:rPr>
                <w:rFonts w:ascii="Times New Roman" w:hAnsi="Times New Roman" w:cs="Times New Roman"/>
                <w:b/>
                <w:sz w:val="24"/>
                <w:szCs w:val="24"/>
              </w:rPr>
            </w:pPr>
          </w:p>
        </w:tc>
        <w:tc>
          <w:tcPr>
            <w:tcW w:w="3598" w:type="dxa"/>
          </w:tcPr>
          <w:p w:rsidR="00667AA8" w:rsidRPr="00667AA8" w:rsidRDefault="00667AA8" w:rsidP="00ED142D">
            <w:pPr>
              <w:spacing w:after="0" w:line="240" w:lineRule="auto"/>
              <w:rPr>
                <w:rFonts w:ascii="Times New Roman" w:hAnsi="Times New Roman" w:cs="Times New Roman"/>
                <w:b/>
                <w:sz w:val="24"/>
                <w:szCs w:val="24"/>
              </w:rPr>
            </w:pPr>
            <w:r w:rsidRPr="00667AA8">
              <w:rPr>
                <w:rFonts w:ascii="Times New Roman" w:hAnsi="Times New Roman" w:cs="Times New Roman"/>
                <w:b/>
                <w:sz w:val="24"/>
                <w:szCs w:val="24"/>
              </w:rPr>
              <w:t>ИЗОБРАЗИТЕЛЬНОЕ ИСКУССТВО В ЖИЗНИ ЧЕЛОВЕКА</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Раздел 1- Изображение фигуры  человека и образ человека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 Раздел 2 – Поэзия повседневности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Раздел 3 – Великие темы жизни </w:t>
            </w:r>
          </w:p>
          <w:p w:rsidR="00667AA8" w:rsidRPr="00667AA8" w:rsidRDefault="00667AA8" w:rsidP="00ED142D">
            <w:pPr>
              <w:spacing w:after="0" w:line="240" w:lineRule="auto"/>
              <w:ind w:left="360"/>
              <w:rPr>
                <w:rFonts w:ascii="Times New Roman" w:hAnsi="Times New Roman" w:cs="Times New Roman"/>
                <w:i/>
                <w:sz w:val="24"/>
                <w:szCs w:val="24"/>
              </w:rPr>
            </w:pPr>
            <w:r w:rsidRPr="00667AA8">
              <w:rPr>
                <w:rFonts w:ascii="Times New Roman" w:hAnsi="Times New Roman" w:cs="Times New Roman"/>
                <w:i/>
                <w:sz w:val="24"/>
                <w:szCs w:val="24"/>
              </w:rPr>
              <w:t xml:space="preserve">Раздел 4 – Реальность жизни и художественный образ </w:t>
            </w:r>
          </w:p>
          <w:p w:rsidR="00667AA8" w:rsidRPr="00667AA8" w:rsidRDefault="00667AA8" w:rsidP="00ED142D">
            <w:pPr>
              <w:spacing w:after="0" w:line="240" w:lineRule="auto"/>
              <w:rPr>
                <w:rFonts w:ascii="Times New Roman" w:hAnsi="Times New Roman" w:cs="Times New Roman"/>
                <w:b/>
                <w:sz w:val="24"/>
                <w:szCs w:val="24"/>
              </w:rPr>
            </w:pPr>
          </w:p>
        </w:tc>
      </w:tr>
    </w:tbl>
    <w:p w:rsidR="00667AA8" w:rsidRPr="00667AA8" w:rsidRDefault="00667AA8" w:rsidP="00667AA8">
      <w:pPr>
        <w:spacing w:after="0"/>
        <w:ind w:left="720"/>
        <w:rPr>
          <w:rFonts w:ascii="Times New Roman" w:hAnsi="Times New Roman" w:cs="Times New Roman"/>
          <w:b/>
          <w:sz w:val="24"/>
          <w:szCs w:val="24"/>
        </w:rPr>
      </w:pPr>
    </w:p>
    <w:p w:rsidR="00667AA8" w:rsidRPr="00667AA8" w:rsidRDefault="00667AA8" w:rsidP="00667AA8">
      <w:pPr>
        <w:numPr>
          <w:ilvl w:val="0"/>
          <w:numId w:val="74"/>
        </w:numPr>
        <w:suppressAutoHyphens/>
        <w:spacing w:after="0" w:line="240" w:lineRule="auto"/>
        <w:rPr>
          <w:rFonts w:ascii="Times New Roman" w:hAnsi="Times New Roman" w:cs="Times New Roman"/>
          <w:i/>
          <w:sz w:val="24"/>
          <w:szCs w:val="24"/>
        </w:rPr>
      </w:pPr>
      <w:r w:rsidRPr="00667AA8">
        <w:rPr>
          <w:rFonts w:ascii="Times New Roman" w:hAnsi="Times New Roman" w:cs="Times New Roman"/>
          <w:b/>
          <w:sz w:val="24"/>
          <w:szCs w:val="24"/>
        </w:rPr>
        <w:t xml:space="preserve">Необходимое количество часов для изучения раздела, темы – </w:t>
      </w:r>
      <w:r w:rsidRPr="00667AA8">
        <w:rPr>
          <w:rFonts w:ascii="Times New Roman" w:hAnsi="Times New Roman" w:cs="Times New Roman"/>
          <w:i/>
          <w:sz w:val="24"/>
          <w:szCs w:val="24"/>
        </w:rPr>
        <w:t>35 часов в год.</w:t>
      </w:r>
    </w:p>
    <w:p w:rsidR="00667AA8" w:rsidRPr="00667AA8" w:rsidRDefault="00667AA8" w:rsidP="00667AA8">
      <w:pPr>
        <w:numPr>
          <w:ilvl w:val="0"/>
          <w:numId w:val="74"/>
        </w:numPr>
        <w:suppressAutoHyphens/>
        <w:spacing w:after="0" w:line="240" w:lineRule="auto"/>
        <w:rPr>
          <w:rFonts w:ascii="Times New Roman" w:hAnsi="Times New Roman" w:cs="Times New Roman"/>
          <w:i/>
          <w:sz w:val="24"/>
          <w:szCs w:val="24"/>
        </w:rPr>
      </w:pPr>
      <w:r w:rsidRPr="00667AA8">
        <w:rPr>
          <w:rFonts w:ascii="Times New Roman" w:hAnsi="Times New Roman" w:cs="Times New Roman"/>
          <w:b/>
          <w:sz w:val="24"/>
          <w:szCs w:val="24"/>
        </w:rPr>
        <w:t xml:space="preserve">Содержание учебной темы: </w:t>
      </w:r>
      <w:r w:rsidRPr="00667AA8">
        <w:rPr>
          <w:rFonts w:ascii="Times New Roman" w:hAnsi="Times New Roman" w:cs="Times New Roman"/>
          <w:i/>
          <w:sz w:val="24"/>
          <w:szCs w:val="24"/>
        </w:rPr>
        <w:t>с учетом базовой уровневой подготовки классов выстроена система учебных занятий, спроектированы цели, задачи, ожидаемые результаты обучения.</w:t>
      </w:r>
    </w:p>
    <w:p w:rsidR="00667AA8" w:rsidRPr="00667AA8" w:rsidRDefault="00667AA8" w:rsidP="00667AA8">
      <w:pPr>
        <w:numPr>
          <w:ilvl w:val="0"/>
          <w:numId w:val="74"/>
        </w:numPr>
        <w:suppressAutoHyphens/>
        <w:spacing w:after="0" w:line="240" w:lineRule="auto"/>
        <w:rPr>
          <w:rFonts w:ascii="Times New Roman" w:hAnsi="Times New Roman" w:cs="Times New Roman"/>
          <w:i/>
          <w:sz w:val="24"/>
          <w:szCs w:val="24"/>
        </w:rPr>
      </w:pPr>
      <w:r w:rsidRPr="00667AA8">
        <w:rPr>
          <w:rFonts w:ascii="Times New Roman" w:hAnsi="Times New Roman" w:cs="Times New Roman"/>
          <w:b/>
          <w:sz w:val="24"/>
          <w:szCs w:val="24"/>
        </w:rPr>
        <w:t>Основные изучаемые вопросы</w:t>
      </w:r>
      <w:r w:rsidRPr="00667AA8">
        <w:rPr>
          <w:rFonts w:ascii="Times New Roman" w:hAnsi="Times New Roman" w:cs="Times New Roman"/>
          <w:i/>
          <w:sz w:val="24"/>
          <w:szCs w:val="24"/>
        </w:rPr>
        <w:t>:  воспитание интереса и понимания значения в жизни общества и человека пластических искусств: изобразительных, декоративно-прикладных, архитектуры и дизайна в профессиональных и народных формах</w:t>
      </w:r>
    </w:p>
    <w:p w:rsidR="00667AA8" w:rsidRPr="00667AA8" w:rsidRDefault="00667AA8" w:rsidP="00667AA8">
      <w:pPr>
        <w:numPr>
          <w:ilvl w:val="0"/>
          <w:numId w:val="74"/>
        </w:numPr>
        <w:suppressAutoHyphens/>
        <w:spacing w:after="0" w:line="240" w:lineRule="auto"/>
        <w:rPr>
          <w:rFonts w:ascii="Times New Roman" w:hAnsi="Times New Roman" w:cs="Times New Roman"/>
          <w:i/>
          <w:sz w:val="24"/>
          <w:szCs w:val="24"/>
        </w:rPr>
      </w:pPr>
      <w:r w:rsidRPr="00667AA8">
        <w:rPr>
          <w:rFonts w:ascii="Times New Roman" w:hAnsi="Times New Roman" w:cs="Times New Roman"/>
          <w:b/>
          <w:sz w:val="24"/>
          <w:szCs w:val="24"/>
        </w:rPr>
        <w:t xml:space="preserve">Практические и лабораторные работы, творческие и практические задания, экскурсии и другие формы занятий: </w:t>
      </w:r>
      <w:r w:rsidRPr="00667AA8">
        <w:rPr>
          <w:rFonts w:ascii="Times New Roman" w:hAnsi="Times New Roman" w:cs="Times New Roman"/>
          <w:i/>
          <w:sz w:val="24"/>
          <w:szCs w:val="24"/>
        </w:rPr>
        <w:t>в основном запланированы экскурсии на природу, в библиотеку. Интерактивные экскурсии в музеи, театры, в разные города разных временных эпох.</w:t>
      </w:r>
    </w:p>
    <w:p w:rsidR="00667AA8" w:rsidRPr="00667AA8" w:rsidRDefault="00667AA8" w:rsidP="00667AA8">
      <w:pPr>
        <w:numPr>
          <w:ilvl w:val="0"/>
          <w:numId w:val="74"/>
        </w:numPr>
        <w:suppressAutoHyphens/>
        <w:spacing w:after="0" w:line="240" w:lineRule="auto"/>
        <w:rPr>
          <w:rFonts w:ascii="Times New Roman" w:hAnsi="Times New Roman" w:cs="Times New Roman"/>
          <w:b/>
          <w:sz w:val="24"/>
          <w:szCs w:val="24"/>
        </w:rPr>
      </w:pPr>
      <w:r w:rsidRPr="00667AA8">
        <w:rPr>
          <w:rFonts w:ascii="Times New Roman" w:hAnsi="Times New Roman" w:cs="Times New Roman"/>
          <w:b/>
          <w:sz w:val="24"/>
          <w:szCs w:val="24"/>
        </w:rPr>
        <w:t xml:space="preserve">Требования к знаниям и умениям </w:t>
      </w:r>
      <w:proofErr w:type="gramStart"/>
      <w:r w:rsidRPr="00667AA8">
        <w:rPr>
          <w:rFonts w:ascii="Times New Roman" w:hAnsi="Times New Roman" w:cs="Times New Roman"/>
          <w:b/>
          <w:sz w:val="24"/>
          <w:szCs w:val="24"/>
        </w:rPr>
        <w:t>обучающихся</w:t>
      </w:r>
      <w:proofErr w:type="gramEnd"/>
      <w:r w:rsidRPr="00667AA8">
        <w:rPr>
          <w:rFonts w:ascii="Times New Roman" w:hAnsi="Times New Roman" w:cs="Times New Roman"/>
          <w:b/>
          <w:sz w:val="24"/>
          <w:szCs w:val="24"/>
        </w:rPr>
        <w:t xml:space="preserve">: </w:t>
      </w:r>
    </w:p>
    <w:p w:rsidR="00667AA8" w:rsidRPr="00667AA8" w:rsidRDefault="00667AA8" w:rsidP="00667AA8">
      <w:pPr>
        <w:spacing w:after="0"/>
        <w:ind w:left="360"/>
        <w:rPr>
          <w:rFonts w:ascii="Times New Roman" w:hAnsi="Times New Roman" w:cs="Times New Roman"/>
          <w:b/>
          <w:sz w:val="24"/>
          <w:szCs w:val="24"/>
        </w:rPr>
      </w:pPr>
      <w:r w:rsidRPr="00667AA8">
        <w:rPr>
          <w:rFonts w:ascii="Times New Roman" w:hAnsi="Times New Roman" w:cs="Times New Roman"/>
          <w:sz w:val="24"/>
          <w:szCs w:val="24"/>
          <w:u w:val="single"/>
        </w:rPr>
        <w:t>Учащиеся  должны знать</w:t>
      </w:r>
      <w:r w:rsidRPr="00667AA8">
        <w:rPr>
          <w:rFonts w:ascii="Times New Roman" w:hAnsi="Times New Roman" w:cs="Times New Roman"/>
          <w:sz w:val="24"/>
          <w:szCs w:val="24"/>
        </w:rPr>
        <w:t xml:space="preserve"> -</w:t>
      </w:r>
      <w:r w:rsidRPr="00667AA8">
        <w:rPr>
          <w:rFonts w:ascii="Times New Roman" w:hAnsi="Times New Roman" w:cs="Times New Roman"/>
          <w:b/>
          <w:sz w:val="24"/>
          <w:szCs w:val="24"/>
        </w:rPr>
        <w:t xml:space="preserve"> </w:t>
      </w:r>
    </w:p>
    <w:p w:rsidR="00667AA8" w:rsidRPr="00667AA8" w:rsidRDefault="00667AA8" w:rsidP="00667AA8">
      <w:pPr>
        <w:spacing w:after="0"/>
        <w:ind w:left="360"/>
        <w:rPr>
          <w:rFonts w:ascii="Times New Roman" w:hAnsi="Times New Roman" w:cs="Times New Roman"/>
          <w:sz w:val="24"/>
          <w:szCs w:val="24"/>
        </w:rPr>
      </w:pPr>
      <w:r w:rsidRPr="00667AA8">
        <w:rPr>
          <w:rFonts w:ascii="Times New Roman" w:hAnsi="Times New Roman" w:cs="Times New Roman"/>
          <w:sz w:val="24"/>
          <w:szCs w:val="24"/>
        </w:rPr>
        <w:t xml:space="preserve">а) истоки и специфику образного языка декоративно – прикладного искусства. </w:t>
      </w:r>
    </w:p>
    <w:p w:rsidR="00667AA8" w:rsidRPr="00667AA8" w:rsidRDefault="00667AA8" w:rsidP="00667AA8">
      <w:pPr>
        <w:spacing w:after="0"/>
        <w:ind w:left="360"/>
        <w:rPr>
          <w:rFonts w:ascii="Times New Roman" w:hAnsi="Times New Roman" w:cs="Times New Roman"/>
          <w:sz w:val="24"/>
          <w:szCs w:val="24"/>
        </w:rPr>
      </w:pPr>
      <w:r w:rsidRPr="00667AA8">
        <w:rPr>
          <w:rFonts w:ascii="Times New Roman" w:hAnsi="Times New Roman" w:cs="Times New Roman"/>
          <w:sz w:val="24"/>
          <w:szCs w:val="24"/>
        </w:rPr>
        <w:t>б) особенности уникального крестьянского искусства</w:t>
      </w:r>
    </w:p>
    <w:p w:rsidR="00667AA8" w:rsidRPr="00667AA8" w:rsidRDefault="00667AA8" w:rsidP="00667AA8">
      <w:pPr>
        <w:spacing w:after="0"/>
        <w:ind w:left="360"/>
        <w:rPr>
          <w:rFonts w:ascii="Times New Roman" w:hAnsi="Times New Roman" w:cs="Times New Roman"/>
          <w:sz w:val="24"/>
          <w:szCs w:val="24"/>
        </w:rPr>
      </w:pPr>
      <w:r w:rsidRPr="00667AA8">
        <w:rPr>
          <w:rFonts w:ascii="Times New Roman" w:hAnsi="Times New Roman" w:cs="Times New Roman"/>
          <w:sz w:val="24"/>
          <w:szCs w:val="24"/>
        </w:rPr>
        <w:t xml:space="preserve">в) несколько народных художественных промыслов России. </w:t>
      </w:r>
    </w:p>
    <w:p w:rsidR="00667AA8" w:rsidRPr="00667AA8" w:rsidRDefault="00667AA8" w:rsidP="00667AA8">
      <w:pPr>
        <w:spacing w:after="0"/>
        <w:ind w:left="360"/>
        <w:rPr>
          <w:rFonts w:ascii="Times New Roman" w:hAnsi="Times New Roman" w:cs="Times New Roman"/>
          <w:sz w:val="24"/>
          <w:szCs w:val="24"/>
        </w:rPr>
      </w:pPr>
      <w:r w:rsidRPr="00667AA8">
        <w:rPr>
          <w:rFonts w:ascii="Times New Roman" w:hAnsi="Times New Roman" w:cs="Times New Roman"/>
          <w:sz w:val="24"/>
          <w:szCs w:val="24"/>
        </w:rPr>
        <w:t xml:space="preserve">г) значение традиционных образов. </w:t>
      </w:r>
    </w:p>
    <w:p w:rsidR="00667AA8" w:rsidRPr="00667AA8" w:rsidRDefault="00667AA8" w:rsidP="00667AA8">
      <w:pPr>
        <w:spacing w:after="0"/>
        <w:ind w:left="360"/>
        <w:rPr>
          <w:rFonts w:ascii="Times New Roman" w:hAnsi="Times New Roman" w:cs="Times New Roman"/>
          <w:sz w:val="24"/>
          <w:szCs w:val="24"/>
          <w:u w:val="single"/>
        </w:rPr>
      </w:pPr>
      <w:r w:rsidRPr="00667AA8">
        <w:rPr>
          <w:rFonts w:ascii="Times New Roman" w:hAnsi="Times New Roman" w:cs="Times New Roman"/>
          <w:sz w:val="24"/>
          <w:szCs w:val="24"/>
          <w:u w:val="single"/>
        </w:rPr>
        <w:t>Учащиеся должны уметь:</w:t>
      </w:r>
    </w:p>
    <w:p w:rsidR="00667AA8" w:rsidRPr="00667AA8" w:rsidRDefault="00667AA8" w:rsidP="00667AA8">
      <w:pPr>
        <w:numPr>
          <w:ilvl w:val="0"/>
          <w:numId w:val="78"/>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 xml:space="preserve">Пользоваться приемами традиционного письма (Гжель, Хохлома, Городец, </w:t>
      </w:r>
      <w:proofErr w:type="spellStart"/>
      <w:r w:rsidRPr="00667AA8">
        <w:rPr>
          <w:rFonts w:ascii="Times New Roman" w:hAnsi="Times New Roman" w:cs="Times New Roman"/>
          <w:sz w:val="24"/>
          <w:szCs w:val="24"/>
        </w:rPr>
        <w:t>Жостово</w:t>
      </w:r>
      <w:proofErr w:type="spellEnd"/>
      <w:r w:rsidRPr="00667AA8">
        <w:rPr>
          <w:rFonts w:ascii="Times New Roman" w:hAnsi="Times New Roman" w:cs="Times New Roman"/>
          <w:sz w:val="24"/>
          <w:szCs w:val="24"/>
        </w:rPr>
        <w:t xml:space="preserve"> и т.п.)</w:t>
      </w:r>
    </w:p>
    <w:p w:rsidR="00667AA8" w:rsidRPr="00667AA8" w:rsidRDefault="00667AA8" w:rsidP="00667AA8">
      <w:pPr>
        <w:numPr>
          <w:ilvl w:val="0"/>
          <w:numId w:val="78"/>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Различать по стилистическим особенностям декоративное искусство разных народов и времен.</w:t>
      </w:r>
    </w:p>
    <w:p w:rsidR="00667AA8" w:rsidRPr="00667AA8" w:rsidRDefault="00667AA8" w:rsidP="00667AA8">
      <w:pPr>
        <w:numPr>
          <w:ilvl w:val="0"/>
          <w:numId w:val="78"/>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Различать по материалу, технике исполнения современные виды ДПИ.</w:t>
      </w:r>
    </w:p>
    <w:p w:rsidR="00667AA8" w:rsidRPr="00667AA8" w:rsidRDefault="00667AA8" w:rsidP="00667AA8">
      <w:pPr>
        <w:numPr>
          <w:ilvl w:val="0"/>
          <w:numId w:val="78"/>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 xml:space="preserve">Видеть единство материала, формы и декора. </w:t>
      </w:r>
    </w:p>
    <w:p w:rsidR="00667AA8" w:rsidRPr="00667AA8" w:rsidRDefault="00667AA8" w:rsidP="00667AA8">
      <w:pPr>
        <w:spacing w:after="0"/>
        <w:ind w:left="360"/>
        <w:rPr>
          <w:rFonts w:ascii="Times New Roman" w:hAnsi="Times New Roman" w:cs="Times New Roman"/>
          <w:sz w:val="24"/>
          <w:szCs w:val="24"/>
          <w:u w:val="single"/>
        </w:rPr>
      </w:pPr>
      <w:r w:rsidRPr="00667AA8">
        <w:rPr>
          <w:rFonts w:ascii="Times New Roman" w:hAnsi="Times New Roman" w:cs="Times New Roman"/>
          <w:sz w:val="24"/>
          <w:szCs w:val="24"/>
          <w:u w:val="single"/>
        </w:rPr>
        <w:t>Учащиеся должны быть способны решать следующие жизненно – практические:</w:t>
      </w:r>
    </w:p>
    <w:p w:rsidR="00667AA8" w:rsidRPr="00667AA8" w:rsidRDefault="00667AA8" w:rsidP="00667AA8">
      <w:pPr>
        <w:numPr>
          <w:ilvl w:val="0"/>
          <w:numId w:val="75"/>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Восприятия и оценки произведений искусства;</w:t>
      </w:r>
    </w:p>
    <w:p w:rsidR="00667AA8" w:rsidRPr="00667AA8" w:rsidRDefault="00667AA8" w:rsidP="00667AA8">
      <w:pPr>
        <w:numPr>
          <w:ilvl w:val="0"/>
          <w:numId w:val="75"/>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667AA8" w:rsidRPr="00667AA8" w:rsidRDefault="00667AA8" w:rsidP="00667AA8">
      <w:pPr>
        <w:spacing w:after="0"/>
        <w:ind w:left="360"/>
        <w:rPr>
          <w:rFonts w:ascii="Times New Roman" w:hAnsi="Times New Roman" w:cs="Times New Roman"/>
          <w:i/>
          <w:sz w:val="24"/>
          <w:szCs w:val="24"/>
        </w:rPr>
      </w:pPr>
      <w:r w:rsidRPr="00667AA8">
        <w:rPr>
          <w:rFonts w:ascii="Times New Roman" w:hAnsi="Times New Roman" w:cs="Times New Roman"/>
          <w:sz w:val="24"/>
          <w:szCs w:val="24"/>
          <w:u w:val="single"/>
        </w:rPr>
        <w:t xml:space="preserve">Учащиеся должны владеть компетенциями: </w:t>
      </w:r>
      <w:r w:rsidRPr="00667AA8">
        <w:rPr>
          <w:rFonts w:ascii="Times New Roman" w:hAnsi="Times New Roman" w:cs="Times New Roman"/>
          <w:i/>
          <w:sz w:val="24"/>
          <w:szCs w:val="24"/>
        </w:rPr>
        <w:t xml:space="preserve">коммуникативной, личностного развития, ценностно – ориентированной, рефлексивной. </w:t>
      </w:r>
    </w:p>
    <w:p w:rsidR="00667AA8" w:rsidRPr="00667AA8" w:rsidRDefault="00667AA8" w:rsidP="00667AA8">
      <w:pPr>
        <w:spacing w:after="0"/>
        <w:rPr>
          <w:rFonts w:ascii="Times New Roman" w:hAnsi="Times New Roman" w:cs="Times New Roman"/>
          <w:sz w:val="24"/>
          <w:szCs w:val="24"/>
        </w:rPr>
      </w:pPr>
    </w:p>
    <w:p w:rsidR="00667AA8" w:rsidRPr="00667AA8" w:rsidRDefault="00667AA8" w:rsidP="00667AA8">
      <w:pPr>
        <w:numPr>
          <w:ilvl w:val="0"/>
          <w:numId w:val="74"/>
        </w:numPr>
        <w:suppressAutoHyphens/>
        <w:spacing w:after="0" w:line="240" w:lineRule="auto"/>
        <w:rPr>
          <w:rFonts w:ascii="Times New Roman" w:hAnsi="Times New Roman" w:cs="Times New Roman"/>
          <w:i/>
          <w:sz w:val="24"/>
          <w:szCs w:val="24"/>
        </w:rPr>
      </w:pPr>
      <w:proofErr w:type="gramStart"/>
      <w:r w:rsidRPr="00667AA8">
        <w:rPr>
          <w:rFonts w:ascii="Times New Roman" w:hAnsi="Times New Roman" w:cs="Times New Roman"/>
          <w:b/>
          <w:sz w:val="24"/>
          <w:szCs w:val="24"/>
        </w:rPr>
        <w:t xml:space="preserve">Формы и вопросы контроля – </w:t>
      </w:r>
      <w:r w:rsidRPr="00667AA8">
        <w:rPr>
          <w:rFonts w:ascii="Times New Roman" w:hAnsi="Times New Roman" w:cs="Times New Roman"/>
          <w:i/>
          <w:sz w:val="24"/>
          <w:szCs w:val="24"/>
        </w:rPr>
        <w:t>тесты, устный и письменный опро</w:t>
      </w:r>
      <w:r w:rsidRPr="00667AA8">
        <w:rPr>
          <w:rFonts w:ascii="Times New Roman" w:hAnsi="Times New Roman" w:cs="Times New Roman"/>
          <w:sz w:val="24"/>
          <w:szCs w:val="24"/>
        </w:rPr>
        <w:t>с</w:t>
      </w:r>
      <w:r w:rsidRPr="00667AA8">
        <w:rPr>
          <w:rFonts w:ascii="Times New Roman" w:hAnsi="Times New Roman" w:cs="Times New Roman"/>
          <w:i/>
          <w:sz w:val="24"/>
          <w:szCs w:val="24"/>
        </w:rPr>
        <w:t xml:space="preserve">, кроссворды, викторины, олимпиады, выставки, конкурсы. </w:t>
      </w:r>
      <w:proofErr w:type="gramEnd"/>
    </w:p>
    <w:p w:rsidR="00667AA8" w:rsidRPr="00B3089C" w:rsidRDefault="00667AA8" w:rsidP="00667AA8">
      <w:pPr>
        <w:numPr>
          <w:ilvl w:val="0"/>
          <w:numId w:val="74"/>
        </w:numPr>
        <w:suppressAutoHyphens/>
        <w:spacing w:after="0" w:line="240" w:lineRule="auto"/>
        <w:rPr>
          <w:rFonts w:ascii="Times New Roman" w:hAnsi="Times New Roman" w:cs="Times New Roman"/>
          <w:i/>
          <w:sz w:val="24"/>
          <w:szCs w:val="24"/>
        </w:rPr>
      </w:pPr>
      <w:r w:rsidRPr="00667AA8">
        <w:rPr>
          <w:rFonts w:ascii="Times New Roman" w:hAnsi="Times New Roman" w:cs="Times New Roman"/>
          <w:b/>
          <w:sz w:val="24"/>
          <w:szCs w:val="24"/>
        </w:rPr>
        <w:t xml:space="preserve">Возможные виды самостоятельной работы учащихся: </w:t>
      </w:r>
      <w:r w:rsidRPr="00667AA8">
        <w:rPr>
          <w:rFonts w:ascii="Times New Roman" w:hAnsi="Times New Roman" w:cs="Times New Roman"/>
          <w:i/>
          <w:sz w:val="24"/>
          <w:szCs w:val="24"/>
        </w:rPr>
        <w:t>выполнения презентаций, проектов, подготовка докладов.</w:t>
      </w:r>
    </w:p>
    <w:p w:rsidR="00667AA8" w:rsidRPr="00667AA8" w:rsidRDefault="00667AA8" w:rsidP="00667AA8">
      <w:pPr>
        <w:spacing w:after="0"/>
        <w:rPr>
          <w:rFonts w:ascii="Times New Roman" w:hAnsi="Times New Roman" w:cs="Times New Roman"/>
          <w:sz w:val="24"/>
          <w:szCs w:val="24"/>
        </w:rPr>
      </w:pPr>
    </w:p>
    <w:p w:rsidR="00667AA8" w:rsidRPr="00667AA8" w:rsidRDefault="00667AA8" w:rsidP="00667AA8">
      <w:pPr>
        <w:spacing w:after="0"/>
        <w:jc w:val="center"/>
        <w:rPr>
          <w:rFonts w:ascii="Times New Roman" w:hAnsi="Times New Roman" w:cs="Times New Roman"/>
          <w:b/>
          <w:sz w:val="24"/>
          <w:szCs w:val="24"/>
        </w:rPr>
      </w:pPr>
      <w:r w:rsidRPr="00667AA8">
        <w:rPr>
          <w:rFonts w:ascii="Times New Roman" w:hAnsi="Times New Roman" w:cs="Times New Roman"/>
          <w:b/>
          <w:sz w:val="24"/>
          <w:szCs w:val="24"/>
        </w:rPr>
        <w:t>Перечень учебно-методического обеспечения.</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b/>
          <w:sz w:val="24"/>
          <w:szCs w:val="24"/>
        </w:rPr>
        <w:t>Методические и учебные пособия</w:t>
      </w:r>
      <w:r w:rsidRPr="00667AA8">
        <w:rPr>
          <w:rFonts w:ascii="Times New Roman" w:hAnsi="Times New Roman" w:cs="Times New Roman"/>
          <w:sz w:val="24"/>
          <w:szCs w:val="24"/>
        </w:rPr>
        <w:t xml:space="preserve"> – </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sz w:val="24"/>
          <w:szCs w:val="24"/>
        </w:rPr>
        <w:t xml:space="preserve">1. “Изобразительное искусство”. 1-9кл. (В.С. Кузин, Н.Н. Ростовцев, Е.В. Шорохов, Т.Я. </w:t>
      </w:r>
      <w:proofErr w:type="spellStart"/>
      <w:r w:rsidRPr="00667AA8">
        <w:rPr>
          <w:rFonts w:ascii="Times New Roman" w:hAnsi="Times New Roman" w:cs="Times New Roman"/>
          <w:sz w:val="24"/>
          <w:szCs w:val="24"/>
        </w:rPr>
        <w:t>Шпикалова</w:t>
      </w:r>
      <w:proofErr w:type="spellEnd"/>
      <w:r w:rsidRPr="00667AA8">
        <w:rPr>
          <w:rFonts w:ascii="Times New Roman" w:hAnsi="Times New Roman" w:cs="Times New Roman"/>
          <w:sz w:val="24"/>
          <w:szCs w:val="24"/>
        </w:rPr>
        <w:t xml:space="preserve">, Э.И. </w:t>
      </w:r>
      <w:proofErr w:type="spellStart"/>
      <w:r w:rsidRPr="00667AA8">
        <w:rPr>
          <w:rFonts w:ascii="Times New Roman" w:hAnsi="Times New Roman" w:cs="Times New Roman"/>
          <w:sz w:val="24"/>
          <w:szCs w:val="24"/>
        </w:rPr>
        <w:t>Кубышкина</w:t>
      </w:r>
      <w:proofErr w:type="spellEnd"/>
      <w:r w:rsidRPr="00667AA8">
        <w:rPr>
          <w:rFonts w:ascii="Times New Roman" w:hAnsi="Times New Roman" w:cs="Times New Roman"/>
          <w:sz w:val="24"/>
          <w:szCs w:val="24"/>
        </w:rPr>
        <w:t>, Н.М. Сокольникова и др.). 1994. “Просвещение”.</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sz w:val="24"/>
          <w:szCs w:val="24"/>
        </w:rPr>
        <w:t xml:space="preserve">2. “Изобразительное искусство и художественный труд”. 1-9кл. </w:t>
      </w:r>
      <w:proofErr w:type="gramStart"/>
      <w:r w:rsidRPr="00667AA8">
        <w:rPr>
          <w:rFonts w:ascii="Times New Roman" w:hAnsi="Times New Roman" w:cs="Times New Roman"/>
          <w:sz w:val="24"/>
          <w:szCs w:val="24"/>
        </w:rPr>
        <w:t>(Под рук.</w:t>
      </w:r>
      <w:proofErr w:type="gramEnd"/>
      <w:r w:rsidRPr="00667AA8">
        <w:rPr>
          <w:rFonts w:ascii="Times New Roman" w:hAnsi="Times New Roman" w:cs="Times New Roman"/>
          <w:sz w:val="24"/>
          <w:szCs w:val="24"/>
        </w:rPr>
        <w:t xml:space="preserve"> </w:t>
      </w:r>
      <w:proofErr w:type="gramStart"/>
      <w:r w:rsidRPr="00667AA8">
        <w:rPr>
          <w:rFonts w:ascii="Times New Roman" w:hAnsi="Times New Roman" w:cs="Times New Roman"/>
          <w:sz w:val="24"/>
          <w:szCs w:val="24"/>
        </w:rPr>
        <w:t xml:space="preserve">Б.М. </w:t>
      </w:r>
      <w:proofErr w:type="spellStart"/>
      <w:r w:rsidRPr="00667AA8">
        <w:rPr>
          <w:rFonts w:ascii="Times New Roman" w:hAnsi="Times New Roman" w:cs="Times New Roman"/>
          <w:sz w:val="24"/>
          <w:szCs w:val="24"/>
        </w:rPr>
        <w:t>Неменского</w:t>
      </w:r>
      <w:proofErr w:type="spellEnd"/>
      <w:r w:rsidRPr="00667AA8">
        <w:rPr>
          <w:rFonts w:ascii="Times New Roman" w:hAnsi="Times New Roman" w:cs="Times New Roman"/>
          <w:sz w:val="24"/>
          <w:szCs w:val="24"/>
        </w:rPr>
        <w:t>). 1994.</w:t>
      </w:r>
      <w:proofErr w:type="gramEnd"/>
      <w:r w:rsidRPr="00667AA8">
        <w:rPr>
          <w:rFonts w:ascii="Times New Roman" w:hAnsi="Times New Roman" w:cs="Times New Roman"/>
          <w:sz w:val="24"/>
          <w:szCs w:val="24"/>
        </w:rPr>
        <w:t xml:space="preserve"> “Просвещение”.</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sz w:val="24"/>
          <w:szCs w:val="24"/>
        </w:rPr>
        <w:t xml:space="preserve">3. “Изобразительное искусство. Основы народного и декоративно-прикладного искусства”. 1-4 и 5-8кл. Для классов с углубленным изучением предметов художественно-эстетического цикла. </w:t>
      </w:r>
      <w:proofErr w:type="gramStart"/>
      <w:r w:rsidRPr="00667AA8">
        <w:rPr>
          <w:rFonts w:ascii="Times New Roman" w:hAnsi="Times New Roman" w:cs="Times New Roman"/>
          <w:sz w:val="24"/>
          <w:szCs w:val="24"/>
        </w:rPr>
        <w:t>(Под рук.</w:t>
      </w:r>
      <w:proofErr w:type="gramEnd"/>
      <w:r w:rsidRPr="00667AA8">
        <w:rPr>
          <w:rFonts w:ascii="Times New Roman" w:hAnsi="Times New Roman" w:cs="Times New Roman"/>
          <w:sz w:val="24"/>
          <w:szCs w:val="24"/>
        </w:rPr>
        <w:t xml:space="preserve"> </w:t>
      </w:r>
      <w:proofErr w:type="gramStart"/>
      <w:r w:rsidRPr="00667AA8">
        <w:rPr>
          <w:rFonts w:ascii="Times New Roman" w:hAnsi="Times New Roman" w:cs="Times New Roman"/>
          <w:sz w:val="24"/>
          <w:szCs w:val="24"/>
        </w:rPr>
        <w:t xml:space="preserve">Т.Я. </w:t>
      </w:r>
      <w:proofErr w:type="spellStart"/>
      <w:r w:rsidRPr="00667AA8">
        <w:rPr>
          <w:rFonts w:ascii="Times New Roman" w:hAnsi="Times New Roman" w:cs="Times New Roman"/>
          <w:sz w:val="24"/>
          <w:szCs w:val="24"/>
        </w:rPr>
        <w:t>Шпикаловой</w:t>
      </w:r>
      <w:proofErr w:type="spellEnd"/>
      <w:r w:rsidRPr="00667AA8">
        <w:rPr>
          <w:rFonts w:ascii="Times New Roman" w:hAnsi="Times New Roman" w:cs="Times New Roman"/>
          <w:sz w:val="24"/>
          <w:szCs w:val="24"/>
        </w:rPr>
        <w:t>). 1996, 1997.</w:t>
      </w:r>
      <w:proofErr w:type="gramEnd"/>
      <w:r w:rsidRPr="00667AA8">
        <w:rPr>
          <w:rFonts w:ascii="Times New Roman" w:hAnsi="Times New Roman" w:cs="Times New Roman"/>
          <w:sz w:val="24"/>
          <w:szCs w:val="24"/>
        </w:rPr>
        <w:t xml:space="preserve"> “Просвещение”.</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sz w:val="24"/>
          <w:szCs w:val="24"/>
        </w:rPr>
        <w:t>Сборник программ. 1995. “Просвещение”.</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sz w:val="24"/>
          <w:szCs w:val="24"/>
        </w:rPr>
        <w:t xml:space="preserve">· “Рисунок”. 1-11кл. (В.С. Кузин, С.Е. Игнатьев, Э.И. </w:t>
      </w:r>
      <w:proofErr w:type="spellStart"/>
      <w:r w:rsidRPr="00667AA8">
        <w:rPr>
          <w:rFonts w:ascii="Times New Roman" w:hAnsi="Times New Roman" w:cs="Times New Roman"/>
          <w:sz w:val="24"/>
          <w:szCs w:val="24"/>
        </w:rPr>
        <w:t>Кубышкина</w:t>
      </w:r>
      <w:proofErr w:type="spellEnd"/>
      <w:r w:rsidRPr="00667AA8">
        <w:rPr>
          <w:rFonts w:ascii="Times New Roman" w:hAnsi="Times New Roman" w:cs="Times New Roman"/>
          <w:sz w:val="24"/>
          <w:szCs w:val="24"/>
        </w:rPr>
        <w:t xml:space="preserve">, А.Е. </w:t>
      </w:r>
      <w:proofErr w:type="spellStart"/>
      <w:r w:rsidRPr="00667AA8">
        <w:rPr>
          <w:rFonts w:ascii="Times New Roman" w:hAnsi="Times New Roman" w:cs="Times New Roman"/>
          <w:sz w:val="24"/>
          <w:szCs w:val="24"/>
        </w:rPr>
        <w:t>Близнюк</w:t>
      </w:r>
      <w:proofErr w:type="spellEnd"/>
      <w:r w:rsidRPr="00667AA8">
        <w:rPr>
          <w:rFonts w:ascii="Times New Roman" w:hAnsi="Times New Roman" w:cs="Times New Roman"/>
          <w:sz w:val="24"/>
          <w:szCs w:val="24"/>
        </w:rPr>
        <w:t>);</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sz w:val="24"/>
          <w:szCs w:val="24"/>
        </w:rPr>
        <w:t xml:space="preserve">· “Живопись”. 1-11кл. (В.С. Кузин, С.Е. Игнатьев, Э.И. </w:t>
      </w:r>
      <w:proofErr w:type="spellStart"/>
      <w:r w:rsidRPr="00667AA8">
        <w:rPr>
          <w:rFonts w:ascii="Times New Roman" w:hAnsi="Times New Roman" w:cs="Times New Roman"/>
          <w:sz w:val="24"/>
          <w:szCs w:val="24"/>
        </w:rPr>
        <w:t>Кубышкина</w:t>
      </w:r>
      <w:proofErr w:type="spellEnd"/>
      <w:r w:rsidRPr="00667AA8">
        <w:rPr>
          <w:rFonts w:ascii="Times New Roman" w:hAnsi="Times New Roman" w:cs="Times New Roman"/>
          <w:sz w:val="24"/>
          <w:szCs w:val="24"/>
        </w:rPr>
        <w:t>, П.Ю. Коваленко);</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sz w:val="24"/>
          <w:szCs w:val="24"/>
        </w:rPr>
        <w:t>· “Композиция”. 1-11кл. (Н.М. Сокольникова).</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b/>
          <w:sz w:val="24"/>
          <w:szCs w:val="24"/>
        </w:rPr>
        <w:t>оборудования и приборы</w:t>
      </w:r>
      <w:r w:rsidRPr="00667AA8">
        <w:rPr>
          <w:rFonts w:ascii="Times New Roman" w:hAnsi="Times New Roman" w:cs="Times New Roman"/>
          <w:sz w:val="24"/>
          <w:szCs w:val="24"/>
        </w:rPr>
        <w:t xml:space="preserve"> – телевизор, видеомагнитофон, компьютер, экран, мультимедийный проектор. </w:t>
      </w:r>
    </w:p>
    <w:p w:rsidR="00667AA8" w:rsidRPr="00667AA8" w:rsidRDefault="00667AA8" w:rsidP="00667AA8">
      <w:pPr>
        <w:spacing w:after="0"/>
        <w:jc w:val="both"/>
        <w:rPr>
          <w:rFonts w:ascii="Times New Roman" w:hAnsi="Times New Roman" w:cs="Times New Roman"/>
          <w:sz w:val="24"/>
          <w:szCs w:val="24"/>
        </w:rPr>
      </w:pPr>
      <w:r w:rsidRPr="00667AA8">
        <w:rPr>
          <w:rFonts w:ascii="Times New Roman" w:hAnsi="Times New Roman" w:cs="Times New Roman"/>
          <w:b/>
          <w:sz w:val="24"/>
          <w:szCs w:val="24"/>
        </w:rPr>
        <w:t>дидактический материал</w:t>
      </w:r>
      <w:r w:rsidRPr="00667AA8">
        <w:rPr>
          <w:rFonts w:ascii="Times New Roman" w:hAnsi="Times New Roman" w:cs="Times New Roman"/>
          <w:sz w:val="24"/>
          <w:szCs w:val="24"/>
        </w:rPr>
        <w:t xml:space="preserve"> – картины художников, зарисовки учителя, карточки, кроссворды.</w:t>
      </w:r>
    </w:p>
    <w:p w:rsidR="00667AA8" w:rsidRPr="00667AA8" w:rsidRDefault="00667AA8" w:rsidP="00667AA8">
      <w:pPr>
        <w:spacing w:after="0"/>
        <w:jc w:val="both"/>
        <w:rPr>
          <w:rFonts w:ascii="Times New Roman" w:hAnsi="Times New Roman" w:cs="Times New Roman"/>
          <w:sz w:val="24"/>
          <w:szCs w:val="24"/>
        </w:rPr>
      </w:pPr>
    </w:p>
    <w:p w:rsidR="00667AA8" w:rsidRPr="00667AA8" w:rsidRDefault="00667AA8" w:rsidP="00667AA8">
      <w:pPr>
        <w:spacing w:after="0"/>
        <w:rPr>
          <w:rFonts w:ascii="Times New Roman" w:hAnsi="Times New Roman" w:cs="Times New Roman"/>
          <w:b/>
          <w:sz w:val="24"/>
          <w:szCs w:val="24"/>
        </w:rPr>
      </w:pPr>
      <w:r w:rsidRPr="00667AA8">
        <w:rPr>
          <w:rFonts w:ascii="Times New Roman" w:hAnsi="Times New Roman" w:cs="Times New Roman"/>
          <w:b/>
          <w:sz w:val="24"/>
          <w:szCs w:val="24"/>
        </w:rPr>
        <w:t>Образовательные диски:</w:t>
      </w:r>
    </w:p>
    <w:p w:rsidR="00667AA8" w:rsidRPr="00667AA8" w:rsidRDefault="00667AA8" w:rsidP="00667AA8">
      <w:pPr>
        <w:numPr>
          <w:ilvl w:val="0"/>
          <w:numId w:val="77"/>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«Русская портретная галерея. Женский портрет».</w:t>
      </w:r>
    </w:p>
    <w:p w:rsidR="00667AA8" w:rsidRPr="00667AA8" w:rsidRDefault="00667AA8" w:rsidP="00667AA8">
      <w:pPr>
        <w:numPr>
          <w:ilvl w:val="0"/>
          <w:numId w:val="77"/>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«Азбука искусства»</w:t>
      </w:r>
    </w:p>
    <w:p w:rsidR="00667AA8" w:rsidRPr="00667AA8" w:rsidRDefault="00667AA8" w:rsidP="00667AA8">
      <w:pPr>
        <w:numPr>
          <w:ilvl w:val="0"/>
          <w:numId w:val="77"/>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«Эрмитаж. Искусство Западной Европы»</w:t>
      </w:r>
    </w:p>
    <w:p w:rsidR="00667AA8" w:rsidRPr="00667AA8" w:rsidRDefault="00667AA8" w:rsidP="00667AA8">
      <w:pPr>
        <w:numPr>
          <w:ilvl w:val="0"/>
          <w:numId w:val="77"/>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 xml:space="preserve">Большая энциклопедия Кирилла и </w:t>
      </w:r>
      <w:proofErr w:type="spellStart"/>
      <w:r w:rsidRPr="00667AA8">
        <w:rPr>
          <w:rFonts w:ascii="Times New Roman" w:hAnsi="Times New Roman" w:cs="Times New Roman"/>
          <w:sz w:val="24"/>
          <w:szCs w:val="24"/>
        </w:rPr>
        <w:t>Мефодия</w:t>
      </w:r>
      <w:proofErr w:type="spellEnd"/>
      <w:r w:rsidRPr="00667AA8">
        <w:rPr>
          <w:rFonts w:ascii="Times New Roman" w:hAnsi="Times New Roman" w:cs="Times New Roman"/>
          <w:sz w:val="24"/>
          <w:szCs w:val="24"/>
        </w:rPr>
        <w:t>.</w:t>
      </w:r>
    </w:p>
    <w:p w:rsidR="00667AA8" w:rsidRPr="00667AA8" w:rsidRDefault="00667AA8" w:rsidP="00667AA8">
      <w:pPr>
        <w:numPr>
          <w:ilvl w:val="0"/>
          <w:numId w:val="77"/>
        </w:numPr>
        <w:suppressAutoHyphens/>
        <w:spacing w:after="0" w:line="240" w:lineRule="auto"/>
        <w:rPr>
          <w:rFonts w:ascii="Times New Roman" w:hAnsi="Times New Roman" w:cs="Times New Roman"/>
          <w:sz w:val="24"/>
          <w:szCs w:val="24"/>
        </w:rPr>
      </w:pPr>
      <w:r w:rsidRPr="00667AA8">
        <w:rPr>
          <w:rFonts w:ascii="Times New Roman" w:hAnsi="Times New Roman" w:cs="Times New Roman"/>
          <w:sz w:val="24"/>
          <w:szCs w:val="24"/>
        </w:rPr>
        <w:t>«Шедевры русской живописи»</w:t>
      </w:r>
    </w:p>
    <w:p w:rsidR="00667AA8" w:rsidRDefault="00667AA8" w:rsidP="00667AA8">
      <w:pPr>
        <w:numPr>
          <w:ilvl w:val="0"/>
          <w:numId w:val="77"/>
        </w:numPr>
        <w:suppressAutoHyphens/>
        <w:spacing w:after="0" w:line="240" w:lineRule="auto"/>
        <w:rPr>
          <w:rFonts w:ascii="Times New Roman" w:hAnsi="Times New Roman" w:cs="Times New Roman"/>
          <w:b/>
          <w:sz w:val="24"/>
          <w:szCs w:val="24"/>
        </w:rPr>
      </w:pPr>
      <w:r w:rsidRPr="00667AA8">
        <w:rPr>
          <w:rFonts w:ascii="Times New Roman" w:hAnsi="Times New Roman" w:cs="Times New Roman"/>
          <w:b/>
          <w:sz w:val="24"/>
          <w:szCs w:val="24"/>
        </w:rPr>
        <w:t>«</w:t>
      </w:r>
      <w:r w:rsidRPr="00667AA8">
        <w:rPr>
          <w:rFonts w:ascii="Times New Roman" w:hAnsi="Times New Roman" w:cs="Times New Roman"/>
          <w:sz w:val="24"/>
          <w:szCs w:val="24"/>
        </w:rPr>
        <w:t>Школа рисунка и живописи»</w:t>
      </w:r>
      <w:r w:rsidRPr="00667AA8">
        <w:rPr>
          <w:rFonts w:ascii="Times New Roman" w:hAnsi="Times New Roman" w:cs="Times New Roman"/>
          <w:b/>
          <w:sz w:val="24"/>
          <w:szCs w:val="24"/>
        </w:rPr>
        <w:t xml:space="preserve"> </w:t>
      </w:r>
    </w:p>
    <w:p w:rsidR="00B3089C" w:rsidRDefault="00B3089C" w:rsidP="00B3089C">
      <w:pPr>
        <w:suppressAutoHyphens/>
        <w:spacing w:after="0" w:line="240" w:lineRule="auto"/>
        <w:ind w:left="780"/>
        <w:rPr>
          <w:rFonts w:ascii="Times New Roman" w:hAnsi="Times New Roman" w:cs="Times New Roman"/>
          <w:b/>
          <w:sz w:val="24"/>
          <w:szCs w:val="24"/>
        </w:rPr>
      </w:pPr>
    </w:p>
    <w:p w:rsidR="00B3089C" w:rsidRPr="00B3089C" w:rsidRDefault="00B3089C" w:rsidP="00B3089C">
      <w:pPr>
        <w:spacing w:after="0" w:line="240" w:lineRule="auto"/>
        <w:rPr>
          <w:rFonts w:ascii="Times New Roman" w:hAnsi="Times New Roman" w:cs="Times New Roman"/>
          <w:b/>
          <w:sz w:val="24"/>
          <w:szCs w:val="24"/>
        </w:rPr>
      </w:pPr>
      <w:r w:rsidRPr="004C34D5">
        <w:t xml:space="preserve">           </w:t>
      </w:r>
      <w:r w:rsidRPr="00B3089C">
        <w:rPr>
          <w:rFonts w:ascii="Times New Roman" w:hAnsi="Times New Roman" w:cs="Times New Roman"/>
          <w:sz w:val="24"/>
          <w:szCs w:val="24"/>
        </w:rPr>
        <w:t xml:space="preserve">                                   </w:t>
      </w:r>
      <w:r w:rsidRPr="00B3089C">
        <w:rPr>
          <w:rFonts w:ascii="Times New Roman" w:hAnsi="Times New Roman" w:cs="Times New Roman"/>
          <w:b/>
          <w:sz w:val="24"/>
          <w:szCs w:val="24"/>
        </w:rPr>
        <w:t>Общая характеристика предмета</w:t>
      </w:r>
      <w:r>
        <w:rPr>
          <w:rFonts w:ascii="Times New Roman" w:hAnsi="Times New Roman" w:cs="Times New Roman"/>
          <w:b/>
          <w:sz w:val="24"/>
          <w:szCs w:val="24"/>
        </w:rPr>
        <w:t xml:space="preserve"> «музыка»</w:t>
      </w:r>
      <w:r w:rsidRPr="00B3089C">
        <w:rPr>
          <w:rFonts w:ascii="Times New Roman" w:hAnsi="Times New Roman" w:cs="Times New Roman"/>
          <w:b/>
          <w:sz w:val="24"/>
          <w:szCs w:val="24"/>
        </w:rPr>
        <w:t>.</w:t>
      </w:r>
    </w:p>
    <w:p w:rsidR="00B3089C" w:rsidRPr="00B3089C" w:rsidRDefault="00B3089C" w:rsidP="00B3089C">
      <w:pPr>
        <w:pStyle w:val="a4"/>
        <w:rPr>
          <w:rFonts w:ascii="Times New Roman" w:hAnsi="Times New Roman" w:cs="Times New Roman"/>
          <w:sz w:val="24"/>
          <w:szCs w:val="24"/>
        </w:rPr>
      </w:pPr>
      <w:r w:rsidRPr="00B3089C">
        <w:rPr>
          <w:rFonts w:ascii="Times New Roman" w:hAnsi="Times New Roman" w:cs="Times New Roman"/>
          <w:sz w:val="24"/>
          <w:szCs w:val="24"/>
        </w:rPr>
        <w:t xml:space="preserve"> </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color w:val="000000"/>
          <w:sz w:val="24"/>
          <w:szCs w:val="24"/>
        </w:rPr>
      </w:pPr>
      <w:r w:rsidRPr="00B3089C">
        <w:rPr>
          <w:rFonts w:ascii="Times New Roman" w:hAnsi="Times New Roman" w:cs="Times New Roman"/>
          <w:color w:val="000000"/>
          <w:sz w:val="24"/>
          <w:szCs w:val="24"/>
        </w:rPr>
        <w:t xml:space="preserve">      Программа по предмету «Музыка» для </w:t>
      </w:r>
      <w:r w:rsidRPr="00B3089C">
        <w:rPr>
          <w:rFonts w:ascii="Times New Roman" w:hAnsi="Times New Roman" w:cs="Times New Roman"/>
          <w:color w:val="000000"/>
          <w:sz w:val="24"/>
          <w:szCs w:val="24"/>
          <w:lang w:val="en-US"/>
        </w:rPr>
        <w:t>V</w:t>
      </w:r>
      <w:r w:rsidRPr="00B3089C">
        <w:rPr>
          <w:rFonts w:ascii="Times New Roman" w:hAnsi="Times New Roman" w:cs="Times New Roman"/>
          <w:color w:val="000000"/>
          <w:sz w:val="24"/>
          <w:szCs w:val="24"/>
        </w:rPr>
        <w:t>—</w:t>
      </w:r>
      <w:r w:rsidRPr="00B3089C">
        <w:rPr>
          <w:rFonts w:ascii="Times New Roman" w:hAnsi="Times New Roman" w:cs="Times New Roman"/>
          <w:color w:val="000000"/>
          <w:sz w:val="24"/>
          <w:szCs w:val="24"/>
          <w:lang w:val="en-US"/>
        </w:rPr>
        <w:t>VII</w:t>
      </w:r>
      <w:r w:rsidRPr="00B3089C">
        <w:rPr>
          <w:rFonts w:ascii="Times New Roman" w:hAnsi="Times New Roman" w:cs="Times New Roman"/>
          <w:color w:val="000000"/>
          <w:sz w:val="24"/>
          <w:szCs w:val="24"/>
        </w:rPr>
        <w:t xml:space="preserve"> классов общеобразовательного учреждения составлена в соответствии со стандартами второго поколения, примерными программа</w:t>
      </w:r>
      <w:r w:rsidRPr="00B3089C">
        <w:rPr>
          <w:rFonts w:ascii="Times New Roman" w:hAnsi="Times New Roman" w:cs="Times New Roman"/>
          <w:color w:val="000000"/>
          <w:sz w:val="24"/>
          <w:szCs w:val="24"/>
        </w:rPr>
        <w:softHyphen/>
        <w:t>ми по музыкальному искусству для основного общего обра</w:t>
      </w:r>
      <w:r w:rsidRPr="00B3089C">
        <w:rPr>
          <w:rFonts w:ascii="Times New Roman" w:hAnsi="Times New Roman" w:cs="Times New Roman"/>
          <w:color w:val="000000"/>
          <w:sz w:val="24"/>
          <w:szCs w:val="24"/>
        </w:rPr>
        <w:softHyphen/>
        <w:t>зования и с основными положениями художественно-педаго</w:t>
      </w:r>
      <w:r w:rsidRPr="00B3089C">
        <w:rPr>
          <w:rFonts w:ascii="Times New Roman" w:hAnsi="Times New Roman" w:cs="Times New Roman"/>
          <w:color w:val="000000"/>
          <w:sz w:val="24"/>
          <w:szCs w:val="24"/>
        </w:rPr>
        <w:softHyphen/>
        <w:t xml:space="preserve">гической концепции Д. Б. </w:t>
      </w:r>
      <w:proofErr w:type="spellStart"/>
      <w:r w:rsidRPr="00B3089C">
        <w:rPr>
          <w:rFonts w:ascii="Times New Roman" w:hAnsi="Times New Roman" w:cs="Times New Roman"/>
          <w:color w:val="000000"/>
          <w:sz w:val="24"/>
          <w:szCs w:val="24"/>
        </w:rPr>
        <w:t>Кабалевского</w:t>
      </w:r>
      <w:proofErr w:type="spellEnd"/>
      <w:r w:rsidRPr="00B3089C">
        <w:rPr>
          <w:rFonts w:ascii="Times New Roman" w:hAnsi="Times New Roman" w:cs="Times New Roman"/>
          <w:color w:val="000000"/>
          <w:sz w:val="24"/>
          <w:szCs w:val="24"/>
        </w:rPr>
        <w:t>. В данной програм</w:t>
      </w:r>
      <w:r w:rsidRPr="00B3089C">
        <w:rPr>
          <w:rFonts w:ascii="Times New Roman" w:hAnsi="Times New Roman" w:cs="Times New Roman"/>
          <w:color w:val="000000"/>
          <w:sz w:val="24"/>
          <w:szCs w:val="24"/>
        </w:rPr>
        <w:softHyphen/>
        <w:t>ме нашли отражение изменившиеся социокультурные условия деятельности современных образовательных учреждений, пот</w:t>
      </w:r>
      <w:r w:rsidRPr="00B3089C">
        <w:rPr>
          <w:rFonts w:ascii="Times New Roman" w:hAnsi="Times New Roman" w:cs="Times New Roman"/>
          <w:color w:val="000000"/>
          <w:sz w:val="24"/>
          <w:szCs w:val="24"/>
        </w:rPr>
        <w:softHyphen/>
        <w:t>ребности педагогов-музыкантов в обновлении содержания и новые технологии общего музыкального образования.</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color w:val="000000"/>
          <w:sz w:val="24"/>
          <w:szCs w:val="24"/>
        </w:rPr>
      </w:pPr>
      <w:r w:rsidRPr="00B3089C">
        <w:rPr>
          <w:rFonts w:ascii="Times New Roman" w:hAnsi="Times New Roman" w:cs="Times New Roman"/>
          <w:color w:val="000000"/>
          <w:sz w:val="24"/>
          <w:szCs w:val="24"/>
        </w:rPr>
        <w:t xml:space="preserve">      </w:t>
      </w:r>
      <w:r w:rsidRPr="00B3089C">
        <w:rPr>
          <w:rFonts w:ascii="Times New Roman" w:hAnsi="Times New Roman" w:cs="Times New Roman"/>
          <w:sz w:val="24"/>
          <w:szCs w:val="24"/>
        </w:rPr>
        <w:t>Особенности содержания курса «Музыка» в основной школе обусловлены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Содержание изучения музыки представляет собой неотъемлемое звено в системе непрерывного образования.</w:t>
      </w:r>
      <w:r w:rsidRPr="00B3089C">
        <w:rPr>
          <w:rFonts w:ascii="Times New Roman" w:hAnsi="Times New Roman" w:cs="Times New Roman"/>
          <w:sz w:val="24"/>
          <w:szCs w:val="24"/>
        </w:rPr>
        <w:br/>
        <w:t xml:space="preserve">     В основной школе происходит становление и развитие динамической системы </w:t>
      </w:r>
      <w:r w:rsidRPr="00B3089C">
        <w:rPr>
          <w:rFonts w:ascii="Times New Roman" w:hAnsi="Times New Roman" w:cs="Times New Roman"/>
          <w:sz w:val="24"/>
          <w:szCs w:val="24"/>
        </w:rPr>
        <w:lastRenderedPageBreak/>
        <w:t>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r w:rsidRPr="00B3089C">
        <w:rPr>
          <w:rFonts w:ascii="Times New Roman" w:hAnsi="Times New Roman" w:cs="Times New Roman"/>
          <w:sz w:val="24"/>
          <w:szCs w:val="24"/>
        </w:rPr>
        <w:br/>
        <w:t xml:space="preserve">     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B3089C" w:rsidRPr="00B3089C" w:rsidRDefault="00B3089C" w:rsidP="00B3089C">
      <w:pPr>
        <w:spacing w:after="0" w:line="240" w:lineRule="auto"/>
        <w:rPr>
          <w:rFonts w:ascii="Times New Roman" w:hAnsi="Times New Roman" w:cs="Times New Roman"/>
          <w:sz w:val="24"/>
          <w:szCs w:val="24"/>
        </w:rPr>
      </w:pPr>
      <w:r w:rsidRPr="00B3089C">
        <w:rPr>
          <w:rFonts w:ascii="Times New Roman" w:hAnsi="Times New Roman" w:cs="Times New Roman"/>
          <w:sz w:val="24"/>
          <w:szCs w:val="24"/>
        </w:rPr>
        <w:t xml:space="preserve">       Изучение музыки в основной школе направлено на достижение следующих целей:</w:t>
      </w:r>
      <w:r w:rsidRPr="00B3089C">
        <w:rPr>
          <w:rFonts w:ascii="Times New Roman" w:hAnsi="Times New Roman" w:cs="Times New Roman"/>
          <w:sz w:val="24"/>
          <w:szCs w:val="24"/>
        </w:rPr>
        <w:br/>
        <w:t>• формирование музыкальной культуры личности, освоение музыкальной картины мира;</w:t>
      </w:r>
      <w:r w:rsidRPr="00B3089C">
        <w:rPr>
          <w:rFonts w:ascii="Times New Roman" w:hAnsi="Times New Roman" w:cs="Times New Roman"/>
          <w:sz w:val="24"/>
          <w:szCs w:val="24"/>
        </w:rPr>
        <w:br/>
        <w:t>• 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r w:rsidRPr="00B3089C">
        <w:rPr>
          <w:rFonts w:ascii="Times New Roman" w:hAnsi="Times New Roman" w:cs="Times New Roman"/>
          <w:sz w:val="24"/>
          <w:szCs w:val="24"/>
        </w:rPr>
        <w:br/>
        <w:t>• 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r w:rsidRPr="00B3089C">
        <w:rPr>
          <w:rFonts w:ascii="Times New Roman" w:hAnsi="Times New Roman" w:cs="Times New Roman"/>
          <w:sz w:val="24"/>
          <w:szCs w:val="24"/>
        </w:rPr>
        <w:br/>
        <w:t xml:space="preserve">      Изучение музыки дает возможность реальной интеграции со смежными предметными областями (историей и обществознанием, русским языком и литературой, изобразительным искусством, мировой художественной культурой). Возникает также возможность выстраивания системы </w:t>
      </w:r>
      <w:proofErr w:type="spellStart"/>
      <w:r w:rsidRPr="00B3089C">
        <w:rPr>
          <w:rFonts w:ascii="Times New Roman" w:hAnsi="Times New Roman" w:cs="Times New Roman"/>
          <w:sz w:val="24"/>
          <w:szCs w:val="24"/>
        </w:rPr>
        <w:t>межпредметных</w:t>
      </w:r>
      <w:proofErr w:type="spellEnd"/>
      <w:r w:rsidRPr="00B3089C">
        <w:rPr>
          <w:rFonts w:ascii="Times New Roman" w:hAnsi="Times New Roman" w:cs="Times New Roman"/>
          <w:sz w:val="24"/>
          <w:szCs w:val="24"/>
        </w:rPr>
        <w:t xml:space="preserve"> и </w:t>
      </w:r>
      <w:proofErr w:type="spellStart"/>
      <w:r w:rsidRPr="00B3089C">
        <w:rPr>
          <w:rFonts w:ascii="Times New Roman" w:hAnsi="Times New Roman" w:cs="Times New Roman"/>
          <w:sz w:val="24"/>
          <w:szCs w:val="24"/>
        </w:rPr>
        <w:t>надпредметных</w:t>
      </w:r>
      <w:proofErr w:type="spellEnd"/>
      <w:r w:rsidRPr="00B3089C">
        <w:rPr>
          <w:rFonts w:ascii="Times New Roman" w:hAnsi="Times New Roman" w:cs="Times New Roman"/>
          <w:sz w:val="24"/>
          <w:szCs w:val="24"/>
        </w:rPr>
        <w:t xml:space="preserve"> связей, интеграции основного и дополнительного образования через обращение к реализации художественно-творческого потенциала учащихся, синтезу обучения и воспитания, реализуемому в проектно-исследовательской деятельности на материале музыкального искусства.</w:t>
      </w:r>
      <w:r w:rsidRPr="00B3089C">
        <w:rPr>
          <w:rFonts w:ascii="Times New Roman" w:hAnsi="Times New Roman" w:cs="Times New Roman"/>
          <w:sz w:val="24"/>
          <w:szCs w:val="24"/>
        </w:rPr>
        <w:br/>
      </w:r>
    </w:p>
    <w:p w:rsidR="00B3089C" w:rsidRPr="00B3089C" w:rsidRDefault="00B3089C" w:rsidP="00B3089C">
      <w:pPr>
        <w:spacing w:after="0" w:line="240" w:lineRule="auto"/>
        <w:rPr>
          <w:rFonts w:ascii="Times New Roman" w:hAnsi="Times New Roman" w:cs="Times New Roman"/>
          <w:b/>
          <w:sz w:val="24"/>
          <w:szCs w:val="24"/>
        </w:rPr>
      </w:pPr>
      <w:r w:rsidRPr="00B3089C">
        <w:rPr>
          <w:rFonts w:ascii="Times New Roman" w:hAnsi="Times New Roman" w:cs="Times New Roman"/>
          <w:b/>
          <w:sz w:val="24"/>
          <w:szCs w:val="24"/>
        </w:rPr>
        <w:t xml:space="preserve">             Ценностные ориентиры содержания учебного предмета.</w:t>
      </w:r>
    </w:p>
    <w:p w:rsidR="00B3089C" w:rsidRPr="00B3089C" w:rsidRDefault="00B3089C" w:rsidP="00B3089C">
      <w:pPr>
        <w:spacing w:after="0" w:line="240" w:lineRule="auto"/>
        <w:jc w:val="both"/>
        <w:rPr>
          <w:rFonts w:ascii="Times New Roman" w:hAnsi="Times New Roman" w:cs="Times New Roman"/>
          <w:b/>
          <w:sz w:val="24"/>
          <w:szCs w:val="24"/>
        </w:rPr>
      </w:pPr>
      <w:r w:rsidRPr="00B3089C">
        <w:rPr>
          <w:rFonts w:ascii="Times New Roman" w:hAnsi="Times New Roman" w:cs="Times New Roman"/>
          <w:b/>
          <w:sz w:val="24"/>
          <w:szCs w:val="24"/>
        </w:rPr>
        <w:t>Изучение музыки  направлено:</w:t>
      </w:r>
    </w:p>
    <w:p w:rsidR="00B3089C" w:rsidRPr="00B3089C" w:rsidRDefault="00B3089C" w:rsidP="00B3089C">
      <w:pPr>
        <w:numPr>
          <w:ilvl w:val="0"/>
          <w:numId w:val="81"/>
        </w:numPr>
        <w:tabs>
          <w:tab w:val="clear" w:pos="1454"/>
          <w:tab w:val="num" w:pos="360"/>
        </w:tabs>
        <w:spacing w:after="0" w:line="240" w:lineRule="auto"/>
        <w:ind w:left="360"/>
        <w:jc w:val="both"/>
        <w:rPr>
          <w:rFonts w:ascii="Times New Roman" w:hAnsi="Times New Roman" w:cs="Times New Roman"/>
          <w:sz w:val="24"/>
          <w:szCs w:val="24"/>
        </w:rPr>
      </w:pPr>
      <w:r w:rsidRPr="00B3089C">
        <w:rPr>
          <w:rFonts w:ascii="Times New Roman" w:hAnsi="Times New Roman" w:cs="Times New Roman"/>
          <w:sz w:val="24"/>
          <w:szCs w:val="24"/>
        </w:rPr>
        <w:t>на развитие нравственно-этического, интонационно-образного, жанрово-стилевого постижения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B3089C" w:rsidRPr="00B3089C" w:rsidRDefault="00B3089C" w:rsidP="00B3089C">
      <w:pPr>
        <w:numPr>
          <w:ilvl w:val="0"/>
          <w:numId w:val="81"/>
        </w:numPr>
        <w:tabs>
          <w:tab w:val="clear" w:pos="1454"/>
          <w:tab w:val="num" w:pos="360"/>
        </w:tabs>
        <w:spacing w:after="0" w:line="240" w:lineRule="auto"/>
        <w:ind w:left="360"/>
        <w:jc w:val="both"/>
        <w:rPr>
          <w:rFonts w:ascii="Times New Roman" w:hAnsi="Times New Roman" w:cs="Times New Roman"/>
          <w:sz w:val="24"/>
          <w:szCs w:val="24"/>
        </w:rPr>
      </w:pPr>
      <w:r w:rsidRPr="00B3089C">
        <w:rPr>
          <w:rFonts w:ascii="Times New Roman" w:hAnsi="Times New Roman" w:cs="Times New Roman"/>
          <w:sz w:val="24"/>
          <w:szCs w:val="24"/>
        </w:rPr>
        <w:t xml:space="preserve">На развитие общей музыкальности и эмоциональности, </w:t>
      </w:r>
      <w:proofErr w:type="spellStart"/>
      <w:r w:rsidRPr="00B3089C">
        <w:rPr>
          <w:rFonts w:ascii="Times New Roman" w:hAnsi="Times New Roman" w:cs="Times New Roman"/>
          <w:sz w:val="24"/>
          <w:szCs w:val="24"/>
        </w:rPr>
        <w:t>эмпатии</w:t>
      </w:r>
      <w:proofErr w:type="spellEnd"/>
      <w:r w:rsidRPr="00B3089C">
        <w:rPr>
          <w:rFonts w:ascii="Times New Roman" w:hAnsi="Times New Roman" w:cs="Times New Roman"/>
          <w:sz w:val="24"/>
          <w:szCs w:val="24"/>
        </w:rPr>
        <w:t xml:space="preserve"> и восприимчивости, интеллектуальной сферы и творческого потенциала, художественного вкуса, общих музыкальных способностей.</w:t>
      </w:r>
    </w:p>
    <w:p w:rsidR="00B3089C" w:rsidRPr="00B3089C" w:rsidRDefault="00B3089C" w:rsidP="00B3089C">
      <w:pPr>
        <w:numPr>
          <w:ilvl w:val="0"/>
          <w:numId w:val="81"/>
        </w:numPr>
        <w:tabs>
          <w:tab w:val="clear" w:pos="1454"/>
          <w:tab w:val="num" w:pos="360"/>
        </w:tabs>
        <w:spacing w:after="0" w:line="240" w:lineRule="auto"/>
        <w:ind w:left="360"/>
        <w:jc w:val="both"/>
        <w:rPr>
          <w:rFonts w:ascii="Times New Roman" w:hAnsi="Times New Roman" w:cs="Times New Roman"/>
          <w:sz w:val="24"/>
          <w:szCs w:val="24"/>
        </w:rPr>
      </w:pPr>
      <w:r w:rsidRPr="00B3089C">
        <w:rPr>
          <w:rFonts w:ascii="Times New Roman" w:hAnsi="Times New Roman" w:cs="Times New Roman"/>
          <w:sz w:val="24"/>
          <w:szCs w:val="24"/>
        </w:rPr>
        <w:t>На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ребёнка.</w:t>
      </w:r>
    </w:p>
    <w:p w:rsidR="00B3089C" w:rsidRPr="00B3089C" w:rsidRDefault="00B3089C" w:rsidP="00B3089C">
      <w:pPr>
        <w:spacing w:after="0" w:line="240" w:lineRule="auto"/>
        <w:rPr>
          <w:rFonts w:ascii="Times New Roman" w:hAnsi="Times New Roman" w:cs="Times New Roman"/>
          <w:b/>
          <w:color w:val="000000"/>
          <w:sz w:val="24"/>
          <w:szCs w:val="24"/>
        </w:rPr>
      </w:pPr>
    </w:p>
    <w:p w:rsidR="00B3089C" w:rsidRPr="00B3089C" w:rsidRDefault="00B3089C" w:rsidP="00B3089C">
      <w:pPr>
        <w:spacing w:after="0" w:line="240" w:lineRule="auto"/>
        <w:jc w:val="both"/>
        <w:rPr>
          <w:rFonts w:ascii="Times New Roman" w:hAnsi="Times New Roman" w:cs="Times New Roman"/>
          <w:b/>
          <w:sz w:val="24"/>
          <w:szCs w:val="24"/>
        </w:rPr>
      </w:pPr>
    </w:p>
    <w:p w:rsidR="00B3089C" w:rsidRPr="00B3089C" w:rsidRDefault="00B3089C" w:rsidP="00B3089C">
      <w:pPr>
        <w:spacing w:after="0" w:line="240" w:lineRule="auto"/>
        <w:jc w:val="both"/>
        <w:rPr>
          <w:rFonts w:ascii="Times New Roman" w:hAnsi="Times New Roman" w:cs="Times New Roman"/>
          <w:b/>
          <w:sz w:val="24"/>
          <w:szCs w:val="24"/>
        </w:rPr>
      </w:pPr>
      <w:r w:rsidRPr="00B3089C">
        <w:rPr>
          <w:rFonts w:ascii="Times New Roman" w:hAnsi="Times New Roman" w:cs="Times New Roman"/>
          <w:b/>
          <w:sz w:val="24"/>
          <w:szCs w:val="24"/>
        </w:rPr>
        <w:t xml:space="preserve">           Особенности изучения предмета:</w:t>
      </w:r>
    </w:p>
    <w:p w:rsidR="00B3089C" w:rsidRPr="00B3089C" w:rsidRDefault="00B3089C" w:rsidP="00B3089C">
      <w:pPr>
        <w:numPr>
          <w:ilvl w:val="0"/>
          <w:numId w:val="82"/>
        </w:numPr>
        <w:tabs>
          <w:tab w:val="clear" w:pos="1454"/>
          <w:tab w:val="num" w:pos="360"/>
        </w:tabs>
        <w:spacing w:after="0" w:line="240" w:lineRule="auto"/>
        <w:ind w:left="360"/>
        <w:jc w:val="both"/>
        <w:rPr>
          <w:rFonts w:ascii="Times New Roman" w:hAnsi="Times New Roman" w:cs="Times New Roman"/>
          <w:sz w:val="24"/>
          <w:szCs w:val="24"/>
        </w:rPr>
      </w:pPr>
      <w:r w:rsidRPr="00B3089C">
        <w:rPr>
          <w:rFonts w:ascii="Times New Roman" w:hAnsi="Times New Roman" w:cs="Times New Roman"/>
          <w:sz w:val="24"/>
          <w:szCs w:val="24"/>
        </w:rPr>
        <w:t xml:space="preserve">Изучение музыки  в основной школе направлено на формирование морально-нравственных ценностей, представлений о реальной эстетической картине мира, и предполагает развитие и становление эмоционально-образного, музыкально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w:t>
      </w:r>
    </w:p>
    <w:p w:rsidR="00B3089C" w:rsidRPr="00B3089C" w:rsidRDefault="00B3089C" w:rsidP="00B3089C">
      <w:pPr>
        <w:numPr>
          <w:ilvl w:val="0"/>
          <w:numId w:val="82"/>
        </w:numPr>
        <w:tabs>
          <w:tab w:val="clear" w:pos="1454"/>
          <w:tab w:val="num" w:pos="360"/>
        </w:tabs>
        <w:spacing w:after="0" w:line="240" w:lineRule="auto"/>
        <w:ind w:left="360"/>
        <w:jc w:val="both"/>
        <w:rPr>
          <w:rFonts w:ascii="Times New Roman" w:hAnsi="Times New Roman" w:cs="Times New Roman"/>
          <w:sz w:val="24"/>
          <w:szCs w:val="24"/>
        </w:rPr>
      </w:pPr>
      <w:r w:rsidRPr="00B3089C">
        <w:rPr>
          <w:rFonts w:ascii="Times New Roman" w:hAnsi="Times New Roman" w:cs="Times New Roman"/>
          <w:sz w:val="24"/>
          <w:szCs w:val="24"/>
        </w:rPr>
        <w:t xml:space="preserve">Заложенные в начальной школе навыки эмоционально-ценностных отношений, эстетического восприятия мира должны обрести новое качество. Ведущий подход при изучении предмета является </w:t>
      </w:r>
      <w:proofErr w:type="spellStart"/>
      <w:r w:rsidRPr="00B3089C">
        <w:rPr>
          <w:rFonts w:ascii="Times New Roman" w:hAnsi="Times New Roman" w:cs="Times New Roman"/>
          <w:sz w:val="24"/>
          <w:szCs w:val="24"/>
        </w:rPr>
        <w:t>деятельностный</w:t>
      </w:r>
      <w:proofErr w:type="spellEnd"/>
      <w:r w:rsidRPr="00B3089C">
        <w:rPr>
          <w:rFonts w:ascii="Times New Roman" w:hAnsi="Times New Roman" w:cs="Times New Roman"/>
          <w:sz w:val="24"/>
          <w:szCs w:val="24"/>
        </w:rPr>
        <w:t xml:space="preserve">. </w:t>
      </w:r>
    </w:p>
    <w:p w:rsidR="00B3089C" w:rsidRPr="00B3089C" w:rsidRDefault="00B3089C" w:rsidP="00B3089C">
      <w:pPr>
        <w:numPr>
          <w:ilvl w:val="0"/>
          <w:numId w:val="82"/>
        </w:numPr>
        <w:tabs>
          <w:tab w:val="clear" w:pos="1454"/>
          <w:tab w:val="num" w:pos="360"/>
        </w:tabs>
        <w:spacing w:after="0" w:line="240" w:lineRule="auto"/>
        <w:ind w:left="360"/>
        <w:jc w:val="both"/>
        <w:rPr>
          <w:rFonts w:ascii="Times New Roman" w:hAnsi="Times New Roman" w:cs="Times New Roman"/>
          <w:sz w:val="24"/>
          <w:szCs w:val="24"/>
        </w:rPr>
      </w:pPr>
      <w:r w:rsidRPr="00B3089C">
        <w:rPr>
          <w:rFonts w:ascii="Times New Roman" w:hAnsi="Times New Roman" w:cs="Times New Roman"/>
          <w:sz w:val="24"/>
          <w:szCs w:val="24"/>
        </w:rPr>
        <w:lastRenderedPageBreak/>
        <w:t xml:space="preserve">Особое значение приобретает формирование основ критического мышления на базе восприятия и анализа  музыкальных произведений, понимания роли музыки  в жизни общества. </w:t>
      </w:r>
    </w:p>
    <w:p w:rsidR="00B3089C" w:rsidRPr="00B3089C" w:rsidRDefault="00B3089C" w:rsidP="00B3089C">
      <w:pPr>
        <w:numPr>
          <w:ilvl w:val="0"/>
          <w:numId w:val="82"/>
        </w:numPr>
        <w:tabs>
          <w:tab w:val="clear" w:pos="1454"/>
          <w:tab w:val="num" w:pos="360"/>
        </w:tabs>
        <w:spacing w:after="0" w:line="240" w:lineRule="auto"/>
        <w:ind w:left="360"/>
        <w:jc w:val="both"/>
        <w:rPr>
          <w:rFonts w:ascii="Times New Roman" w:hAnsi="Times New Roman" w:cs="Times New Roman"/>
          <w:sz w:val="24"/>
          <w:szCs w:val="24"/>
        </w:rPr>
      </w:pPr>
      <w:r w:rsidRPr="00B3089C">
        <w:rPr>
          <w:rFonts w:ascii="Times New Roman" w:hAnsi="Times New Roman" w:cs="Times New Roman"/>
          <w:sz w:val="24"/>
          <w:szCs w:val="24"/>
        </w:rPr>
        <w:t xml:space="preserve">Возникает возможность выстраивания системы </w:t>
      </w:r>
      <w:proofErr w:type="spellStart"/>
      <w:r w:rsidRPr="00B3089C">
        <w:rPr>
          <w:rFonts w:ascii="Times New Roman" w:hAnsi="Times New Roman" w:cs="Times New Roman"/>
          <w:sz w:val="24"/>
          <w:szCs w:val="24"/>
        </w:rPr>
        <w:t>межпредметных</w:t>
      </w:r>
      <w:proofErr w:type="spellEnd"/>
      <w:r w:rsidRPr="00B3089C">
        <w:rPr>
          <w:rFonts w:ascii="Times New Roman" w:hAnsi="Times New Roman" w:cs="Times New Roman"/>
          <w:sz w:val="24"/>
          <w:szCs w:val="24"/>
        </w:rPr>
        <w:t xml:space="preserve"> и </w:t>
      </w:r>
      <w:proofErr w:type="spellStart"/>
      <w:r w:rsidRPr="00B3089C">
        <w:rPr>
          <w:rFonts w:ascii="Times New Roman" w:hAnsi="Times New Roman" w:cs="Times New Roman"/>
          <w:sz w:val="24"/>
          <w:szCs w:val="24"/>
        </w:rPr>
        <w:t>надпредметных</w:t>
      </w:r>
      <w:proofErr w:type="spellEnd"/>
      <w:r w:rsidRPr="00B3089C">
        <w:rPr>
          <w:rFonts w:ascii="Times New Roman" w:hAnsi="Times New Roman" w:cs="Times New Roman"/>
          <w:sz w:val="24"/>
          <w:szCs w:val="24"/>
        </w:rPr>
        <w:t xml:space="preserve"> связей, интеграции основного и дополнительного образования через обращение к реализации музыкально - творческого потенциала учащихся, синтезу обучения и воспитания, реализуемому в проектной деятельности. </w:t>
      </w:r>
    </w:p>
    <w:p w:rsidR="00B3089C" w:rsidRPr="00B3089C" w:rsidRDefault="00B3089C" w:rsidP="00B3089C">
      <w:pPr>
        <w:spacing w:after="0" w:line="240" w:lineRule="auto"/>
        <w:rPr>
          <w:rFonts w:ascii="Times New Roman" w:hAnsi="Times New Roman" w:cs="Times New Roman"/>
          <w:sz w:val="24"/>
          <w:szCs w:val="24"/>
        </w:rPr>
      </w:pPr>
    </w:p>
    <w:p w:rsidR="00B3089C" w:rsidRPr="00B3089C" w:rsidRDefault="00B3089C" w:rsidP="00B3089C">
      <w:pPr>
        <w:spacing w:after="0" w:line="240" w:lineRule="auto"/>
        <w:rPr>
          <w:rFonts w:ascii="Times New Roman" w:hAnsi="Times New Roman" w:cs="Times New Roman"/>
          <w:b/>
          <w:sz w:val="24"/>
          <w:szCs w:val="24"/>
        </w:rPr>
      </w:pPr>
      <w:r w:rsidRPr="00B3089C">
        <w:rPr>
          <w:rFonts w:ascii="Times New Roman" w:hAnsi="Times New Roman" w:cs="Times New Roman"/>
          <w:sz w:val="24"/>
          <w:szCs w:val="24"/>
        </w:rPr>
        <w:t xml:space="preserve">                    </w:t>
      </w:r>
      <w:r w:rsidRPr="00B3089C">
        <w:rPr>
          <w:rFonts w:ascii="Times New Roman" w:hAnsi="Times New Roman" w:cs="Times New Roman"/>
          <w:b/>
          <w:sz w:val="24"/>
          <w:szCs w:val="24"/>
        </w:rPr>
        <w:t>Место учебного предмета в учебном плане.</w:t>
      </w:r>
    </w:p>
    <w:p w:rsidR="00B3089C" w:rsidRPr="00B3089C" w:rsidRDefault="00B3089C" w:rsidP="00B3089C">
      <w:pPr>
        <w:pStyle w:val="a4"/>
        <w:rPr>
          <w:rFonts w:ascii="Times New Roman" w:hAnsi="Times New Roman" w:cs="Times New Roman"/>
          <w:sz w:val="24"/>
          <w:szCs w:val="24"/>
        </w:rPr>
      </w:pPr>
      <w:r w:rsidRPr="00B3089C">
        <w:rPr>
          <w:rFonts w:ascii="Times New Roman" w:hAnsi="Times New Roman" w:cs="Times New Roman"/>
          <w:sz w:val="24"/>
          <w:szCs w:val="24"/>
        </w:rPr>
        <w:t xml:space="preserve">     Согласно базисному (образовательному) плану образовательных учреждений РФ всего на изучение музыки в 5 – 7-х классах выделяется  105 часов. Общая недельная нагрузка в каждом классе составляет 1 час, всего 35 часов в год.</w:t>
      </w:r>
    </w:p>
    <w:p w:rsidR="00B3089C" w:rsidRPr="00B3089C" w:rsidRDefault="00B3089C" w:rsidP="00B3089C">
      <w:pPr>
        <w:widowControl w:val="0"/>
        <w:shd w:val="clear" w:color="auto" w:fill="FFFFFF"/>
        <w:suppressAutoHyphens/>
        <w:spacing w:after="0" w:line="240" w:lineRule="auto"/>
        <w:jc w:val="both"/>
        <w:rPr>
          <w:rFonts w:ascii="Times New Roman" w:hAnsi="Times New Roman" w:cs="Times New Roman"/>
          <w:color w:val="000000"/>
          <w:sz w:val="24"/>
          <w:szCs w:val="24"/>
          <w:lang w:eastAsia="ar-SA"/>
        </w:rPr>
      </w:pPr>
      <w:r w:rsidRPr="00B3089C">
        <w:rPr>
          <w:rFonts w:ascii="Times New Roman" w:hAnsi="Times New Roman" w:cs="Times New Roman"/>
          <w:color w:val="000000"/>
          <w:sz w:val="24"/>
          <w:szCs w:val="24"/>
          <w:lang w:eastAsia="ar-SA"/>
        </w:rPr>
        <w:t xml:space="preserve">        </w:t>
      </w:r>
    </w:p>
    <w:p w:rsidR="00B3089C" w:rsidRPr="00B3089C" w:rsidRDefault="00B3089C" w:rsidP="00B3089C">
      <w:pPr>
        <w:widowControl w:val="0"/>
        <w:shd w:val="clear" w:color="auto" w:fill="FFFFFF"/>
        <w:suppressAutoHyphens/>
        <w:spacing w:after="0" w:line="240" w:lineRule="auto"/>
        <w:jc w:val="both"/>
        <w:rPr>
          <w:rFonts w:ascii="Times New Roman" w:hAnsi="Times New Roman" w:cs="Times New Roman"/>
          <w:b/>
          <w:color w:val="000000"/>
          <w:sz w:val="24"/>
          <w:szCs w:val="24"/>
          <w:lang w:eastAsia="ar-SA"/>
        </w:rPr>
      </w:pPr>
      <w:r w:rsidRPr="00B3089C">
        <w:rPr>
          <w:rFonts w:ascii="Times New Roman" w:hAnsi="Times New Roman" w:cs="Times New Roman"/>
          <w:color w:val="000000"/>
          <w:sz w:val="24"/>
          <w:szCs w:val="24"/>
          <w:lang w:eastAsia="ar-SA"/>
        </w:rPr>
        <w:t xml:space="preserve">                     </w:t>
      </w:r>
      <w:r w:rsidRPr="00B3089C">
        <w:rPr>
          <w:rFonts w:ascii="Times New Roman" w:hAnsi="Times New Roman" w:cs="Times New Roman"/>
          <w:b/>
          <w:color w:val="000000"/>
          <w:sz w:val="24"/>
          <w:szCs w:val="24"/>
          <w:lang w:eastAsia="ar-SA"/>
        </w:rPr>
        <w:t>Результаты изучения учебного предмета.</w:t>
      </w:r>
    </w:p>
    <w:p w:rsidR="00B3089C" w:rsidRPr="00B3089C" w:rsidRDefault="00B3089C" w:rsidP="00B3089C">
      <w:pPr>
        <w:widowControl w:val="0"/>
        <w:shd w:val="clear" w:color="auto" w:fill="FFFFFF"/>
        <w:suppressAutoHyphens/>
        <w:spacing w:after="0" w:line="240" w:lineRule="auto"/>
        <w:rPr>
          <w:rFonts w:ascii="Times New Roman" w:hAnsi="Times New Roman" w:cs="Times New Roman"/>
          <w:color w:val="000000"/>
          <w:spacing w:val="-1"/>
          <w:sz w:val="24"/>
          <w:szCs w:val="24"/>
          <w:lang w:eastAsia="ar-SA"/>
        </w:rPr>
      </w:pPr>
      <w:r w:rsidRPr="00B3089C">
        <w:rPr>
          <w:rFonts w:ascii="Times New Roman" w:hAnsi="Times New Roman" w:cs="Times New Roman"/>
          <w:b/>
          <w:sz w:val="24"/>
          <w:szCs w:val="24"/>
        </w:rPr>
        <w:t>Деятельность образовательного учреждения общего образования в обучении музыке   направлена на достижение учащимися следующих личностных результатов:</w:t>
      </w:r>
      <w:r w:rsidRPr="00B3089C">
        <w:rPr>
          <w:rFonts w:ascii="Times New Roman" w:hAnsi="Times New Roman" w:cs="Times New Roman"/>
          <w:b/>
          <w:sz w:val="24"/>
          <w:szCs w:val="24"/>
        </w:rPr>
        <w:br/>
      </w:r>
      <w:r w:rsidRPr="00B3089C">
        <w:rPr>
          <w:rFonts w:ascii="Times New Roman" w:hAnsi="Times New Roman" w:cs="Times New Roman"/>
          <w:sz w:val="24"/>
          <w:szCs w:val="24"/>
        </w:rPr>
        <w:t>• в ценностно-ориентационной сфере:</w:t>
      </w:r>
      <w:r w:rsidRPr="00B3089C">
        <w:rPr>
          <w:rFonts w:ascii="Times New Roman" w:hAnsi="Times New Roman" w:cs="Times New Roman"/>
          <w:sz w:val="24"/>
          <w:szCs w:val="24"/>
        </w:rPr>
        <w:br/>
        <w:t>—   формирование художественного вкуса как способности чувствовать и воспринимать музыкальное искусство во всем многообразии его видов и жанров;</w:t>
      </w:r>
      <w:r w:rsidRPr="00B3089C">
        <w:rPr>
          <w:rFonts w:ascii="Times New Roman" w:hAnsi="Times New Roman" w:cs="Times New Roman"/>
          <w:sz w:val="24"/>
          <w:szCs w:val="24"/>
        </w:rPr>
        <w:br/>
        <w:t xml:space="preserve">—   принятие </w:t>
      </w:r>
      <w:proofErr w:type="spellStart"/>
      <w:r w:rsidRPr="00B3089C">
        <w:rPr>
          <w:rFonts w:ascii="Times New Roman" w:hAnsi="Times New Roman" w:cs="Times New Roman"/>
          <w:sz w:val="24"/>
          <w:szCs w:val="24"/>
        </w:rPr>
        <w:t>мультикультурной</w:t>
      </w:r>
      <w:proofErr w:type="spellEnd"/>
      <w:r w:rsidRPr="00B3089C">
        <w:rPr>
          <w:rFonts w:ascii="Times New Roman" w:hAnsi="Times New Roman" w:cs="Times New Roman"/>
          <w:sz w:val="24"/>
          <w:szCs w:val="24"/>
        </w:rPr>
        <w:t xml:space="preserve"> картины современного мира; </w:t>
      </w:r>
      <w:r w:rsidRPr="00B3089C">
        <w:rPr>
          <w:rFonts w:ascii="Times New Roman" w:hAnsi="Times New Roman" w:cs="Times New Roman"/>
          <w:sz w:val="24"/>
          <w:szCs w:val="24"/>
        </w:rPr>
        <w:br/>
        <w:t>—   становление музыкальной культуры как неотъемлемой части духовной культуры;</w:t>
      </w:r>
      <w:r w:rsidRPr="00B3089C">
        <w:rPr>
          <w:rFonts w:ascii="Times New Roman" w:hAnsi="Times New Roman" w:cs="Times New Roman"/>
          <w:sz w:val="24"/>
          <w:szCs w:val="24"/>
        </w:rPr>
        <w:br/>
        <w:t>• в трудовой сфере:</w:t>
      </w:r>
      <w:r w:rsidRPr="00B3089C">
        <w:rPr>
          <w:rFonts w:ascii="Times New Roman" w:hAnsi="Times New Roman" w:cs="Times New Roman"/>
          <w:sz w:val="24"/>
          <w:szCs w:val="24"/>
        </w:rPr>
        <w:br/>
        <w:t xml:space="preserve">—   формирование навыков самостоятельной работы при выполнении учебных и творческих задач; </w:t>
      </w:r>
      <w:r w:rsidRPr="00B3089C">
        <w:rPr>
          <w:rFonts w:ascii="Times New Roman" w:hAnsi="Times New Roman" w:cs="Times New Roman"/>
          <w:sz w:val="24"/>
          <w:szCs w:val="24"/>
        </w:rPr>
        <w:br/>
        <w:t>—   готовность к осознанному выбору дальнейшей образовательной траектории;</w:t>
      </w:r>
      <w:r w:rsidRPr="00B3089C">
        <w:rPr>
          <w:rFonts w:ascii="Times New Roman" w:hAnsi="Times New Roman" w:cs="Times New Roman"/>
          <w:sz w:val="24"/>
          <w:szCs w:val="24"/>
        </w:rPr>
        <w:br/>
        <w:t>• в познавательной (когнитивной, интеллектуальной) сфере:</w:t>
      </w:r>
      <w:r w:rsidRPr="00B3089C">
        <w:rPr>
          <w:rFonts w:ascii="Times New Roman" w:hAnsi="Times New Roman" w:cs="Times New Roman"/>
          <w:sz w:val="24"/>
          <w:szCs w:val="24"/>
        </w:rPr>
        <w:br/>
        <w:t>—   умение познавать мир через музыкальные формы и образы.</w:t>
      </w:r>
      <w:r w:rsidRPr="00B3089C">
        <w:rPr>
          <w:rFonts w:ascii="Times New Roman" w:hAnsi="Times New Roman" w:cs="Times New Roman"/>
          <w:sz w:val="24"/>
          <w:szCs w:val="24"/>
        </w:rPr>
        <w:br/>
      </w:r>
      <w:r w:rsidRPr="00B3089C">
        <w:rPr>
          <w:rFonts w:ascii="Times New Roman" w:hAnsi="Times New Roman" w:cs="Times New Roman"/>
          <w:sz w:val="24"/>
          <w:szCs w:val="24"/>
        </w:rPr>
        <w:br/>
      </w:r>
      <w:proofErr w:type="spellStart"/>
      <w:r w:rsidRPr="00B3089C">
        <w:rPr>
          <w:rFonts w:ascii="Times New Roman" w:hAnsi="Times New Roman" w:cs="Times New Roman"/>
          <w:b/>
          <w:sz w:val="24"/>
          <w:szCs w:val="24"/>
        </w:rPr>
        <w:t>Метапредметные</w:t>
      </w:r>
      <w:proofErr w:type="spellEnd"/>
      <w:r w:rsidRPr="00B3089C">
        <w:rPr>
          <w:rFonts w:ascii="Times New Roman" w:hAnsi="Times New Roman" w:cs="Times New Roman"/>
          <w:b/>
          <w:sz w:val="24"/>
          <w:szCs w:val="24"/>
        </w:rPr>
        <w:t xml:space="preserve"> результаты изучения музыки в основной школе:</w:t>
      </w:r>
      <w:r w:rsidRPr="00B3089C">
        <w:rPr>
          <w:rFonts w:ascii="Times New Roman" w:hAnsi="Times New Roman" w:cs="Times New Roman"/>
          <w:sz w:val="24"/>
          <w:szCs w:val="24"/>
        </w:rPr>
        <w:t xml:space="preserve"> </w:t>
      </w:r>
      <w:r w:rsidRPr="00B3089C">
        <w:rPr>
          <w:rFonts w:ascii="Times New Roman" w:hAnsi="Times New Roman" w:cs="Times New Roman"/>
          <w:sz w:val="24"/>
          <w:szCs w:val="24"/>
        </w:rPr>
        <w:br/>
        <w:t>• активное использование основных интеллектуальных операций в синтезе с формированием художественного восприятия музыки;</w:t>
      </w:r>
      <w:r w:rsidRPr="00B3089C">
        <w:rPr>
          <w:rFonts w:ascii="Times New Roman" w:hAnsi="Times New Roman" w:cs="Times New Roman"/>
          <w:sz w:val="24"/>
          <w:szCs w:val="24"/>
        </w:rPr>
        <w:br/>
        <w:t>• умение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взаимодействовать с другими людьми в достижении общих целей; оценивать достигнутые результаты;</w:t>
      </w:r>
      <w:r w:rsidRPr="00B3089C">
        <w:rPr>
          <w:rFonts w:ascii="Times New Roman" w:hAnsi="Times New Roman" w:cs="Times New Roman"/>
          <w:sz w:val="24"/>
          <w:szCs w:val="24"/>
        </w:rPr>
        <w:br/>
        <w:t>• умение работать с разными источниками информации, развивать критическое мышление, способность аргументировать свою точку зрения по поводу музыкального искусства;</w:t>
      </w:r>
      <w:r w:rsidRPr="00B3089C">
        <w:rPr>
          <w:rFonts w:ascii="Times New Roman" w:hAnsi="Times New Roman" w:cs="Times New Roman"/>
          <w:sz w:val="24"/>
          <w:szCs w:val="24"/>
        </w:rPr>
        <w:br/>
        <w:t>• формирование ключевых компетенций: исследовательские умения, коммуникативные умения, информационные умения.</w:t>
      </w:r>
      <w:r w:rsidRPr="00B3089C">
        <w:rPr>
          <w:rFonts w:ascii="Times New Roman" w:hAnsi="Times New Roman" w:cs="Times New Roman"/>
          <w:sz w:val="24"/>
          <w:szCs w:val="24"/>
        </w:rPr>
        <w:br/>
      </w:r>
      <w:r w:rsidRPr="00B3089C">
        <w:rPr>
          <w:rFonts w:ascii="Times New Roman" w:hAnsi="Times New Roman" w:cs="Times New Roman"/>
          <w:sz w:val="24"/>
          <w:szCs w:val="24"/>
        </w:rPr>
        <w:br/>
      </w:r>
      <w:r w:rsidRPr="00B3089C">
        <w:rPr>
          <w:rFonts w:ascii="Times New Roman" w:hAnsi="Times New Roman" w:cs="Times New Roman"/>
          <w:b/>
          <w:sz w:val="24"/>
          <w:szCs w:val="24"/>
        </w:rPr>
        <w:t>В области предметных результатов образовательное учреждение общего образования предоставляет ученику возможность научиться:</w:t>
      </w:r>
      <w:r w:rsidRPr="00B3089C">
        <w:rPr>
          <w:rFonts w:ascii="Times New Roman" w:hAnsi="Times New Roman" w:cs="Times New Roman"/>
          <w:sz w:val="24"/>
          <w:szCs w:val="24"/>
        </w:rPr>
        <w:br/>
        <w:t>• в познавательной сфере:</w:t>
      </w:r>
      <w:r w:rsidRPr="00B3089C">
        <w:rPr>
          <w:rFonts w:ascii="Times New Roman" w:hAnsi="Times New Roman" w:cs="Times New Roman"/>
          <w:sz w:val="24"/>
          <w:szCs w:val="24"/>
        </w:rPr>
        <w:br/>
        <w:t>—   представлять место и роль музыкального искусства в жизни человека и общества;</w:t>
      </w:r>
      <w:r w:rsidRPr="00B3089C">
        <w:rPr>
          <w:rFonts w:ascii="Times New Roman" w:hAnsi="Times New Roman" w:cs="Times New Roman"/>
          <w:sz w:val="24"/>
          <w:szCs w:val="24"/>
        </w:rPr>
        <w:br/>
        <w:t>—   наблюдать (воспринимать) объекты и явления культуры; воспринимать и анализировать смысл (концепцию) художественного образа, музыкального произведения;</w:t>
      </w:r>
      <w:r w:rsidRPr="00B3089C">
        <w:rPr>
          <w:rFonts w:ascii="Times New Roman" w:hAnsi="Times New Roman" w:cs="Times New Roman"/>
          <w:sz w:val="24"/>
          <w:szCs w:val="24"/>
        </w:rPr>
        <w:br/>
        <w:t>—   различать особенности музыкального языка, художественных средств выразительности, специфики музыкального образа;</w:t>
      </w:r>
      <w:r w:rsidRPr="00B3089C">
        <w:rPr>
          <w:rFonts w:ascii="Times New Roman" w:hAnsi="Times New Roman" w:cs="Times New Roman"/>
          <w:sz w:val="24"/>
          <w:szCs w:val="24"/>
        </w:rPr>
        <w:br/>
        <w:t>—   различать основные жанры народной и профессиональной музыки;</w:t>
      </w:r>
      <w:r w:rsidRPr="00B3089C">
        <w:rPr>
          <w:rFonts w:ascii="Times New Roman" w:hAnsi="Times New Roman" w:cs="Times New Roman"/>
          <w:sz w:val="24"/>
          <w:szCs w:val="24"/>
        </w:rPr>
        <w:br/>
        <w:t xml:space="preserve">—   описывать явления музыкальной культуры, используя для этого специальную терминологию; </w:t>
      </w:r>
      <w:r w:rsidRPr="00B3089C">
        <w:rPr>
          <w:rFonts w:ascii="Times New Roman" w:hAnsi="Times New Roman" w:cs="Times New Roman"/>
          <w:sz w:val="24"/>
          <w:szCs w:val="24"/>
        </w:rPr>
        <w:br/>
        <w:t>—   классифицировать изученные объекты и явления музыкальной культуры;</w:t>
      </w:r>
      <w:r w:rsidRPr="00B3089C">
        <w:rPr>
          <w:rFonts w:ascii="Times New Roman" w:hAnsi="Times New Roman" w:cs="Times New Roman"/>
          <w:sz w:val="24"/>
          <w:szCs w:val="24"/>
        </w:rPr>
        <w:br/>
      </w:r>
      <w:r w:rsidRPr="00B3089C">
        <w:rPr>
          <w:rFonts w:ascii="Times New Roman" w:hAnsi="Times New Roman" w:cs="Times New Roman"/>
          <w:sz w:val="24"/>
          <w:szCs w:val="24"/>
        </w:rPr>
        <w:lastRenderedPageBreak/>
        <w:t>—   структурировать и систематизировать изученный материал и информацию, полученную из других источников на основе эстетического восприятия музыки;</w:t>
      </w:r>
      <w:r w:rsidRPr="00B3089C">
        <w:rPr>
          <w:rFonts w:ascii="Times New Roman" w:hAnsi="Times New Roman" w:cs="Times New Roman"/>
          <w:sz w:val="24"/>
          <w:szCs w:val="24"/>
        </w:rPr>
        <w:br/>
        <w:t>• в ценностно-ориентационной сфере:</w:t>
      </w:r>
      <w:r w:rsidRPr="00B3089C">
        <w:rPr>
          <w:rFonts w:ascii="Times New Roman" w:hAnsi="Times New Roman" w:cs="Times New Roman"/>
          <w:sz w:val="24"/>
          <w:szCs w:val="24"/>
        </w:rPr>
        <w:br/>
        <w:t>—   представлять систему общечеловеческих ценностей;</w:t>
      </w:r>
      <w:r w:rsidRPr="00B3089C">
        <w:rPr>
          <w:rFonts w:ascii="Times New Roman" w:hAnsi="Times New Roman" w:cs="Times New Roman"/>
          <w:sz w:val="24"/>
          <w:szCs w:val="24"/>
        </w:rPr>
        <w:br/>
        <w:t>—   осознавать ценность музыкальной культуры разных народов мира и место в ней отечественного музыкального искусства;</w:t>
      </w:r>
      <w:r w:rsidRPr="00B3089C">
        <w:rPr>
          <w:rFonts w:ascii="Times New Roman" w:hAnsi="Times New Roman" w:cs="Times New Roman"/>
          <w:sz w:val="24"/>
          <w:szCs w:val="24"/>
        </w:rPr>
        <w:br/>
        <w:t>—   уважать культуру другого народа, осваивать духовно- нравственный потенциал, накопленный в музыкальных произведениях; проявлять эмоционально-ценностное отношение к искусству и к жизни; ориентироваться в системе моральных норм и ценностей, представленных в музыкальных произведениях;</w:t>
      </w:r>
      <w:r w:rsidRPr="00B3089C">
        <w:rPr>
          <w:rFonts w:ascii="Times New Roman" w:hAnsi="Times New Roman" w:cs="Times New Roman"/>
          <w:sz w:val="24"/>
          <w:szCs w:val="24"/>
        </w:rPr>
        <w:br/>
        <w:t>• в коммуникативной сфере:</w:t>
      </w:r>
      <w:r w:rsidRPr="00B3089C">
        <w:rPr>
          <w:rFonts w:ascii="Times New Roman" w:hAnsi="Times New Roman" w:cs="Times New Roman"/>
          <w:sz w:val="24"/>
          <w:szCs w:val="24"/>
        </w:rPr>
        <w:br/>
        <w:t>—  использовать методы социально-эстетической коммуникации, осваивать диалоговые формы общения с произведениями музыкального искусства;</w:t>
      </w:r>
      <w:r w:rsidRPr="00B3089C">
        <w:rPr>
          <w:rFonts w:ascii="Times New Roman" w:hAnsi="Times New Roman" w:cs="Times New Roman"/>
          <w:sz w:val="24"/>
          <w:szCs w:val="24"/>
        </w:rPr>
        <w:br/>
        <w:t xml:space="preserve">• в эстетической сфере: </w:t>
      </w:r>
      <w:r w:rsidRPr="00B3089C">
        <w:rPr>
          <w:rFonts w:ascii="Times New Roman" w:hAnsi="Times New Roman" w:cs="Times New Roman"/>
          <w:sz w:val="24"/>
          <w:szCs w:val="24"/>
        </w:rPr>
        <w:br/>
        <w:t>— развивать в себе индивидуальный художественный вкус, интеллектуальную и эмоциональную сферы;</w:t>
      </w:r>
      <w:r w:rsidRPr="00B3089C">
        <w:rPr>
          <w:rFonts w:ascii="Times New Roman" w:hAnsi="Times New Roman" w:cs="Times New Roman"/>
          <w:sz w:val="24"/>
          <w:szCs w:val="24"/>
        </w:rPr>
        <w:br/>
        <w:t>—  воспринимать эстетические ценности, высказывать мнение о достоинствах музыкальных произведений высокого и массового искусства, видеть ассоциативные связи и осознавать их роль в творческой и исполнительской деятельности;</w:t>
      </w:r>
      <w:r w:rsidRPr="00B3089C">
        <w:rPr>
          <w:rFonts w:ascii="Times New Roman" w:hAnsi="Times New Roman" w:cs="Times New Roman"/>
          <w:sz w:val="24"/>
          <w:szCs w:val="24"/>
        </w:rPr>
        <w:br/>
        <w:t>—  стремиться к самостоятельному общению с высоко-художественными музыкальными произведениями и музыкальному самообразованию;</w:t>
      </w:r>
      <w:r w:rsidRPr="00B3089C">
        <w:rPr>
          <w:rFonts w:ascii="Times New Roman" w:hAnsi="Times New Roman" w:cs="Times New Roman"/>
          <w:sz w:val="24"/>
          <w:szCs w:val="24"/>
        </w:rPr>
        <w:br/>
        <w:t xml:space="preserve">—   проявлять устойчивый интерес к искусству, художественным традициям своего народа и достижениям мировой музыкальной культуры, расширять свой эстетический кругозор; </w:t>
      </w:r>
      <w:r w:rsidRPr="00B3089C">
        <w:rPr>
          <w:rFonts w:ascii="Times New Roman" w:hAnsi="Times New Roman" w:cs="Times New Roman"/>
          <w:sz w:val="24"/>
          <w:szCs w:val="24"/>
        </w:rPr>
        <w:br/>
        <w:t>—   понимать условность языка различных видов музыкального искусства;</w:t>
      </w:r>
      <w:r w:rsidRPr="00B3089C">
        <w:rPr>
          <w:rFonts w:ascii="Times New Roman" w:hAnsi="Times New Roman" w:cs="Times New Roman"/>
          <w:sz w:val="24"/>
          <w:szCs w:val="24"/>
        </w:rPr>
        <w:br/>
        <w:t>—   определять зависимость художественной формы от цели творческого замысла;</w:t>
      </w:r>
      <w:r w:rsidRPr="00B3089C">
        <w:rPr>
          <w:rFonts w:ascii="Times New Roman" w:hAnsi="Times New Roman" w:cs="Times New Roman"/>
          <w:sz w:val="24"/>
          <w:szCs w:val="24"/>
        </w:rPr>
        <w:br/>
        <w:t>—   реализовывать свой творческий потенциал, осуществлять самоопределение и самореализацию личности на музыкальном художественно-образном материале;</w:t>
      </w:r>
      <w:r w:rsidRPr="00B3089C">
        <w:rPr>
          <w:rFonts w:ascii="Times New Roman" w:hAnsi="Times New Roman" w:cs="Times New Roman"/>
          <w:sz w:val="24"/>
          <w:szCs w:val="24"/>
        </w:rPr>
        <w:br/>
        <w:t>• в трудовой сфере:</w:t>
      </w:r>
      <w:r w:rsidRPr="00B3089C">
        <w:rPr>
          <w:rFonts w:ascii="Times New Roman" w:hAnsi="Times New Roman" w:cs="Times New Roman"/>
          <w:sz w:val="24"/>
          <w:szCs w:val="24"/>
        </w:rPr>
        <w:br/>
        <w:t>—   применять выразительные средства в творческой и исполнительской деятельности на музыкальном материале.</w:t>
      </w:r>
    </w:p>
    <w:p w:rsidR="00B3089C" w:rsidRPr="00B3089C" w:rsidRDefault="00B3089C" w:rsidP="00B3089C">
      <w:pPr>
        <w:spacing w:after="0" w:line="240" w:lineRule="auto"/>
        <w:rPr>
          <w:rFonts w:ascii="Times New Roman" w:hAnsi="Times New Roman" w:cs="Times New Roman"/>
          <w:sz w:val="24"/>
          <w:szCs w:val="24"/>
        </w:rPr>
      </w:pPr>
    </w:p>
    <w:p w:rsidR="00B3089C" w:rsidRPr="00B3089C" w:rsidRDefault="00B3089C" w:rsidP="00B3089C">
      <w:pPr>
        <w:spacing w:after="0" w:line="240" w:lineRule="auto"/>
        <w:rPr>
          <w:rFonts w:ascii="Times New Roman" w:hAnsi="Times New Roman" w:cs="Times New Roman"/>
          <w:b/>
          <w:sz w:val="24"/>
          <w:szCs w:val="24"/>
        </w:rPr>
      </w:pPr>
      <w:r w:rsidRPr="00B3089C">
        <w:rPr>
          <w:rFonts w:ascii="Times New Roman" w:hAnsi="Times New Roman" w:cs="Times New Roman"/>
          <w:sz w:val="24"/>
          <w:szCs w:val="24"/>
        </w:rPr>
        <w:t xml:space="preserve">                </w:t>
      </w:r>
      <w:r w:rsidRPr="00B3089C">
        <w:rPr>
          <w:rFonts w:ascii="Times New Roman" w:hAnsi="Times New Roman" w:cs="Times New Roman"/>
          <w:b/>
          <w:sz w:val="24"/>
          <w:szCs w:val="24"/>
        </w:rPr>
        <w:t>Основные виды учебной деятельности школьников.</w:t>
      </w:r>
    </w:p>
    <w:p w:rsidR="00B3089C" w:rsidRPr="00B3089C" w:rsidRDefault="00B3089C" w:rsidP="00B3089C">
      <w:pPr>
        <w:spacing w:after="0" w:line="240" w:lineRule="auto"/>
        <w:rPr>
          <w:rFonts w:ascii="Times New Roman" w:hAnsi="Times New Roman" w:cs="Times New Roman"/>
          <w:bCs/>
          <w:sz w:val="24"/>
          <w:szCs w:val="24"/>
        </w:rPr>
      </w:pPr>
      <w:r w:rsidRPr="00B3089C">
        <w:rPr>
          <w:rFonts w:ascii="Times New Roman" w:hAnsi="Times New Roman" w:cs="Times New Roman"/>
          <w:sz w:val="24"/>
          <w:szCs w:val="24"/>
        </w:rPr>
        <w:t xml:space="preserve">      Основными видами учебной деятельности школьников являются: слушание музыки, пение, инструментальное </w:t>
      </w:r>
      <w:proofErr w:type="spellStart"/>
      <w:r w:rsidRPr="00B3089C">
        <w:rPr>
          <w:rFonts w:ascii="Times New Roman" w:hAnsi="Times New Roman" w:cs="Times New Roman"/>
          <w:sz w:val="24"/>
          <w:szCs w:val="24"/>
        </w:rPr>
        <w:t>музицирование</w:t>
      </w:r>
      <w:proofErr w:type="spellEnd"/>
      <w:r w:rsidRPr="00B3089C">
        <w:rPr>
          <w:rFonts w:ascii="Times New Roman" w:hAnsi="Times New Roman" w:cs="Times New Roman"/>
          <w:sz w:val="24"/>
          <w:szCs w:val="24"/>
        </w:rPr>
        <w:t xml:space="preserve">, музыкально-пластическое движение, драматизация музыкальных произведений, </w:t>
      </w:r>
      <w:r w:rsidRPr="00B3089C">
        <w:rPr>
          <w:rFonts w:ascii="Times New Roman" w:hAnsi="Times New Roman" w:cs="Times New Roman"/>
          <w:bCs/>
          <w:sz w:val="24"/>
          <w:szCs w:val="24"/>
        </w:rPr>
        <w:t>музыкально-творческая практика с применением информационно- коммуникативных технологий.</w:t>
      </w:r>
      <w:r w:rsidRPr="00B3089C">
        <w:rPr>
          <w:rFonts w:ascii="Times New Roman" w:hAnsi="Times New Roman" w:cs="Times New Roman"/>
          <w:sz w:val="24"/>
          <w:szCs w:val="24"/>
        </w:rPr>
        <w:br/>
      </w:r>
      <w:r w:rsidRPr="00B3089C">
        <w:rPr>
          <w:rFonts w:ascii="Times New Roman" w:hAnsi="Times New Roman" w:cs="Times New Roman"/>
          <w:b/>
          <w:bCs/>
          <w:sz w:val="24"/>
          <w:szCs w:val="24"/>
        </w:rPr>
        <w:t xml:space="preserve"> </w:t>
      </w:r>
    </w:p>
    <w:p w:rsidR="00B3089C" w:rsidRPr="00B3089C" w:rsidRDefault="00B3089C" w:rsidP="00B3089C">
      <w:pPr>
        <w:spacing w:after="0" w:line="240" w:lineRule="auto"/>
        <w:rPr>
          <w:rFonts w:ascii="Times New Roman" w:hAnsi="Times New Roman" w:cs="Times New Roman"/>
          <w:bCs/>
          <w:sz w:val="24"/>
          <w:szCs w:val="24"/>
        </w:rPr>
      </w:pPr>
    </w:p>
    <w:p w:rsidR="00B3089C" w:rsidRPr="00B3089C" w:rsidRDefault="00B3089C" w:rsidP="00B3089C">
      <w:pPr>
        <w:spacing w:after="0" w:line="240" w:lineRule="auto"/>
        <w:rPr>
          <w:rFonts w:ascii="Times New Roman" w:hAnsi="Times New Roman" w:cs="Times New Roman"/>
          <w:b/>
          <w:sz w:val="24"/>
          <w:szCs w:val="24"/>
        </w:rPr>
      </w:pPr>
      <w:r w:rsidRPr="00B3089C">
        <w:rPr>
          <w:rFonts w:ascii="Times New Roman" w:hAnsi="Times New Roman" w:cs="Times New Roman"/>
          <w:b/>
          <w:sz w:val="24"/>
          <w:szCs w:val="24"/>
        </w:rPr>
        <w:t xml:space="preserve">                   Содержание  основного общего образования по музыке.</w:t>
      </w:r>
    </w:p>
    <w:p w:rsidR="00B3089C" w:rsidRPr="00B3089C" w:rsidRDefault="00B3089C" w:rsidP="00B3089C">
      <w:pPr>
        <w:spacing w:after="0" w:line="240" w:lineRule="auto"/>
        <w:jc w:val="both"/>
        <w:rPr>
          <w:rFonts w:ascii="Times New Roman" w:hAnsi="Times New Roman" w:cs="Times New Roman"/>
          <w:b/>
          <w:bCs/>
          <w:sz w:val="24"/>
          <w:szCs w:val="24"/>
        </w:rPr>
      </w:pPr>
      <w:r w:rsidRPr="00B3089C">
        <w:rPr>
          <w:rFonts w:ascii="Times New Roman" w:hAnsi="Times New Roman" w:cs="Times New Roman"/>
          <w:b/>
          <w:bCs/>
          <w:sz w:val="24"/>
          <w:szCs w:val="24"/>
        </w:rPr>
        <w:t>Основное содержание образования в примерной программе представлено</w:t>
      </w:r>
    </w:p>
    <w:p w:rsidR="00B3089C" w:rsidRPr="00B3089C" w:rsidRDefault="00B3089C" w:rsidP="00B3089C">
      <w:pPr>
        <w:spacing w:after="0" w:line="240" w:lineRule="auto"/>
        <w:jc w:val="both"/>
        <w:rPr>
          <w:rFonts w:ascii="Times New Roman" w:hAnsi="Times New Roman" w:cs="Times New Roman"/>
          <w:b/>
          <w:bCs/>
          <w:sz w:val="24"/>
          <w:szCs w:val="24"/>
        </w:rPr>
      </w:pPr>
      <w:r w:rsidRPr="00B3089C">
        <w:rPr>
          <w:rFonts w:ascii="Times New Roman" w:hAnsi="Times New Roman" w:cs="Times New Roman"/>
          <w:b/>
          <w:bCs/>
          <w:sz w:val="24"/>
          <w:szCs w:val="24"/>
        </w:rPr>
        <w:t xml:space="preserve"> тремя содержательными линиями: </w:t>
      </w:r>
    </w:p>
    <w:p w:rsidR="00B3089C" w:rsidRPr="00B3089C" w:rsidRDefault="00B3089C" w:rsidP="00B3089C">
      <w:pPr>
        <w:spacing w:after="0" w:line="240" w:lineRule="auto"/>
        <w:jc w:val="both"/>
        <w:rPr>
          <w:rFonts w:ascii="Times New Roman" w:hAnsi="Times New Roman" w:cs="Times New Roman"/>
          <w:bCs/>
          <w:sz w:val="24"/>
          <w:szCs w:val="24"/>
        </w:rPr>
      </w:pPr>
      <w:r w:rsidRPr="00B3089C">
        <w:rPr>
          <w:rFonts w:ascii="Times New Roman" w:hAnsi="Times New Roman" w:cs="Times New Roman"/>
          <w:bCs/>
          <w:sz w:val="24"/>
          <w:szCs w:val="24"/>
        </w:rPr>
        <w:t>1) «Музыка как вид искусства»</w:t>
      </w:r>
    </w:p>
    <w:p w:rsidR="00B3089C" w:rsidRPr="00B3089C" w:rsidRDefault="00B3089C" w:rsidP="00B3089C">
      <w:pPr>
        <w:spacing w:after="0" w:line="240" w:lineRule="auto"/>
        <w:jc w:val="both"/>
        <w:rPr>
          <w:rFonts w:ascii="Times New Roman" w:hAnsi="Times New Roman" w:cs="Times New Roman"/>
          <w:bCs/>
          <w:sz w:val="24"/>
          <w:szCs w:val="24"/>
        </w:rPr>
      </w:pPr>
      <w:r w:rsidRPr="00B3089C">
        <w:rPr>
          <w:rFonts w:ascii="Times New Roman" w:hAnsi="Times New Roman" w:cs="Times New Roman"/>
          <w:bCs/>
          <w:sz w:val="24"/>
          <w:szCs w:val="24"/>
        </w:rPr>
        <w:t>2) «Музыкальный образ и музыкальная драматургия»</w:t>
      </w:r>
    </w:p>
    <w:p w:rsidR="00B3089C" w:rsidRPr="00B3089C" w:rsidRDefault="00B3089C" w:rsidP="00B3089C">
      <w:pPr>
        <w:spacing w:after="0" w:line="240" w:lineRule="auto"/>
        <w:jc w:val="both"/>
        <w:rPr>
          <w:rFonts w:ascii="Times New Roman" w:hAnsi="Times New Roman" w:cs="Times New Roman"/>
          <w:bCs/>
          <w:sz w:val="24"/>
          <w:szCs w:val="24"/>
        </w:rPr>
      </w:pPr>
      <w:r w:rsidRPr="00B3089C">
        <w:rPr>
          <w:rFonts w:ascii="Times New Roman" w:hAnsi="Times New Roman" w:cs="Times New Roman"/>
          <w:bCs/>
          <w:sz w:val="24"/>
          <w:szCs w:val="24"/>
        </w:rPr>
        <w:t>3) « Музыка в современном мире: традиции и инновации».</w:t>
      </w:r>
    </w:p>
    <w:p w:rsidR="00B3089C" w:rsidRPr="00B3089C" w:rsidRDefault="00B3089C" w:rsidP="00B3089C">
      <w:pPr>
        <w:pStyle w:val="a7"/>
        <w:spacing w:after="0"/>
        <w:ind w:firstLine="454"/>
        <w:rPr>
          <w:sz w:val="24"/>
          <w:szCs w:val="24"/>
        </w:rPr>
      </w:pPr>
      <w:r w:rsidRPr="00B3089C">
        <w:rPr>
          <w:rStyle w:val="afa"/>
          <w:sz w:val="24"/>
          <w:szCs w:val="24"/>
        </w:rPr>
        <w:t>Музыка как вид искусства.</w:t>
      </w:r>
      <w:r w:rsidRPr="00B3089C">
        <w:rPr>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3089C" w:rsidRPr="00B3089C" w:rsidRDefault="00B3089C" w:rsidP="00B3089C">
      <w:pPr>
        <w:pStyle w:val="a7"/>
        <w:spacing w:after="0"/>
        <w:ind w:firstLine="454"/>
        <w:rPr>
          <w:sz w:val="24"/>
          <w:szCs w:val="24"/>
        </w:rPr>
      </w:pPr>
      <w:r w:rsidRPr="00B3089C">
        <w:rPr>
          <w:sz w:val="24"/>
          <w:szCs w:val="24"/>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3089C" w:rsidRPr="00B3089C" w:rsidRDefault="00B3089C" w:rsidP="00B3089C">
      <w:pPr>
        <w:pStyle w:val="a7"/>
        <w:spacing w:after="0"/>
        <w:ind w:firstLine="454"/>
        <w:rPr>
          <w:sz w:val="24"/>
          <w:szCs w:val="24"/>
        </w:rPr>
      </w:pPr>
      <w:r w:rsidRPr="00B3089C">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3089C" w:rsidRPr="00B3089C" w:rsidRDefault="00B3089C" w:rsidP="00B3089C">
      <w:pPr>
        <w:pStyle w:val="a7"/>
        <w:spacing w:after="0"/>
        <w:ind w:firstLine="454"/>
        <w:rPr>
          <w:sz w:val="24"/>
          <w:szCs w:val="24"/>
        </w:rPr>
      </w:pPr>
      <w:r w:rsidRPr="00B3089C">
        <w:rPr>
          <w:rStyle w:val="afa"/>
          <w:sz w:val="24"/>
          <w:szCs w:val="24"/>
        </w:rPr>
        <w:t>Музыкальный образ и музыкальная драматургия.</w:t>
      </w:r>
      <w:r w:rsidRPr="00B3089C">
        <w:rPr>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3089C" w:rsidRPr="00B3089C" w:rsidRDefault="00B3089C" w:rsidP="00B3089C">
      <w:pPr>
        <w:pStyle w:val="a7"/>
        <w:spacing w:after="0"/>
        <w:ind w:firstLine="454"/>
        <w:rPr>
          <w:sz w:val="24"/>
          <w:szCs w:val="24"/>
        </w:rPr>
      </w:pPr>
      <w:r w:rsidRPr="00B3089C">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3089C" w:rsidRPr="00B3089C" w:rsidRDefault="00B3089C" w:rsidP="00B3089C">
      <w:pPr>
        <w:pStyle w:val="a7"/>
        <w:spacing w:after="0"/>
        <w:ind w:firstLine="454"/>
        <w:rPr>
          <w:sz w:val="24"/>
          <w:szCs w:val="24"/>
        </w:rPr>
      </w:pPr>
      <w:r w:rsidRPr="00B3089C">
        <w:rPr>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B3089C">
        <w:rPr>
          <w:sz w:val="24"/>
          <w:szCs w:val="24"/>
          <w:lang w:val="en-US"/>
        </w:rPr>
        <w:t>XVII</w:t>
      </w:r>
      <w:r w:rsidRPr="00B3089C">
        <w:rPr>
          <w:sz w:val="24"/>
          <w:szCs w:val="24"/>
        </w:rPr>
        <w:t>—</w:t>
      </w:r>
      <w:r w:rsidRPr="00B3089C">
        <w:rPr>
          <w:sz w:val="24"/>
          <w:szCs w:val="24"/>
          <w:lang w:val="en-US"/>
        </w:rPr>
        <w:t>XVIII</w:t>
      </w:r>
      <w:r w:rsidRPr="00B3089C">
        <w:rPr>
          <w:sz w:val="24"/>
          <w:szCs w:val="24"/>
        </w:rPr>
        <w:t xml:space="preserve"> вв., зарубежная и русская музыкальная культура </w:t>
      </w:r>
      <w:r w:rsidRPr="00B3089C">
        <w:rPr>
          <w:sz w:val="24"/>
          <w:szCs w:val="24"/>
          <w:lang w:val="en-US"/>
        </w:rPr>
        <w:t>XIX</w:t>
      </w:r>
      <w:r w:rsidRPr="00B3089C">
        <w:rPr>
          <w:sz w:val="24"/>
          <w:szCs w:val="24"/>
        </w:rPr>
        <w:t xml:space="preserve"> в. (основные стили, жанры и характерные черты, специфика национальных школ).</w:t>
      </w:r>
    </w:p>
    <w:p w:rsidR="00B3089C" w:rsidRPr="00B3089C" w:rsidRDefault="00B3089C" w:rsidP="00B3089C">
      <w:pPr>
        <w:pStyle w:val="a7"/>
        <w:spacing w:after="0"/>
        <w:ind w:firstLine="454"/>
        <w:rPr>
          <w:sz w:val="24"/>
          <w:szCs w:val="24"/>
        </w:rPr>
      </w:pPr>
      <w:r w:rsidRPr="00B3089C">
        <w:rPr>
          <w:rStyle w:val="afa"/>
          <w:sz w:val="24"/>
          <w:szCs w:val="24"/>
        </w:rPr>
        <w:t>Музыка в современном мире: традиции и инновации.</w:t>
      </w:r>
      <w:r w:rsidRPr="00B3089C">
        <w:rPr>
          <w:rStyle w:val="48"/>
          <w:sz w:val="24"/>
          <w:szCs w:val="24"/>
        </w:rPr>
        <w:t xml:space="preserve"> </w:t>
      </w:r>
      <w:r w:rsidRPr="00B3089C">
        <w:rPr>
          <w:sz w:val="24"/>
          <w:szCs w:val="24"/>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w:t>
      </w:r>
      <w:proofErr w:type="spellStart"/>
      <w:proofErr w:type="gramStart"/>
      <w:r w:rsidRPr="00B3089C">
        <w:rPr>
          <w:sz w:val="24"/>
          <w:szCs w:val="24"/>
        </w:rPr>
        <w:t>инструмен-тальное</w:t>
      </w:r>
      <w:proofErr w:type="spellEnd"/>
      <w:proofErr w:type="gramEnd"/>
      <w:r w:rsidRPr="00B3089C">
        <w:rPr>
          <w:sz w:val="24"/>
          <w:szCs w:val="24"/>
        </w:rPr>
        <w:t xml:space="preserve">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3089C" w:rsidRPr="00B3089C" w:rsidRDefault="00B3089C" w:rsidP="00B3089C">
      <w:pPr>
        <w:pStyle w:val="a7"/>
        <w:spacing w:after="0"/>
        <w:ind w:firstLine="454"/>
        <w:rPr>
          <w:sz w:val="24"/>
          <w:szCs w:val="24"/>
        </w:rPr>
      </w:pPr>
      <w:r w:rsidRPr="00B3089C">
        <w:rPr>
          <w:sz w:val="24"/>
          <w:szCs w:val="24"/>
        </w:rPr>
        <w:t xml:space="preserve">Отечественная и зарубежная музыка композиторов XX в., её стилевое многообразие (импрессионизм, </w:t>
      </w:r>
      <w:proofErr w:type="spellStart"/>
      <w:r w:rsidRPr="00B3089C">
        <w:rPr>
          <w:sz w:val="24"/>
          <w:szCs w:val="24"/>
        </w:rPr>
        <w:t>неофольклоризм</w:t>
      </w:r>
      <w:proofErr w:type="spellEnd"/>
      <w:r w:rsidRPr="00B3089C">
        <w:rPr>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3089C" w:rsidRPr="00B3089C" w:rsidRDefault="00B3089C" w:rsidP="00B3089C">
      <w:pPr>
        <w:pStyle w:val="a7"/>
        <w:spacing w:after="0"/>
        <w:ind w:firstLine="454"/>
        <w:rPr>
          <w:sz w:val="24"/>
          <w:szCs w:val="24"/>
        </w:rPr>
      </w:pPr>
      <w:r w:rsidRPr="00B3089C">
        <w:rPr>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3089C">
        <w:rPr>
          <w:sz w:val="24"/>
          <w:szCs w:val="24"/>
          <w:lang w:val="en-US"/>
        </w:rPr>
        <w:t>a</w:t>
      </w:r>
      <w:r w:rsidRPr="00B3089C">
        <w:rPr>
          <w:sz w:val="24"/>
          <w:szCs w:val="24"/>
        </w:rPr>
        <w:t xml:space="preserve"> </w:t>
      </w:r>
      <w:proofErr w:type="spellStart"/>
      <w:r w:rsidRPr="00B3089C">
        <w:rPr>
          <w:sz w:val="24"/>
          <w:szCs w:val="24"/>
          <w:lang w:val="en-US"/>
        </w:rPr>
        <w:t>capella</w:t>
      </w:r>
      <w:proofErr w:type="spellEnd"/>
      <w:r w:rsidRPr="00B3089C">
        <w:rPr>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B3089C">
        <w:rPr>
          <w:sz w:val="24"/>
          <w:szCs w:val="24"/>
        </w:rPr>
        <w:t>эстрадно</w:t>
      </w:r>
      <w:proofErr w:type="spellEnd"/>
      <w:r w:rsidRPr="00B3089C">
        <w:rPr>
          <w:sz w:val="24"/>
          <w:szCs w:val="24"/>
        </w:rPr>
        <w:t>-джазовый оркестр.</w:t>
      </w:r>
    </w:p>
    <w:p w:rsidR="00B3089C" w:rsidRPr="00B3089C" w:rsidRDefault="00B3089C" w:rsidP="00B3089C">
      <w:pPr>
        <w:spacing w:after="0" w:line="240" w:lineRule="auto"/>
        <w:jc w:val="both"/>
        <w:rPr>
          <w:rFonts w:ascii="Times New Roman" w:hAnsi="Times New Roman" w:cs="Times New Roman"/>
          <w:b/>
          <w:sz w:val="24"/>
          <w:szCs w:val="24"/>
        </w:rPr>
      </w:pPr>
      <w:r w:rsidRPr="00B3089C">
        <w:rPr>
          <w:rFonts w:ascii="Times New Roman" w:hAnsi="Times New Roman" w:cs="Times New Roman"/>
          <w:b/>
          <w:sz w:val="24"/>
          <w:szCs w:val="24"/>
        </w:rPr>
        <w:t>5  класс (35  часов)</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sz w:val="24"/>
          <w:szCs w:val="24"/>
        </w:rPr>
      </w:pPr>
      <w:r w:rsidRPr="00B3089C">
        <w:rPr>
          <w:rFonts w:ascii="Times New Roman" w:hAnsi="Times New Roman" w:cs="Times New Roman"/>
          <w:color w:val="000000"/>
          <w:sz w:val="24"/>
          <w:szCs w:val="24"/>
        </w:rPr>
        <w:t>В программе  рассматриваются разнообразные явления му</w:t>
      </w:r>
      <w:r w:rsidRPr="00B3089C">
        <w:rPr>
          <w:rFonts w:ascii="Times New Roman" w:hAnsi="Times New Roman" w:cs="Times New Roman"/>
          <w:color w:val="000000"/>
          <w:sz w:val="24"/>
          <w:szCs w:val="24"/>
        </w:rPr>
        <w:softHyphen/>
        <w:t>зыкального искусства в их взаимодействии  с художественны</w:t>
      </w:r>
      <w:r w:rsidRPr="00B3089C">
        <w:rPr>
          <w:rFonts w:ascii="Times New Roman" w:hAnsi="Times New Roman" w:cs="Times New Roman"/>
          <w:color w:val="000000"/>
          <w:sz w:val="24"/>
          <w:szCs w:val="24"/>
        </w:rPr>
        <w:softHyphen/>
        <w:t xml:space="preserve">ми образами других искусств - </w:t>
      </w:r>
      <w:r w:rsidRPr="00B3089C">
        <w:rPr>
          <w:rFonts w:ascii="Times New Roman" w:hAnsi="Times New Roman" w:cs="Times New Roman"/>
          <w:i/>
          <w:iCs/>
          <w:color w:val="000000"/>
          <w:sz w:val="24"/>
          <w:szCs w:val="24"/>
        </w:rPr>
        <w:t xml:space="preserve">литературы  </w:t>
      </w:r>
      <w:r w:rsidRPr="00B3089C">
        <w:rPr>
          <w:rFonts w:ascii="Times New Roman" w:hAnsi="Times New Roman" w:cs="Times New Roman"/>
          <w:color w:val="000000"/>
          <w:sz w:val="24"/>
          <w:szCs w:val="24"/>
        </w:rPr>
        <w:t>(прозы и поэ</w:t>
      </w:r>
      <w:r w:rsidRPr="00B3089C">
        <w:rPr>
          <w:rFonts w:ascii="Times New Roman" w:hAnsi="Times New Roman" w:cs="Times New Roman"/>
          <w:color w:val="000000"/>
          <w:sz w:val="24"/>
          <w:szCs w:val="24"/>
        </w:rPr>
        <w:softHyphen/>
        <w:t xml:space="preserve">зии), </w:t>
      </w:r>
      <w:r w:rsidRPr="00B3089C">
        <w:rPr>
          <w:rFonts w:ascii="Times New Roman" w:hAnsi="Times New Roman" w:cs="Times New Roman"/>
          <w:i/>
          <w:iCs/>
          <w:color w:val="000000"/>
          <w:sz w:val="24"/>
          <w:szCs w:val="24"/>
        </w:rPr>
        <w:t xml:space="preserve">изобразительного искусства </w:t>
      </w:r>
      <w:r w:rsidRPr="00B3089C">
        <w:rPr>
          <w:rFonts w:ascii="Times New Roman" w:hAnsi="Times New Roman" w:cs="Times New Roman"/>
          <w:color w:val="000000"/>
          <w:sz w:val="24"/>
          <w:szCs w:val="24"/>
        </w:rPr>
        <w:t xml:space="preserve">(живописи,  скульптуры, архитектуры, графики,  книжных иллюстраций и др.),  </w:t>
      </w:r>
      <w:r w:rsidRPr="00B3089C">
        <w:rPr>
          <w:rFonts w:ascii="Times New Roman" w:hAnsi="Times New Roman" w:cs="Times New Roman"/>
          <w:i/>
          <w:iCs/>
          <w:color w:val="000000"/>
          <w:sz w:val="24"/>
          <w:szCs w:val="24"/>
        </w:rPr>
        <w:t xml:space="preserve">театра  </w:t>
      </w:r>
      <w:r w:rsidRPr="00B3089C">
        <w:rPr>
          <w:rFonts w:ascii="Times New Roman" w:hAnsi="Times New Roman" w:cs="Times New Roman"/>
          <w:color w:val="000000"/>
          <w:sz w:val="24"/>
          <w:szCs w:val="24"/>
        </w:rPr>
        <w:t xml:space="preserve">(оперы, балета, оперетты, мюзикла, рок - оперы), </w:t>
      </w:r>
      <w:r w:rsidRPr="00B3089C">
        <w:rPr>
          <w:rFonts w:ascii="Times New Roman" w:hAnsi="Times New Roman" w:cs="Times New Roman"/>
          <w:i/>
          <w:iCs/>
          <w:color w:val="000000"/>
          <w:sz w:val="24"/>
          <w:szCs w:val="24"/>
        </w:rPr>
        <w:t>кино.</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sz w:val="24"/>
          <w:szCs w:val="24"/>
        </w:rPr>
      </w:pPr>
      <w:r w:rsidRPr="00B3089C">
        <w:rPr>
          <w:rFonts w:ascii="Times New Roman" w:hAnsi="Times New Roman" w:cs="Times New Roman"/>
          <w:color w:val="000000"/>
          <w:sz w:val="24"/>
          <w:szCs w:val="24"/>
        </w:rPr>
        <w:t>Программа состоит из двух разделов: «Музыка и литера</w:t>
      </w:r>
      <w:r w:rsidRPr="00B3089C">
        <w:rPr>
          <w:rFonts w:ascii="Times New Roman" w:hAnsi="Times New Roman" w:cs="Times New Roman"/>
          <w:color w:val="000000"/>
          <w:sz w:val="24"/>
          <w:szCs w:val="24"/>
        </w:rPr>
        <w:softHyphen/>
        <w:t>тура» и «Музыка и изобразительное искусство». Такое деле</w:t>
      </w:r>
      <w:r w:rsidRPr="00B3089C">
        <w:rPr>
          <w:rFonts w:ascii="Times New Roman" w:hAnsi="Times New Roman" w:cs="Times New Roman"/>
          <w:color w:val="000000"/>
          <w:sz w:val="24"/>
          <w:szCs w:val="24"/>
        </w:rPr>
        <w:softHyphen/>
        <w:t>ние учебного материала весьма условно, так как знакомство с музыкальным сочинением всегда происходит в тесной взаимосвязи с произведениями других видов искусства, что и нашло свое отражение на страницах учебника и творческой тетради.</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sz w:val="24"/>
          <w:szCs w:val="24"/>
        </w:rPr>
      </w:pPr>
      <w:r w:rsidRPr="00B3089C">
        <w:rPr>
          <w:rFonts w:ascii="Times New Roman" w:hAnsi="Times New Roman" w:cs="Times New Roman"/>
          <w:b/>
          <w:bCs/>
          <w:color w:val="000000"/>
          <w:sz w:val="24"/>
          <w:szCs w:val="24"/>
        </w:rPr>
        <w:t>Раздел 1. Музыка и литература (17 часов)</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sz w:val="24"/>
          <w:szCs w:val="24"/>
        </w:rPr>
      </w:pPr>
      <w:r w:rsidRPr="00B3089C">
        <w:rPr>
          <w:rFonts w:ascii="Times New Roman" w:hAnsi="Times New Roman" w:cs="Times New Roman"/>
          <w:color w:val="000000"/>
          <w:sz w:val="24"/>
          <w:szCs w:val="24"/>
        </w:rPr>
        <w:t>Что роднит музыку с литературой. Сюжеты, темы, образы искусства. Интонационные особенности языка народной, профессиональной, духовной музыки (музыка русская и зару</w:t>
      </w:r>
      <w:r w:rsidRPr="00B3089C">
        <w:rPr>
          <w:rFonts w:ascii="Times New Roman" w:hAnsi="Times New Roman" w:cs="Times New Roman"/>
          <w:color w:val="000000"/>
          <w:sz w:val="24"/>
          <w:szCs w:val="24"/>
        </w:rPr>
        <w:softHyphen/>
        <w:t>бежная, старинная и современная). Специфика средств худо</w:t>
      </w:r>
      <w:r w:rsidRPr="00B3089C">
        <w:rPr>
          <w:rFonts w:ascii="Times New Roman" w:hAnsi="Times New Roman" w:cs="Times New Roman"/>
          <w:color w:val="000000"/>
          <w:sz w:val="24"/>
          <w:szCs w:val="24"/>
        </w:rPr>
        <w:softHyphen/>
        <w:t xml:space="preserve">жественной </w:t>
      </w:r>
      <w:r w:rsidRPr="00B3089C">
        <w:rPr>
          <w:rFonts w:ascii="Times New Roman" w:hAnsi="Times New Roman" w:cs="Times New Roman"/>
          <w:color w:val="000000"/>
          <w:sz w:val="24"/>
          <w:szCs w:val="24"/>
        </w:rPr>
        <w:lastRenderedPageBreak/>
        <w:t>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w:t>
      </w:r>
      <w:r w:rsidRPr="00B3089C">
        <w:rPr>
          <w:rFonts w:ascii="Times New Roman" w:hAnsi="Times New Roman" w:cs="Times New Roman"/>
          <w:color w:val="000000"/>
          <w:sz w:val="24"/>
          <w:szCs w:val="24"/>
        </w:rPr>
        <w:softHyphen/>
        <w:t>зыкальный театр: опера, балет, мюзикл. Музыка в театре, ки</w:t>
      </w:r>
      <w:r w:rsidRPr="00B3089C">
        <w:rPr>
          <w:rFonts w:ascii="Times New Roman" w:hAnsi="Times New Roman" w:cs="Times New Roman"/>
          <w:color w:val="000000"/>
          <w:sz w:val="24"/>
          <w:szCs w:val="24"/>
        </w:rPr>
        <w:softHyphen/>
        <w:t>но, на телевидении.</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color w:val="000000"/>
          <w:sz w:val="24"/>
          <w:szCs w:val="24"/>
        </w:rPr>
      </w:pPr>
      <w:r w:rsidRPr="00B3089C">
        <w:rPr>
          <w:rFonts w:ascii="Times New Roman" w:hAnsi="Times New Roman" w:cs="Times New Roman"/>
          <w:color w:val="000000"/>
          <w:sz w:val="24"/>
          <w:szCs w:val="24"/>
        </w:rPr>
        <w:t xml:space="preserve">Использование различных форм </w:t>
      </w:r>
      <w:proofErr w:type="spellStart"/>
      <w:r w:rsidRPr="00B3089C">
        <w:rPr>
          <w:rFonts w:ascii="Times New Roman" w:hAnsi="Times New Roman" w:cs="Times New Roman"/>
          <w:color w:val="000000"/>
          <w:sz w:val="24"/>
          <w:szCs w:val="24"/>
        </w:rPr>
        <w:t>музицирования</w:t>
      </w:r>
      <w:proofErr w:type="spellEnd"/>
      <w:r w:rsidRPr="00B3089C">
        <w:rPr>
          <w:rFonts w:ascii="Times New Roman" w:hAnsi="Times New Roman" w:cs="Times New Roman"/>
          <w:color w:val="000000"/>
          <w:sz w:val="24"/>
          <w:szCs w:val="24"/>
        </w:rPr>
        <w:t xml:space="preserve"> и твор</w:t>
      </w:r>
      <w:r w:rsidRPr="00B3089C">
        <w:rPr>
          <w:rFonts w:ascii="Times New Roman" w:hAnsi="Times New Roman" w:cs="Times New Roman"/>
          <w:color w:val="000000"/>
          <w:sz w:val="24"/>
          <w:szCs w:val="24"/>
        </w:rPr>
        <w:softHyphen/>
        <w:t>ческих заданий в освоении содержания музыкальных образов.</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sz w:val="24"/>
          <w:szCs w:val="24"/>
        </w:rPr>
      </w:pPr>
      <w:r w:rsidRPr="00B3089C">
        <w:rPr>
          <w:rFonts w:ascii="Times New Roman" w:hAnsi="Times New Roman" w:cs="Times New Roman"/>
          <w:b/>
          <w:bCs/>
          <w:color w:val="000000"/>
          <w:sz w:val="24"/>
          <w:szCs w:val="24"/>
        </w:rPr>
        <w:t>Раздел 2. Музыка и изобразительное искусство (18 часов)</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sz w:val="24"/>
          <w:szCs w:val="24"/>
        </w:rPr>
      </w:pPr>
      <w:r w:rsidRPr="00B3089C">
        <w:rPr>
          <w:rFonts w:ascii="Times New Roman" w:hAnsi="Times New Roman" w:cs="Times New Roman"/>
          <w:color w:val="000000"/>
          <w:sz w:val="24"/>
          <w:szCs w:val="24"/>
        </w:rPr>
        <w:t>Взаимодействие музыки с изобразительным искусством. Исторические события, картины природы, разнообразные ха</w:t>
      </w:r>
      <w:r w:rsidRPr="00B3089C">
        <w:rPr>
          <w:rFonts w:ascii="Times New Roman" w:hAnsi="Times New Roman" w:cs="Times New Roman"/>
          <w:color w:val="000000"/>
          <w:sz w:val="24"/>
          <w:szCs w:val="24"/>
        </w:rPr>
        <w:softHyphen/>
        <w:t>рактеры, портреты людей в различных видах искусства. Об</w:t>
      </w:r>
      <w:r w:rsidRPr="00B3089C">
        <w:rPr>
          <w:rFonts w:ascii="Times New Roman" w:hAnsi="Times New Roman" w:cs="Times New Roman"/>
          <w:color w:val="000000"/>
          <w:sz w:val="24"/>
          <w:szCs w:val="24"/>
        </w:rPr>
        <w:softHyphen/>
        <w:t xml:space="preserve">раз музыки разных эпох в изобразительном искусстве. </w:t>
      </w:r>
      <w:proofErr w:type="gramStart"/>
      <w:r w:rsidRPr="00B3089C">
        <w:rPr>
          <w:rFonts w:ascii="Times New Roman" w:hAnsi="Times New Roman" w:cs="Times New Roman"/>
          <w:color w:val="000000"/>
          <w:sz w:val="24"/>
          <w:szCs w:val="24"/>
        </w:rPr>
        <w:t>Небес</w:t>
      </w:r>
      <w:r w:rsidRPr="00B3089C">
        <w:rPr>
          <w:rFonts w:ascii="Times New Roman" w:hAnsi="Times New Roman" w:cs="Times New Roman"/>
          <w:color w:val="000000"/>
          <w:sz w:val="24"/>
          <w:szCs w:val="24"/>
        </w:rPr>
        <w:softHyphen/>
        <w:t>ное</w:t>
      </w:r>
      <w:proofErr w:type="gramEnd"/>
      <w:r w:rsidRPr="00B3089C">
        <w:rPr>
          <w:rFonts w:ascii="Times New Roman" w:hAnsi="Times New Roman" w:cs="Times New Roman"/>
          <w:color w:val="000000"/>
          <w:sz w:val="24"/>
          <w:szCs w:val="24"/>
        </w:rPr>
        <w:t xml:space="preserve"> и земное в звуках и красках. Исторические события в му</w:t>
      </w:r>
      <w:r w:rsidRPr="00B3089C">
        <w:rPr>
          <w:rFonts w:ascii="Times New Roman" w:hAnsi="Times New Roman" w:cs="Times New Roman"/>
          <w:color w:val="000000"/>
          <w:sz w:val="24"/>
          <w:szCs w:val="24"/>
        </w:rPr>
        <w:softHyphen/>
        <w:t xml:space="preserve">зыке: через прошлое к настоящему. Музыкальная живопись и живописная музыка. </w:t>
      </w:r>
      <w:proofErr w:type="spellStart"/>
      <w:r w:rsidRPr="00B3089C">
        <w:rPr>
          <w:rFonts w:ascii="Times New Roman" w:hAnsi="Times New Roman" w:cs="Times New Roman"/>
          <w:color w:val="000000"/>
          <w:sz w:val="24"/>
          <w:szCs w:val="24"/>
        </w:rPr>
        <w:t>Колокольность</w:t>
      </w:r>
      <w:proofErr w:type="spellEnd"/>
      <w:r w:rsidRPr="00B3089C">
        <w:rPr>
          <w:rFonts w:ascii="Times New Roman" w:hAnsi="Times New Roman" w:cs="Times New Roman"/>
          <w:color w:val="000000"/>
          <w:sz w:val="24"/>
          <w:szCs w:val="24"/>
        </w:rPr>
        <w:t xml:space="preserve"> в музыке и изобразитель</w:t>
      </w:r>
      <w:r w:rsidRPr="00B3089C">
        <w:rPr>
          <w:rFonts w:ascii="Times New Roman" w:hAnsi="Times New Roman" w:cs="Times New Roman"/>
          <w:color w:val="000000"/>
          <w:sz w:val="24"/>
          <w:szCs w:val="24"/>
        </w:rPr>
        <w:softHyphen/>
        <w:t>ном искусстве. Портрет в музыке и изобразительном искус</w:t>
      </w:r>
      <w:r w:rsidRPr="00B3089C">
        <w:rPr>
          <w:rFonts w:ascii="Times New Roman" w:hAnsi="Times New Roman" w:cs="Times New Roman"/>
          <w:color w:val="000000"/>
          <w:sz w:val="24"/>
          <w:szCs w:val="24"/>
        </w:rPr>
        <w:softHyphen/>
        <w:t>стве. Роль дирижера в прочтении музыкального сочинения. Образы борьбы и победы в искусстве. Архитектура — застыв</w:t>
      </w:r>
      <w:r w:rsidRPr="00B3089C">
        <w:rPr>
          <w:rFonts w:ascii="Times New Roman" w:hAnsi="Times New Roman" w:cs="Times New Roman"/>
          <w:color w:val="000000"/>
          <w:sz w:val="24"/>
          <w:szCs w:val="24"/>
        </w:rPr>
        <w:softHyphen/>
        <w:t>шая музыка. Полифония в музыке и живописи. Творческая мастерская композитора, художника. Импрессионизм в музы</w:t>
      </w:r>
      <w:r w:rsidRPr="00B3089C">
        <w:rPr>
          <w:rFonts w:ascii="Times New Roman" w:hAnsi="Times New Roman" w:cs="Times New Roman"/>
          <w:color w:val="000000"/>
          <w:sz w:val="24"/>
          <w:szCs w:val="24"/>
        </w:rPr>
        <w:softHyphen/>
        <w:t>ке и живописи. Тема защиты Отечества в музыке и изобра</w:t>
      </w:r>
      <w:r w:rsidRPr="00B3089C">
        <w:rPr>
          <w:rFonts w:ascii="Times New Roman" w:hAnsi="Times New Roman" w:cs="Times New Roman"/>
          <w:color w:val="000000"/>
          <w:sz w:val="24"/>
          <w:szCs w:val="24"/>
        </w:rPr>
        <w:softHyphen/>
        <w:t>зительном искусстве.</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color w:val="000000"/>
          <w:sz w:val="24"/>
          <w:szCs w:val="24"/>
        </w:rPr>
      </w:pPr>
      <w:r w:rsidRPr="00B3089C">
        <w:rPr>
          <w:rFonts w:ascii="Times New Roman" w:hAnsi="Times New Roman" w:cs="Times New Roman"/>
          <w:color w:val="000000"/>
          <w:sz w:val="24"/>
          <w:szCs w:val="24"/>
        </w:rPr>
        <w:t xml:space="preserve">Использование различных форм </w:t>
      </w:r>
      <w:proofErr w:type="spellStart"/>
      <w:r w:rsidRPr="00B3089C">
        <w:rPr>
          <w:rFonts w:ascii="Times New Roman" w:hAnsi="Times New Roman" w:cs="Times New Roman"/>
          <w:color w:val="000000"/>
          <w:sz w:val="24"/>
          <w:szCs w:val="24"/>
        </w:rPr>
        <w:t>музицирования</w:t>
      </w:r>
      <w:proofErr w:type="spellEnd"/>
      <w:r w:rsidRPr="00B3089C">
        <w:rPr>
          <w:rFonts w:ascii="Times New Roman" w:hAnsi="Times New Roman" w:cs="Times New Roman"/>
          <w:color w:val="000000"/>
          <w:sz w:val="24"/>
          <w:szCs w:val="24"/>
        </w:rPr>
        <w:t xml:space="preserve"> и твор</w:t>
      </w:r>
      <w:r w:rsidRPr="00B3089C">
        <w:rPr>
          <w:rFonts w:ascii="Times New Roman" w:hAnsi="Times New Roman" w:cs="Times New Roman"/>
          <w:color w:val="000000"/>
          <w:sz w:val="24"/>
          <w:szCs w:val="24"/>
        </w:rPr>
        <w:softHyphen/>
        <w:t>ческих заданий в освоении содержания музыкальных произ</w:t>
      </w:r>
      <w:r w:rsidRPr="00B3089C">
        <w:rPr>
          <w:rFonts w:ascii="Times New Roman" w:hAnsi="Times New Roman" w:cs="Times New Roman"/>
          <w:color w:val="000000"/>
          <w:sz w:val="24"/>
          <w:szCs w:val="24"/>
        </w:rPr>
        <w:softHyphen/>
        <w:t>ведений.</w:t>
      </w:r>
    </w:p>
    <w:p w:rsidR="00B3089C" w:rsidRPr="00B3089C" w:rsidRDefault="00B3089C" w:rsidP="00B3089C">
      <w:pPr>
        <w:shd w:val="clear" w:color="auto" w:fill="FFFFFF"/>
        <w:autoSpaceDE w:val="0"/>
        <w:autoSpaceDN w:val="0"/>
        <w:adjustRightInd w:val="0"/>
        <w:spacing w:after="0" w:line="240" w:lineRule="auto"/>
        <w:ind w:right="540"/>
        <w:jc w:val="both"/>
        <w:rPr>
          <w:rFonts w:ascii="Times New Roman" w:hAnsi="Times New Roman" w:cs="Times New Roman"/>
          <w:color w:val="000000"/>
          <w:sz w:val="24"/>
          <w:szCs w:val="24"/>
        </w:rPr>
      </w:pPr>
    </w:p>
    <w:p w:rsidR="00B3089C" w:rsidRPr="00B3089C" w:rsidRDefault="00B3089C" w:rsidP="00B3089C">
      <w:pPr>
        <w:spacing w:after="0" w:line="240" w:lineRule="auto"/>
        <w:jc w:val="both"/>
        <w:rPr>
          <w:rFonts w:ascii="Times New Roman" w:hAnsi="Times New Roman" w:cs="Times New Roman"/>
          <w:b/>
          <w:sz w:val="24"/>
          <w:szCs w:val="24"/>
        </w:rPr>
      </w:pPr>
      <w:r w:rsidRPr="00B3089C">
        <w:rPr>
          <w:rFonts w:ascii="Times New Roman" w:hAnsi="Times New Roman" w:cs="Times New Roman"/>
          <w:b/>
          <w:sz w:val="24"/>
          <w:szCs w:val="24"/>
        </w:rPr>
        <w:t>6  класс (35  часов)</w:t>
      </w:r>
    </w:p>
    <w:p w:rsidR="00B3089C" w:rsidRPr="00B3089C" w:rsidRDefault="00B3089C" w:rsidP="00B3089C">
      <w:pPr>
        <w:shd w:val="clear" w:color="auto" w:fill="FFFFFF"/>
        <w:autoSpaceDE w:val="0"/>
        <w:autoSpaceDN w:val="0"/>
        <w:adjustRightInd w:val="0"/>
        <w:spacing w:after="0" w:line="240" w:lineRule="auto"/>
        <w:ind w:right="540"/>
        <w:jc w:val="both"/>
        <w:rPr>
          <w:rStyle w:val="FontStyle47"/>
          <w:i/>
          <w:sz w:val="24"/>
          <w:szCs w:val="24"/>
        </w:rPr>
      </w:pPr>
      <w:r w:rsidRPr="00B3089C">
        <w:rPr>
          <w:rStyle w:val="FontStyle47"/>
          <w:sz w:val="24"/>
          <w:szCs w:val="24"/>
        </w:rPr>
        <w:t>В программе VI класса рассматриваются различные музы</w:t>
      </w:r>
      <w:r w:rsidRPr="00B3089C">
        <w:rPr>
          <w:rStyle w:val="FontStyle47"/>
          <w:sz w:val="24"/>
          <w:szCs w:val="24"/>
        </w:rPr>
        <w:softHyphen/>
        <w:t>кальные образы, запечатленные в жанрах вокальной, инстру</w:t>
      </w:r>
      <w:r w:rsidRPr="00B3089C">
        <w:rPr>
          <w:rStyle w:val="FontStyle47"/>
          <w:sz w:val="24"/>
          <w:szCs w:val="24"/>
        </w:rPr>
        <w:softHyphen/>
        <w:t>ментальной и инструментально-симфонической музыки. Му</w:t>
      </w:r>
      <w:r w:rsidRPr="00B3089C">
        <w:rPr>
          <w:rStyle w:val="FontStyle47"/>
          <w:sz w:val="24"/>
          <w:szCs w:val="24"/>
        </w:rPr>
        <w:softHyphen/>
        <w:t>зыкальный образ — живое, обобщенное представление о действительности, выраженное в звуках.</w:t>
      </w:r>
    </w:p>
    <w:p w:rsidR="00B3089C" w:rsidRPr="00B3089C" w:rsidRDefault="00B3089C" w:rsidP="00B3089C">
      <w:pPr>
        <w:pStyle w:val="Style31"/>
        <w:widowControl/>
        <w:spacing w:line="240" w:lineRule="auto"/>
        <w:ind w:firstLine="0"/>
        <w:rPr>
          <w:rStyle w:val="FontStyle47"/>
          <w:sz w:val="24"/>
          <w:szCs w:val="24"/>
        </w:rPr>
      </w:pPr>
      <w:r w:rsidRPr="00B3089C">
        <w:rPr>
          <w:rStyle w:val="FontStyle47"/>
          <w:sz w:val="24"/>
          <w:szCs w:val="24"/>
        </w:rPr>
        <w:t>Программа состоит из двух разделов: «Мир образов во</w:t>
      </w:r>
      <w:r w:rsidRPr="00B3089C">
        <w:rPr>
          <w:rStyle w:val="FontStyle47"/>
          <w:sz w:val="24"/>
          <w:szCs w:val="24"/>
        </w:rPr>
        <w:softHyphen/>
        <w:t>кальной и инструментальной музыки» и «Мир образов камер</w:t>
      </w:r>
      <w:r w:rsidRPr="00B3089C">
        <w:rPr>
          <w:rStyle w:val="FontStyle47"/>
          <w:sz w:val="24"/>
          <w:szCs w:val="24"/>
        </w:rPr>
        <w:softHyphen/>
        <w:t>ной и симфонической музыки».</w:t>
      </w:r>
    </w:p>
    <w:p w:rsidR="00B3089C" w:rsidRPr="00B3089C" w:rsidRDefault="00B3089C" w:rsidP="00B3089C">
      <w:pPr>
        <w:pStyle w:val="Style9"/>
        <w:widowControl/>
        <w:spacing w:line="240" w:lineRule="auto"/>
        <w:ind w:firstLine="0"/>
        <w:rPr>
          <w:rStyle w:val="FontStyle50"/>
          <w:sz w:val="24"/>
          <w:szCs w:val="24"/>
        </w:rPr>
      </w:pPr>
      <w:r w:rsidRPr="00B3089C">
        <w:rPr>
          <w:rStyle w:val="FontStyle50"/>
          <w:sz w:val="24"/>
          <w:szCs w:val="24"/>
        </w:rPr>
        <w:t>Раздел 1. Мир образов вокальной и инструментальной музыки (17 часов)</w:t>
      </w:r>
    </w:p>
    <w:p w:rsidR="00B3089C" w:rsidRPr="00B3089C" w:rsidRDefault="00B3089C" w:rsidP="00B3089C">
      <w:pPr>
        <w:pStyle w:val="Style31"/>
        <w:widowControl/>
        <w:spacing w:line="240" w:lineRule="auto"/>
        <w:ind w:firstLine="0"/>
        <w:rPr>
          <w:rStyle w:val="FontStyle47"/>
          <w:sz w:val="24"/>
          <w:szCs w:val="24"/>
        </w:rPr>
      </w:pPr>
      <w:r w:rsidRPr="00B3089C">
        <w:rPr>
          <w:rStyle w:val="FontStyle47"/>
          <w:sz w:val="24"/>
          <w:szCs w:val="24"/>
        </w:rPr>
        <w:t>Лирические, эпические, драматические образы. Единство содержания и формы. Многообразие жанров вокальной музы</w:t>
      </w:r>
      <w:r w:rsidRPr="00B3089C">
        <w:rPr>
          <w:rStyle w:val="FontStyle47"/>
          <w:sz w:val="24"/>
          <w:szCs w:val="24"/>
        </w:rPr>
        <w:softHyphen/>
        <w:t>ки (песня, романс, баллада, баркарола, хоровой концерт, кан</w:t>
      </w:r>
      <w:r w:rsidRPr="00B3089C">
        <w:rPr>
          <w:rStyle w:val="FontStyle47"/>
          <w:sz w:val="24"/>
          <w:szCs w:val="24"/>
        </w:rPr>
        <w:softHyphen/>
        <w:t>тата и др.). Песня, ария, хор в оперном спектакле. Единство поэтического текста и музыки. Многообразие жанров инстру</w:t>
      </w:r>
      <w:r w:rsidRPr="00B3089C">
        <w:rPr>
          <w:rStyle w:val="FontStyle47"/>
          <w:sz w:val="24"/>
          <w:szCs w:val="24"/>
        </w:rPr>
        <w:softHyphen/>
        <w:t>ментальной музыки: сольная, ансамблевая, оркестровая. Со</w:t>
      </w:r>
      <w:r w:rsidRPr="00B3089C">
        <w:rPr>
          <w:rStyle w:val="FontStyle47"/>
          <w:sz w:val="24"/>
          <w:szCs w:val="24"/>
        </w:rPr>
        <w:softHyphen/>
        <w:t>чинения для фортепиано, органа, арфы, симфонического ор</w:t>
      </w:r>
      <w:r w:rsidRPr="00B3089C">
        <w:rPr>
          <w:rStyle w:val="FontStyle47"/>
          <w:sz w:val="24"/>
          <w:szCs w:val="24"/>
        </w:rPr>
        <w:softHyphen/>
        <w:t>кестра, синтезатора.</w:t>
      </w:r>
    </w:p>
    <w:p w:rsidR="00B3089C" w:rsidRPr="00B3089C" w:rsidRDefault="00B3089C" w:rsidP="00B3089C">
      <w:pPr>
        <w:pStyle w:val="Style31"/>
        <w:widowControl/>
        <w:spacing w:line="240" w:lineRule="auto"/>
        <w:ind w:firstLine="346"/>
        <w:rPr>
          <w:rStyle w:val="FontStyle47"/>
          <w:sz w:val="24"/>
          <w:szCs w:val="24"/>
        </w:rPr>
      </w:pPr>
      <w:r w:rsidRPr="00B3089C">
        <w:rPr>
          <w:rStyle w:val="FontStyle47"/>
          <w:sz w:val="24"/>
          <w:szCs w:val="24"/>
        </w:rPr>
        <w:t>Музыка Древней Руси. Образы народного искусства. Фольклорные образы в творчестве композиторов. Образы рус</w:t>
      </w:r>
      <w:r w:rsidRPr="00B3089C">
        <w:rPr>
          <w:rStyle w:val="FontStyle47"/>
          <w:sz w:val="24"/>
          <w:szCs w:val="24"/>
        </w:rPr>
        <w:softHyphen/>
        <w:t xml:space="preserve">ской духовной и светской музыки (знаменный распев, </w:t>
      </w:r>
      <w:proofErr w:type="spellStart"/>
      <w:r w:rsidRPr="00B3089C">
        <w:rPr>
          <w:rStyle w:val="FontStyle47"/>
          <w:sz w:val="24"/>
          <w:szCs w:val="24"/>
        </w:rPr>
        <w:t>пар</w:t>
      </w:r>
      <w:r w:rsidRPr="00B3089C">
        <w:rPr>
          <w:rStyle w:val="FontStyle47"/>
          <w:sz w:val="24"/>
          <w:szCs w:val="24"/>
        </w:rPr>
        <w:softHyphen/>
        <w:t>тесное</w:t>
      </w:r>
      <w:proofErr w:type="spellEnd"/>
      <w:r w:rsidRPr="00B3089C">
        <w:rPr>
          <w:rStyle w:val="FontStyle47"/>
          <w:sz w:val="24"/>
          <w:szCs w:val="24"/>
        </w:rPr>
        <w:t xml:space="preserve"> пение, духовный концерт). Образы западноевропейс</w:t>
      </w:r>
      <w:r w:rsidRPr="00B3089C">
        <w:rPr>
          <w:rStyle w:val="FontStyle47"/>
          <w:sz w:val="24"/>
          <w:szCs w:val="24"/>
        </w:rPr>
        <w:softHyphen/>
        <w:t>кой духовной и светской музыки (хорал, токката, фуга, кан</w:t>
      </w:r>
      <w:r w:rsidRPr="00B3089C">
        <w:rPr>
          <w:rStyle w:val="FontStyle47"/>
          <w:sz w:val="24"/>
          <w:szCs w:val="24"/>
        </w:rPr>
        <w:softHyphen/>
        <w:t>тата, реквием). Полифония и гомофония.</w:t>
      </w:r>
    </w:p>
    <w:p w:rsidR="00B3089C" w:rsidRPr="00B3089C" w:rsidRDefault="00B3089C" w:rsidP="00B3089C">
      <w:pPr>
        <w:pStyle w:val="Style31"/>
        <w:widowControl/>
        <w:spacing w:line="240" w:lineRule="auto"/>
        <w:ind w:firstLine="336"/>
        <w:rPr>
          <w:rStyle w:val="FontStyle47"/>
          <w:sz w:val="24"/>
          <w:szCs w:val="24"/>
        </w:rPr>
      </w:pPr>
      <w:r w:rsidRPr="00B3089C">
        <w:rPr>
          <w:rStyle w:val="FontStyle47"/>
          <w:sz w:val="24"/>
          <w:szCs w:val="24"/>
        </w:rPr>
        <w:t>Авторская песня — прошлое и настоящее. Джаз — искусство XX в. (</w:t>
      </w:r>
      <w:proofErr w:type="spellStart"/>
      <w:r w:rsidRPr="00B3089C">
        <w:rPr>
          <w:rStyle w:val="FontStyle47"/>
          <w:sz w:val="24"/>
          <w:szCs w:val="24"/>
        </w:rPr>
        <w:t>спиричуэлс</w:t>
      </w:r>
      <w:proofErr w:type="spellEnd"/>
      <w:r w:rsidRPr="00B3089C">
        <w:rPr>
          <w:rStyle w:val="FontStyle47"/>
          <w:sz w:val="24"/>
          <w:szCs w:val="24"/>
        </w:rPr>
        <w:t>, блюз, современные джазовые обработки).</w:t>
      </w:r>
    </w:p>
    <w:p w:rsidR="00B3089C" w:rsidRPr="00B3089C" w:rsidRDefault="00B3089C" w:rsidP="00B3089C">
      <w:pPr>
        <w:pStyle w:val="Style31"/>
        <w:widowControl/>
        <w:spacing w:line="240" w:lineRule="auto"/>
        <w:ind w:firstLine="346"/>
        <w:rPr>
          <w:rStyle w:val="FontStyle47"/>
          <w:sz w:val="24"/>
          <w:szCs w:val="24"/>
        </w:rPr>
      </w:pPr>
      <w:r w:rsidRPr="00B3089C">
        <w:rPr>
          <w:rStyle w:val="FontStyle47"/>
          <w:sz w:val="24"/>
          <w:szCs w:val="24"/>
        </w:rPr>
        <w:t>Взаимодействие различных видов искусства в раскрытии образного строя музыкальных произведений.</w:t>
      </w:r>
    </w:p>
    <w:p w:rsidR="00B3089C" w:rsidRPr="00B3089C" w:rsidRDefault="00B3089C" w:rsidP="00B3089C">
      <w:pPr>
        <w:pStyle w:val="Style31"/>
        <w:widowControl/>
        <w:spacing w:line="240" w:lineRule="auto"/>
        <w:ind w:firstLine="355"/>
        <w:rPr>
          <w:rStyle w:val="FontStyle47"/>
          <w:sz w:val="24"/>
          <w:szCs w:val="24"/>
        </w:rPr>
      </w:pPr>
      <w:r w:rsidRPr="00B3089C">
        <w:rPr>
          <w:rStyle w:val="FontStyle47"/>
          <w:sz w:val="24"/>
          <w:szCs w:val="24"/>
        </w:rPr>
        <w:t xml:space="preserve">Использование различных форм </w:t>
      </w:r>
      <w:proofErr w:type="spellStart"/>
      <w:r w:rsidRPr="00B3089C">
        <w:rPr>
          <w:rStyle w:val="FontStyle47"/>
          <w:sz w:val="24"/>
          <w:szCs w:val="24"/>
        </w:rPr>
        <w:t>музицирования</w:t>
      </w:r>
      <w:proofErr w:type="spellEnd"/>
      <w:r w:rsidRPr="00B3089C">
        <w:rPr>
          <w:rStyle w:val="FontStyle47"/>
          <w:sz w:val="24"/>
          <w:szCs w:val="24"/>
        </w:rPr>
        <w:t xml:space="preserve"> и твор</w:t>
      </w:r>
      <w:r w:rsidRPr="00B3089C">
        <w:rPr>
          <w:rStyle w:val="FontStyle47"/>
          <w:sz w:val="24"/>
          <w:szCs w:val="24"/>
        </w:rPr>
        <w:softHyphen/>
        <w:t>ческих заданий в освоении содержания музыкальных образов.</w:t>
      </w:r>
    </w:p>
    <w:p w:rsidR="00B3089C" w:rsidRPr="00B3089C" w:rsidRDefault="00B3089C" w:rsidP="00B3089C">
      <w:pPr>
        <w:pStyle w:val="Style25"/>
        <w:widowControl/>
        <w:spacing w:line="240" w:lineRule="auto"/>
        <w:ind w:firstLine="0"/>
        <w:jc w:val="both"/>
        <w:rPr>
          <w:rStyle w:val="FontStyle50"/>
          <w:sz w:val="24"/>
          <w:szCs w:val="24"/>
        </w:rPr>
      </w:pPr>
      <w:r w:rsidRPr="00B3089C">
        <w:rPr>
          <w:rStyle w:val="FontStyle50"/>
          <w:sz w:val="24"/>
          <w:szCs w:val="24"/>
        </w:rPr>
        <w:t>Раздел 2. Мир образов камерной и симфонической музыки (18 часов)</w:t>
      </w:r>
    </w:p>
    <w:p w:rsidR="00B3089C" w:rsidRPr="00B3089C" w:rsidRDefault="00B3089C" w:rsidP="00B3089C">
      <w:pPr>
        <w:pStyle w:val="Style31"/>
        <w:widowControl/>
        <w:spacing w:line="240" w:lineRule="auto"/>
        <w:ind w:firstLine="341"/>
        <w:rPr>
          <w:rStyle w:val="FontStyle47"/>
          <w:sz w:val="24"/>
          <w:szCs w:val="24"/>
        </w:rPr>
      </w:pPr>
      <w:r w:rsidRPr="00B3089C">
        <w:rPr>
          <w:rStyle w:val="FontStyle47"/>
          <w:sz w:val="24"/>
          <w:szCs w:val="24"/>
        </w:rPr>
        <w:t>Жизненная основа художественных образов любого вида искусства. Воплощение нравственных исканий человека, вре</w:t>
      </w:r>
      <w:r w:rsidRPr="00B3089C">
        <w:rPr>
          <w:rStyle w:val="FontStyle47"/>
          <w:sz w:val="24"/>
          <w:szCs w:val="24"/>
        </w:rPr>
        <w:softHyphen/>
        <w:t>мени и пространства в музыкальном искусстве. Своеобразие и специфика художественных образов камерной и симфони</w:t>
      </w:r>
      <w:r w:rsidRPr="00B3089C">
        <w:rPr>
          <w:rStyle w:val="FontStyle47"/>
          <w:sz w:val="24"/>
          <w:szCs w:val="24"/>
        </w:rPr>
        <w:softHyphen/>
        <w:t>ческой музыки. Сходство и различие как основной принцип развития и построения музыки. Повтор (вариативность, вари</w:t>
      </w:r>
      <w:r w:rsidRPr="00B3089C">
        <w:rPr>
          <w:rStyle w:val="FontStyle47"/>
          <w:sz w:val="24"/>
          <w:szCs w:val="24"/>
        </w:rPr>
        <w:softHyphen/>
        <w:t>антность), контраст. Взаимодействие нескольких музыкаль</w:t>
      </w:r>
      <w:r w:rsidRPr="00B3089C">
        <w:rPr>
          <w:rStyle w:val="FontStyle47"/>
          <w:sz w:val="24"/>
          <w:szCs w:val="24"/>
        </w:rPr>
        <w:softHyphen/>
        <w:t>ных образов на основе их сопоставления, столкновения, конфликта.</w:t>
      </w:r>
    </w:p>
    <w:p w:rsidR="00B3089C" w:rsidRPr="00B3089C" w:rsidRDefault="00B3089C" w:rsidP="00B3089C">
      <w:pPr>
        <w:pStyle w:val="Style31"/>
        <w:widowControl/>
        <w:spacing w:line="240" w:lineRule="auto"/>
        <w:ind w:firstLine="360"/>
        <w:rPr>
          <w:rStyle w:val="FontStyle47"/>
          <w:sz w:val="24"/>
          <w:szCs w:val="24"/>
        </w:rPr>
      </w:pPr>
      <w:r w:rsidRPr="00B3089C">
        <w:rPr>
          <w:rStyle w:val="FontStyle47"/>
          <w:sz w:val="24"/>
          <w:szCs w:val="24"/>
        </w:rPr>
        <w:lastRenderedPageBreak/>
        <w:t>Программная музыка и ее жанры (сюита, вступление к опере, симфоническая поэма, увертюра-фантазия, музыкаль</w:t>
      </w:r>
      <w:r w:rsidRPr="00B3089C">
        <w:rPr>
          <w:rStyle w:val="FontStyle47"/>
          <w:sz w:val="24"/>
          <w:szCs w:val="24"/>
        </w:rPr>
        <w:softHyphen/>
        <w:t>ные иллюстрации и др.). Музыкальное воплощение литера</w:t>
      </w:r>
      <w:r w:rsidRPr="00B3089C">
        <w:rPr>
          <w:rStyle w:val="FontStyle47"/>
          <w:sz w:val="24"/>
          <w:szCs w:val="24"/>
        </w:rPr>
        <w:softHyphen/>
        <w:t>турного сюжета. Выразительность и изобразительность музы</w:t>
      </w:r>
      <w:r w:rsidRPr="00B3089C">
        <w:rPr>
          <w:rStyle w:val="FontStyle47"/>
          <w:sz w:val="24"/>
          <w:szCs w:val="24"/>
        </w:rPr>
        <w:softHyphen/>
        <w:t>ки. Образ-портрет, образ-пейзаж и др. Непрограммная музы</w:t>
      </w:r>
      <w:r w:rsidRPr="00B3089C">
        <w:rPr>
          <w:rStyle w:val="FontStyle47"/>
          <w:sz w:val="24"/>
          <w:szCs w:val="24"/>
        </w:rPr>
        <w:softHyphen/>
        <w:t>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w:t>
      </w:r>
      <w:r w:rsidRPr="00B3089C">
        <w:rPr>
          <w:rStyle w:val="FontStyle47"/>
          <w:sz w:val="24"/>
          <w:szCs w:val="24"/>
        </w:rPr>
        <w:softHyphen/>
        <w:t>зов: мюзикл, рок-опера, киномузыка.</w:t>
      </w:r>
    </w:p>
    <w:p w:rsidR="00B3089C" w:rsidRPr="00B3089C" w:rsidRDefault="00B3089C" w:rsidP="00B3089C">
      <w:pPr>
        <w:pStyle w:val="Style31"/>
        <w:widowControl/>
        <w:spacing w:line="240" w:lineRule="auto"/>
        <w:ind w:firstLine="360"/>
        <w:rPr>
          <w:rStyle w:val="FontStyle47"/>
          <w:sz w:val="24"/>
          <w:szCs w:val="24"/>
        </w:rPr>
      </w:pPr>
      <w:r w:rsidRPr="00B3089C">
        <w:rPr>
          <w:rStyle w:val="FontStyle47"/>
          <w:sz w:val="24"/>
          <w:szCs w:val="24"/>
        </w:rPr>
        <w:t xml:space="preserve">Использование различных форм </w:t>
      </w:r>
      <w:proofErr w:type="spellStart"/>
      <w:r w:rsidRPr="00B3089C">
        <w:rPr>
          <w:rStyle w:val="FontStyle47"/>
          <w:sz w:val="24"/>
          <w:szCs w:val="24"/>
        </w:rPr>
        <w:t>музицирования</w:t>
      </w:r>
      <w:proofErr w:type="spellEnd"/>
      <w:r w:rsidRPr="00B3089C">
        <w:rPr>
          <w:rStyle w:val="FontStyle47"/>
          <w:sz w:val="24"/>
          <w:szCs w:val="24"/>
        </w:rPr>
        <w:t xml:space="preserve"> и твор</w:t>
      </w:r>
      <w:r w:rsidRPr="00B3089C">
        <w:rPr>
          <w:rStyle w:val="FontStyle47"/>
          <w:sz w:val="24"/>
          <w:szCs w:val="24"/>
        </w:rPr>
        <w:softHyphen/>
        <w:t>ческих заданий в освоении учащимися содержания музыкаль</w:t>
      </w:r>
      <w:r w:rsidRPr="00B3089C">
        <w:rPr>
          <w:rStyle w:val="FontStyle47"/>
          <w:sz w:val="24"/>
          <w:szCs w:val="24"/>
        </w:rPr>
        <w:softHyphen/>
        <w:t>ных произведений.</w:t>
      </w:r>
    </w:p>
    <w:p w:rsidR="00B3089C" w:rsidRPr="00B3089C" w:rsidRDefault="00B3089C" w:rsidP="00B3089C">
      <w:pPr>
        <w:spacing w:after="0" w:line="240" w:lineRule="auto"/>
        <w:jc w:val="both"/>
        <w:rPr>
          <w:rFonts w:ascii="Times New Roman" w:hAnsi="Times New Roman" w:cs="Times New Roman"/>
          <w:sz w:val="24"/>
          <w:szCs w:val="24"/>
        </w:rPr>
      </w:pPr>
    </w:p>
    <w:p w:rsidR="00B3089C" w:rsidRPr="00B3089C" w:rsidRDefault="00B3089C" w:rsidP="00B3089C">
      <w:pPr>
        <w:spacing w:after="0" w:line="240" w:lineRule="auto"/>
        <w:jc w:val="both"/>
        <w:rPr>
          <w:rFonts w:ascii="Times New Roman" w:hAnsi="Times New Roman" w:cs="Times New Roman"/>
          <w:b/>
          <w:sz w:val="24"/>
          <w:szCs w:val="24"/>
        </w:rPr>
      </w:pPr>
      <w:r w:rsidRPr="00B3089C">
        <w:rPr>
          <w:rFonts w:ascii="Times New Roman" w:hAnsi="Times New Roman" w:cs="Times New Roman"/>
          <w:b/>
          <w:sz w:val="24"/>
          <w:szCs w:val="24"/>
        </w:rPr>
        <w:t>7  класс (35  часов)</w:t>
      </w:r>
    </w:p>
    <w:p w:rsidR="00B3089C" w:rsidRPr="00B3089C" w:rsidRDefault="00B3089C" w:rsidP="00B3089C">
      <w:pPr>
        <w:pStyle w:val="Style31"/>
        <w:widowControl/>
        <w:spacing w:line="240" w:lineRule="auto"/>
        <w:ind w:firstLine="0"/>
        <w:rPr>
          <w:rStyle w:val="FontStyle47"/>
          <w:sz w:val="24"/>
          <w:szCs w:val="24"/>
        </w:rPr>
      </w:pPr>
      <w:r w:rsidRPr="00B3089C">
        <w:rPr>
          <w:rStyle w:val="FontStyle47"/>
          <w:sz w:val="24"/>
          <w:szCs w:val="24"/>
        </w:rPr>
        <w:t>Содержательный стержень программы — «Классика и со</w:t>
      </w:r>
      <w:r w:rsidRPr="00B3089C">
        <w:rPr>
          <w:rStyle w:val="FontStyle47"/>
          <w:sz w:val="24"/>
          <w:szCs w:val="24"/>
        </w:rPr>
        <w:softHyphen/>
        <w:t>временность». Вечные темы классической музыки и их пре</w:t>
      </w:r>
      <w:r w:rsidRPr="00B3089C">
        <w:rPr>
          <w:rStyle w:val="FontStyle47"/>
          <w:sz w:val="24"/>
          <w:szCs w:val="24"/>
        </w:rPr>
        <w:softHyphen/>
        <w:t xml:space="preserve">творение в произведениях разных жанров. Художественные направления, стили и жанры классической и современной музыки. </w:t>
      </w:r>
    </w:p>
    <w:p w:rsidR="00B3089C" w:rsidRPr="00B3089C" w:rsidRDefault="00B3089C" w:rsidP="00B3089C">
      <w:pPr>
        <w:pStyle w:val="Style31"/>
        <w:widowControl/>
        <w:spacing w:line="240" w:lineRule="auto"/>
        <w:ind w:firstLine="0"/>
        <w:rPr>
          <w:rStyle w:val="FontStyle47"/>
          <w:sz w:val="24"/>
          <w:szCs w:val="24"/>
          <w:u w:val="single"/>
        </w:rPr>
      </w:pPr>
      <w:r w:rsidRPr="00B3089C">
        <w:rPr>
          <w:rStyle w:val="FontStyle47"/>
          <w:sz w:val="24"/>
          <w:szCs w:val="24"/>
        </w:rPr>
        <w:t>Особенности музыкальной драматургии и развития музы</w:t>
      </w:r>
      <w:r w:rsidRPr="00B3089C">
        <w:rPr>
          <w:rStyle w:val="FontStyle47"/>
          <w:sz w:val="24"/>
          <w:szCs w:val="24"/>
        </w:rPr>
        <w:softHyphen/>
        <w:t xml:space="preserve">кальных образов в произведениях крупных жанров — опере, балете, мюзикле, </w:t>
      </w:r>
      <w:proofErr w:type="gramStart"/>
      <w:r w:rsidRPr="00B3089C">
        <w:rPr>
          <w:rStyle w:val="FontStyle47"/>
          <w:sz w:val="24"/>
          <w:szCs w:val="24"/>
        </w:rPr>
        <w:t>рок-опере</w:t>
      </w:r>
      <w:proofErr w:type="gramEnd"/>
      <w:r w:rsidRPr="00B3089C">
        <w:rPr>
          <w:rStyle w:val="FontStyle47"/>
          <w:sz w:val="24"/>
          <w:szCs w:val="24"/>
        </w:rPr>
        <w:t>, симфонии, инструментальном концерте, сюите и др. Жанровые и стилистические особен</w:t>
      </w:r>
      <w:r w:rsidRPr="00B3089C">
        <w:rPr>
          <w:rStyle w:val="FontStyle47"/>
          <w:sz w:val="24"/>
          <w:szCs w:val="24"/>
        </w:rPr>
        <w:softHyphen/>
        <w:t>ности музыкального языка. Единство содержания и формы музыкальных произведений. Стиль как отражение мироощу</w:t>
      </w:r>
      <w:r w:rsidRPr="00B3089C">
        <w:rPr>
          <w:rStyle w:val="FontStyle47"/>
          <w:sz w:val="24"/>
          <w:szCs w:val="24"/>
        </w:rPr>
        <w:softHyphen/>
        <w:t>щения композитора. Стили музыкального творчества и испол</w:t>
      </w:r>
      <w:r w:rsidRPr="00B3089C">
        <w:rPr>
          <w:rStyle w:val="FontStyle47"/>
          <w:sz w:val="24"/>
          <w:szCs w:val="24"/>
        </w:rPr>
        <w:softHyphen/>
        <w:t>нения, присущие разным эпохам.</w:t>
      </w:r>
    </w:p>
    <w:p w:rsidR="00B3089C" w:rsidRPr="00B3089C" w:rsidRDefault="00B3089C" w:rsidP="00B3089C">
      <w:pPr>
        <w:pStyle w:val="Style17"/>
        <w:widowControl/>
        <w:spacing w:line="240" w:lineRule="auto"/>
        <w:ind w:firstLine="0"/>
        <w:jc w:val="both"/>
        <w:rPr>
          <w:rStyle w:val="FontStyle50"/>
          <w:sz w:val="24"/>
          <w:szCs w:val="24"/>
        </w:rPr>
      </w:pPr>
      <w:r w:rsidRPr="00B3089C">
        <w:rPr>
          <w:rStyle w:val="FontStyle50"/>
          <w:sz w:val="24"/>
          <w:szCs w:val="24"/>
        </w:rPr>
        <w:t>Раздел 1. Особенности драматургии сценической музыки (17 часов)</w:t>
      </w:r>
    </w:p>
    <w:p w:rsidR="00B3089C" w:rsidRPr="00B3089C" w:rsidRDefault="00B3089C" w:rsidP="00B3089C">
      <w:pPr>
        <w:pStyle w:val="Style31"/>
        <w:widowControl/>
        <w:spacing w:line="240" w:lineRule="auto"/>
        <w:ind w:firstLine="0"/>
        <w:rPr>
          <w:rStyle w:val="FontStyle47"/>
          <w:sz w:val="24"/>
          <w:szCs w:val="24"/>
        </w:rPr>
      </w:pPr>
      <w:r w:rsidRPr="00B3089C">
        <w:rPr>
          <w:rStyle w:val="FontStyle47"/>
          <w:sz w:val="24"/>
          <w:szCs w:val="24"/>
        </w:rPr>
        <w:t>Стиль как отражение эпохи, национального характера, ин</w:t>
      </w:r>
      <w:r w:rsidRPr="00B3089C">
        <w:rPr>
          <w:rStyle w:val="FontStyle47"/>
          <w:sz w:val="24"/>
          <w:szCs w:val="24"/>
        </w:rPr>
        <w:softHyphen/>
        <w:t>дивидуальности композитора: Россия –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w:t>
      </w:r>
      <w:r w:rsidRPr="00B3089C">
        <w:rPr>
          <w:rStyle w:val="FontStyle47"/>
          <w:sz w:val="24"/>
          <w:szCs w:val="24"/>
        </w:rPr>
        <w:softHyphen/>
        <w:t>нических жанрах. Особенности построения музыкально-дра</w:t>
      </w:r>
      <w:r w:rsidRPr="00B3089C">
        <w:rPr>
          <w:rStyle w:val="FontStyle47"/>
          <w:sz w:val="24"/>
          <w:szCs w:val="24"/>
        </w:rPr>
        <w:softHyphen/>
        <w:t>матического спектакля. Опера: увертюра, ария, речитатив, ан</w:t>
      </w:r>
      <w:r w:rsidRPr="00B3089C">
        <w:rPr>
          <w:rStyle w:val="FontStyle47"/>
          <w:sz w:val="24"/>
          <w:szCs w:val="24"/>
        </w:rPr>
        <w:softHyphen/>
        <w:t>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w:t>
      </w:r>
      <w:r w:rsidRPr="00B3089C">
        <w:rPr>
          <w:rStyle w:val="FontStyle47"/>
          <w:sz w:val="24"/>
          <w:szCs w:val="24"/>
        </w:rPr>
        <w:softHyphen/>
        <w:t>вития образов.</w:t>
      </w:r>
    </w:p>
    <w:p w:rsidR="00B3089C" w:rsidRPr="00B3089C" w:rsidRDefault="00B3089C" w:rsidP="00B3089C">
      <w:pPr>
        <w:pStyle w:val="Style31"/>
        <w:widowControl/>
        <w:spacing w:line="240" w:lineRule="auto"/>
        <w:ind w:firstLine="0"/>
        <w:rPr>
          <w:rStyle w:val="FontStyle47"/>
          <w:sz w:val="24"/>
          <w:szCs w:val="24"/>
        </w:rPr>
      </w:pPr>
      <w:r w:rsidRPr="00B3089C">
        <w:rPr>
          <w:rStyle w:val="FontStyle47"/>
          <w:sz w:val="24"/>
          <w:szCs w:val="24"/>
        </w:rPr>
        <w:t>Сравнительные интерпретации музыкальных сочинений. Мастерство исполнителя («искусство внутри искусства»): вы</w:t>
      </w:r>
      <w:r w:rsidRPr="00B3089C">
        <w:rPr>
          <w:rStyle w:val="FontStyle47"/>
          <w:sz w:val="24"/>
          <w:szCs w:val="24"/>
        </w:rPr>
        <w:softHyphen/>
        <w:t>дающиеся исполнители и исполнительские коллективы. Му</w:t>
      </w:r>
      <w:r w:rsidRPr="00B3089C">
        <w:rPr>
          <w:rStyle w:val="FontStyle47"/>
          <w:sz w:val="24"/>
          <w:szCs w:val="24"/>
        </w:rPr>
        <w:softHyphen/>
        <w:t>зыка в драматическом спектакле. Роль музыки в кино и на телевидении.</w:t>
      </w:r>
    </w:p>
    <w:p w:rsidR="00B3089C" w:rsidRPr="00B3089C" w:rsidRDefault="00B3089C" w:rsidP="00B3089C">
      <w:pPr>
        <w:pStyle w:val="Style31"/>
        <w:widowControl/>
        <w:spacing w:line="240" w:lineRule="auto"/>
        <w:ind w:firstLine="0"/>
      </w:pPr>
      <w:r w:rsidRPr="00B3089C">
        <w:rPr>
          <w:rStyle w:val="FontStyle47"/>
          <w:sz w:val="24"/>
          <w:szCs w:val="24"/>
        </w:rPr>
        <w:t xml:space="preserve">Использование различных форм </w:t>
      </w:r>
      <w:proofErr w:type="spellStart"/>
      <w:r w:rsidRPr="00B3089C">
        <w:rPr>
          <w:rStyle w:val="FontStyle47"/>
          <w:sz w:val="24"/>
          <w:szCs w:val="24"/>
        </w:rPr>
        <w:t>музицирования</w:t>
      </w:r>
      <w:proofErr w:type="spellEnd"/>
      <w:r w:rsidRPr="00B3089C">
        <w:rPr>
          <w:rStyle w:val="FontStyle47"/>
          <w:sz w:val="24"/>
          <w:szCs w:val="24"/>
        </w:rPr>
        <w:t xml:space="preserve"> и твор</w:t>
      </w:r>
      <w:r w:rsidRPr="00B3089C">
        <w:rPr>
          <w:rStyle w:val="FontStyle47"/>
          <w:sz w:val="24"/>
          <w:szCs w:val="24"/>
        </w:rPr>
        <w:softHyphen/>
        <w:t>ческих заданий в освоении учащимися содержания музыкаль</w:t>
      </w:r>
      <w:r w:rsidRPr="00B3089C">
        <w:rPr>
          <w:rStyle w:val="FontStyle47"/>
          <w:sz w:val="24"/>
          <w:szCs w:val="24"/>
        </w:rPr>
        <w:softHyphen/>
        <w:t>ных произведений.</w:t>
      </w:r>
    </w:p>
    <w:p w:rsidR="00B3089C" w:rsidRPr="00B3089C" w:rsidRDefault="00B3089C" w:rsidP="00B3089C">
      <w:pPr>
        <w:pStyle w:val="Style34"/>
        <w:widowControl/>
        <w:spacing w:line="240" w:lineRule="auto"/>
        <w:ind w:firstLine="0"/>
        <w:jc w:val="both"/>
        <w:rPr>
          <w:rStyle w:val="FontStyle50"/>
          <w:sz w:val="24"/>
          <w:szCs w:val="24"/>
        </w:rPr>
      </w:pPr>
      <w:r w:rsidRPr="00B3089C">
        <w:rPr>
          <w:rStyle w:val="FontStyle50"/>
          <w:sz w:val="24"/>
          <w:szCs w:val="24"/>
        </w:rPr>
        <w:t>Раздел 2. Особенности драматургии камерной и симфонической музыки (18 часов)</w:t>
      </w:r>
    </w:p>
    <w:p w:rsidR="00B3089C" w:rsidRPr="00B3089C" w:rsidRDefault="00B3089C" w:rsidP="00B3089C">
      <w:pPr>
        <w:pStyle w:val="Style31"/>
        <w:widowControl/>
        <w:spacing w:line="240" w:lineRule="auto"/>
        <w:ind w:firstLine="0"/>
        <w:rPr>
          <w:rStyle w:val="FontStyle47"/>
          <w:sz w:val="24"/>
          <w:szCs w:val="24"/>
        </w:rPr>
      </w:pPr>
      <w:r w:rsidRPr="00B3089C">
        <w:rPr>
          <w:rStyle w:val="FontStyle47"/>
          <w:sz w:val="24"/>
          <w:szCs w:val="24"/>
        </w:rPr>
        <w:t>Сонатная форма, симфоническая сюита, сонатно-симфонический цикл как формы воплощения и осмысления жиз</w:t>
      </w:r>
      <w:r w:rsidRPr="00B3089C">
        <w:rPr>
          <w:rStyle w:val="FontStyle47"/>
          <w:sz w:val="24"/>
          <w:szCs w:val="24"/>
        </w:rPr>
        <w:softHyphen/>
        <w:t>ненных явлений и противоречий. Сопоставление драматургии крупных музыкальных форм с особенностями развития музы</w:t>
      </w:r>
      <w:r w:rsidRPr="00B3089C">
        <w:rPr>
          <w:rStyle w:val="FontStyle47"/>
          <w:sz w:val="24"/>
          <w:szCs w:val="24"/>
        </w:rPr>
        <w:softHyphen/>
        <w:t>ки в вокальных и инструментальных жанрах.</w:t>
      </w:r>
    </w:p>
    <w:p w:rsidR="00B3089C" w:rsidRPr="00B3089C" w:rsidRDefault="00B3089C" w:rsidP="00B3089C">
      <w:pPr>
        <w:pStyle w:val="Style31"/>
        <w:widowControl/>
        <w:spacing w:line="240" w:lineRule="auto"/>
        <w:ind w:firstLine="0"/>
        <w:rPr>
          <w:rStyle w:val="FontStyle47"/>
          <w:sz w:val="24"/>
          <w:szCs w:val="24"/>
        </w:rPr>
      </w:pPr>
      <w:r w:rsidRPr="00B3089C">
        <w:rPr>
          <w:rStyle w:val="FontStyle47"/>
          <w:sz w:val="24"/>
          <w:szCs w:val="24"/>
        </w:rPr>
        <w:t>Стилизация как вид творческого воплощения художест</w:t>
      </w:r>
      <w:r w:rsidRPr="00B3089C">
        <w:rPr>
          <w:rStyle w:val="FontStyle47"/>
          <w:sz w:val="24"/>
          <w:szCs w:val="24"/>
        </w:rPr>
        <w:softHyphen/>
        <w:t>венного замысла: поэтизация искусства прошлого, воспроиз</w:t>
      </w:r>
      <w:r w:rsidRPr="00B3089C">
        <w:rPr>
          <w:rStyle w:val="FontStyle47"/>
          <w:sz w:val="24"/>
          <w:szCs w:val="24"/>
        </w:rPr>
        <w:softHyphen/>
        <w:t>ведение национального или исторического колорита. Тран</w:t>
      </w:r>
      <w:r w:rsidRPr="00B3089C">
        <w:rPr>
          <w:rStyle w:val="FontStyle47"/>
          <w:sz w:val="24"/>
          <w:szCs w:val="24"/>
        </w:rPr>
        <w:softHyphen/>
        <w:t>скрипция как жанр классической музыки.</w:t>
      </w:r>
    </w:p>
    <w:p w:rsidR="00B3089C" w:rsidRPr="00B3089C" w:rsidRDefault="00B3089C" w:rsidP="00B3089C">
      <w:pPr>
        <w:pStyle w:val="Style31"/>
        <w:widowControl/>
        <w:spacing w:line="240" w:lineRule="auto"/>
        <w:ind w:firstLine="0"/>
        <w:rPr>
          <w:rStyle w:val="FontStyle47"/>
          <w:sz w:val="24"/>
          <w:szCs w:val="24"/>
        </w:rPr>
      </w:pPr>
      <w:proofErr w:type="spellStart"/>
      <w:r w:rsidRPr="00B3089C">
        <w:rPr>
          <w:rStyle w:val="FontStyle47"/>
          <w:sz w:val="24"/>
          <w:szCs w:val="24"/>
        </w:rPr>
        <w:t>Переинтонирование</w:t>
      </w:r>
      <w:proofErr w:type="spellEnd"/>
      <w:r w:rsidRPr="00B3089C">
        <w:rPr>
          <w:rStyle w:val="FontStyle47"/>
          <w:sz w:val="24"/>
          <w:szCs w:val="24"/>
        </w:rPr>
        <w:t xml:space="preserve">  классической музыки в современных обработках. Сравнительные интерпретации. Мастерство ис</w:t>
      </w:r>
      <w:r w:rsidRPr="00B3089C">
        <w:rPr>
          <w:rStyle w:val="FontStyle47"/>
          <w:sz w:val="24"/>
          <w:szCs w:val="24"/>
        </w:rPr>
        <w:softHyphen/>
        <w:t>полнителя: выдающиеся исполнители и исполнительские кол</w:t>
      </w:r>
      <w:r w:rsidRPr="00B3089C">
        <w:rPr>
          <w:rStyle w:val="FontStyle47"/>
          <w:sz w:val="24"/>
          <w:szCs w:val="24"/>
        </w:rPr>
        <w:softHyphen/>
        <w:t>лективы.</w:t>
      </w:r>
    </w:p>
    <w:p w:rsidR="00B3089C" w:rsidRPr="00B3089C" w:rsidRDefault="00B3089C" w:rsidP="00B3089C">
      <w:pPr>
        <w:spacing w:after="0" w:line="240" w:lineRule="auto"/>
        <w:jc w:val="both"/>
        <w:rPr>
          <w:rStyle w:val="FontStyle47"/>
          <w:sz w:val="24"/>
          <w:szCs w:val="24"/>
        </w:rPr>
      </w:pPr>
      <w:r w:rsidRPr="00B3089C">
        <w:rPr>
          <w:rStyle w:val="FontStyle47"/>
          <w:sz w:val="24"/>
          <w:szCs w:val="24"/>
        </w:rPr>
        <w:t xml:space="preserve">Использование различных форм </w:t>
      </w:r>
      <w:proofErr w:type="spellStart"/>
      <w:r w:rsidRPr="00B3089C">
        <w:rPr>
          <w:rStyle w:val="FontStyle47"/>
          <w:sz w:val="24"/>
          <w:szCs w:val="24"/>
        </w:rPr>
        <w:t>музицирования</w:t>
      </w:r>
      <w:proofErr w:type="spellEnd"/>
      <w:r w:rsidRPr="00B3089C">
        <w:rPr>
          <w:rStyle w:val="FontStyle47"/>
          <w:sz w:val="24"/>
          <w:szCs w:val="24"/>
        </w:rPr>
        <w:t xml:space="preserve"> и твор</w:t>
      </w:r>
      <w:r w:rsidRPr="00B3089C">
        <w:rPr>
          <w:rStyle w:val="FontStyle47"/>
          <w:sz w:val="24"/>
          <w:szCs w:val="24"/>
        </w:rPr>
        <w:softHyphen/>
        <w:t>ческих заданий для освоения учащимися содержания музы</w:t>
      </w:r>
      <w:r w:rsidRPr="00B3089C">
        <w:rPr>
          <w:rStyle w:val="FontStyle47"/>
          <w:sz w:val="24"/>
          <w:szCs w:val="24"/>
        </w:rPr>
        <w:softHyphen/>
        <w:t>кальных произведений.</w:t>
      </w:r>
    </w:p>
    <w:p w:rsidR="00B3089C" w:rsidRPr="00B3089C" w:rsidRDefault="00B3089C" w:rsidP="00B3089C">
      <w:pPr>
        <w:spacing w:after="0" w:line="240" w:lineRule="auto"/>
        <w:rPr>
          <w:rFonts w:ascii="Times New Roman" w:hAnsi="Times New Roman" w:cs="Times New Roman"/>
          <w:b/>
          <w:sz w:val="24"/>
          <w:szCs w:val="24"/>
        </w:rPr>
      </w:pPr>
    </w:p>
    <w:p w:rsidR="00B3089C" w:rsidRPr="00B3089C" w:rsidRDefault="00B3089C" w:rsidP="00B3089C">
      <w:pPr>
        <w:autoSpaceDE w:val="0"/>
        <w:autoSpaceDN w:val="0"/>
        <w:adjustRightInd w:val="0"/>
        <w:spacing w:after="0"/>
        <w:jc w:val="center"/>
        <w:rPr>
          <w:rFonts w:ascii="Times New Roman" w:hAnsi="Times New Roman" w:cs="Times New Roman"/>
          <w:b/>
          <w:bCs/>
          <w:sz w:val="24"/>
          <w:szCs w:val="24"/>
        </w:rPr>
      </w:pPr>
      <w:r w:rsidRPr="00B3089C">
        <w:rPr>
          <w:rFonts w:ascii="Times New Roman" w:hAnsi="Times New Roman" w:cs="Times New Roman"/>
          <w:b/>
          <w:bCs/>
          <w:sz w:val="24"/>
          <w:szCs w:val="24"/>
        </w:rPr>
        <w:t xml:space="preserve">ПРОГРАММА «ТЕХНОЛОГИЯ», </w:t>
      </w:r>
    </w:p>
    <w:p w:rsidR="00B3089C" w:rsidRPr="00B3089C" w:rsidRDefault="00B3089C" w:rsidP="00B3089C">
      <w:pPr>
        <w:autoSpaceDE w:val="0"/>
        <w:autoSpaceDN w:val="0"/>
        <w:adjustRightInd w:val="0"/>
        <w:spacing w:after="0"/>
        <w:jc w:val="center"/>
        <w:rPr>
          <w:rFonts w:ascii="Times New Roman" w:hAnsi="Times New Roman" w:cs="Times New Roman"/>
          <w:b/>
          <w:bCs/>
          <w:sz w:val="24"/>
          <w:szCs w:val="24"/>
        </w:rPr>
      </w:pPr>
      <w:r w:rsidRPr="00B3089C">
        <w:rPr>
          <w:rFonts w:ascii="Times New Roman" w:hAnsi="Times New Roman" w:cs="Times New Roman"/>
          <w:b/>
          <w:bCs/>
          <w:sz w:val="24"/>
          <w:szCs w:val="24"/>
        </w:rPr>
        <w:t>направление «ТЕХНИЧЕСКИЙ ТРУД»</w:t>
      </w:r>
    </w:p>
    <w:p w:rsidR="00B3089C" w:rsidRPr="00B3089C" w:rsidRDefault="00B3089C" w:rsidP="00B3089C">
      <w:pPr>
        <w:autoSpaceDE w:val="0"/>
        <w:autoSpaceDN w:val="0"/>
        <w:adjustRightInd w:val="0"/>
        <w:spacing w:after="0"/>
        <w:jc w:val="center"/>
        <w:rPr>
          <w:rFonts w:ascii="Times New Roman" w:hAnsi="Times New Roman" w:cs="Times New Roman"/>
          <w:b/>
          <w:bCs/>
          <w:sz w:val="24"/>
          <w:szCs w:val="24"/>
        </w:rPr>
      </w:pPr>
    </w:p>
    <w:p w:rsidR="00B3089C" w:rsidRPr="00B3089C" w:rsidRDefault="00B3089C" w:rsidP="00B3089C">
      <w:pPr>
        <w:spacing w:after="0"/>
        <w:ind w:firstLine="540"/>
        <w:jc w:val="both"/>
        <w:rPr>
          <w:rFonts w:ascii="Times New Roman" w:hAnsi="Times New Roman" w:cs="Times New Roman"/>
          <w:color w:val="000000" w:themeColor="text1"/>
          <w:sz w:val="24"/>
          <w:szCs w:val="24"/>
        </w:rPr>
      </w:pPr>
      <w:r w:rsidRPr="00B3089C">
        <w:rPr>
          <w:rFonts w:ascii="Times New Roman" w:hAnsi="Times New Roman" w:cs="Times New Roman"/>
          <w:sz w:val="24"/>
          <w:szCs w:val="24"/>
        </w:rPr>
        <w:t xml:space="preserve">Программа по технологии составлена на основе примерной </w:t>
      </w:r>
      <w:r w:rsidRPr="00B3089C">
        <w:rPr>
          <w:rFonts w:ascii="Times New Roman" w:hAnsi="Times New Roman" w:cs="Times New Roman"/>
          <w:color w:val="000000" w:themeColor="text1"/>
          <w:sz w:val="24"/>
          <w:szCs w:val="24"/>
        </w:rPr>
        <w:t xml:space="preserve">программы по предмету «Технология» общего образования и требований к результатам освоения основной </w:t>
      </w:r>
      <w:r w:rsidRPr="00B3089C">
        <w:rPr>
          <w:rFonts w:ascii="Times New Roman" w:hAnsi="Times New Roman" w:cs="Times New Roman"/>
          <w:color w:val="000000" w:themeColor="text1"/>
          <w:sz w:val="24"/>
          <w:szCs w:val="24"/>
        </w:rPr>
        <w:lastRenderedPageBreak/>
        <w:t>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r w:rsidRPr="00B3089C">
        <w:rPr>
          <w:rFonts w:ascii="Times New Roman" w:hAnsi="Times New Roman" w:cs="Times New Roman"/>
          <w:b/>
          <w:bCs/>
          <w:sz w:val="24"/>
          <w:szCs w:val="24"/>
        </w:rPr>
        <w:t>Блок 3:</w:t>
      </w:r>
      <w:r w:rsidRPr="00B3089C">
        <w:rPr>
          <w:rFonts w:ascii="Times New Roman" w:hAnsi="Times New Roman" w:cs="Times New Roman"/>
          <w:sz w:val="24"/>
          <w:szCs w:val="24"/>
        </w:rPr>
        <w:t xml:space="preserve"> </w:t>
      </w:r>
      <w:r w:rsidRPr="00B3089C">
        <w:rPr>
          <w:rFonts w:ascii="Times New Roman" w:hAnsi="Times New Roman" w:cs="Times New Roman"/>
          <w:b/>
          <w:bCs/>
          <w:sz w:val="24"/>
          <w:szCs w:val="24"/>
        </w:rPr>
        <w:t xml:space="preserve">Технологии ведения дома </w:t>
      </w: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r w:rsidRPr="00B3089C">
        <w:rPr>
          <w:rFonts w:ascii="Times New Roman" w:hAnsi="Times New Roman" w:cs="Times New Roman"/>
          <w:b/>
          <w:bCs/>
          <w:sz w:val="24"/>
          <w:szCs w:val="24"/>
        </w:rPr>
        <w:t xml:space="preserve">Раздел 1: Технологии быта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b/>
          <w:bCs/>
          <w:sz w:val="24"/>
          <w:szCs w:val="24"/>
        </w:rPr>
        <w:t xml:space="preserve">Тема 1: Мелкий ремонт и уход за деталями интерьера, одеждой и обувью </w:t>
      </w:r>
      <w:r w:rsidRPr="00B3089C">
        <w:rPr>
          <w:rFonts w:ascii="Times New Roman" w:hAnsi="Times New Roman" w:cs="Times New Roman"/>
          <w:i/>
          <w:iCs/>
          <w:sz w:val="24"/>
          <w:szCs w:val="24"/>
        </w:rPr>
        <w:t>Основные теоретические сведения</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Уход за различными видами половых покрытий и лакированной мебели, их мелкий ремонт.</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Выбор технологий длительного хранения одежды и обуви. </w:t>
      </w:r>
      <w:r w:rsidRPr="00B3089C">
        <w:rPr>
          <w:rFonts w:ascii="Times New Roman" w:hAnsi="Times New Roman" w:cs="Times New Roman"/>
          <w:i/>
          <w:iCs/>
          <w:sz w:val="24"/>
          <w:szCs w:val="24"/>
        </w:rPr>
        <w:t xml:space="preserve">Уход за окнами. </w:t>
      </w:r>
      <w:r w:rsidRPr="00B3089C">
        <w:rPr>
          <w:rFonts w:ascii="Times New Roman" w:hAnsi="Times New Roman" w:cs="Times New Roman"/>
          <w:sz w:val="24"/>
          <w:szCs w:val="24"/>
        </w:rPr>
        <w:t>Способы утепления окон в зимний период. Современная бытовая техника, облегчающая выполнение домашних работ. Профессии в сфере обслуживания и сервиса.</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Практические работы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Выполнение мелкого ремонта обуви, мебели, восстановление лакокрасочных покрытий и сколов. Ремонт замков. Удаление пятен с одежды и обивки мебели.</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Варианты объектов труда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Мебель, половые покрытия, облицовки, верхняя одежда, обувь.</w:t>
      </w: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r w:rsidRPr="00B3089C">
        <w:rPr>
          <w:rFonts w:ascii="Times New Roman" w:hAnsi="Times New Roman" w:cs="Times New Roman"/>
          <w:b/>
          <w:bCs/>
          <w:sz w:val="24"/>
          <w:szCs w:val="24"/>
        </w:rPr>
        <w:t>Тема 2:</w:t>
      </w:r>
      <w:r w:rsidRPr="00B3089C">
        <w:rPr>
          <w:rFonts w:ascii="Times New Roman" w:hAnsi="Times New Roman" w:cs="Times New Roman"/>
          <w:b/>
          <w:bCs/>
          <w:i/>
          <w:iCs/>
          <w:sz w:val="24"/>
          <w:szCs w:val="24"/>
        </w:rPr>
        <w:t xml:space="preserve"> </w:t>
      </w:r>
      <w:r w:rsidRPr="00B3089C">
        <w:rPr>
          <w:rFonts w:ascii="Times New Roman" w:hAnsi="Times New Roman" w:cs="Times New Roman"/>
          <w:b/>
          <w:bCs/>
          <w:sz w:val="24"/>
          <w:szCs w:val="24"/>
        </w:rPr>
        <w:t xml:space="preserve">Эстетика и экология жилища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Основные теоретические сведения</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Понятие об экологии жилища.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Способы определения местоположения скрытой электропроводки. Современные системы фильтрации воды.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Практические работы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Оценка микроклимата в доме. Определение места положения скрытой электропроводки. Разработка плана размещения осветительных приборов. Подбор бытовой техники по рекламным проспектам. Разработка вариантов размещения бытовых приборов.</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Варианты объектов труда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Рекламные справочники по товарам и услугам. Образцы бытовой техники. Регистрирующие приборы. Устройства очистки воды с использованием активированного угля.</w:t>
      </w: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r w:rsidRPr="00B3089C">
        <w:rPr>
          <w:rFonts w:ascii="Times New Roman" w:hAnsi="Times New Roman" w:cs="Times New Roman"/>
          <w:b/>
          <w:bCs/>
          <w:sz w:val="24"/>
          <w:szCs w:val="24"/>
        </w:rPr>
        <w:t xml:space="preserve">Раздел 2: Домашняя экономика </w:t>
      </w:r>
    </w:p>
    <w:p w:rsidR="00B3089C" w:rsidRPr="00B3089C" w:rsidRDefault="00B3089C" w:rsidP="00B3089C">
      <w:pPr>
        <w:autoSpaceDE w:val="0"/>
        <w:autoSpaceDN w:val="0"/>
        <w:adjustRightInd w:val="0"/>
        <w:spacing w:after="0"/>
        <w:jc w:val="both"/>
        <w:rPr>
          <w:rFonts w:ascii="Times New Roman" w:hAnsi="Times New Roman" w:cs="Times New Roman"/>
          <w:b/>
          <w:bCs/>
          <w:i/>
          <w:iCs/>
          <w:sz w:val="24"/>
          <w:szCs w:val="24"/>
        </w:rPr>
      </w:pPr>
      <w:r w:rsidRPr="00B3089C">
        <w:rPr>
          <w:rFonts w:ascii="Times New Roman" w:hAnsi="Times New Roman" w:cs="Times New Roman"/>
          <w:b/>
          <w:bCs/>
          <w:sz w:val="24"/>
          <w:szCs w:val="24"/>
        </w:rPr>
        <w:t xml:space="preserve">Тема 1: Бюджет семьи. Рациональное планирование расходов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Основные теоретические сведения</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lastRenderedPageBreak/>
        <w:t>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Потребительские качества товаров и услуг. Планирование расходов семьи. Правила поведения при совершении покупки. Права потребителя и их защита.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Подбор на основе анализа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Правила безопасного пользования бытовой техникой.</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Практические работы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Анализ качества и потребительских свойств товаров. Выбор способа совершения покупки. Усвоение положений законодательства по правам потребителей.</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Планирование возможной индивидуальной трудовой деятельности: обоснование объектов или услуг, примерная оценка доходности предприятия.</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Варианты объектов труда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Рекламные справочники по товарам и услугам, сборники законов РФ, предприятия торговли. Объекты ремесел и промыслов. Бытовые услуги.</w:t>
      </w:r>
    </w:p>
    <w:p w:rsidR="00B3089C" w:rsidRPr="00B3089C" w:rsidRDefault="00B3089C" w:rsidP="00B3089C">
      <w:pPr>
        <w:autoSpaceDE w:val="0"/>
        <w:autoSpaceDN w:val="0"/>
        <w:adjustRightInd w:val="0"/>
        <w:spacing w:after="0"/>
        <w:jc w:val="both"/>
        <w:rPr>
          <w:rFonts w:ascii="Times New Roman" w:hAnsi="Times New Roman" w:cs="Times New Roman"/>
          <w:b/>
          <w:bCs/>
          <w:i/>
          <w:iCs/>
          <w:sz w:val="24"/>
          <w:szCs w:val="24"/>
        </w:rPr>
      </w:pPr>
      <w:r w:rsidRPr="00B3089C">
        <w:rPr>
          <w:rFonts w:ascii="Times New Roman" w:hAnsi="Times New Roman" w:cs="Times New Roman"/>
          <w:b/>
          <w:bCs/>
          <w:sz w:val="24"/>
          <w:szCs w:val="24"/>
        </w:rPr>
        <w:t xml:space="preserve">Тема 2: Введение в предпринимательскую деятельность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Основные теоретические сведения</w:t>
      </w:r>
    </w:p>
    <w:p w:rsidR="00B3089C" w:rsidRPr="00B3089C" w:rsidRDefault="00B3089C" w:rsidP="00B3089C">
      <w:pPr>
        <w:autoSpaceDE w:val="0"/>
        <w:autoSpaceDN w:val="0"/>
        <w:adjustRightInd w:val="0"/>
        <w:spacing w:after="0"/>
        <w:ind w:firstLine="540"/>
        <w:jc w:val="both"/>
        <w:rPr>
          <w:rFonts w:ascii="Times New Roman" w:hAnsi="Times New Roman" w:cs="Times New Roman"/>
          <w:i/>
          <w:iCs/>
          <w:sz w:val="24"/>
          <w:szCs w:val="24"/>
        </w:rPr>
      </w:pPr>
      <w:r w:rsidRPr="00B3089C">
        <w:rPr>
          <w:rFonts w:ascii="Times New Roman" w:hAnsi="Times New Roman" w:cs="Times New Roman"/>
          <w:i/>
          <w:iCs/>
          <w:sz w:val="24"/>
          <w:szCs w:val="24"/>
        </w:rPr>
        <w:t>Особенности деятельности менеджера, бизнесмена, предпринимателя.</w:t>
      </w:r>
      <w:r w:rsidRPr="00B3089C">
        <w:rPr>
          <w:rFonts w:ascii="Times New Roman" w:hAnsi="Times New Roman" w:cs="Times New Roman"/>
          <w:sz w:val="24"/>
          <w:szCs w:val="24"/>
        </w:rPr>
        <w:t xml:space="preserve"> Сущность предпринимательской деятельности. Особенности индивидуальной трудовой деятельности. </w:t>
      </w:r>
      <w:r w:rsidRPr="00B3089C">
        <w:rPr>
          <w:rFonts w:ascii="Times New Roman" w:hAnsi="Times New Roman" w:cs="Times New Roman"/>
          <w:i/>
          <w:iCs/>
          <w:sz w:val="24"/>
          <w:szCs w:val="24"/>
        </w:rPr>
        <w:t>Методы исследования рынка и спроса на товары и услуги. Инновационный менеджмент и жизненный цикл инновации.</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Бизнес-план и его основные компоненты. Методы оценки себестоимости производства продукта и определения цены товара.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Виды рекламы и основные требования к ее разработке.</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Практические работы</w:t>
      </w:r>
    </w:p>
    <w:p w:rsidR="00B3089C" w:rsidRPr="00B3089C" w:rsidRDefault="00B3089C" w:rsidP="00B3089C">
      <w:pPr>
        <w:autoSpaceDE w:val="0"/>
        <w:autoSpaceDN w:val="0"/>
        <w:adjustRightInd w:val="0"/>
        <w:spacing w:after="0"/>
        <w:ind w:firstLine="540"/>
        <w:jc w:val="both"/>
        <w:rPr>
          <w:rFonts w:ascii="Times New Roman" w:hAnsi="Times New Roman" w:cs="Times New Roman"/>
          <w:i/>
          <w:iCs/>
          <w:sz w:val="24"/>
          <w:szCs w:val="24"/>
        </w:rPr>
      </w:pPr>
      <w:r w:rsidRPr="00B3089C">
        <w:rPr>
          <w:rFonts w:ascii="Times New Roman" w:hAnsi="Times New Roman" w:cs="Times New Roman"/>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B3089C">
        <w:rPr>
          <w:rFonts w:ascii="Times New Roman" w:hAnsi="Times New Roman" w:cs="Times New Roman"/>
          <w:i/>
          <w:iCs/>
          <w:sz w:val="24"/>
          <w:szCs w:val="24"/>
        </w:rPr>
        <w:t>Выбор путей продвижения продукта труда на рынок.</w:t>
      </w:r>
    </w:p>
    <w:p w:rsidR="00B3089C" w:rsidRPr="00B3089C" w:rsidRDefault="00B3089C" w:rsidP="00B3089C">
      <w:pPr>
        <w:autoSpaceDE w:val="0"/>
        <w:autoSpaceDN w:val="0"/>
        <w:adjustRightInd w:val="0"/>
        <w:spacing w:after="0"/>
        <w:ind w:firstLine="540"/>
        <w:jc w:val="both"/>
        <w:rPr>
          <w:rFonts w:ascii="Times New Roman" w:hAnsi="Times New Roman" w:cs="Times New Roman"/>
          <w:i/>
          <w:iCs/>
          <w:sz w:val="24"/>
          <w:szCs w:val="24"/>
        </w:rPr>
      </w:pPr>
      <w:r w:rsidRPr="00B3089C">
        <w:rPr>
          <w:rFonts w:ascii="Times New Roman" w:hAnsi="Times New Roman" w:cs="Times New Roman"/>
          <w:i/>
          <w:iCs/>
          <w:sz w:val="24"/>
          <w:szCs w:val="24"/>
        </w:rPr>
        <w:t>Анализ потенциальных инвесторов проекта и оценка возможностей получения и возврата кредита.</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Варианты объектов труда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Проекты изделий, рекомендованных в программе для творческих, проектных работ или предложенных учащимися. Документация по </w:t>
      </w:r>
      <w:proofErr w:type="gramStart"/>
      <w:r w:rsidRPr="00B3089C">
        <w:rPr>
          <w:rFonts w:ascii="Times New Roman" w:hAnsi="Times New Roman" w:cs="Times New Roman"/>
          <w:sz w:val="24"/>
          <w:szCs w:val="24"/>
        </w:rPr>
        <w:t>бизнес-планированию</w:t>
      </w:r>
      <w:proofErr w:type="gramEnd"/>
      <w:r w:rsidRPr="00B3089C">
        <w:rPr>
          <w:rFonts w:ascii="Times New Roman" w:hAnsi="Times New Roman" w:cs="Times New Roman"/>
          <w:sz w:val="24"/>
          <w:szCs w:val="24"/>
        </w:rPr>
        <w:t>.</w:t>
      </w: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r w:rsidRPr="00B3089C">
        <w:rPr>
          <w:rFonts w:ascii="Times New Roman" w:hAnsi="Times New Roman" w:cs="Times New Roman"/>
          <w:b/>
          <w:bCs/>
          <w:sz w:val="24"/>
          <w:szCs w:val="24"/>
        </w:rPr>
        <w:t xml:space="preserve">Раздел 3: Ремонтные работы </w:t>
      </w:r>
    </w:p>
    <w:p w:rsidR="00B3089C" w:rsidRPr="00B3089C" w:rsidRDefault="00B3089C" w:rsidP="00B3089C">
      <w:pPr>
        <w:autoSpaceDE w:val="0"/>
        <w:autoSpaceDN w:val="0"/>
        <w:adjustRightInd w:val="0"/>
        <w:spacing w:after="0"/>
        <w:jc w:val="both"/>
        <w:rPr>
          <w:rFonts w:ascii="Times New Roman" w:hAnsi="Times New Roman" w:cs="Times New Roman"/>
          <w:b/>
          <w:bCs/>
          <w:i/>
          <w:iCs/>
          <w:sz w:val="24"/>
          <w:szCs w:val="24"/>
        </w:rPr>
      </w:pPr>
      <w:r w:rsidRPr="00B3089C">
        <w:rPr>
          <w:rFonts w:ascii="Times New Roman" w:hAnsi="Times New Roman" w:cs="Times New Roman"/>
          <w:b/>
          <w:bCs/>
          <w:sz w:val="24"/>
          <w:szCs w:val="24"/>
        </w:rPr>
        <w:lastRenderedPageBreak/>
        <w:t>Тема 1:</w:t>
      </w:r>
      <w:r w:rsidRPr="00B3089C">
        <w:rPr>
          <w:rFonts w:ascii="Times New Roman" w:hAnsi="Times New Roman" w:cs="Times New Roman"/>
          <w:b/>
          <w:bCs/>
          <w:i/>
          <w:iCs/>
          <w:sz w:val="24"/>
          <w:szCs w:val="24"/>
        </w:rPr>
        <w:t xml:space="preserve"> </w:t>
      </w:r>
      <w:r w:rsidRPr="00B3089C">
        <w:rPr>
          <w:rFonts w:ascii="Times New Roman" w:hAnsi="Times New Roman" w:cs="Times New Roman"/>
          <w:b/>
          <w:bCs/>
          <w:sz w:val="24"/>
          <w:szCs w:val="24"/>
        </w:rPr>
        <w:t>Ремонтно-отделочные работы</w:t>
      </w:r>
      <w:r w:rsidRPr="00B3089C">
        <w:rPr>
          <w:rFonts w:ascii="Times New Roman" w:hAnsi="Times New Roman" w:cs="Times New Roman"/>
          <w:b/>
          <w:bCs/>
          <w:i/>
          <w:iCs/>
          <w:sz w:val="24"/>
          <w:szCs w:val="24"/>
        </w:rPr>
        <w:t xml:space="preserve">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Основные теоретические сведения</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Правила безопасной работы при окрашивании поверхностей.</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Назначение и виды обоев. Виды клеев для наклейки обоев. Технологии наклейки обоев встык и внахлест.</w:t>
      </w:r>
    </w:p>
    <w:p w:rsidR="00B3089C" w:rsidRPr="00B3089C" w:rsidRDefault="00B3089C" w:rsidP="00B3089C">
      <w:pPr>
        <w:autoSpaceDE w:val="0"/>
        <w:autoSpaceDN w:val="0"/>
        <w:adjustRightInd w:val="0"/>
        <w:spacing w:after="0"/>
        <w:ind w:firstLine="540"/>
        <w:jc w:val="both"/>
        <w:rPr>
          <w:rFonts w:ascii="Times New Roman" w:hAnsi="Times New Roman" w:cs="Times New Roman"/>
          <w:i/>
          <w:iCs/>
          <w:sz w:val="24"/>
          <w:szCs w:val="24"/>
        </w:rPr>
      </w:pPr>
      <w:r w:rsidRPr="00B3089C">
        <w:rPr>
          <w:rFonts w:ascii="Times New Roman" w:hAnsi="Times New Roman" w:cs="Times New Roman"/>
          <w:i/>
          <w:iCs/>
          <w:sz w:val="24"/>
          <w:szCs w:val="24"/>
        </w:rPr>
        <w:t>Способы размещения декоративных элементов в интерьере.</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Профессии, связанные с выполнением ремонтно-отделочных и строительных работ.</w:t>
      </w:r>
    </w:p>
    <w:p w:rsidR="00B3089C" w:rsidRPr="00B3089C" w:rsidRDefault="00B3089C" w:rsidP="00B3089C">
      <w:pPr>
        <w:autoSpaceDE w:val="0"/>
        <w:autoSpaceDN w:val="0"/>
        <w:adjustRightInd w:val="0"/>
        <w:spacing w:after="0"/>
        <w:ind w:firstLine="540"/>
        <w:jc w:val="both"/>
        <w:rPr>
          <w:rFonts w:ascii="Times New Roman" w:hAnsi="Times New Roman" w:cs="Times New Roman"/>
          <w:i/>
          <w:iCs/>
          <w:sz w:val="24"/>
          <w:szCs w:val="24"/>
        </w:rPr>
      </w:pPr>
      <w:r w:rsidRPr="00B3089C">
        <w:rPr>
          <w:rFonts w:ascii="Times New Roman" w:hAnsi="Times New Roman" w:cs="Times New Roman"/>
          <w:i/>
          <w:iCs/>
          <w:sz w:val="24"/>
          <w:szCs w:val="24"/>
        </w:rPr>
        <w:t>Способы решения экологических проблем, возникающих при проведении ремонтно-отделочных и строительных работ.</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Практические работы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Подготовка поверхностей стен помещений под окраску или оклейку: заделка трещин, шпатлевание, шлифовка. Подбор и составление перечня инструментов. Выбор краски по каталогам. Подбор обоев по каталогам и образцам. Выбор обойного клея под вид обоев.</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Выполнение эскизов оформления стен декоративными элементами.</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Оформление эскиза приусадебного (пришкольного) участка с использованием декоративных растений.</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Варианты объектов труда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Учебные стенды, стены с дефектами в классных комнатах и рекреациях школы. Образцы обоев. Проспекты клеев и красок. Справочники и рекламные буклеты строительных и отделочных материалов.</w:t>
      </w:r>
    </w:p>
    <w:p w:rsidR="00B3089C" w:rsidRPr="00B3089C" w:rsidRDefault="00B3089C" w:rsidP="00B3089C">
      <w:pPr>
        <w:autoSpaceDE w:val="0"/>
        <w:autoSpaceDN w:val="0"/>
        <w:adjustRightInd w:val="0"/>
        <w:spacing w:after="0"/>
        <w:jc w:val="both"/>
        <w:rPr>
          <w:rFonts w:ascii="Times New Roman" w:hAnsi="Times New Roman" w:cs="Times New Roman"/>
          <w:b/>
          <w:bCs/>
          <w:i/>
          <w:iCs/>
          <w:sz w:val="24"/>
          <w:szCs w:val="24"/>
        </w:rPr>
      </w:pPr>
      <w:r w:rsidRPr="00B3089C">
        <w:rPr>
          <w:rFonts w:ascii="Times New Roman" w:hAnsi="Times New Roman" w:cs="Times New Roman"/>
          <w:b/>
          <w:bCs/>
          <w:sz w:val="24"/>
          <w:szCs w:val="24"/>
        </w:rPr>
        <w:t xml:space="preserve">Тема 2: Ремонт элементов систем водоснабжения и канализации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Основные теоретические сведения</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Схемы горячего и холодного водоснабжения в многоэтажном доме. Система канализации в доме.</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Виды инструментов и приспособлений для санитарно-технических работ. Их назначение, способы и приемы работы с ними.</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Устройство водоразборных кранов и вентилей. Способы монтажа кранов, вентилей и смесителей. Устройство сливных бачков различных типов.</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Причины </w:t>
      </w:r>
      <w:proofErr w:type="spellStart"/>
      <w:r w:rsidRPr="00B3089C">
        <w:rPr>
          <w:rFonts w:ascii="Times New Roman" w:hAnsi="Times New Roman" w:cs="Times New Roman"/>
          <w:sz w:val="24"/>
          <w:szCs w:val="24"/>
        </w:rPr>
        <w:t>подтекания</w:t>
      </w:r>
      <w:proofErr w:type="spellEnd"/>
      <w:r w:rsidRPr="00B3089C">
        <w:rPr>
          <w:rFonts w:ascii="Times New Roman" w:hAnsi="Times New Roman" w:cs="Times New Roman"/>
          <w:sz w:val="24"/>
          <w:szCs w:val="24"/>
        </w:rPr>
        <w:t xml:space="preserve"> воды в водоразборных кранах и вентилях, сливных бачках. Способы ремонта.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Утилизация бытовых отходов. Экологические проблемы, связанные с утилизацией бытовых отходов.</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Профессии, связанные с выполнением санитарно-технических или ремонтно-отделочных работ.</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Практические работы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Ознакомление с системой водоснабжения </w:t>
      </w:r>
      <w:r w:rsidRPr="00B3089C">
        <w:rPr>
          <w:rFonts w:ascii="Times New Roman" w:hAnsi="Times New Roman" w:cs="Times New Roman"/>
          <w:i/>
          <w:iCs/>
          <w:sz w:val="24"/>
          <w:szCs w:val="24"/>
        </w:rPr>
        <w:t>и канализации</w:t>
      </w:r>
      <w:r w:rsidRPr="00B3089C">
        <w:rPr>
          <w:rFonts w:ascii="Times New Roman" w:hAnsi="Times New Roman" w:cs="Times New Roman"/>
          <w:sz w:val="24"/>
          <w:szCs w:val="24"/>
        </w:rPr>
        <w:t xml:space="preserve"> в школе и дома. Ознакомление с сантехническими инструментами и приспособлениями. Изготовление троса для чистки канализационных труб. Изготовление резиновых шайб и прокладок к вентилям и кранам.</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Разборка, сборка, установка запорных устройств системы водоснабжения. Учебные работы по замене прокладок и установке новых герметизирующих колец в запорных устройствах (за исключением шаровых конструкций).</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Сборка учебных демонстрационных конструкций (вариантов соединений и ответвлений) из стальных, пластиковых и </w:t>
      </w:r>
      <w:proofErr w:type="spellStart"/>
      <w:proofErr w:type="gramStart"/>
      <w:r w:rsidRPr="00B3089C">
        <w:rPr>
          <w:rFonts w:ascii="Times New Roman" w:hAnsi="Times New Roman" w:cs="Times New Roman"/>
          <w:sz w:val="24"/>
          <w:szCs w:val="24"/>
        </w:rPr>
        <w:t>металло</w:t>
      </w:r>
      <w:proofErr w:type="spellEnd"/>
      <w:r w:rsidRPr="00B3089C">
        <w:rPr>
          <w:rFonts w:ascii="Times New Roman" w:hAnsi="Times New Roman" w:cs="Times New Roman"/>
          <w:sz w:val="24"/>
          <w:szCs w:val="24"/>
        </w:rPr>
        <w:t>-пластиковых</w:t>
      </w:r>
      <w:proofErr w:type="gramEnd"/>
      <w:r w:rsidRPr="00B3089C">
        <w:rPr>
          <w:rFonts w:ascii="Times New Roman" w:hAnsi="Times New Roman" w:cs="Times New Roman"/>
          <w:sz w:val="24"/>
          <w:szCs w:val="24"/>
        </w:rPr>
        <w:t xml:space="preserve"> труб.</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lastRenderedPageBreak/>
        <w:t>Регулировка уровня воды в сливных бачках системы канализации</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Варианты объектов труда</w:t>
      </w:r>
    </w:p>
    <w:p w:rsidR="00B3089C" w:rsidRPr="00B3089C" w:rsidRDefault="00B3089C" w:rsidP="00B3089C">
      <w:pPr>
        <w:autoSpaceDE w:val="0"/>
        <w:autoSpaceDN w:val="0"/>
        <w:adjustRightInd w:val="0"/>
        <w:spacing w:after="0"/>
        <w:ind w:firstLine="540"/>
        <w:jc w:val="both"/>
        <w:rPr>
          <w:rFonts w:ascii="Times New Roman" w:hAnsi="Times New Roman" w:cs="Times New Roman"/>
          <w:b/>
          <w:bCs/>
          <w:sz w:val="24"/>
          <w:szCs w:val="24"/>
        </w:rPr>
      </w:pPr>
      <w:r w:rsidRPr="00B3089C">
        <w:rPr>
          <w:rFonts w:ascii="Times New Roman" w:hAnsi="Times New Roman" w:cs="Times New Roman"/>
          <w:sz w:val="24"/>
          <w:szCs w:val="24"/>
        </w:rPr>
        <w:t>Трос для чистки канализационных труб, резиновые шайбы и прокладки для санитарно-технических устройств, запорных устройств системы водоснабжения, демонстрационные стенды и наборы раздаточного материала.</w:t>
      </w:r>
    </w:p>
    <w:p w:rsidR="00B3089C" w:rsidRPr="00B3089C" w:rsidRDefault="00B3089C" w:rsidP="00B3089C">
      <w:pPr>
        <w:autoSpaceDE w:val="0"/>
        <w:autoSpaceDN w:val="0"/>
        <w:adjustRightInd w:val="0"/>
        <w:spacing w:after="0"/>
        <w:jc w:val="both"/>
        <w:rPr>
          <w:rFonts w:ascii="Times New Roman" w:hAnsi="Times New Roman" w:cs="Times New Roman"/>
          <w:b/>
          <w:bCs/>
          <w:i/>
          <w:iCs/>
          <w:sz w:val="24"/>
          <w:szCs w:val="24"/>
        </w:rPr>
      </w:pP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r w:rsidRPr="00B3089C">
        <w:rPr>
          <w:rFonts w:ascii="Times New Roman" w:hAnsi="Times New Roman" w:cs="Times New Roman"/>
          <w:b/>
          <w:bCs/>
          <w:sz w:val="24"/>
          <w:szCs w:val="24"/>
        </w:rPr>
        <w:t xml:space="preserve">Блок 4: Творческая, проектная деятельность </w:t>
      </w:r>
    </w:p>
    <w:p w:rsidR="00B3089C" w:rsidRPr="00B3089C" w:rsidRDefault="00B3089C" w:rsidP="00B3089C">
      <w:pPr>
        <w:autoSpaceDE w:val="0"/>
        <w:autoSpaceDN w:val="0"/>
        <w:adjustRightInd w:val="0"/>
        <w:spacing w:after="0"/>
        <w:jc w:val="both"/>
        <w:rPr>
          <w:rFonts w:ascii="Times New Roman" w:hAnsi="Times New Roman" w:cs="Times New Roman"/>
          <w:b/>
          <w:bCs/>
          <w:sz w:val="24"/>
          <w:szCs w:val="24"/>
        </w:rPr>
      </w:pPr>
      <w:r w:rsidRPr="00B3089C">
        <w:rPr>
          <w:rFonts w:ascii="Times New Roman" w:hAnsi="Times New Roman" w:cs="Times New Roman"/>
          <w:b/>
          <w:bCs/>
          <w:sz w:val="24"/>
          <w:szCs w:val="24"/>
        </w:rPr>
        <w:t xml:space="preserve">Тема 1: Творческая, проектная деятельность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Основные теоретические сведения</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Порядок выбора темы проекта. Выбор тем проектов на основе потребностей и спроса на рынке товаров и услуг.</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Обоснование конструкции изделия и этапов ее изготовления.</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Методы поиска информации об изделии и материалах.</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Классификация производственных технологий. Технологическая и трудовая дисциплина на производстве. Соблюдение стандартов на массовые изделия. 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 Виды проектной документации.</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Экономическая оценка стоимости выполнения проекта.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Практические работы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Обоснование выбора изделия на основе личных потребностей. Обоснование идеи изделия на основе маркетинговых опросов. Поиск необходимой информации. </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определение состава деталей. Выполнение эскиза, модели изделия. Подготовка чертежа или технического рисунка. Составление учебной инструкционной карты.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Подготовка технической и технологической документации с использованием ЭВМ. Изготовление деталей и контроль их размеров. Сборка и отделка изделия. Оценка себестоимости изделия с учетом затрат труда,</w:t>
      </w:r>
      <w:r w:rsidRPr="00B3089C">
        <w:rPr>
          <w:rFonts w:ascii="Times New Roman" w:hAnsi="Times New Roman" w:cs="Times New Roman"/>
          <w:i/>
          <w:iCs/>
          <w:sz w:val="24"/>
          <w:szCs w:val="24"/>
        </w:rPr>
        <w:t xml:space="preserve"> </w:t>
      </w:r>
      <w:r w:rsidRPr="00B3089C">
        <w:rPr>
          <w:rFonts w:ascii="Times New Roman" w:hAnsi="Times New Roman" w:cs="Times New Roman"/>
          <w:sz w:val="24"/>
          <w:szCs w:val="24"/>
        </w:rPr>
        <w:t>ее сравнение с возможной рыночной ценой товара.</w:t>
      </w:r>
      <w:r w:rsidRPr="00B3089C">
        <w:rPr>
          <w:rFonts w:ascii="Times New Roman" w:hAnsi="Times New Roman" w:cs="Times New Roman"/>
          <w:i/>
          <w:iCs/>
          <w:sz w:val="24"/>
          <w:szCs w:val="24"/>
        </w:rPr>
        <w:t xml:space="preserve"> </w:t>
      </w:r>
      <w:r w:rsidRPr="00B3089C">
        <w:rPr>
          <w:rFonts w:ascii="Times New Roman" w:hAnsi="Times New Roman" w:cs="Times New Roman"/>
          <w:sz w:val="24"/>
          <w:szCs w:val="24"/>
        </w:rPr>
        <w:t>Разработка варианта рекламы. Подготовка пояснительной записки.</w:t>
      </w:r>
      <w:r w:rsidRPr="00B3089C">
        <w:rPr>
          <w:rFonts w:ascii="Times New Roman" w:hAnsi="Times New Roman" w:cs="Times New Roman"/>
          <w:i/>
          <w:iCs/>
          <w:sz w:val="24"/>
          <w:szCs w:val="24"/>
        </w:rPr>
        <w:t xml:space="preserve"> </w:t>
      </w:r>
      <w:r w:rsidRPr="00B3089C">
        <w:rPr>
          <w:rFonts w:ascii="Times New Roman" w:hAnsi="Times New Roman" w:cs="Times New Roman"/>
          <w:sz w:val="24"/>
          <w:szCs w:val="24"/>
        </w:rPr>
        <w:t xml:space="preserve">Оформление проектных материалов. Презентация проекта. </w:t>
      </w:r>
    </w:p>
    <w:p w:rsidR="00B3089C" w:rsidRPr="00B3089C" w:rsidRDefault="00B3089C" w:rsidP="00B3089C">
      <w:pPr>
        <w:autoSpaceDE w:val="0"/>
        <w:autoSpaceDN w:val="0"/>
        <w:adjustRightInd w:val="0"/>
        <w:spacing w:after="0"/>
        <w:jc w:val="both"/>
        <w:rPr>
          <w:rFonts w:ascii="Times New Roman" w:hAnsi="Times New Roman" w:cs="Times New Roman"/>
          <w:i/>
          <w:iCs/>
          <w:sz w:val="24"/>
          <w:szCs w:val="24"/>
        </w:rPr>
      </w:pPr>
      <w:r w:rsidRPr="00B3089C">
        <w:rPr>
          <w:rFonts w:ascii="Times New Roman" w:hAnsi="Times New Roman" w:cs="Times New Roman"/>
          <w:i/>
          <w:iCs/>
          <w:sz w:val="24"/>
          <w:szCs w:val="24"/>
        </w:rPr>
        <w:t>Варианты объектов труда</w:t>
      </w:r>
    </w:p>
    <w:p w:rsidR="00B3089C" w:rsidRPr="00B3089C" w:rsidRDefault="00B3089C" w:rsidP="00B3089C">
      <w:pPr>
        <w:autoSpaceDE w:val="0"/>
        <w:autoSpaceDN w:val="0"/>
        <w:adjustRightInd w:val="0"/>
        <w:spacing w:after="0"/>
        <w:ind w:firstLine="540"/>
        <w:jc w:val="both"/>
        <w:rPr>
          <w:rFonts w:ascii="Times New Roman" w:hAnsi="Times New Roman" w:cs="Times New Roman"/>
          <w:b/>
          <w:bCs/>
          <w:i/>
          <w:iCs/>
          <w:sz w:val="24"/>
          <w:szCs w:val="24"/>
        </w:rPr>
      </w:pPr>
      <w:r w:rsidRPr="00B3089C">
        <w:rPr>
          <w:rFonts w:ascii="Times New Roman" w:hAnsi="Times New Roman" w:cs="Times New Roman"/>
          <w:b/>
          <w:bCs/>
          <w:i/>
          <w:iCs/>
          <w:sz w:val="24"/>
          <w:szCs w:val="24"/>
        </w:rPr>
        <w:t>Технология создания изделий из древесины и поделочных материалов.</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Предметы обихода и интерьера, шахматы, головоломки, куклы, подставки для салфеток, вешалки для одежды, рамки для фотографий, настольные игры, народные игры, карнизы, конструкторы, </w:t>
      </w:r>
      <w:proofErr w:type="spellStart"/>
      <w:r w:rsidRPr="00B3089C">
        <w:rPr>
          <w:rFonts w:ascii="Times New Roman" w:hAnsi="Times New Roman" w:cs="Times New Roman"/>
          <w:sz w:val="24"/>
          <w:szCs w:val="24"/>
        </w:rPr>
        <w:t>массажеры</w:t>
      </w:r>
      <w:proofErr w:type="spellEnd"/>
      <w:r w:rsidRPr="00B3089C">
        <w:rPr>
          <w:rFonts w:ascii="Times New Roman" w:hAnsi="Times New Roman" w:cs="Times New Roman"/>
          <w:sz w:val="24"/>
          <w:szCs w:val="24"/>
        </w:rPr>
        <w:t>, модели автомобилей, судов и т.п., макеты памятников архитектуры, макеты детских площадок.</w:t>
      </w:r>
    </w:p>
    <w:p w:rsidR="00B3089C" w:rsidRPr="00B3089C" w:rsidRDefault="00B3089C" w:rsidP="00B3089C">
      <w:pPr>
        <w:autoSpaceDE w:val="0"/>
        <w:autoSpaceDN w:val="0"/>
        <w:adjustRightInd w:val="0"/>
        <w:spacing w:after="0"/>
        <w:ind w:firstLine="540"/>
        <w:jc w:val="both"/>
        <w:rPr>
          <w:rFonts w:ascii="Times New Roman" w:hAnsi="Times New Roman" w:cs="Times New Roman"/>
          <w:b/>
          <w:bCs/>
          <w:i/>
          <w:iCs/>
          <w:sz w:val="24"/>
          <w:szCs w:val="24"/>
        </w:rPr>
      </w:pPr>
      <w:r w:rsidRPr="00B3089C">
        <w:rPr>
          <w:rFonts w:ascii="Times New Roman" w:hAnsi="Times New Roman" w:cs="Times New Roman"/>
          <w:b/>
          <w:bCs/>
          <w:i/>
          <w:iCs/>
          <w:sz w:val="24"/>
          <w:szCs w:val="24"/>
        </w:rPr>
        <w:t>Технология создания изделий из металлов, пластмасс и поделочных материалов.</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lastRenderedPageBreak/>
        <w:t>Весы, ручки для дверей, головоломки, блесны, инвентарь для мангала или камина, наборы для барбекю, коптильни, украшения, спортивные тренажеры, багажники для велосипедов, подставки для цветов, приборы для проведения физических экспериментов, макеты структур химических элементов, модели машин и механизмов.</w:t>
      </w:r>
    </w:p>
    <w:p w:rsidR="00B3089C" w:rsidRPr="00B3089C" w:rsidRDefault="00B3089C" w:rsidP="00B3089C">
      <w:pPr>
        <w:autoSpaceDE w:val="0"/>
        <w:autoSpaceDN w:val="0"/>
        <w:adjustRightInd w:val="0"/>
        <w:spacing w:after="0"/>
        <w:ind w:firstLine="540"/>
        <w:jc w:val="both"/>
        <w:rPr>
          <w:rFonts w:ascii="Times New Roman" w:hAnsi="Times New Roman" w:cs="Times New Roman"/>
          <w:b/>
          <w:bCs/>
          <w:i/>
          <w:iCs/>
          <w:sz w:val="24"/>
          <w:szCs w:val="24"/>
        </w:rPr>
      </w:pPr>
      <w:r w:rsidRPr="00B3089C">
        <w:rPr>
          <w:rFonts w:ascii="Times New Roman" w:hAnsi="Times New Roman" w:cs="Times New Roman"/>
          <w:b/>
          <w:bCs/>
          <w:i/>
          <w:iCs/>
          <w:sz w:val="24"/>
          <w:szCs w:val="24"/>
        </w:rPr>
        <w:t>Электротехнические работы.</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 xml:space="preserve">Рациональное использование электричества, рациональное размещение электроприборов, подсветка классной доски, электрифицированные учебные стенды, электрические щупы для поиска обрыва цепи, указатели поворота для велосипеда, автономные фонари специального назначения, электротехнические и электронные устройства для автомобиля, игрушки с имитацией звуков, модели автомобилей или механизмов с электроприводом, антенны для удаленного приема радиосигналов, металлоискатель, </w:t>
      </w:r>
      <w:proofErr w:type="spellStart"/>
      <w:r w:rsidRPr="00B3089C">
        <w:rPr>
          <w:rFonts w:ascii="Times New Roman" w:hAnsi="Times New Roman" w:cs="Times New Roman"/>
          <w:sz w:val="24"/>
          <w:szCs w:val="24"/>
        </w:rPr>
        <w:t>электрозажигалка</w:t>
      </w:r>
      <w:proofErr w:type="spellEnd"/>
      <w:r w:rsidRPr="00B3089C">
        <w:rPr>
          <w:rFonts w:ascii="Times New Roman" w:hAnsi="Times New Roman" w:cs="Times New Roman"/>
          <w:sz w:val="24"/>
          <w:szCs w:val="24"/>
        </w:rPr>
        <w:t xml:space="preserve"> для газовой плиты.</w:t>
      </w:r>
    </w:p>
    <w:p w:rsidR="00B3089C" w:rsidRPr="00B3089C" w:rsidRDefault="00B3089C" w:rsidP="00B3089C">
      <w:pPr>
        <w:autoSpaceDE w:val="0"/>
        <w:autoSpaceDN w:val="0"/>
        <w:adjustRightInd w:val="0"/>
        <w:spacing w:after="0"/>
        <w:ind w:firstLine="540"/>
        <w:jc w:val="both"/>
        <w:rPr>
          <w:rFonts w:ascii="Times New Roman" w:hAnsi="Times New Roman" w:cs="Times New Roman"/>
          <w:b/>
          <w:bCs/>
          <w:i/>
          <w:iCs/>
          <w:sz w:val="24"/>
          <w:szCs w:val="24"/>
        </w:rPr>
      </w:pPr>
      <w:r w:rsidRPr="00B3089C">
        <w:rPr>
          <w:rFonts w:ascii="Times New Roman" w:hAnsi="Times New Roman" w:cs="Times New Roman"/>
          <w:b/>
          <w:bCs/>
          <w:i/>
          <w:iCs/>
          <w:sz w:val="24"/>
          <w:szCs w:val="24"/>
        </w:rPr>
        <w:t>Технологии ведения дома.</w:t>
      </w:r>
    </w:p>
    <w:p w:rsidR="00B3089C" w:rsidRPr="00B3089C" w:rsidRDefault="00B3089C" w:rsidP="00B3089C">
      <w:pPr>
        <w:autoSpaceDE w:val="0"/>
        <w:autoSpaceDN w:val="0"/>
        <w:adjustRightInd w:val="0"/>
        <w:spacing w:after="0"/>
        <w:ind w:firstLine="540"/>
        <w:jc w:val="both"/>
        <w:rPr>
          <w:rFonts w:ascii="Times New Roman" w:hAnsi="Times New Roman" w:cs="Times New Roman"/>
          <w:i/>
          <w:iCs/>
          <w:sz w:val="24"/>
          <w:szCs w:val="24"/>
        </w:rPr>
      </w:pPr>
      <w:r w:rsidRPr="00B3089C">
        <w:rPr>
          <w:rFonts w:ascii="Times New Roman" w:hAnsi="Times New Roman" w:cs="Times New Roman"/>
          <w:sz w:val="24"/>
          <w:szCs w:val="24"/>
        </w:rPr>
        <w:t>Уход за вещами, занятие спортом в квартире, выбор системы страхования, оформление помещений квартиры, произведения искусства в интерьере, декоративная отделка дверей, ремонт квартиры (дома), подбор материалов для ремонта квартиры, обустройство лоджии, учебные стенды: «виды покрытия стен», «виды половых покрытий», «водоснабжение дома» и т.п.; реставрация мебели из ДСП и ДВП.</w:t>
      </w:r>
    </w:p>
    <w:p w:rsidR="00B3089C" w:rsidRPr="00B3089C" w:rsidRDefault="00B3089C" w:rsidP="00B3089C">
      <w:pPr>
        <w:autoSpaceDE w:val="0"/>
        <w:autoSpaceDN w:val="0"/>
        <w:adjustRightInd w:val="0"/>
        <w:spacing w:after="0"/>
        <w:ind w:firstLine="540"/>
        <w:jc w:val="both"/>
        <w:rPr>
          <w:rFonts w:ascii="Times New Roman" w:hAnsi="Times New Roman" w:cs="Times New Roman"/>
          <w:b/>
          <w:bCs/>
          <w:i/>
          <w:iCs/>
          <w:sz w:val="24"/>
          <w:szCs w:val="24"/>
        </w:rPr>
      </w:pPr>
      <w:r w:rsidRPr="00B3089C">
        <w:rPr>
          <w:rFonts w:ascii="Times New Roman" w:hAnsi="Times New Roman" w:cs="Times New Roman"/>
          <w:b/>
          <w:bCs/>
          <w:i/>
          <w:iCs/>
          <w:sz w:val="24"/>
          <w:szCs w:val="24"/>
        </w:rPr>
        <w:t>Черчение и графика.</w:t>
      </w:r>
    </w:p>
    <w:p w:rsidR="00B3089C" w:rsidRPr="00B3089C" w:rsidRDefault="00B3089C" w:rsidP="00B3089C">
      <w:pPr>
        <w:autoSpaceDE w:val="0"/>
        <w:autoSpaceDN w:val="0"/>
        <w:adjustRightInd w:val="0"/>
        <w:spacing w:after="0"/>
        <w:ind w:firstLine="540"/>
        <w:jc w:val="both"/>
        <w:rPr>
          <w:rFonts w:ascii="Times New Roman" w:hAnsi="Times New Roman" w:cs="Times New Roman"/>
          <w:sz w:val="24"/>
          <w:szCs w:val="24"/>
        </w:rPr>
      </w:pPr>
      <w:r w:rsidRPr="00B3089C">
        <w:rPr>
          <w:rFonts w:ascii="Times New Roman" w:hAnsi="Times New Roman" w:cs="Times New Roman"/>
          <w:sz w:val="24"/>
          <w:szCs w:val="24"/>
        </w:rPr>
        <w:t>Меблировка жилого или производственного помещения с использованием ПЭВМ. Оформления школьного, приусадебного или дачного участка. Жилой дом или подсобное помещение. Фермы и клетки для животных.</w:t>
      </w:r>
    </w:p>
    <w:p w:rsidR="00B3089C" w:rsidRPr="00B127CB" w:rsidRDefault="00B3089C" w:rsidP="00B3089C">
      <w:pPr>
        <w:autoSpaceDE w:val="0"/>
        <w:autoSpaceDN w:val="0"/>
        <w:adjustRightInd w:val="0"/>
        <w:jc w:val="both"/>
        <w:rPr>
          <w:b/>
          <w:bCs/>
          <w:i/>
          <w:iCs/>
          <w:sz w:val="28"/>
          <w:szCs w:val="28"/>
        </w:rPr>
      </w:pPr>
    </w:p>
    <w:p w:rsidR="00B3089C" w:rsidRDefault="00B3089C" w:rsidP="00B3089C">
      <w:pPr>
        <w:jc w:val="center"/>
        <w:rPr>
          <w:sz w:val="28"/>
          <w:szCs w:val="28"/>
        </w:rPr>
      </w:pPr>
    </w:p>
    <w:p w:rsidR="00380200" w:rsidRPr="00776074" w:rsidRDefault="00380200" w:rsidP="00380200">
      <w:pPr>
        <w:shd w:val="clear" w:color="auto" w:fill="FFFFFF"/>
        <w:jc w:val="center"/>
        <w:rPr>
          <w:rFonts w:ascii="Times New Roman" w:hAnsi="Times New Roman" w:cs="Times New Roman"/>
          <w:b/>
          <w:sz w:val="24"/>
          <w:szCs w:val="24"/>
        </w:rPr>
      </w:pPr>
      <w:r w:rsidRPr="00776074">
        <w:rPr>
          <w:rFonts w:ascii="Times New Roman" w:hAnsi="Times New Roman" w:cs="Times New Roman"/>
          <w:b/>
          <w:sz w:val="24"/>
          <w:szCs w:val="24"/>
        </w:rPr>
        <w:t>Пояснительная записка</w:t>
      </w:r>
    </w:p>
    <w:p w:rsidR="00380200" w:rsidRPr="00776074" w:rsidRDefault="00380200" w:rsidP="00380200">
      <w:pPr>
        <w:jc w:val="center"/>
        <w:rPr>
          <w:rFonts w:ascii="Times New Roman" w:hAnsi="Times New Roman" w:cs="Times New Roman"/>
          <w:b/>
          <w:sz w:val="24"/>
          <w:szCs w:val="24"/>
        </w:rPr>
      </w:pPr>
      <w:r w:rsidRPr="00776074">
        <w:rPr>
          <w:rFonts w:ascii="Times New Roman" w:hAnsi="Times New Roman" w:cs="Times New Roman"/>
          <w:b/>
          <w:sz w:val="24"/>
          <w:szCs w:val="24"/>
        </w:rPr>
        <w:t>Общая характеристика программы</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r w:rsidRPr="00776074">
        <w:rPr>
          <w:rFonts w:ascii="Times New Roman" w:hAnsi="Times New Roman" w:cs="Times New Roman"/>
          <w:sz w:val="24"/>
          <w:szCs w:val="24"/>
        </w:rPr>
        <w:t xml:space="preserve"> по предмету «Технология» состав</w:t>
      </w:r>
      <w:r w:rsidRPr="00776074">
        <w:rPr>
          <w:rFonts w:ascii="Times New Roman" w:hAnsi="Times New Roman" w:cs="Times New Roman"/>
          <w:sz w:val="24"/>
          <w:szCs w:val="24"/>
        </w:rPr>
        <w:softHyphen/>
        <w:t>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w:t>
      </w:r>
      <w:r w:rsidRPr="00776074">
        <w:rPr>
          <w:rFonts w:ascii="Times New Roman" w:hAnsi="Times New Roman" w:cs="Times New Roman"/>
          <w:sz w:val="24"/>
          <w:szCs w:val="24"/>
        </w:rPr>
        <w:softHyphen/>
        <w:t>ния, представленных в федеральном государственном образо</w:t>
      </w:r>
      <w:r w:rsidRPr="00776074">
        <w:rPr>
          <w:rFonts w:ascii="Times New Roman" w:hAnsi="Times New Roman" w:cs="Times New Roman"/>
          <w:sz w:val="24"/>
          <w:szCs w:val="24"/>
        </w:rPr>
        <w:softHyphen/>
        <w:t>вательном стандарте основного общего образования второго поколения.</w:t>
      </w:r>
    </w:p>
    <w:p w:rsidR="00380200"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Программа</w:t>
      </w:r>
      <w:r>
        <w:rPr>
          <w:rFonts w:ascii="Times New Roman" w:hAnsi="Times New Roman" w:cs="Times New Roman"/>
          <w:sz w:val="24"/>
          <w:szCs w:val="24"/>
        </w:rPr>
        <w:t xml:space="preserve"> </w:t>
      </w:r>
      <w:r w:rsidRPr="00776074">
        <w:rPr>
          <w:rFonts w:ascii="Times New Roman" w:hAnsi="Times New Roman" w:cs="Times New Roman"/>
          <w:sz w:val="24"/>
          <w:szCs w:val="24"/>
        </w:rPr>
        <w:t xml:space="preserve"> по курсу «Технология» содействует сохранению единого образовательного пространства России, не сковывая творческой инициативы учителей и методистов. Она предоставляет широкие возможности для реализации раз</w:t>
      </w:r>
      <w:r w:rsidRPr="00776074">
        <w:rPr>
          <w:rFonts w:ascii="Times New Roman" w:hAnsi="Times New Roman" w:cs="Times New Roman"/>
          <w:sz w:val="24"/>
          <w:szCs w:val="24"/>
        </w:rPr>
        <w:softHyphen/>
        <w:t>личных подходов к построению авторского учебного курса с учетом позиции и творческого потенциала педагога, индиви</w:t>
      </w:r>
      <w:r w:rsidRPr="00776074">
        <w:rPr>
          <w:rFonts w:ascii="Times New Roman" w:hAnsi="Times New Roman" w:cs="Times New Roman"/>
          <w:sz w:val="24"/>
          <w:szCs w:val="24"/>
        </w:rPr>
        <w:softHyphen/>
        <w:t>дуальных способностей, интересов и потребностей учащихся, материальной базы образовательных учреждений, местных со</w:t>
      </w:r>
      <w:r w:rsidRPr="00776074">
        <w:rPr>
          <w:rFonts w:ascii="Times New Roman" w:hAnsi="Times New Roman" w:cs="Times New Roman"/>
          <w:sz w:val="24"/>
          <w:szCs w:val="24"/>
        </w:rPr>
        <w:softHyphen/>
        <w:t>циально-экономических условий, национальных традиций ха</w:t>
      </w:r>
      <w:r w:rsidRPr="00776074">
        <w:rPr>
          <w:rFonts w:ascii="Times New Roman" w:hAnsi="Times New Roman" w:cs="Times New Roman"/>
          <w:sz w:val="24"/>
          <w:szCs w:val="24"/>
        </w:rPr>
        <w:softHyphen/>
        <w:t>рактера рынка труда</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r w:rsidRPr="00776074">
        <w:rPr>
          <w:rFonts w:ascii="Times New Roman" w:hAnsi="Times New Roman" w:cs="Times New Roman"/>
          <w:sz w:val="24"/>
          <w:szCs w:val="24"/>
        </w:rPr>
        <w:t xml:space="preserve"> по курсу «Технология» выполняет следующие функции:</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lastRenderedPageBreak/>
        <w:t>• информационно-семантическое нормирование учебного процесса. Это обеспечивает детерминированный объем, чет</w:t>
      </w:r>
      <w:r w:rsidRPr="00776074">
        <w:rPr>
          <w:rFonts w:ascii="Times New Roman" w:hAnsi="Times New Roman" w:cs="Times New Roman"/>
          <w:sz w:val="24"/>
          <w:szCs w:val="24"/>
        </w:rPr>
        <w:softHyphen/>
        <w:t>кую тематическую дифференциацию содержания обучения и задает распределение времени по разделам содержания;</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организационно-плановое построение содержания. Определяется примерная последовательность изучения содер</w:t>
      </w:r>
      <w:r w:rsidRPr="00776074">
        <w:rPr>
          <w:rFonts w:ascii="Times New Roman" w:hAnsi="Times New Roman" w:cs="Times New Roman"/>
          <w:sz w:val="24"/>
          <w:szCs w:val="24"/>
        </w:rPr>
        <w:softHyphen/>
        <w:t>жания технологии в основной школе и его распределение с учетом возрастных особенностей учащихся;</w:t>
      </w:r>
    </w:p>
    <w:p w:rsidR="00380200"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xml:space="preserve">•   </w:t>
      </w:r>
      <w:proofErr w:type="spellStart"/>
      <w:r w:rsidRPr="00776074">
        <w:rPr>
          <w:rFonts w:ascii="Times New Roman" w:hAnsi="Times New Roman" w:cs="Times New Roman"/>
          <w:sz w:val="24"/>
          <w:szCs w:val="24"/>
        </w:rPr>
        <w:t>общеметодическое</w:t>
      </w:r>
      <w:proofErr w:type="spellEnd"/>
      <w:r w:rsidRPr="00776074">
        <w:rPr>
          <w:rFonts w:ascii="Times New Roman" w:hAnsi="Times New Roman" w:cs="Times New Roman"/>
          <w:sz w:val="24"/>
          <w:szCs w:val="24"/>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w:t>
      </w:r>
      <w:r w:rsidRPr="00776074">
        <w:rPr>
          <w:rFonts w:ascii="Times New Roman" w:hAnsi="Times New Roman" w:cs="Times New Roman"/>
          <w:sz w:val="24"/>
          <w:szCs w:val="24"/>
        </w:rPr>
        <w:softHyphen/>
        <w:t>ных видов занятий.</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xml:space="preserve"> Учебная</w:t>
      </w:r>
      <w:r>
        <w:rPr>
          <w:rFonts w:ascii="Times New Roman" w:hAnsi="Times New Roman" w:cs="Times New Roman"/>
          <w:sz w:val="24"/>
          <w:szCs w:val="24"/>
        </w:rPr>
        <w:t xml:space="preserve"> </w:t>
      </w:r>
      <w:r w:rsidRPr="00776074">
        <w:rPr>
          <w:rFonts w:ascii="Times New Roman" w:hAnsi="Times New Roman" w:cs="Times New Roman"/>
          <w:sz w:val="24"/>
          <w:szCs w:val="24"/>
        </w:rPr>
        <w:t xml:space="preserve"> программа включает разделы:</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пояснительную записку;</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основное содержание, состоящее из разделов и тем;</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примерное тематическое планирование (последователь</w:t>
      </w:r>
      <w:r w:rsidRPr="00776074">
        <w:rPr>
          <w:rFonts w:ascii="Times New Roman" w:hAnsi="Times New Roman" w:cs="Times New Roman"/>
          <w:sz w:val="24"/>
          <w:szCs w:val="24"/>
        </w:rPr>
        <w:softHyphen/>
        <w:t>ность изучения разделов и тем) с распределением учебных ча</w:t>
      </w:r>
      <w:r w:rsidRPr="00776074">
        <w:rPr>
          <w:rFonts w:ascii="Times New Roman" w:hAnsi="Times New Roman" w:cs="Times New Roman"/>
          <w:sz w:val="24"/>
          <w:szCs w:val="24"/>
        </w:rPr>
        <w:softHyphen/>
        <w:t>сов (в модальности «не менее»);</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рекомендации по оснащению учебного процесса.</w:t>
      </w:r>
    </w:p>
    <w:p w:rsidR="00380200" w:rsidRPr="00776074" w:rsidRDefault="00380200" w:rsidP="00380200">
      <w:pPr>
        <w:rPr>
          <w:rFonts w:ascii="Times New Roman" w:hAnsi="Times New Roman" w:cs="Times New Roman"/>
          <w:b/>
          <w:sz w:val="24"/>
          <w:szCs w:val="24"/>
        </w:rPr>
      </w:pPr>
      <w:r w:rsidRPr="00776074">
        <w:rPr>
          <w:rFonts w:ascii="Times New Roman" w:hAnsi="Times New Roman" w:cs="Times New Roman"/>
          <w:b/>
          <w:sz w:val="24"/>
          <w:szCs w:val="24"/>
        </w:rPr>
        <w:t>Цели изучения предмета «Технология» в системе основ</w:t>
      </w:r>
      <w:r w:rsidRPr="00776074">
        <w:rPr>
          <w:rFonts w:ascii="Times New Roman" w:hAnsi="Times New Roman" w:cs="Times New Roman"/>
          <w:b/>
          <w:sz w:val="24"/>
          <w:szCs w:val="24"/>
        </w:rPr>
        <w:softHyphen/>
        <w:t>ного общего образования</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Основной целью изучения учебного предмета «Техноло</w:t>
      </w:r>
      <w:r w:rsidRPr="00776074">
        <w:rPr>
          <w:rFonts w:ascii="Times New Roman" w:hAnsi="Times New Roman" w:cs="Times New Roman"/>
          <w:sz w:val="24"/>
          <w:szCs w:val="24"/>
        </w:rPr>
        <w:softHyphen/>
        <w:t xml:space="preserve">гия» в системе общего образования является формирование представлений о составляющих </w:t>
      </w:r>
      <w:proofErr w:type="spellStart"/>
      <w:r w:rsidRPr="00776074">
        <w:rPr>
          <w:rFonts w:ascii="Times New Roman" w:hAnsi="Times New Roman" w:cs="Times New Roman"/>
          <w:sz w:val="24"/>
          <w:szCs w:val="24"/>
        </w:rPr>
        <w:t>техносферы</w:t>
      </w:r>
      <w:proofErr w:type="spellEnd"/>
      <w:r w:rsidRPr="00776074">
        <w:rPr>
          <w:rFonts w:ascii="Times New Roman" w:hAnsi="Times New Roman" w:cs="Times New Roman"/>
          <w:sz w:val="24"/>
          <w:szCs w:val="24"/>
        </w:rPr>
        <w:t>, о современном производстве и о распространенных в нем технологиях.</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776074">
        <w:rPr>
          <w:rFonts w:ascii="Times New Roman" w:hAnsi="Times New Roman" w:cs="Times New Roman"/>
          <w:sz w:val="24"/>
          <w:szCs w:val="24"/>
        </w:rPr>
        <w:softHyphen/>
        <w:t>ческих и технологических знаний и умений, воспитание тру</w:t>
      </w:r>
      <w:r w:rsidRPr="00776074">
        <w:rPr>
          <w:rFonts w:ascii="Times New Roman" w:hAnsi="Times New Roman" w:cs="Times New Roman"/>
          <w:sz w:val="24"/>
          <w:szCs w:val="24"/>
        </w:rPr>
        <w:softHyphen/>
        <w:t>довых, гражданских и патриотических качеств личности.</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Технология как учебный предмет способствует профессио</w:t>
      </w:r>
      <w:r w:rsidRPr="00776074">
        <w:rPr>
          <w:rFonts w:ascii="Times New Roman" w:hAnsi="Times New Roman" w:cs="Times New Roman"/>
          <w:sz w:val="24"/>
          <w:szCs w:val="24"/>
        </w:rPr>
        <w:softHyphen/>
        <w:t>нальному самоопределению школьников в условиях рынка труда, формированию гуманистически и прагматически ори</w:t>
      </w:r>
      <w:r w:rsidRPr="00776074">
        <w:rPr>
          <w:rFonts w:ascii="Times New Roman" w:hAnsi="Times New Roman" w:cs="Times New Roman"/>
          <w:sz w:val="24"/>
          <w:szCs w:val="24"/>
        </w:rPr>
        <w:softHyphen/>
        <w:t>ентированного мировоззрения, социально обоснованных цен</w:t>
      </w:r>
      <w:r w:rsidRPr="00776074">
        <w:rPr>
          <w:rFonts w:ascii="Times New Roman" w:hAnsi="Times New Roman" w:cs="Times New Roman"/>
          <w:sz w:val="24"/>
          <w:szCs w:val="24"/>
        </w:rPr>
        <w:softHyphen/>
        <w:t>ностных ориентации.</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В основной школе учащийся должен овладеть необходи</w:t>
      </w:r>
      <w:r w:rsidRPr="00776074">
        <w:rPr>
          <w:rFonts w:ascii="Times New Roman" w:hAnsi="Times New Roman" w:cs="Times New Roman"/>
          <w:sz w:val="24"/>
          <w:szCs w:val="24"/>
        </w:rPr>
        <w:softHyphen/>
        <w:t>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w:t>
      </w:r>
      <w:r w:rsidRPr="00776074">
        <w:rPr>
          <w:rFonts w:ascii="Times New Roman" w:hAnsi="Times New Roman" w:cs="Times New Roman"/>
          <w:sz w:val="24"/>
          <w:szCs w:val="24"/>
        </w:rPr>
        <w:softHyphen/>
        <w:t>ходимой в обыденной жизни и будущей профессиональной деятельности; научиться применять в практической деятель</w:t>
      </w:r>
      <w:r w:rsidRPr="00776074">
        <w:rPr>
          <w:rFonts w:ascii="Times New Roman" w:hAnsi="Times New Roman" w:cs="Times New Roman"/>
          <w:sz w:val="24"/>
          <w:szCs w:val="24"/>
        </w:rPr>
        <w:softHyphen/>
        <w:t>ности знания, полученные при изучении основ наук.</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Примерная программа предмета «Технология» составлена с учетом полученных учащимися при обучении в начальной шко</w:t>
      </w:r>
      <w:r w:rsidRPr="00776074">
        <w:rPr>
          <w:rFonts w:ascii="Times New Roman" w:hAnsi="Times New Roman" w:cs="Times New Roman"/>
          <w:sz w:val="24"/>
          <w:szCs w:val="24"/>
        </w:rPr>
        <w:softHyphen/>
        <w:t>ле технологических знаний и опыта трудовой деятельности.</w:t>
      </w:r>
    </w:p>
    <w:p w:rsidR="00380200" w:rsidRPr="00776074" w:rsidRDefault="00380200" w:rsidP="00380200">
      <w:pPr>
        <w:shd w:val="clear" w:color="auto" w:fill="FFFFFF"/>
        <w:rPr>
          <w:rFonts w:ascii="Times New Roman" w:hAnsi="Times New Roman" w:cs="Times New Roman"/>
          <w:sz w:val="24"/>
          <w:szCs w:val="24"/>
        </w:rPr>
      </w:pPr>
    </w:p>
    <w:p w:rsidR="00380200" w:rsidRPr="00776074" w:rsidRDefault="00380200" w:rsidP="00380200">
      <w:pPr>
        <w:rPr>
          <w:rFonts w:ascii="Times New Roman" w:hAnsi="Times New Roman" w:cs="Times New Roman"/>
          <w:b/>
          <w:sz w:val="24"/>
          <w:szCs w:val="24"/>
        </w:rPr>
      </w:pPr>
      <w:r w:rsidRPr="00776074">
        <w:rPr>
          <w:rFonts w:ascii="Times New Roman" w:hAnsi="Times New Roman" w:cs="Times New Roman"/>
          <w:b/>
          <w:sz w:val="24"/>
          <w:szCs w:val="24"/>
        </w:rPr>
        <w:t>Общая характеристика учебного предмета «Технология»</w:t>
      </w:r>
    </w:p>
    <w:p w:rsidR="00380200"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Обучение школьников технологии строится на основе ос</w:t>
      </w:r>
      <w:r w:rsidRPr="00776074">
        <w:rPr>
          <w:rFonts w:ascii="Times New Roman" w:hAnsi="Times New Roman" w:cs="Times New Roman"/>
          <w:sz w:val="24"/>
          <w:szCs w:val="24"/>
        </w:rPr>
        <w:softHyphen/>
        <w:t>воения конкретных процессов преобразования и использова</w:t>
      </w:r>
      <w:r w:rsidRPr="00776074">
        <w:rPr>
          <w:rFonts w:ascii="Times New Roman" w:hAnsi="Times New Roman" w:cs="Times New Roman"/>
          <w:sz w:val="24"/>
          <w:szCs w:val="24"/>
        </w:rPr>
        <w:softHyphen/>
        <w:t>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w:t>
      </w:r>
      <w:r w:rsidRPr="00776074">
        <w:rPr>
          <w:rFonts w:ascii="Times New Roman" w:hAnsi="Times New Roman" w:cs="Times New Roman"/>
          <w:sz w:val="24"/>
          <w:szCs w:val="24"/>
        </w:rPr>
        <w:softHyphen/>
        <w:t>ных социально-экономических условий обязательный мини</w:t>
      </w:r>
      <w:r w:rsidRPr="00776074">
        <w:rPr>
          <w:rFonts w:ascii="Times New Roman" w:hAnsi="Times New Roman" w:cs="Times New Roman"/>
          <w:sz w:val="24"/>
          <w:szCs w:val="24"/>
        </w:rPr>
        <w:softHyphen/>
        <w:t>мум содержания основных образовательных программ по тех</w:t>
      </w:r>
      <w:r w:rsidRPr="00776074">
        <w:rPr>
          <w:rFonts w:ascii="Times New Roman" w:hAnsi="Times New Roman" w:cs="Times New Roman"/>
          <w:sz w:val="24"/>
          <w:szCs w:val="24"/>
        </w:rPr>
        <w:softHyphen/>
        <w:t>нологии изучается в рамках одного из трех направлений: «Ин</w:t>
      </w:r>
      <w:r w:rsidRPr="00776074">
        <w:rPr>
          <w:rFonts w:ascii="Times New Roman" w:hAnsi="Times New Roman" w:cs="Times New Roman"/>
          <w:sz w:val="24"/>
          <w:szCs w:val="24"/>
        </w:rPr>
        <w:softHyphen/>
        <w:t>дустриальные технологии», «Технологии ведения дома»</w:t>
      </w:r>
      <w:r>
        <w:rPr>
          <w:rFonts w:ascii="Times New Roman" w:hAnsi="Times New Roman" w:cs="Times New Roman"/>
          <w:sz w:val="24"/>
          <w:szCs w:val="24"/>
        </w:rPr>
        <w:t>.</w:t>
      </w:r>
      <w:r w:rsidRPr="00776074">
        <w:rPr>
          <w:rFonts w:ascii="Times New Roman" w:hAnsi="Times New Roman" w:cs="Times New Roman"/>
          <w:sz w:val="24"/>
          <w:szCs w:val="24"/>
        </w:rPr>
        <w:t xml:space="preserve"> </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Выбор направления обучения учащихся  должен исходить из образо</w:t>
      </w:r>
      <w:r w:rsidRPr="00776074">
        <w:rPr>
          <w:rFonts w:ascii="Times New Roman" w:hAnsi="Times New Roman" w:cs="Times New Roman"/>
          <w:sz w:val="24"/>
          <w:szCs w:val="24"/>
        </w:rPr>
        <w:softHyphen/>
        <w:t>вательных потребностей и интересов учащихся.</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технологическая культура производства;</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распространенные технологии современного производ</w:t>
      </w:r>
      <w:r w:rsidRPr="00776074">
        <w:rPr>
          <w:rFonts w:ascii="Times New Roman" w:hAnsi="Times New Roman" w:cs="Times New Roman"/>
          <w:sz w:val="24"/>
          <w:szCs w:val="24"/>
        </w:rPr>
        <w:softHyphen/>
        <w:t>ства;</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культура, эргономика и эстетика труда;</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получение, обработка, хранение и использование техни</w:t>
      </w:r>
      <w:r w:rsidRPr="00776074">
        <w:rPr>
          <w:rFonts w:ascii="Times New Roman" w:hAnsi="Times New Roman" w:cs="Times New Roman"/>
          <w:sz w:val="24"/>
          <w:szCs w:val="24"/>
        </w:rPr>
        <w:softHyphen/>
        <w:t>ческой и технологической информации;</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основы черчения, графики, дизайна;</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элементы домашней и прикладной экономики, пред</w:t>
      </w:r>
      <w:r w:rsidRPr="00776074">
        <w:rPr>
          <w:rFonts w:ascii="Times New Roman" w:hAnsi="Times New Roman" w:cs="Times New Roman"/>
          <w:sz w:val="24"/>
          <w:szCs w:val="24"/>
        </w:rPr>
        <w:softHyphen/>
        <w:t>принимательства;</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знакомство с миром профессий, выбор учащимися жиз</w:t>
      </w:r>
      <w:r w:rsidRPr="00776074">
        <w:rPr>
          <w:rFonts w:ascii="Times New Roman" w:hAnsi="Times New Roman" w:cs="Times New Roman"/>
          <w:sz w:val="24"/>
          <w:szCs w:val="24"/>
        </w:rPr>
        <w:softHyphen/>
        <w:t>ненных, профессиональных планов;</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влияние технологических процессов на окружающую среду и здоровье человека;</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методы технической, творческой, проектной деятель</w:t>
      </w:r>
      <w:r w:rsidRPr="00776074">
        <w:rPr>
          <w:rFonts w:ascii="Times New Roman" w:hAnsi="Times New Roman" w:cs="Times New Roman"/>
          <w:sz w:val="24"/>
          <w:szCs w:val="24"/>
        </w:rPr>
        <w:softHyphen/>
        <w:t>ности;</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история, перспективы и социальные последствия разви</w:t>
      </w:r>
      <w:r w:rsidRPr="00776074">
        <w:rPr>
          <w:rFonts w:ascii="Times New Roman" w:hAnsi="Times New Roman" w:cs="Times New Roman"/>
          <w:sz w:val="24"/>
          <w:szCs w:val="24"/>
        </w:rPr>
        <w:softHyphen/>
        <w:t>тия технологии и техники.</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xml:space="preserve">В процессе обучения технологии учащиеся: </w:t>
      </w:r>
      <w:r w:rsidRPr="00776074">
        <w:rPr>
          <w:rFonts w:ascii="Times New Roman" w:hAnsi="Times New Roman" w:cs="Times New Roman"/>
          <w:sz w:val="24"/>
          <w:szCs w:val="24"/>
          <w:u w:val="single"/>
        </w:rPr>
        <w:t>познакомятся:</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380200" w:rsidRPr="00776074" w:rsidRDefault="00380200" w:rsidP="00380200">
      <w:pPr>
        <w:pStyle w:val="a6"/>
        <w:shd w:val="clear" w:color="auto" w:fill="FFFFFF"/>
        <w:ind w:left="0"/>
      </w:pPr>
      <w:r w:rsidRPr="00776074">
        <w:t>•  с механизацией труда и автоматизацией производства; технологической культурой производства;</w:t>
      </w:r>
    </w:p>
    <w:p w:rsidR="00380200" w:rsidRPr="00776074" w:rsidRDefault="00380200" w:rsidP="00380200">
      <w:pPr>
        <w:pStyle w:val="a6"/>
        <w:shd w:val="clear" w:color="auto" w:fill="FFFFFF"/>
        <w:ind w:left="0"/>
      </w:pPr>
      <w:r w:rsidRPr="00776074">
        <w:t>• с информационными технологиями в производстве и сфере услуг перспективными технологиями;</w:t>
      </w:r>
    </w:p>
    <w:p w:rsidR="00380200" w:rsidRPr="00776074" w:rsidRDefault="00380200" w:rsidP="00380200">
      <w:pPr>
        <w:pStyle w:val="a6"/>
        <w:shd w:val="clear" w:color="auto" w:fill="FFFFFF"/>
        <w:ind w:left="0"/>
      </w:pPr>
      <w:r w:rsidRPr="00776074">
        <w:t>•  с функциональными и стоимостными характеристиками предметов труда и технологий; себестоимостью продукции; экономией сырья, энергии, труда;</w:t>
      </w:r>
    </w:p>
    <w:p w:rsidR="00380200" w:rsidRPr="00776074" w:rsidRDefault="00380200" w:rsidP="00380200">
      <w:pPr>
        <w:pStyle w:val="a6"/>
        <w:shd w:val="clear" w:color="auto" w:fill="FFFFFF"/>
        <w:ind w:left="0"/>
      </w:pPr>
      <w:r w:rsidRPr="00776074">
        <w:t>•  с производительностью труда; реализацией продукции;</w:t>
      </w:r>
    </w:p>
    <w:p w:rsidR="00380200" w:rsidRPr="00776074" w:rsidRDefault="00380200" w:rsidP="00380200">
      <w:pPr>
        <w:pStyle w:val="a6"/>
        <w:shd w:val="clear" w:color="auto" w:fill="FFFFFF"/>
        <w:ind w:left="0"/>
      </w:pPr>
      <w:r w:rsidRPr="00776074">
        <w:t>• с рекламой, ценой, налогом, доходом и прибылью; предпринимательской деятельностью; бюджетом семьи;</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lastRenderedPageBreak/>
        <w:t xml:space="preserve">•  с </w:t>
      </w:r>
      <w:proofErr w:type="spellStart"/>
      <w:r w:rsidRPr="00776074">
        <w:rPr>
          <w:rFonts w:ascii="Times New Roman" w:hAnsi="Times New Roman" w:cs="Times New Roman"/>
          <w:sz w:val="24"/>
          <w:szCs w:val="24"/>
        </w:rPr>
        <w:t>экологичностью</w:t>
      </w:r>
      <w:proofErr w:type="spellEnd"/>
      <w:r w:rsidRPr="00776074">
        <w:rPr>
          <w:rFonts w:ascii="Times New Roman" w:hAnsi="Times New Roman" w:cs="Times New Roman"/>
          <w:sz w:val="24"/>
          <w:szCs w:val="24"/>
        </w:rPr>
        <w:t xml:space="preserve"> технологий производства;</w:t>
      </w:r>
    </w:p>
    <w:p w:rsidR="00380200" w:rsidRPr="00776074" w:rsidRDefault="00380200" w:rsidP="00380200">
      <w:pPr>
        <w:shd w:val="clear" w:color="auto" w:fill="FFFFFF"/>
        <w:rPr>
          <w:rFonts w:ascii="Times New Roman" w:hAnsi="Times New Roman" w:cs="Times New Roman"/>
          <w:sz w:val="24"/>
          <w:szCs w:val="24"/>
        </w:rPr>
      </w:pPr>
      <w:r w:rsidRPr="00776074">
        <w:rPr>
          <w:rFonts w:ascii="Times New Roman" w:hAnsi="Times New Roman" w:cs="Times New Roman"/>
          <w:sz w:val="24"/>
          <w:szCs w:val="24"/>
        </w:rPr>
        <w:t>•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380200" w:rsidRPr="00776074" w:rsidRDefault="00380200" w:rsidP="00380200">
      <w:pPr>
        <w:shd w:val="clear" w:color="auto" w:fill="FFFFFF"/>
        <w:rPr>
          <w:rFonts w:ascii="Times New Roman" w:hAnsi="Times New Roman" w:cs="Times New Roman"/>
          <w:sz w:val="24"/>
          <w:szCs w:val="24"/>
        </w:rPr>
      </w:pPr>
      <w:proofErr w:type="gramStart"/>
      <w:r w:rsidRPr="00776074">
        <w:rPr>
          <w:rFonts w:ascii="Times New Roman" w:hAnsi="Times New Roman" w:cs="Times New Roman"/>
          <w:sz w:val="24"/>
          <w:szCs w:val="24"/>
        </w:rPr>
        <w:t>•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механизмов, инструментов);</w:t>
      </w:r>
      <w:proofErr w:type="gramEnd"/>
    </w:p>
    <w:p w:rsidR="00380200" w:rsidRPr="00776074" w:rsidRDefault="00380200" w:rsidP="00380200">
      <w:pPr>
        <w:pStyle w:val="a6"/>
        <w:shd w:val="clear" w:color="auto" w:fill="FFFFFF"/>
        <w:ind w:left="0"/>
      </w:pPr>
      <w:r w:rsidRPr="00776074">
        <w:t>•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380200" w:rsidRPr="00995925" w:rsidRDefault="00380200" w:rsidP="00380200">
      <w:pPr>
        <w:pStyle w:val="a6"/>
        <w:shd w:val="clear" w:color="auto" w:fill="FFFFFF"/>
        <w:ind w:left="142" w:hanging="142"/>
        <w:rPr>
          <w:u w:val="single"/>
        </w:rPr>
      </w:pPr>
      <w:r w:rsidRPr="00995925">
        <w:rPr>
          <w:u w:val="single"/>
        </w:rPr>
        <w:t>овладеют:</w:t>
      </w:r>
    </w:p>
    <w:p w:rsidR="00380200" w:rsidRPr="00776074" w:rsidRDefault="00380200" w:rsidP="00380200">
      <w:pPr>
        <w:pStyle w:val="a6"/>
        <w:shd w:val="clear" w:color="auto" w:fill="FFFFFF"/>
        <w:ind w:left="0"/>
      </w:pPr>
      <w:r w:rsidRPr="00776074">
        <w:t>• навыками созидательной, преобразующей, творческой деятельности;</w:t>
      </w:r>
    </w:p>
    <w:p w:rsidR="00380200" w:rsidRPr="00776074" w:rsidRDefault="00380200" w:rsidP="00380200">
      <w:pPr>
        <w:pStyle w:val="a6"/>
        <w:shd w:val="clear" w:color="auto" w:fill="FFFFFF"/>
        <w:ind w:left="0"/>
      </w:pPr>
      <w:r w:rsidRPr="00776074">
        <w:t>•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380200" w:rsidRPr="00776074" w:rsidRDefault="00380200" w:rsidP="00380200">
      <w:pPr>
        <w:pStyle w:val="a6"/>
        <w:shd w:val="clear" w:color="auto" w:fill="FFFFFF"/>
        <w:ind w:left="0"/>
      </w:pPr>
      <w:r w:rsidRPr="00776074">
        <w:t>• основными методами и средствами преобразования и использования материалов, энергии и информации, объектов социальной и природной среды;</w:t>
      </w:r>
    </w:p>
    <w:p w:rsidR="00380200" w:rsidRPr="00776074" w:rsidRDefault="00380200" w:rsidP="00380200">
      <w:pPr>
        <w:pStyle w:val="a6"/>
        <w:shd w:val="clear" w:color="auto" w:fill="FFFFFF"/>
        <w:ind w:left="0"/>
      </w:pPr>
      <w:r w:rsidRPr="00776074">
        <w:t>• умением распознавать и оценивать свойства конструкционных и природных поделочных материалов;</w:t>
      </w:r>
    </w:p>
    <w:p w:rsidR="00380200" w:rsidRPr="00776074" w:rsidRDefault="00380200" w:rsidP="00380200">
      <w:pPr>
        <w:pStyle w:val="a6"/>
        <w:shd w:val="clear" w:color="auto" w:fill="FFFFFF"/>
        <w:ind w:left="0"/>
      </w:pPr>
      <w:r w:rsidRPr="00776074">
        <w:t>• умением ориентироваться в назначении, применении ручных инструментов и приспособлений;</w:t>
      </w:r>
    </w:p>
    <w:p w:rsidR="00380200" w:rsidRPr="00776074" w:rsidRDefault="00380200" w:rsidP="00380200">
      <w:pPr>
        <w:pStyle w:val="a6"/>
        <w:shd w:val="clear" w:color="auto" w:fill="FFFFFF"/>
        <w:ind w:left="142"/>
      </w:pPr>
      <w:r w:rsidRPr="00776074">
        <w:t>. навыками подготовки, организации и планирования трудовой деятельности на рабочем месте; соблюдения культуры труда;</w:t>
      </w:r>
    </w:p>
    <w:p w:rsidR="00380200" w:rsidRPr="00776074" w:rsidRDefault="00380200" w:rsidP="00380200">
      <w:pPr>
        <w:pStyle w:val="a6"/>
        <w:shd w:val="clear" w:color="auto" w:fill="FFFFFF"/>
        <w:ind w:left="0"/>
      </w:pPr>
      <w:r w:rsidRPr="00776074">
        <w:t xml:space="preserve">•  навыками организации рабочего места; </w:t>
      </w:r>
    </w:p>
    <w:p w:rsidR="00380200" w:rsidRPr="00776074" w:rsidRDefault="00380200" w:rsidP="00380200">
      <w:pPr>
        <w:pStyle w:val="a6"/>
        <w:shd w:val="clear" w:color="auto" w:fill="FFFFFF"/>
        <w:ind w:left="0"/>
      </w:pPr>
      <w:r w:rsidRPr="00776074">
        <w:t>•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380200" w:rsidRPr="00776074" w:rsidRDefault="00380200" w:rsidP="00380200">
      <w:pPr>
        <w:pStyle w:val="a6"/>
        <w:shd w:val="clear" w:color="auto" w:fill="FFFFFF"/>
        <w:ind w:left="0" w:firstLine="426"/>
      </w:pPr>
    </w:p>
    <w:p w:rsidR="00380200" w:rsidRPr="00776074" w:rsidRDefault="00380200" w:rsidP="00380200">
      <w:pPr>
        <w:pStyle w:val="a6"/>
        <w:shd w:val="clear" w:color="auto" w:fill="FFFFFF"/>
        <w:ind w:left="0" w:firstLine="426"/>
      </w:pPr>
      <w:r>
        <w:t xml:space="preserve">Каждый компонент </w:t>
      </w:r>
      <w:r w:rsidRPr="00776074">
        <w:t xml:space="preserve">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с опорой на лабораторные исследования.</w:t>
      </w:r>
    </w:p>
    <w:p w:rsidR="00380200" w:rsidRPr="00776074" w:rsidRDefault="00380200" w:rsidP="00380200">
      <w:pPr>
        <w:pStyle w:val="a6"/>
        <w:shd w:val="clear" w:color="auto" w:fill="FFFFFF"/>
        <w:ind w:left="0" w:firstLine="426"/>
      </w:pPr>
      <w:r w:rsidRPr="00776074">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380200" w:rsidRPr="00776074" w:rsidRDefault="00380200" w:rsidP="00380200">
      <w:pPr>
        <w:pStyle w:val="a6"/>
        <w:shd w:val="clear" w:color="auto" w:fill="FFFFFF"/>
        <w:ind w:left="0" w:firstLine="426"/>
      </w:pPr>
      <w:r w:rsidRPr="00776074">
        <w:t>Основным дидактическим средством обучения технологии в основной школе является учебно-практическая деятельность учащихся.</w:t>
      </w:r>
    </w:p>
    <w:p w:rsidR="00380200" w:rsidRPr="00776074" w:rsidRDefault="00380200" w:rsidP="00380200">
      <w:pPr>
        <w:pStyle w:val="a6"/>
        <w:shd w:val="clear" w:color="auto" w:fill="FFFFFF"/>
        <w:ind w:left="0" w:firstLine="426"/>
      </w:pPr>
      <w:r w:rsidRPr="00776074">
        <w:t>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w:t>
      </w:r>
    </w:p>
    <w:p w:rsidR="00380200" w:rsidRPr="00776074" w:rsidRDefault="00380200" w:rsidP="00380200">
      <w:pPr>
        <w:pStyle w:val="a6"/>
        <w:shd w:val="clear" w:color="auto" w:fill="FFFFFF"/>
        <w:ind w:left="0" w:firstLine="426"/>
      </w:pPr>
      <w:r w:rsidRPr="00776074">
        <w:t>Для практических работ учитель в соответствии с имеющимися возможностями выбирает такой объект, процесс или тему проекта для учащихся, чтобы обеспечить охват всей совокупности рекомендуемых в программе технологических операций. При этом педагог должен учитывать посильность объекта труда для школьников соответствующего возраста, а также его общественную или личную ценность.</w:t>
      </w:r>
    </w:p>
    <w:p w:rsidR="00380200" w:rsidRPr="00776074" w:rsidRDefault="00380200" w:rsidP="00380200">
      <w:pPr>
        <w:pStyle w:val="a6"/>
        <w:shd w:val="clear" w:color="auto" w:fill="FFFFFF"/>
        <w:ind w:left="0" w:firstLine="426"/>
      </w:pPr>
      <w:r w:rsidRPr="00776074">
        <w:t>Темы раздела «Технологии домашнего хозяйства» включают в себя обучение элементам семейной экономики, освоение некоторых видов ремонтно-отделочных и санитарно-</w:t>
      </w:r>
      <w:r w:rsidRPr="00776074">
        <w:lastRenderedPageBreak/>
        <w:t>технических работ. Соответствующие работы проводятся в форме учебных упражнений. Интегративный характер содержания обучения технологии</w:t>
      </w:r>
    </w:p>
    <w:p w:rsidR="00380200" w:rsidRPr="00776074" w:rsidRDefault="00380200" w:rsidP="00380200">
      <w:pPr>
        <w:pStyle w:val="a6"/>
        <w:shd w:val="clear" w:color="auto" w:fill="FFFFFF"/>
        <w:ind w:left="0"/>
      </w:pPr>
      <w:r w:rsidRPr="00776074">
        <w:t xml:space="preserve">предполагает построение образовательного процесса на основе использования </w:t>
      </w:r>
      <w:proofErr w:type="spellStart"/>
      <w:r w:rsidRPr="00776074">
        <w:t>межпредметных</w:t>
      </w:r>
      <w:proofErr w:type="spellEnd"/>
      <w:r w:rsidRPr="00776074">
        <w:t xml:space="preserve"> связей. </w:t>
      </w:r>
    </w:p>
    <w:p w:rsidR="00380200" w:rsidRPr="00776074" w:rsidRDefault="00380200" w:rsidP="00380200">
      <w:pPr>
        <w:pStyle w:val="a6"/>
        <w:shd w:val="clear" w:color="auto" w:fill="FFFFFF"/>
        <w:rPr>
          <w:b/>
          <w:bCs/>
        </w:rPr>
      </w:pPr>
      <w:r w:rsidRPr="00776074">
        <w:rPr>
          <w:b/>
          <w:bCs/>
        </w:rPr>
        <w:t>Место предмета «Технология</w:t>
      </w:r>
      <w:r w:rsidRPr="00776074">
        <w:t xml:space="preserve">» </w:t>
      </w:r>
      <w:r w:rsidRPr="00776074">
        <w:rPr>
          <w:b/>
          <w:bCs/>
        </w:rPr>
        <w:t>в базисном учебном образовательном плане</w:t>
      </w:r>
    </w:p>
    <w:p w:rsidR="00380200" w:rsidRPr="00776074" w:rsidRDefault="00380200" w:rsidP="00380200">
      <w:pPr>
        <w:pStyle w:val="a6"/>
        <w:shd w:val="clear" w:color="auto" w:fill="FFFFFF"/>
        <w:ind w:left="0" w:firstLine="426"/>
      </w:pPr>
      <w:r w:rsidRPr="00776074">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sidRPr="00776074">
        <w:t>техносферой</w:t>
      </w:r>
      <w:proofErr w:type="spellEnd"/>
      <w:r w:rsidRPr="00776074">
        <w:t xml:space="preserve">  и является главной составляющей окружающей человека действительности. Искусственная среда — </w:t>
      </w:r>
      <w:proofErr w:type="spellStart"/>
      <w:r w:rsidRPr="00776074">
        <w:t>техносфера</w:t>
      </w:r>
      <w:proofErr w:type="spellEnd"/>
      <w:r w:rsidRPr="00776074">
        <w:t xml:space="preserve"> — опосредует взаимодействие людей друг с другом, со сферой природы и с социумом.</w:t>
      </w:r>
    </w:p>
    <w:p w:rsidR="00380200" w:rsidRPr="00776074" w:rsidRDefault="00380200" w:rsidP="00380200">
      <w:pPr>
        <w:pStyle w:val="a6"/>
        <w:shd w:val="clear" w:color="auto" w:fill="FFFFFF"/>
        <w:ind w:left="0" w:firstLine="426"/>
      </w:pPr>
      <w:r w:rsidRPr="00776074">
        <w:t xml:space="preserve">Базисный учебный (образовательный) план образовательного учреждения на этапе основного общего образования должен включать 170 учебных часов для обязательного изучения курса «Технология». В том числе: в 5 и 6 классах — по 68 ч, из расчета 2 ч в неделю, в 7 классе — 34 ч, из расчета 1 ч в неделю. Дополнительное время для обучения технологии может быть выделено за счет резерва времени в базисном учебном (образовательном) плане. </w:t>
      </w:r>
    </w:p>
    <w:p w:rsidR="00380200" w:rsidRPr="00776074" w:rsidRDefault="00380200" w:rsidP="00380200">
      <w:pPr>
        <w:shd w:val="clear" w:color="auto" w:fill="FFFFFF"/>
        <w:ind w:firstLine="426"/>
        <w:rPr>
          <w:rFonts w:ascii="Times New Roman" w:hAnsi="Times New Roman" w:cs="Times New Roman"/>
          <w:sz w:val="24"/>
          <w:szCs w:val="24"/>
        </w:rPr>
      </w:pPr>
    </w:p>
    <w:p w:rsidR="00380200" w:rsidRPr="00924EFC" w:rsidRDefault="00380200" w:rsidP="00C4765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t>Ценностные ориентиры содеожания предмета «технология»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В результате обучения учащиеся овладеют:</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w:t>
      </w:r>
      <w:r w:rsidRPr="00776074">
        <w:rPr>
          <w:rFonts w:ascii="Times New Roman" w:hAnsi="Times New Roman" w:cs="Times New Roman"/>
          <w:sz w:val="24"/>
          <w:szCs w:val="24"/>
        </w:rPr>
        <w:softHyphen/>
        <w:t>тетическими свойствами;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умениями ориентироваться в мире профессий, оцени</w:t>
      </w:r>
      <w:r w:rsidRPr="00776074">
        <w:rPr>
          <w:rFonts w:ascii="Times New Roman" w:hAnsi="Times New Roman" w:cs="Times New Roman"/>
          <w:sz w:val="24"/>
          <w:szCs w:val="24"/>
        </w:rPr>
        <w:softHyphen/>
        <w:t>вать свои профессиональные интересы и склонности к изуча</w:t>
      </w:r>
      <w:r w:rsidRPr="00776074">
        <w:rPr>
          <w:rFonts w:ascii="Times New Roman" w:hAnsi="Times New Roman" w:cs="Times New Roman"/>
          <w:sz w:val="24"/>
          <w:szCs w:val="24"/>
        </w:rPr>
        <w:softHyphen/>
        <w:t>емым видам трудовой деятельности, составлять жизненные и профессиональные планы;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xml:space="preserve">В результате изучения технологии </w:t>
      </w:r>
      <w:r w:rsidRPr="00776074">
        <w:rPr>
          <w:rFonts w:ascii="Times New Roman" w:hAnsi="Times New Roman" w:cs="Times New Roman"/>
          <w:i/>
          <w:iCs/>
          <w:sz w:val="24"/>
          <w:szCs w:val="24"/>
        </w:rPr>
        <w:t>ученик независимо от изучаемого блока или раздела получает возможность:</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u w:val="single"/>
        </w:rPr>
        <w:t>познакомиться: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 основными технологическими понятиями и характе</w:t>
      </w:r>
      <w:r w:rsidRPr="00776074">
        <w:rPr>
          <w:rFonts w:ascii="Times New Roman" w:hAnsi="Times New Roman" w:cs="Times New Roman"/>
          <w:sz w:val="24"/>
          <w:szCs w:val="24"/>
        </w:rPr>
        <w:softHyphen/>
        <w:t>ристиками;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 назначением и технологическими свойствами матери</w:t>
      </w:r>
      <w:r w:rsidRPr="00776074">
        <w:rPr>
          <w:rFonts w:ascii="Times New Roman" w:hAnsi="Times New Roman" w:cs="Times New Roman"/>
          <w:sz w:val="24"/>
          <w:szCs w:val="24"/>
        </w:rPr>
        <w:softHyphen/>
        <w:t>алов;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 назначением и устройством применяемых ручных инструментов, приспособлений, машин и оборудования;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 видами, приемами и последовательностью выполне</w:t>
      </w:r>
      <w:r w:rsidRPr="00776074">
        <w:rPr>
          <w:rFonts w:ascii="Times New Roman" w:hAnsi="Times New Roman" w:cs="Times New Roman"/>
          <w:sz w:val="24"/>
          <w:szCs w:val="24"/>
        </w:rPr>
        <w:softHyphen/>
        <w:t>ния технологических операций, влиянием различных техноло</w:t>
      </w:r>
      <w:r w:rsidRPr="00776074">
        <w:rPr>
          <w:rFonts w:ascii="Times New Roman" w:hAnsi="Times New Roman" w:cs="Times New Roman"/>
          <w:sz w:val="24"/>
          <w:szCs w:val="24"/>
        </w:rPr>
        <w:softHyphen/>
        <w:t>гий обработки материалов и получения продукции на окру</w:t>
      </w:r>
      <w:r w:rsidRPr="00776074">
        <w:rPr>
          <w:rFonts w:ascii="Times New Roman" w:hAnsi="Times New Roman" w:cs="Times New Roman"/>
          <w:sz w:val="24"/>
          <w:szCs w:val="24"/>
        </w:rPr>
        <w:softHyphen/>
        <w:t>жающую среду и здоровье человека;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 профессиями и специальностями, связанными с об</w:t>
      </w:r>
      <w:r w:rsidRPr="00776074">
        <w:rPr>
          <w:rFonts w:ascii="Times New Roman" w:hAnsi="Times New Roman" w:cs="Times New Roman"/>
          <w:sz w:val="24"/>
          <w:szCs w:val="24"/>
        </w:rPr>
        <w:softHyphen/>
        <w:t>работкой материалов, созданием изделий из них, получением продукции;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 значением здорового питания для сохранения свое</w:t>
      </w:r>
      <w:r w:rsidRPr="00776074">
        <w:rPr>
          <w:rFonts w:ascii="Times New Roman" w:hAnsi="Times New Roman" w:cs="Times New Roman"/>
          <w:sz w:val="24"/>
          <w:szCs w:val="24"/>
        </w:rPr>
        <w:softHyphen/>
        <w:t>го здоровья;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u w:val="single"/>
        </w:rPr>
        <w:t>выполнять по установленным нормативам следующие тру</w:t>
      </w:r>
      <w:r w:rsidRPr="00776074">
        <w:rPr>
          <w:rFonts w:ascii="Times New Roman" w:hAnsi="Times New Roman" w:cs="Times New Roman"/>
          <w:sz w:val="24"/>
          <w:szCs w:val="24"/>
          <w:u w:val="single"/>
        </w:rPr>
        <w:softHyphen/>
        <w:t>довые операции и работы: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рационально организовывать рабочее место;</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находить необходимую информацию в различных ис</w:t>
      </w:r>
      <w:r w:rsidRPr="00776074">
        <w:rPr>
          <w:rFonts w:ascii="Times New Roman" w:hAnsi="Times New Roman" w:cs="Times New Roman"/>
          <w:sz w:val="24"/>
          <w:szCs w:val="24"/>
        </w:rPr>
        <w:softHyphen/>
        <w:t>точниках;</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применять конструкторскую и технологическую доку</w:t>
      </w:r>
      <w:r w:rsidRPr="00776074">
        <w:rPr>
          <w:rFonts w:ascii="Times New Roman" w:hAnsi="Times New Roman" w:cs="Times New Roman"/>
          <w:sz w:val="24"/>
          <w:szCs w:val="24"/>
        </w:rPr>
        <w:softHyphen/>
        <w:t>ментацию;</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составлять последовательность выполнения технологи</w:t>
      </w:r>
      <w:r w:rsidRPr="00776074">
        <w:rPr>
          <w:rFonts w:ascii="Times New Roman" w:hAnsi="Times New Roman" w:cs="Times New Roman"/>
          <w:sz w:val="24"/>
          <w:szCs w:val="24"/>
        </w:rPr>
        <w:softHyphen/>
        <w:t>ческих операций для изготовления изделия или выполнения работ;</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выбирать сырье, материалы, пищевые продукты, инструменты и оборудование для выполнения работ;</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конструировать, моделировать, изготавливать изделия;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lastRenderedPageBreak/>
        <w:t>•   выполнять по заданным критериям технологические операции с использованием ручных инструментов, приспособ</w:t>
      </w:r>
      <w:r w:rsidRPr="00776074">
        <w:rPr>
          <w:rFonts w:ascii="Times New Roman" w:hAnsi="Times New Roman" w:cs="Times New Roman"/>
          <w:sz w:val="24"/>
          <w:szCs w:val="24"/>
        </w:rPr>
        <w:softHyphen/>
        <w:t>лений, машин, оборудования, электроприборов;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соблюдать безопасные приемы труда и правила пользо</w:t>
      </w:r>
      <w:r w:rsidRPr="00776074">
        <w:rPr>
          <w:rFonts w:ascii="Times New Roman" w:hAnsi="Times New Roman" w:cs="Times New Roman"/>
          <w:sz w:val="24"/>
          <w:szCs w:val="24"/>
        </w:rPr>
        <w:softHyphen/>
        <w:t>вания ручными инструментами, машинами и электрооборудо</w:t>
      </w:r>
      <w:r w:rsidRPr="00776074">
        <w:rPr>
          <w:rFonts w:ascii="Times New Roman" w:hAnsi="Times New Roman" w:cs="Times New Roman"/>
          <w:sz w:val="24"/>
          <w:szCs w:val="24"/>
        </w:rPr>
        <w:softHyphen/>
        <w:t>ванием;</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осуществлять доступными мерительными средствами, измерительными приборами и визуально контроль качества изготавливаемого изделия (детали);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находить и устранять допущенные дефекты;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планировать работы с учетом имеющихся ресурсов и условий;</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xml:space="preserve">•   распределять работу при коллективной деятельности; </w:t>
      </w:r>
      <w:r w:rsidRPr="00776074">
        <w:rPr>
          <w:rFonts w:ascii="Times New Roman" w:hAnsi="Times New Roman" w:cs="Times New Roman"/>
          <w:sz w:val="24"/>
          <w:szCs w:val="24"/>
          <w:u w:val="single"/>
        </w:rPr>
        <w:t>использовать приобретенные знания и умения в практи</w:t>
      </w:r>
      <w:r w:rsidRPr="00776074">
        <w:rPr>
          <w:rFonts w:ascii="Times New Roman" w:hAnsi="Times New Roman" w:cs="Times New Roman"/>
          <w:sz w:val="24"/>
          <w:szCs w:val="24"/>
          <w:u w:val="single"/>
        </w:rPr>
        <w:softHyphen/>
        <w:t xml:space="preserve">ческой деятельности и повседневной жизни </w:t>
      </w:r>
      <w:proofErr w:type="gramStart"/>
      <w:r w:rsidRPr="00776074">
        <w:rPr>
          <w:rFonts w:ascii="Times New Roman" w:hAnsi="Times New Roman" w:cs="Times New Roman"/>
          <w:sz w:val="24"/>
          <w:szCs w:val="24"/>
          <w:u w:val="single"/>
        </w:rPr>
        <w:t>для</w:t>
      </w:r>
      <w:proofErr w:type="gramEnd"/>
      <w:r w:rsidRPr="00776074">
        <w:rPr>
          <w:rFonts w:ascii="Times New Roman" w:hAnsi="Times New Roman" w:cs="Times New Roman"/>
          <w:sz w:val="24"/>
          <w:szCs w:val="24"/>
          <w:u w:val="single"/>
        </w:rPr>
        <w:t>:</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понимания ценности материальной культуры для жиз</w:t>
      </w:r>
      <w:r w:rsidRPr="00776074">
        <w:rPr>
          <w:rFonts w:ascii="Times New Roman" w:hAnsi="Times New Roman" w:cs="Times New Roman"/>
          <w:sz w:val="24"/>
          <w:szCs w:val="24"/>
        </w:rPr>
        <w:softHyphen/>
        <w:t>ни и развития человека;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формирования эстетической среды бытия;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развития творческих способностей и достижения высо</w:t>
      </w:r>
      <w:r w:rsidRPr="00776074">
        <w:rPr>
          <w:rFonts w:ascii="Times New Roman" w:hAnsi="Times New Roman" w:cs="Times New Roman"/>
          <w:sz w:val="24"/>
          <w:szCs w:val="24"/>
        </w:rPr>
        <w:softHyphen/>
        <w:t>ких результатов преобразующей творческой деятельности че</w:t>
      </w:r>
      <w:r w:rsidRPr="00776074">
        <w:rPr>
          <w:rFonts w:ascii="Times New Roman" w:hAnsi="Times New Roman" w:cs="Times New Roman"/>
          <w:sz w:val="24"/>
          <w:szCs w:val="24"/>
        </w:rPr>
        <w:softHyphen/>
        <w:t>ловека;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получения технико-технологических сведений из разно</w:t>
      </w:r>
      <w:r w:rsidRPr="00776074">
        <w:rPr>
          <w:rFonts w:ascii="Times New Roman" w:hAnsi="Times New Roman" w:cs="Times New Roman"/>
          <w:sz w:val="24"/>
          <w:szCs w:val="24"/>
        </w:rPr>
        <w:softHyphen/>
        <w:t>образных источников информации;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организации индивидуальной и коллективной трудовой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изготовления изделий декоративно-прикладного искус</w:t>
      </w:r>
      <w:r w:rsidRPr="00776074">
        <w:rPr>
          <w:rFonts w:ascii="Times New Roman" w:hAnsi="Times New Roman" w:cs="Times New Roman"/>
          <w:sz w:val="24"/>
          <w:szCs w:val="24"/>
        </w:rPr>
        <w:softHyphen/>
        <w:t>ства для оформления интерьера;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изготовления или ремонта изделий из различных мате</w:t>
      </w:r>
      <w:r w:rsidRPr="00776074">
        <w:rPr>
          <w:rFonts w:ascii="Times New Roman" w:hAnsi="Times New Roman" w:cs="Times New Roman"/>
          <w:sz w:val="24"/>
          <w:szCs w:val="24"/>
        </w:rPr>
        <w:softHyphen/>
        <w:t>риалов с использованием ручных инструментов, приспособле</w:t>
      </w:r>
      <w:r w:rsidRPr="00776074">
        <w:rPr>
          <w:rFonts w:ascii="Times New Roman" w:hAnsi="Times New Roman" w:cs="Times New Roman"/>
          <w:sz w:val="24"/>
          <w:szCs w:val="24"/>
        </w:rPr>
        <w:softHyphen/>
        <w:t>ний, машин, оборудования;</w:t>
      </w:r>
    </w:p>
    <w:p w:rsidR="00380200" w:rsidRPr="00776074" w:rsidRDefault="00380200" w:rsidP="00C47656">
      <w:pPr>
        <w:pStyle w:val="a6"/>
        <w:shd w:val="clear" w:color="auto" w:fill="FFFFFF"/>
        <w:ind w:left="0"/>
      </w:pPr>
      <w:r w:rsidRPr="00776074">
        <w:t>•   контроля качества выполняемых работ с применением мерительных, контрольных и разметочных инструментов;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выполнения безопасных приемов труда и правил электробезопасности, санитарии и гигиены;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оценки затрат, необходимых для создания объекта или услуги;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построения планов профессионального образования и трудоустройства.</w:t>
      </w:r>
    </w:p>
    <w:p w:rsidR="00380200" w:rsidRPr="00776074" w:rsidRDefault="00380200" w:rsidP="00C47656">
      <w:pPr>
        <w:spacing w:after="0" w:line="240" w:lineRule="auto"/>
        <w:rPr>
          <w:rFonts w:ascii="Times New Roman" w:hAnsi="Times New Roman" w:cs="Times New Roman"/>
          <w:sz w:val="24"/>
          <w:szCs w:val="24"/>
        </w:rPr>
      </w:pPr>
      <w:r w:rsidRPr="00924EFC">
        <w:rPr>
          <w:rFonts w:ascii="Times New Roman" w:hAnsi="Times New Roman" w:cs="Times New Roman"/>
          <w:b/>
          <w:bCs/>
          <w:sz w:val="24"/>
          <w:szCs w:val="24"/>
        </w:rPr>
        <w:t>Результаты изучения предмета «Технология»</w:t>
      </w:r>
    </w:p>
    <w:p w:rsidR="00380200" w:rsidRPr="00776074" w:rsidRDefault="00380200" w:rsidP="00C47656">
      <w:pPr>
        <w:shd w:val="clear" w:color="auto" w:fill="FFFFFF"/>
        <w:spacing w:after="0" w:line="240" w:lineRule="auto"/>
        <w:ind w:firstLine="567"/>
        <w:rPr>
          <w:rFonts w:ascii="Times New Roman" w:hAnsi="Times New Roman" w:cs="Times New Roman"/>
          <w:sz w:val="24"/>
          <w:szCs w:val="24"/>
        </w:rPr>
      </w:pPr>
      <w:r w:rsidRPr="00776074">
        <w:rPr>
          <w:rFonts w:ascii="Times New Roman" w:hAnsi="Times New Roman" w:cs="Times New Roman"/>
          <w:sz w:val="24"/>
          <w:szCs w:val="24"/>
        </w:rPr>
        <w:t>Обучение в основной школе является второй ступенью про</w:t>
      </w:r>
      <w:r w:rsidRPr="00776074">
        <w:rPr>
          <w:rFonts w:ascii="Times New Roman" w:hAnsi="Times New Roman" w:cs="Times New Roman"/>
          <w:sz w:val="24"/>
          <w:szCs w:val="24"/>
        </w:rPr>
        <w:softHyphen/>
        <w:t>педевтического технологического образования. Одной из важ</w:t>
      </w:r>
      <w:r w:rsidRPr="00776074">
        <w:rPr>
          <w:rFonts w:ascii="Times New Roman" w:hAnsi="Times New Roman" w:cs="Times New Roman"/>
          <w:sz w:val="24"/>
          <w:szCs w:val="24"/>
        </w:rPr>
        <w:softHyphen/>
        <w:t>нейших задач этой ступени является подготовка обучающихся к осознанному и ответственному выбору жизненного и профес</w:t>
      </w:r>
      <w:r w:rsidRPr="00776074">
        <w:rPr>
          <w:rFonts w:ascii="Times New Roman" w:hAnsi="Times New Roman" w:cs="Times New Roman"/>
          <w:sz w:val="24"/>
          <w:szCs w:val="24"/>
        </w:rPr>
        <w:softHyphen/>
        <w:t>сионального пути. В результате обучающиеся должны научить</w:t>
      </w:r>
      <w:r w:rsidRPr="00776074">
        <w:rPr>
          <w:rFonts w:ascii="Times New Roman" w:hAnsi="Times New Roman" w:cs="Times New Roman"/>
          <w:sz w:val="24"/>
          <w:szCs w:val="24"/>
        </w:rPr>
        <w:softHyphen/>
        <w:t xml:space="preserve">ся </w:t>
      </w:r>
      <w:proofErr w:type="gramStart"/>
      <w:r w:rsidRPr="00776074">
        <w:rPr>
          <w:rFonts w:ascii="Times New Roman" w:hAnsi="Times New Roman" w:cs="Times New Roman"/>
          <w:sz w:val="24"/>
          <w:szCs w:val="24"/>
        </w:rPr>
        <w:t>самостоятельно</w:t>
      </w:r>
      <w:proofErr w:type="gramEnd"/>
      <w:r w:rsidRPr="00776074">
        <w:rPr>
          <w:rFonts w:ascii="Times New Roman" w:hAnsi="Times New Roman" w:cs="Times New Roman"/>
          <w:sz w:val="24"/>
          <w:szCs w:val="24"/>
        </w:rPr>
        <w:t xml:space="preserve"> формулировать цели и определять пути их достижения, использовать приобретенный в школе опыт дея</w:t>
      </w:r>
      <w:r w:rsidRPr="00776074">
        <w:rPr>
          <w:rFonts w:ascii="Times New Roman" w:hAnsi="Times New Roman" w:cs="Times New Roman"/>
          <w:sz w:val="24"/>
          <w:szCs w:val="24"/>
        </w:rPr>
        <w:softHyphen/>
        <w:t>тельности в реальной жизни, за рамками учебного процесса.</w:t>
      </w:r>
    </w:p>
    <w:p w:rsidR="00380200" w:rsidRPr="00776074" w:rsidRDefault="00380200" w:rsidP="00C47656">
      <w:pPr>
        <w:shd w:val="clear" w:color="auto" w:fill="FFFFFF"/>
        <w:spacing w:after="0" w:line="240" w:lineRule="auto"/>
        <w:ind w:firstLine="567"/>
        <w:rPr>
          <w:rFonts w:ascii="Times New Roman" w:hAnsi="Times New Roman" w:cs="Times New Roman"/>
          <w:sz w:val="24"/>
          <w:szCs w:val="24"/>
        </w:rPr>
      </w:pPr>
      <w:r w:rsidRPr="00776074">
        <w:rPr>
          <w:rFonts w:ascii="Times New Roman" w:hAnsi="Times New Roman" w:cs="Times New Roman"/>
          <w:sz w:val="24"/>
          <w:szCs w:val="24"/>
        </w:rPr>
        <w:t>Общие результаты технологического образования состоят:</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xml:space="preserve">•   в </w:t>
      </w:r>
      <w:proofErr w:type="spellStart"/>
      <w:r w:rsidRPr="00776074">
        <w:rPr>
          <w:rFonts w:ascii="Times New Roman" w:hAnsi="Times New Roman" w:cs="Times New Roman"/>
          <w:sz w:val="24"/>
          <w:szCs w:val="24"/>
        </w:rPr>
        <w:t>сформированности</w:t>
      </w:r>
      <w:proofErr w:type="spellEnd"/>
      <w:r w:rsidRPr="00776074">
        <w:rPr>
          <w:rFonts w:ascii="Times New Roman" w:hAnsi="Times New Roman" w:cs="Times New Roman"/>
          <w:sz w:val="24"/>
          <w:szCs w:val="24"/>
        </w:rPr>
        <w:t xml:space="preserve">  целостного представления о </w:t>
      </w:r>
      <w:proofErr w:type="spellStart"/>
      <w:r w:rsidRPr="00776074">
        <w:rPr>
          <w:rFonts w:ascii="Times New Roman" w:hAnsi="Times New Roman" w:cs="Times New Roman"/>
          <w:sz w:val="24"/>
          <w:szCs w:val="24"/>
        </w:rPr>
        <w:t>тех</w:t>
      </w:r>
      <w:r w:rsidRPr="00776074">
        <w:rPr>
          <w:rFonts w:ascii="Times New Roman" w:hAnsi="Times New Roman" w:cs="Times New Roman"/>
          <w:sz w:val="24"/>
          <w:szCs w:val="24"/>
        </w:rPr>
        <w:softHyphen/>
        <w:t>носфере</w:t>
      </w:r>
      <w:proofErr w:type="spellEnd"/>
      <w:r w:rsidRPr="00776074">
        <w:rPr>
          <w:rFonts w:ascii="Times New Roman" w:hAnsi="Times New Roman" w:cs="Times New Roman"/>
          <w:sz w:val="24"/>
          <w:szCs w:val="24"/>
        </w:rPr>
        <w:t>, которое основано на приобретенных школьниками соответствующих знаниях, умениях и способах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xml:space="preserve">•   в формировании </w:t>
      </w:r>
      <w:proofErr w:type="gramStart"/>
      <w:r w:rsidRPr="00776074">
        <w:rPr>
          <w:rFonts w:ascii="Times New Roman" w:hAnsi="Times New Roman" w:cs="Times New Roman"/>
          <w:sz w:val="24"/>
          <w:szCs w:val="24"/>
        </w:rPr>
        <w:t>ценностных</w:t>
      </w:r>
      <w:proofErr w:type="gramEnd"/>
      <w:r w:rsidRPr="00776074">
        <w:rPr>
          <w:rFonts w:ascii="Times New Roman" w:hAnsi="Times New Roman" w:cs="Times New Roman"/>
          <w:sz w:val="24"/>
          <w:szCs w:val="24"/>
        </w:rPr>
        <w:t xml:space="preserve"> ориентации в сфере сози</w:t>
      </w:r>
      <w:r w:rsidRPr="00776074">
        <w:rPr>
          <w:rFonts w:ascii="Times New Roman" w:hAnsi="Times New Roman" w:cs="Times New Roman"/>
          <w:sz w:val="24"/>
          <w:szCs w:val="24"/>
        </w:rPr>
        <w:softHyphen/>
        <w:t>дательного труда и материального производства;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 готовности к осуществлению осознанного выбора ин</w:t>
      </w:r>
      <w:r w:rsidRPr="00776074">
        <w:rPr>
          <w:rFonts w:ascii="Times New Roman" w:hAnsi="Times New Roman" w:cs="Times New Roman"/>
          <w:sz w:val="24"/>
          <w:szCs w:val="24"/>
        </w:rPr>
        <w:softHyphen/>
        <w:t>дивидуальной траектории последующего профессионального образования.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Изучение технологии призвано обеспечить:</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становление у школьников целостного представления о современном мире и роли техники и технологии в нем; уме</w:t>
      </w:r>
      <w:r w:rsidRPr="00776074">
        <w:rPr>
          <w:rFonts w:ascii="Times New Roman" w:hAnsi="Times New Roman" w:cs="Times New Roman"/>
          <w:sz w:val="24"/>
          <w:szCs w:val="24"/>
        </w:rPr>
        <w:softHyphen/>
        <w:t>ние объяснять объекты и процессы окружающей действитель</w:t>
      </w:r>
      <w:r w:rsidRPr="00776074">
        <w:rPr>
          <w:rFonts w:ascii="Times New Roman" w:hAnsi="Times New Roman" w:cs="Times New Roman"/>
          <w:sz w:val="24"/>
          <w:szCs w:val="24"/>
        </w:rPr>
        <w:softHyphen/>
        <w:t>ности — природной, социальной, культурной, технической среды, используя для этого технико-технологические знания;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развитие личности обучающихся, их интеллектуальное и нравственное совершенствование, формирование у них то</w:t>
      </w:r>
      <w:r w:rsidRPr="00776074">
        <w:rPr>
          <w:rFonts w:ascii="Times New Roman" w:hAnsi="Times New Roman" w:cs="Times New Roman"/>
          <w:sz w:val="24"/>
          <w:szCs w:val="24"/>
        </w:rPr>
        <w:softHyphen/>
        <w:t>лерантных отношений и экологически целесообразного пове</w:t>
      </w:r>
      <w:r w:rsidRPr="00776074">
        <w:rPr>
          <w:rFonts w:ascii="Times New Roman" w:hAnsi="Times New Roman" w:cs="Times New Roman"/>
          <w:sz w:val="24"/>
          <w:szCs w:val="24"/>
        </w:rPr>
        <w:softHyphen/>
        <w:t>дения в быту и трудовой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lastRenderedPageBreak/>
        <w:t>•   формирование у молодых людей системы социальных ценностей: понимание ценности технологического образова</w:t>
      </w:r>
      <w:r w:rsidRPr="00776074">
        <w:rPr>
          <w:rFonts w:ascii="Times New Roman" w:hAnsi="Times New Roman" w:cs="Times New Roman"/>
          <w:sz w:val="24"/>
          <w:szCs w:val="24"/>
        </w:rPr>
        <w:softHyphen/>
        <w:t>ния, значимости прикладного знания для каждого человека, общественной потребности в развитии науки, техники и тех</w:t>
      </w:r>
      <w:r w:rsidRPr="00776074">
        <w:rPr>
          <w:rFonts w:ascii="Times New Roman" w:hAnsi="Times New Roman" w:cs="Times New Roman"/>
          <w:sz w:val="24"/>
          <w:szCs w:val="24"/>
        </w:rPr>
        <w:softHyphen/>
        <w:t>нологий, отношения к технологии как возможной области бу</w:t>
      </w:r>
      <w:r w:rsidRPr="00776074">
        <w:rPr>
          <w:rFonts w:ascii="Times New Roman" w:hAnsi="Times New Roman" w:cs="Times New Roman"/>
          <w:sz w:val="24"/>
          <w:szCs w:val="24"/>
        </w:rPr>
        <w:softHyphen/>
        <w:t>дущей практической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приобретение учащимися опыта созидательной и твор</w:t>
      </w:r>
      <w:r w:rsidRPr="00776074">
        <w:rPr>
          <w:rFonts w:ascii="Times New Roman" w:hAnsi="Times New Roman" w:cs="Times New Roman"/>
          <w:sz w:val="24"/>
          <w:szCs w:val="24"/>
        </w:rPr>
        <w:softHyphen/>
        <w:t>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w:t>
      </w:r>
      <w:r w:rsidRPr="00776074">
        <w:rPr>
          <w:rFonts w:ascii="Times New Roman" w:hAnsi="Times New Roman" w:cs="Times New Roman"/>
          <w:sz w:val="24"/>
          <w:szCs w:val="24"/>
        </w:rPr>
        <w:softHyphen/>
        <w:t>тельности. Это навыки выявления противоречий и решения проблем, поиска, анализа и обработки информации, коммуни</w:t>
      </w:r>
      <w:r w:rsidRPr="00776074">
        <w:rPr>
          <w:rFonts w:ascii="Times New Roman" w:hAnsi="Times New Roman" w:cs="Times New Roman"/>
          <w:sz w:val="24"/>
          <w:szCs w:val="24"/>
        </w:rPr>
        <w:softHyphen/>
        <w:t>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Изучение технологии в основной школе обеспечивает дос</w:t>
      </w:r>
      <w:r w:rsidRPr="00776074">
        <w:rPr>
          <w:rFonts w:ascii="Times New Roman" w:hAnsi="Times New Roman" w:cs="Times New Roman"/>
          <w:sz w:val="24"/>
          <w:szCs w:val="24"/>
        </w:rPr>
        <w:softHyphen/>
        <w:t xml:space="preserve">тижение личностных, </w:t>
      </w:r>
      <w:proofErr w:type="spellStart"/>
      <w:r w:rsidRPr="00776074">
        <w:rPr>
          <w:rFonts w:ascii="Times New Roman" w:hAnsi="Times New Roman" w:cs="Times New Roman"/>
          <w:sz w:val="24"/>
          <w:szCs w:val="24"/>
        </w:rPr>
        <w:t>метапредметных</w:t>
      </w:r>
      <w:proofErr w:type="spellEnd"/>
      <w:r w:rsidRPr="00776074">
        <w:rPr>
          <w:rFonts w:ascii="Times New Roman" w:hAnsi="Times New Roman" w:cs="Times New Roman"/>
          <w:sz w:val="24"/>
          <w:szCs w:val="24"/>
        </w:rPr>
        <w:t xml:space="preserve"> и предметных резуль</w:t>
      </w:r>
      <w:r w:rsidRPr="00776074">
        <w:rPr>
          <w:rFonts w:ascii="Times New Roman" w:hAnsi="Times New Roman" w:cs="Times New Roman"/>
          <w:sz w:val="24"/>
          <w:szCs w:val="24"/>
        </w:rPr>
        <w:softHyphen/>
        <w:t>татов.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b/>
          <w:bCs/>
          <w:sz w:val="24"/>
          <w:szCs w:val="24"/>
        </w:rPr>
        <w:t xml:space="preserve">Личностными результатами </w:t>
      </w:r>
      <w:r w:rsidRPr="00776074">
        <w:rPr>
          <w:rFonts w:ascii="Times New Roman" w:hAnsi="Times New Roman" w:cs="Times New Roman"/>
          <w:sz w:val="24"/>
          <w:szCs w:val="24"/>
        </w:rPr>
        <w:t>освоения учащимися основ</w:t>
      </w:r>
      <w:r w:rsidRPr="00776074">
        <w:rPr>
          <w:rFonts w:ascii="Times New Roman" w:hAnsi="Times New Roman" w:cs="Times New Roman"/>
          <w:sz w:val="24"/>
          <w:szCs w:val="24"/>
        </w:rPr>
        <w:softHyphen/>
        <w:t>ной школы курса «Технология» являются: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проявление познавательных интересов и активности в данной области предметной технологической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выражение желания учиться и трудиться в промышлен</w:t>
      </w:r>
      <w:r w:rsidRPr="00776074">
        <w:rPr>
          <w:rFonts w:ascii="Times New Roman" w:hAnsi="Times New Roman" w:cs="Times New Roman"/>
          <w:sz w:val="24"/>
          <w:szCs w:val="24"/>
        </w:rPr>
        <w:softHyphen/>
        <w:t>ном производстве для удовлетворения текущих и перспектив</w:t>
      </w:r>
      <w:r w:rsidRPr="00776074">
        <w:rPr>
          <w:rFonts w:ascii="Times New Roman" w:hAnsi="Times New Roman" w:cs="Times New Roman"/>
          <w:sz w:val="24"/>
          <w:szCs w:val="24"/>
        </w:rPr>
        <w:softHyphen/>
        <w:t>ных потребностей;</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развитие трудолюбия и ответственности за качество сво</w:t>
      </w:r>
      <w:r w:rsidRPr="00776074">
        <w:rPr>
          <w:rFonts w:ascii="Times New Roman" w:hAnsi="Times New Roman" w:cs="Times New Roman"/>
          <w:sz w:val="24"/>
          <w:szCs w:val="24"/>
        </w:rPr>
        <w:softHyphen/>
        <w:t>ей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овладение установками, нормами и правилами научной организации умственного и физического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самооценка умственных и физических способностей для труда в различных сферах с позиций будущей социализации и стратификации;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становление самоопределения в выбранной сфере буду</w:t>
      </w:r>
      <w:r w:rsidRPr="00776074">
        <w:rPr>
          <w:rFonts w:ascii="Times New Roman" w:hAnsi="Times New Roman" w:cs="Times New Roman"/>
          <w:sz w:val="24"/>
          <w:szCs w:val="24"/>
        </w:rPr>
        <w:softHyphen/>
        <w:t>щей профессиональной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планирование образовательной и профессиональной карьеры;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осознание необходимости общественно полезного труда как условия безопасной и эффективной социализации;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бережное отношение к природным и хозяйственным ре</w:t>
      </w:r>
      <w:r w:rsidRPr="00776074">
        <w:rPr>
          <w:rFonts w:ascii="Times New Roman" w:hAnsi="Times New Roman" w:cs="Times New Roman"/>
          <w:sz w:val="24"/>
          <w:szCs w:val="24"/>
        </w:rPr>
        <w:softHyphen/>
        <w:t>сурсам;</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готовность к рациональному ведению домашнего хозяй</w:t>
      </w:r>
      <w:r w:rsidRPr="00776074">
        <w:rPr>
          <w:rFonts w:ascii="Times New Roman" w:hAnsi="Times New Roman" w:cs="Times New Roman"/>
          <w:sz w:val="24"/>
          <w:szCs w:val="24"/>
        </w:rPr>
        <w:softHyphen/>
        <w:t>ства;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проявление технико-технологического и экономическо</w:t>
      </w:r>
      <w:r w:rsidRPr="00776074">
        <w:rPr>
          <w:rFonts w:ascii="Times New Roman" w:hAnsi="Times New Roman" w:cs="Times New Roman"/>
          <w:sz w:val="24"/>
          <w:szCs w:val="24"/>
        </w:rPr>
        <w:softHyphen/>
        <w:t>го мышления при организации своей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самооценка готовности к предпринимательской деятель</w:t>
      </w:r>
      <w:r w:rsidRPr="00776074">
        <w:rPr>
          <w:rFonts w:ascii="Times New Roman" w:hAnsi="Times New Roman" w:cs="Times New Roman"/>
          <w:sz w:val="24"/>
          <w:szCs w:val="24"/>
        </w:rPr>
        <w:softHyphen/>
        <w:t>ности в сфере технического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proofErr w:type="spellStart"/>
      <w:r w:rsidRPr="00776074">
        <w:rPr>
          <w:rFonts w:ascii="Times New Roman" w:hAnsi="Times New Roman" w:cs="Times New Roman"/>
          <w:b/>
          <w:bCs/>
          <w:sz w:val="24"/>
          <w:szCs w:val="24"/>
        </w:rPr>
        <w:t>Метапредметными</w:t>
      </w:r>
      <w:proofErr w:type="spellEnd"/>
      <w:r w:rsidRPr="00776074">
        <w:rPr>
          <w:rFonts w:ascii="Times New Roman" w:hAnsi="Times New Roman" w:cs="Times New Roman"/>
          <w:b/>
          <w:bCs/>
          <w:sz w:val="24"/>
          <w:szCs w:val="24"/>
        </w:rPr>
        <w:t xml:space="preserve"> результатами </w:t>
      </w:r>
      <w:r w:rsidRPr="00776074">
        <w:rPr>
          <w:rFonts w:ascii="Times New Roman" w:hAnsi="Times New Roman" w:cs="Times New Roman"/>
          <w:sz w:val="24"/>
          <w:szCs w:val="24"/>
        </w:rPr>
        <w:t>освоения выпускника</w:t>
      </w:r>
      <w:r w:rsidRPr="00776074">
        <w:rPr>
          <w:rFonts w:ascii="Times New Roman" w:hAnsi="Times New Roman" w:cs="Times New Roman"/>
          <w:sz w:val="24"/>
          <w:szCs w:val="24"/>
        </w:rPr>
        <w:softHyphen/>
        <w:t>ми основной школы курса «Технология» являются: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алгоритмизированное планирование процесса познава</w:t>
      </w:r>
      <w:r w:rsidRPr="00776074">
        <w:rPr>
          <w:rFonts w:ascii="Times New Roman" w:hAnsi="Times New Roman" w:cs="Times New Roman"/>
          <w:sz w:val="24"/>
          <w:szCs w:val="24"/>
        </w:rPr>
        <w:softHyphen/>
        <w:t>тельно-трудовой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проявление инновационного подхода к решению учеб</w:t>
      </w:r>
      <w:r w:rsidRPr="00776074">
        <w:rPr>
          <w:rFonts w:ascii="Times New Roman" w:hAnsi="Times New Roman" w:cs="Times New Roman"/>
          <w:sz w:val="24"/>
          <w:szCs w:val="24"/>
        </w:rPr>
        <w:softHyphen/>
        <w:t>ных и практических задач в процессе моделирования изделия или технологического процесса;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поиск новых решен</w:t>
      </w:r>
      <w:r>
        <w:rPr>
          <w:rFonts w:ascii="Times New Roman" w:hAnsi="Times New Roman" w:cs="Times New Roman"/>
          <w:sz w:val="24"/>
          <w:szCs w:val="24"/>
        </w:rPr>
        <w:t>ий возникшей технической или ор</w:t>
      </w:r>
      <w:r w:rsidRPr="00776074">
        <w:rPr>
          <w:rFonts w:ascii="Times New Roman" w:hAnsi="Times New Roman" w:cs="Times New Roman"/>
          <w:sz w:val="24"/>
          <w:szCs w:val="24"/>
        </w:rPr>
        <w:t>ганизационной проблемы;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самостоятельная организация и выполнение различных творческих работ по созданию технических изделий;</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виртуальное и натурное моделирование технических объектов и технологических процессов;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приведение примеров, подбор аргументов, формулиро</w:t>
      </w:r>
      <w:r w:rsidRPr="00776074">
        <w:rPr>
          <w:rFonts w:ascii="Times New Roman" w:hAnsi="Times New Roman" w:cs="Times New Roman"/>
          <w:sz w:val="24"/>
          <w:szCs w:val="24"/>
        </w:rPr>
        <w:softHyphen/>
        <w:t>вание выводов по обоснованию технико-технологического и организационного решения; отражение в устной или письмен</w:t>
      </w:r>
      <w:r w:rsidRPr="00776074">
        <w:rPr>
          <w:rFonts w:ascii="Times New Roman" w:hAnsi="Times New Roman" w:cs="Times New Roman"/>
          <w:sz w:val="24"/>
          <w:szCs w:val="24"/>
        </w:rPr>
        <w:softHyphen/>
        <w:t>ной форме результатов своей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lastRenderedPageBreak/>
        <w:t>•   выявление потребностей, проектирование и создание объектов, имеющих потребительную стоимость;</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выбор для решения познавательных и коммуникативных задач различных источников информации, включая энцикло</w:t>
      </w:r>
      <w:r w:rsidRPr="00776074">
        <w:rPr>
          <w:rFonts w:ascii="Times New Roman" w:hAnsi="Times New Roman" w:cs="Times New Roman"/>
          <w:sz w:val="24"/>
          <w:szCs w:val="24"/>
        </w:rPr>
        <w:softHyphen/>
        <w:t xml:space="preserve">педии, словари, </w:t>
      </w:r>
      <w:proofErr w:type="spellStart"/>
      <w:r w:rsidRPr="00776074">
        <w:rPr>
          <w:rFonts w:ascii="Times New Roman" w:hAnsi="Times New Roman" w:cs="Times New Roman"/>
          <w:sz w:val="24"/>
          <w:szCs w:val="24"/>
        </w:rPr>
        <w:t>интернет-ресурсы</w:t>
      </w:r>
      <w:proofErr w:type="spellEnd"/>
      <w:r w:rsidRPr="00776074">
        <w:rPr>
          <w:rFonts w:ascii="Times New Roman" w:hAnsi="Times New Roman" w:cs="Times New Roman"/>
          <w:sz w:val="24"/>
          <w:szCs w:val="24"/>
        </w:rPr>
        <w:t xml:space="preserve"> и другие базы данных;</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использование дополнительной информации при про</w:t>
      </w:r>
      <w:r w:rsidRPr="00776074">
        <w:rPr>
          <w:rFonts w:ascii="Times New Roman" w:hAnsi="Times New Roman" w:cs="Times New Roman"/>
          <w:sz w:val="24"/>
          <w:szCs w:val="24"/>
        </w:rPr>
        <w:softHyphen/>
        <w:t>ектировании и создании объектов, имеющих личностную или общественно значимую потребительную стоимость;</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согласование и координация совместной познаватель</w:t>
      </w:r>
      <w:r w:rsidRPr="00776074">
        <w:rPr>
          <w:rFonts w:ascii="Times New Roman" w:hAnsi="Times New Roman" w:cs="Times New Roman"/>
          <w:sz w:val="24"/>
          <w:szCs w:val="24"/>
        </w:rPr>
        <w:softHyphen/>
        <w:t>но-трудовой деятельности с другими ее участниками;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объективное оценивание вклада своей познавательно-трудовой деятельности в решение общих задач коллектива;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w:t>
      </w:r>
      <w:r w:rsidRPr="00776074">
        <w:rPr>
          <w:rFonts w:ascii="Times New Roman" w:hAnsi="Times New Roman" w:cs="Times New Roman"/>
          <w:sz w:val="24"/>
          <w:szCs w:val="24"/>
        </w:rPr>
        <w:softHyphen/>
        <w:t>ям и принципам;</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диагностика результатов познавательно-трудовой дея</w:t>
      </w:r>
      <w:r w:rsidRPr="00776074">
        <w:rPr>
          <w:rFonts w:ascii="Times New Roman" w:hAnsi="Times New Roman" w:cs="Times New Roman"/>
          <w:sz w:val="24"/>
          <w:szCs w:val="24"/>
        </w:rPr>
        <w:softHyphen/>
        <w:t>тельности по принятым критериям и показателям;</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обоснование путей и средств устранения ошибок или разрешения противоречий в выполняемых технологических процессах;</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соблюдение норм и правил культуры труда в соответ</w:t>
      </w:r>
      <w:r w:rsidRPr="00776074">
        <w:rPr>
          <w:rFonts w:ascii="Times New Roman" w:hAnsi="Times New Roman" w:cs="Times New Roman"/>
          <w:sz w:val="24"/>
          <w:szCs w:val="24"/>
        </w:rPr>
        <w:softHyphen/>
        <w:t>ствии с технологической культурой производства;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соблюдение норм и правил безопасности познаватель</w:t>
      </w:r>
      <w:r w:rsidRPr="00776074">
        <w:rPr>
          <w:rFonts w:ascii="Times New Roman" w:hAnsi="Times New Roman" w:cs="Times New Roman"/>
          <w:sz w:val="24"/>
          <w:szCs w:val="24"/>
        </w:rPr>
        <w:softHyphen/>
        <w:t>но-трудовой деятельности и созидательного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b/>
          <w:bCs/>
          <w:sz w:val="24"/>
          <w:szCs w:val="24"/>
        </w:rPr>
        <w:t xml:space="preserve">Предметными результатами </w:t>
      </w:r>
      <w:r w:rsidRPr="00776074">
        <w:rPr>
          <w:rFonts w:ascii="Times New Roman" w:hAnsi="Times New Roman" w:cs="Times New Roman"/>
          <w:sz w:val="24"/>
          <w:szCs w:val="24"/>
        </w:rPr>
        <w:t>освоения учащимися основ</w:t>
      </w:r>
      <w:r w:rsidRPr="00776074">
        <w:rPr>
          <w:rFonts w:ascii="Times New Roman" w:hAnsi="Times New Roman" w:cs="Times New Roman"/>
          <w:sz w:val="24"/>
          <w:szCs w:val="24"/>
        </w:rPr>
        <w:softHyphen/>
        <w:t xml:space="preserve">ной школы программы «Технология» являются: </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u w:val="single"/>
        </w:rPr>
        <w:t>В познавательной сфере:</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рациональное использование учебной и дополнительной технической и технологической информации для проектиро</w:t>
      </w:r>
      <w:r w:rsidRPr="00776074">
        <w:rPr>
          <w:rFonts w:ascii="Times New Roman" w:hAnsi="Times New Roman" w:cs="Times New Roman"/>
          <w:sz w:val="24"/>
          <w:szCs w:val="24"/>
        </w:rPr>
        <w:softHyphen/>
        <w:t>вания и создания объектов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оценка технологических свойств сырья, материалов и областей их применения;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ориентация в имеющихся и возможных средствах и тех</w:t>
      </w:r>
      <w:r w:rsidRPr="00776074">
        <w:rPr>
          <w:rFonts w:ascii="Times New Roman" w:hAnsi="Times New Roman" w:cs="Times New Roman"/>
          <w:sz w:val="24"/>
          <w:szCs w:val="24"/>
        </w:rPr>
        <w:softHyphen/>
        <w:t>нологиях создания объектов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владение алгоритмами и методами решения организа</w:t>
      </w:r>
      <w:r w:rsidRPr="00776074">
        <w:rPr>
          <w:rFonts w:ascii="Times New Roman" w:hAnsi="Times New Roman" w:cs="Times New Roman"/>
          <w:sz w:val="24"/>
          <w:szCs w:val="24"/>
        </w:rPr>
        <w:softHyphen/>
        <w:t>ционных и технико-технологических задач;</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классификация видов и назначения методов получения и преобразования материалов, энергии, информации, объек</w:t>
      </w:r>
      <w:r w:rsidRPr="00776074">
        <w:rPr>
          <w:rFonts w:ascii="Times New Roman" w:hAnsi="Times New Roman" w:cs="Times New Roman"/>
          <w:sz w:val="24"/>
          <w:szCs w:val="24"/>
        </w:rPr>
        <w:softHyphen/>
        <w:t>тов живой природы и социальной среды, а также соответству</w:t>
      </w:r>
      <w:r w:rsidRPr="00776074">
        <w:rPr>
          <w:rFonts w:ascii="Times New Roman" w:hAnsi="Times New Roman" w:cs="Times New Roman"/>
          <w:sz w:val="24"/>
          <w:szCs w:val="24"/>
        </w:rPr>
        <w:softHyphen/>
        <w:t>ющих технологий промышленного производства;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распознавание видов, назначения материалов, инстру</w:t>
      </w:r>
      <w:r w:rsidRPr="00776074">
        <w:rPr>
          <w:rFonts w:ascii="Times New Roman" w:hAnsi="Times New Roman" w:cs="Times New Roman"/>
          <w:sz w:val="24"/>
          <w:szCs w:val="24"/>
        </w:rPr>
        <w:softHyphen/>
        <w:t>ментов и оборудования, применяемого в технологических процессах;</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владение кодами и методами чтения и способами гра</w:t>
      </w:r>
      <w:r w:rsidRPr="00776074">
        <w:rPr>
          <w:rFonts w:ascii="Times New Roman" w:hAnsi="Times New Roman" w:cs="Times New Roman"/>
          <w:sz w:val="24"/>
          <w:szCs w:val="24"/>
        </w:rPr>
        <w:softHyphen/>
        <w:t>фического представления технической, технологической и инструктивной информации;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применение общенаучных знаний по предметам естест</w:t>
      </w:r>
      <w:r w:rsidRPr="00776074">
        <w:rPr>
          <w:rFonts w:ascii="Times New Roman" w:hAnsi="Times New Roman" w:cs="Times New Roman"/>
          <w:sz w:val="24"/>
          <w:szCs w:val="24"/>
        </w:rPr>
        <w:softHyphen/>
        <w:t>венно-математического цикла в процессе подготовки и осу</w:t>
      </w:r>
      <w:r w:rsidRPr="00776074">
        <w:rPr>
          <w:rFonts w:ascii="Times New Roman" w:hAnsi="Times New Roman" w:cs="Times New Roman"/>
          <w:sz w:val="24"/>
          <w:szCs w:val="24"/>
        </w:rPr>
        <w:softHyphen/>
        <w:t>ществления технологических процессов для обоснования и ар</w:t>
      </w:r>
      <w:r w:rsidRPr="00776074">
        <w:rPr>
          <w:rFonts w:ascii="Times New Roman" w:hAnsi="Times New Roman" w:cs="Times New Roman"/>
          <w:sz w:val="24"/>
          <w:szCs w:val="24"/>
        </w:rPr>
        <w:softHyphen/>
        <w:t>гументации рациональности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владение способами научной организации труда, фор</w:t>
      </w:r>
      <w:r w:rsidRPr="00776074">
        <w:rPr>
          <w:rFonts w:ascii="Times New Roman" w:hAnsi="Times New Roman" w:cs="Times New Roman"/>
          <w:sz w:val="24"/>
          <w:szCs w:val="24"/>
        </w:rPr>
        <w:softHyphen/>
        <w:t>мами деятельности, соответствующими культуре труда и тех</w:t>
      </w:r>
      <w:r w:rsidRPr="00776074">
        <w:rPr>
          <w:rFonts w:ascii="Times New Roman" w:hAnsi="Times New Roman" w:cs="Times New Roman"/>
          <w:sz w:val="24"/>
          <w:szCs w:val="24"/>
        </w:rPr>
        <w:softHyphen/>
        <w:t>нологической культуре производства;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применение элементов прикладной экономики при обосновании технологий и проектов.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u w:val="single"/>
        </w:rPr>
        <w:t>В трудовой сфере:</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планирование технологического процесса и процесса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подбор материалов с учетом характера объекта труда и технологии;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проведение необходимых опытов и исследований при подборе сырья, материалов и проектировании объекта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подбор инструментов и оборудования с учетом требова</w:t>
      </w:r>
      <w:r w:rsidRPr="00776074">
        <w:rPr>
          <w:rFonts w:ascii="Times New Roman" w:hAnsi="Times New Roman" w:cs="Times New Roman"/>
          <w:sz w:val="24"/>
          <w:szCs w:val="24"/>
        </w:rPr>
        <w:softHyphen/>
        <w:t>ний технологии и материально-энергетических ресурсов;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проектирование последовательности операций и состав</w:t>
      </w:r>
      <w:r w:rsidRPr="00776074">
        <w:rPr>
          <w:rFonts w:ascii="Times New Roman" w:hAnsi="Times New Roman" w:cs="Times New Roman"/>
          <w:sz w:val="24"/>
          <w:szCs w:val="24"/>
        </w:rPr>
        <w:softHyphen/>
        <w:t>ление операционной карты работ;</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lastRenderedPageBreak/>
        <w:t>•   выполнение технологических операций с соблюдением установленных норм, стандартов и ограничений;</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соблюдение норм и правил безопасности труда, пожар</w:t>
      </w:r>
      <w:r w:rsidRPr="00776074">
        <w:rPr>
          <w:rFonts w:ascii="Times New Roman" w:hAnsi="Times New Roman" w:cs="Times New Roman"/>
          <w:sz w:val="24"/>
          <w:szCs w:val="24"/>
        </w:rPr>
        <w:softHyphen/>
        <w:t>ной безопасности, правил санитарии и гигиены;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соблюдение трудовой и технологической дисципли</w:t>
      </w:r>
      <w:r w:rsidRPr="00776074">
        <w:rPr>
          <w:rFonts w:ascii="Times New Roman" w:hAnsi="Times New Roman" w:cs="Times New Roman"/>
          <w:sz w:val="24"/>
          <w:szCs w:val="24"/>
        </w:rPr>
        <w:softHyphen/>
        <w:t>ны;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обоснование критериев и показателей качества проме</w:t>
      </w:r>
      <w:r w:rsidRPr="00776074">
        <w:rPr>
          <w:rFonts w:ascii="Times New Roman" w:hAnsi="Times New Roman" w:cs="Times New Roman"/>
          <w:sz w:val="24"/>
          <w:szCs w:val="24"/>
        </w:rPr>
        <w:softHyphen/>
        <w:t>жуточных и конечных результатов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выбор и использование кодов, средств и видов пред</w:t>
      </w:r>
      <w:r w:rsidRPr="00776074">
        <w:rPr>
          <w:rFonts w:ascii="Times New Roman" w:hAnsi="Times New Roman" w:cs="Times New Roman"/>
          <w:sz w:val="24"/>
          <w:szCs w:val="24"/>
        </w:rPr>
        <w:softHyphen/>
        <w:t>ставления технической и технологической информации и зна</w:t>
      </w:r>
      <w:r w:rsidRPr="00776074">
        <w:rPr>
          <w:rFonts w:ascii="Times New Roman" w:hAnsi="Times New Roman" w:cs="Times New Roman"/>
          <w:sz w:val="24"/>
          <w:szCs w:val="24"/>
        </w:rPr>
        <w:softHyphen/>
        <w:t>ковых систем в соответствии с коммуникативной задачей, сферой и ситуацией общения;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подбор и применение инструментов, приборов и обо</w:t>
      </w:r>
      <w:r w:rsidRPr="00776074">
        <w:rPr>
          <w:rFonts w:ascii="Times New Roman" w:hAnsi="Times New Roman" w:cs="Times New Roman"/>
          <w:sz w:val="24"/>
          <w:szCs w:val="24"/>
        </w:rPr>
        <w:softHyphen/>
        <w:t>рудования в технологических процессах с учетом областей их применения;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контроль промежуточных и конечных результатов труда по установленным критериям и показателям с использова</w:t>
      </w:r>
      <w:r w:rsidRPr="00776074">
        <w:rPr>
          <w:rFonts w:ascii="Times New Roman" w:hAnsi="Times New Roman" w:cs="Times New Roman"/>
          <w:sz w:val="24"/>
          <w:szCs w:val="24"/>
        </w:rPr>
        <w:softHyphen/>
        <w:t>нием контрольных и измерительных инструментов;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выявление допущенных ошибок в процессе труда и обоснование способов их исправления;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документирование результатов труда и проектной дея</w:t>
      </w:r>
      <w:r w:rsidRPr="00776074">
        <w:rPr>
          <w:rFonts w:ascii="Times New Roman" w:hAnsi="Times New Roman" w:cs="Times New Roman"/>
          <w:sz w:val="24"/>
          <w:szCs w:val="24"/>
        </w:rPr>
        <w:softHyphen/>
        <w:t>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расчет себестоимости продукта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примерная экономическая оценка возможной прибыли с учетом сложившейся ситуации на рынке товаров и услуг.</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u w:val="single"/>
        </w:rPr>
        <w:t>В мотивационной сфере:</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оценивание своей способности и готовности к труду в конкретной предметной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оценивание своей способности и готовности к пред</w:t>
      </w:r>
      <w:r w:rsidRPr="00776074">
        <w:rPr>
          <w:rFonts w:ascii="Times New Roman" w:hAnsi="Times New Roman" w:cs="Times New Roman"/>
          <w:sz w:val="24"/>
          <w:szCs w:val="24"/>
        </w:rPr>
        <w:softHyphen/>
        <w:t>принимательской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выбор профиля технологической подготовки в старших классах полной средней школы или профессии в учреждени</w:t>
      </w:r>
      <w:r w:rsidRPr="00776074">
        <w:rPr>
          <w:rFonts w:ascii="Times New Roman" w:hAnsi="Times New Roman" w:cs="Times New Roman"/>
          <w:sz w:val="24"/>
          <w:szCs w:val="24"/>
        </w:rPr>
        <w:softHyphen/>
        <w:t>ях начального профессионального или среднего специального обучения;</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выраженная готовность к труду в сфере материального производства или сфере услуг;</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согласование своих потребностей и требований с по</w:t>
      </w:r>
      <w:r w:rsidRPr="00776074">
        <w:rPr>
          <w:rFonts w:ascii="Times New Roman" w:hAnsi="Times New Roman" w:cs="Times New Roman"/>
          <w:sz w:val="24"/>
          <w:szCs w:val="24"/>
        </w:rPr>
        <w:softHyphen/>
        <w:t>требностями и требованиями других участников познаватель</w:t>
      </w:r>
      <w:r w:rsidRPr="00776074">
        <w:rPr>
          <w:rFonts w:ascii="Times New Roman" w:hAnsi="Times New Roman" w:cs="Times New Roman"/>
          <w:sz w:val="24"/>
          <w:szCs w:val="24"/>
        </w:rPr>
        <w:softHyphen/>
        <w:t>но-трудовой деятельности;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осознание ответственности за качество результатов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наличие экологической культуры при обосновании объ</w:t>
      </w:r>
      <w:r w:rsidRPr="00776074">
        <w:rPr>
          <w:rFonts w:ascii="Times New Roman" w:hAnsi="Times New Roman" w:cs="Times New Roman"/>
          <w:sz w:val="24"/>
          <w:szCs w:val="24"/>
        </w:rPr>
        <w:softHyphen/>
        <w:t>екта труда и выполнении работ;</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стремление к экономии и бережливости в расходовании времени, материалов, денежных средств и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u w:val="single"/>
        </w:rPr>
        <w:t>В эстетической сфере:</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дизайнерское проектирование изделия или рациональ</w:t>
      </w:r>
      <w:r w:rsidRPr="00776074">
        <w:rPr>
          <w:rFonts w:ascii="Times New Roman" w:hAnsi="Times New Roman" w:cs="Times New Roman"/>
          <w:sz w:val="24"/>
          <w:szCs w:val="24"/>
        </w:rPr>
        <w:softHyphen/>
        <w:t>ная эстетическая организация работ;</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моделирование художественного оформления объекта труда и оптимальное планирование работ;</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разработка варианта рекламы выполненного объекта или результатов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xml:space="preserve">•   эстетическое и рациональное оснащение рабочего </w:t>
      </w:r>
      <w:proofErr w:type="spellStart"/>
      <w:r w:rsidRPr="00776074">
        <w:rPr>
          <w:rFonts w:ascii="Times New Roman" w:hAnsi="Times New Roman" w:cs="Times New Roman"/>
          <w:sz w:val="24"/>
          <w:szCs w:val="24"/>
        </w:rPr>
        <w:t>ме</w:t>
      </w:r>
      <w:proofErr w:type="gramStart"/>
      <w:r w:rsidRPr="00776074">
        <w:rPr>
          <w:rFonts w:ascii="Times New Roman" w:hAnsi="Times New Roman" w:cs="Times New Roman"/>
          <w:sz w:val="24"/>
          <w:szCs w:val="24"/>
        </w:rPr>
        <w:t>с</w:t>
      </w:r>
      <w:proofErr w:type="spellEnd"/>
      <w:r w:rsidRPr="00776074">
        <w:rPr>
          <w:rFonts w:ascii="Times New Roman" w:hAnsi="Times New Roman" w:cs="Times New Roman"/>
          <w:sz w:val="24"/>
          <w:szCs w:val="24"/>
        </w:rPr>
        <w:t>-</w:t>
      </w:r>
      <w:proofErr w:type="gramEnd"/>
      <w:r w:rsidRPr="00776074">
        <w:rPr>
          <w:rFonts w:ascii="Times New Roman" w:hAnsi="Times New Roman" w:cs="Times New Roman"/>
          <w:sz w:val="24"/>
          <w:szCs w:val="24"/>
        </w:rPr>
        <w:t>. та с учетом требований эргономики и научной организации труда;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рациональный выбор рабочего костюма и опрятное со</w:t>
      </w:r>
      <w:r w:rsidRPr="00776074">
        <w:rPr>
          <w:rFonts w:ascii="Times New Roman" w:hAnsi="Times New Roman" w:cs="Times New Roman"/>
          <w:sz w:val="24"/>
          <w:szCs w:val="24"/>
        </w:rPr>
        <w:softHyphen/>
        <w:t>держание рабочей одежды.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u w:val="single"/>
        </w:rPr>
        <w:t>В коммуникативной сфере:</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формирование рабочей группы для выполнения проек</w:t>
      </w:r>
      <w:r w:rsidRPr="00776074">
        <w:rPr>
          <w:rFonts w:ascii="Times New Roman" w:hAnsi="Times New Roman" w:cs="Times New Roman"/>
          <w:sz w:val="24"/>
          <w:szCs w:val="24"/>
        </w:rPr>
        <w:softHyphen/>
        <w:t>та с учетом общности интересов и возможностей будущих членов трудового коллектива;</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выбор знаковых систем и сре</w:t>
      </w:r>
      <w:proofErr w:type="gramStart"/>
      <w:r w:rsidRPr="00776074">
        <w:rPr>
          <w:rFonts w:ascii="Times New Roman" w:hAnsi="Times New Roman" w:cs="Times New Roman"/>
          <w:sz w:val="24"/>
          <w:szCs w:val="24"/>
        </w:rPr>
        <w:t>дств дл</w:t>
      </w:r>
      <w:proofErr w:type="gramEnd"/>
      <w:r w:rsidRPr="00776074">
        <w:rPr>
          <w:rFonts w:ascii="Times New Roman" w:hAnsi="Times New Roman" w:cs="Times New Roman"/>
          <w:sz w:val="24"/>
          <w:szCs w:val="24"/>
        </w:rPr>
        <w:t>я кодирования и оформления информации в процессе коммуникации;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оформление коммуникационной и технологической документации с учетом требований действующих нормативов и стандартов;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публичная презентация и защита проекта изделия, про</w:t>
      </w:r>
      <w:r w:rsidRPr="00776074">
        <w:rPr>
          <w:rFonts w:ascii="Times New Roman" w:hAnsi="Times New Roman" w:cs="Times New Roman"/>
          <w:sz w:val="24"/>
          <w:szCs w:val="24"/>
        </w:rPr>
        <w:softHyphen/>
        <w:t>дукта труда или услуги;</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разработка вариантов рекламных образов, слоганов и лейблов;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потребительская оценка зрительного ряда действующей рекламы.</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u w:val="single"/>
        </w:rPr>
        <w:lastRenderedPageBreak/>
        <w:t>В физиолого-психологической сфере:</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развитие моторики и координации движений рук при работе с ручными инструментами и выполнении операций с помощью машин и механизмов;</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достижение необходимой точности движений при вы</w:t>
      </w:r>
      <w:r w:rsidRPr="00776074">
        <w:rPr>
          <w:rFonts w:ascii="Times New Roman" w:hAnsi="Times New Roman" w:cs="Times New Roman"/>
          <w:sz w:val="24"/>
          <w:szCs w:val="24"/>
        </w:rPr>
        <w:softHyphen/>
        <w:t>полнении различных технологических операций;</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соблюдение требуемой величины усилия, приклады</w:t>
      </w:r>
      <w:r w:rsidRPr="00776074">
        <w:rPr>
          <w:rFonts w:ascii="Times New Roman" w:hAnsi="Times New Roman" w:cs="Times New Roman"/>
          <w:sz w:val="24"/>
          <w:szCs w:val="24"/>
        </w:rPr>
        <w:softHyphen/>
        <w:t>ваемого к инструменту, с учетом технологических требова</w:t>
      </w:r>
      <w:r w:rsidRPr="00776074">
        <w:rPr>
          <w:rFonts w:ascii="Times New Roman" w:hAnsi="Times New Roman" w:cs="Times New Roman"/>
          <w:sz w:val="24"/>
          <w:szCs w:val="24"/>
        </w:rPr>
        <w:softHyphen/>
        <w:t>ний;</w:t>
      </w:r>
    </w:p>
    <w:p w:rsidR="00380200" w:rsidRPr="00776074" w:rsidRDefault="00380200" w:rsidP="00C47656">
      <w:pPr>
        <w:shd w:val="clear" w:color="auto" w:fill="FFFFFF"/>
        <w:spacing w:after="0" w:line="240" w:lineRule="auto"/>
        <w:rPr>
          <w:rFonts w:ascii="Times New Roman" w:hAnsi="Times New Roman" w:cs="Times New Roman"/>
          <w:sz w:val="24"/>
          <w:szCs w:val="24"/>
        </w:rPr>
      </w:pPr>
      <w:r w:rsidRPr="00776074">
        <w:rPr>
          <w:rFonts w:ascii="Times New Roman" w:hAnsi="Times New Roman" w:cs="Times New Roman"/>
          <w:sz w:val="24"/>
          <w:szCs w:val="24"/>
        </w:rPr>
        <w:t>•   сочетание образного и логического мышления в про</w:t>
      </w:r>
      <w:r w:rsidRPr="00776074">
        <w:rPr>
          <w:rFonts w:ascii="Times New Roman" w:hAnsi="Times New Roman" w:cs="Times New Roman"/>
          <w:sz w:val="24"/>
          <w:szCs w:val="24"/>
        </w:rPr>
        <w:softHyphen/>
        <w:t>цессе проектной деятельности.</w:t>
      </w:r>
    </w:p>
    <w:p w:rsidR="00380200" w:rsidRPr="00924EFC" w:rsidRDefault="00380200" w:rsidP="00C47656">
      <w:pPr>
        <w:spacing w:after="0"/>
        <w:ind w:firstLine="567"/>
        <w:rPr>
          <w:rFonts w:ascii="Times New Roman" w:hAnsi="Times New Roman" w:cs="Times New Roman"/>
          <w:b/>
          <w:sz w:val="24"/>
          <w:szCs w:val="24"/>
        </w:rPr>
      </w:pPr>
      <w:r w:rsidRPr="00924EFC">
        <w:rPr>
          <w:rFonts w:ascii="Times New Roman" w:hAnsi="Times New Roman" w:cs="Times New Roman"/>
          <w:b/>
          <w:sz w:val="24"/>
          <w:szCs w:val="24"/>
        </w:rPr>
        <w:t>Направление</w:t>
      </w:r>
      <w:r>
        <w:rPr>
          <w:rFonts w:ascii="Times New Roman" w:hAnsi="Times New Roman" w:cs="Times New Roman"/>
          <w:b/>
          <w:sz w:val="24"/>
          <w:szCs w:val="24"/>
        </w:rPr>
        <w:t xml:space="preserve"> </w:t>
      </w:r>
      <w:r w:rsidRPr="00924EFC">
        <w:rPr>
          <w:rFonts w:ascii="Times New Roman" w:hAnsi="Times New Roman" w:cs="Times New Roman"/>
          <w:b/>
          <w:sz w:val="24"/>
          <w:szCs w:val="24"/>
        </w:rPr>
        <w:t>«Технологии ведения дома»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Новизной данной программы по направлению «Техноло</w:t>
      </w:r>
      <w:r w:rsidRPr="00776074">
        <w:rPr>
          <w:rFonts w:ascii="Times New Roman" w:hAnsi="Times New Roman" w:cs="Times New Roman"/>
          <w:sz w:val="24"/>
          <w:szCs w:val="24"/>
        </w:rPr>
        <w:softHyphen/>
        <w:t xml:space="preserve">гии ведения дома» является новый методологический подход, направленный на </w:t>
      </w:r>
      <w:proofErr w:type="spellStart"/>
      <w:r w:rsidRPr="00776074">
        <w:rPr>
          <w:rFonts w:ascii="Times New Roman" w:hAnsi="Times New Roman" w:cs="Times New Roman"/>
          <w:sz w:val="24"/>
          <w:szCs w:val="24"/>
        </w:rPr>
        <w:t>здоровьесбережение</w:t>
      </w:r>
      <w:proofErr w:type="spellEnd"/>
      <w:r w:rsidRPr="00776074">
        <w:rPr>
          <w:rFonts w:ascii="Times New Roman" w:hAnsi="Times New Roman" w:cs="Times New Roman"/>
          <w:sz w:val="24"/>
          <w:szCs w:val="24"/>
        </w:rPr>
        <w:t xml:space="preserve"> школьников. Эта зада</w:t>
      </w:r>
      <w:r w:rsidRPr="00776074">
        <w:rPr>
          <w:rFonts w:ascii="Times New Roman" w:hAnsi="Times New Roman" w:cs="Times New Roman"/>
          <w:sz w:val="24"/>
          <w:szCs w:val="24"/>
        </w:rPr>
        <w:softHyphen/>
        <w:t>ча может быть реализована</w:t>
      </w:r>
      <w:r>
        <w:rPr>
          <w:rFonts w:ascii="Times New Roman" w:hAnsi="Times New Roman" w:cs="Times New Roman"/>
          <w:sz w:val="24"/>
          <w:szCs w:val="24"/>
        </w:rPr>
        <w:t>,</w:t>
      </w:r>
      <w:r w:rsidRPr="00776074">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776074">
        <w:rPr>
          <w:rFonts w:ascii="Times New Roman" w:hAnsi="Times New Roman" w:cs="Times New Roman"/>
          <w:sz w:val="24"/>
          <w:szCs w:val="24"/>
        </w:rPr>
        <w:t xml:space="preserve"> на занятиях по ку</w:t>
      </w:r>
      <w:r w:rsidRPr="00776074">
        <w:rPr>
          <w:rFonts w:ascii="Times New Roman" w:hAnsi="Times New Roman" w:cs="Times New Roman"/>
          <w:sz w:val="24"/>
          <w:szCs w:val="24"/>
        </w:rPr>
        <w:softHyphen/>
        <w:t>линарии. Эти занятия способствуют формированию у школьников от</w:t>
      </w:r>
      <w:r w:rsidRPr="00776074">
        <w:rPr>
          <w:rFonts w:ascii="Times New Roman" w:hAnsi="Times New Roman" w:cs="Times New Roman"/>
          <w:sz w:val="24"/>
          <w:szCs w:val="24"/>
        </w:rPr>
        <w:softHyphen/>
        <w:t>ветственного отношения к своему здоровью, поскольку часто неправильное питание приводит к большому количеству серьезных заболеваний, связанных с нарушением обмена веществ.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 содержании данного курса сквозной линией проходит экологическое воспитание и эстетическое развитие учащихся при оформлении различных изделий: от кулинарных блюд до изделий декоративно-прикладного искусства.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 изучении всего курса у учащихся формируются устойчивые безопасные приемы труда.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 изучении темы «Конструирование и моделирование» школьники учатся применять зрительные иллюзии в одежде.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 изучении темы «Элементы машиноведения» учащие</w:t>
      </w:r>
      <w:r w:rsidRPr="00776074">
        <w:rPr>
          <w:rFonts w:ascii="Times New Roman" w:hAnsi="Times New Roman" w:cs="Times New Roman"/>
          <w:sz w:val="24"/>
          <w:szCs w:val="24"/>
        </w:rPr>
        <w:softHyphen/>
        <w:t>ся знакомятся с новыми техническими возможностями совре</w:t>
      </w:r>
      <w:r w:rsidRPr="00776074">
        <w:rPr>
          <w:rFonts w:ascii="Times New Roman" w:hAnsi="Times New Roman" w:cs="Times New Roman"/>
          <w:sz w:val="24"/>
          <w:szCs w:val="24"/>
        </w:rPr>
        <w:softHyphen/>
        <w:t xml:space="preserve">менных швейных, вышивальных и </w:t>
      </w:r>
      <w:proofErr w:type="spellStart"/>
      <w:r w:rsidRPr="00776074">
        <w:rPr>
          <w:rFonts w:ascii="Times New Roman" w:hAnsi="Times New Roman" w:cs="Times New Roman"/>
          <w:sz w:val="24"/>
          <w:szCs w:val="24"/>
        </w:rPr>
        <w:t>краеобметочных</w:t>
      </w:r>
      <w:proofErr w:type="spellEnd"/>
      <w:r w:rsidRPr="00776074">
        <w:rPr>
          <w:rFonts w:ascii="Times New Roman" w:hAnsi="Times New Roman" w:cs="Times New Roman"/>
          <w:sz w:val="24"/>
          <w:szCs w:val="24"/>
        </w:rPr>
        <w:t xml:space="preserve"> машин с программным управлением.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Тема «Свойства текстильных материалов» знакомит уча</w:t>
      </w:r>
      <w:r w:rsidRPr="00776074">
        <w:rPr>
          <w:rFonts w:ascii="Times New Roman" w:hAnsi="Times New Roman" w:cs="Times New Roman"/>
          <w:sz w:val="24"/>
          <w:szCs w:val="24"/>
        </w:rPr>
        <w:softHyphen/>
        <w:t>щихся с новыми разработками в текстильной промышленнос</w:t>
      </w:r>
      <w:r w:rsidRPr="00776074">
        <w:rPr>
          <w:rFonts w:ascii="Times New Roman" w:hAnsi="Times New Roman" w:cs="Times New Roman"/>
          <w:sz w:val="24"/>
          <w:szCs w:val="24"/>
        </w:rPr>
        <w:softHyphen/>
        <w:t>ти: волокнами, тканями и неткаными материалами, обладаю</w:t>
      </w:r>
      <w:r w:rsidRPr="00776074">
        <w:rPr>
          <w:rFonts w:ascii="Times New Roman" w:hAnsi="Times New Roman" w:cs="Times New Roman"/>
          <w:sz w:val="24"/>
          <w:szCs w:val="24"/>
        </w:rPr>
        <w:softHyphen/>
        <w:t>щими принципиально новыми технологическими, эстетиче</w:t>
      </w:r>
      <w:r w:rsidRPr="00776074">
        <w:rPr>
          <w:rFonts w:ascii="Times New Roman" w:hAnsi="Times New Roman" w:cs="Times New Roman"/>
          <w:sz w:val="24"/>
          <w:szCs w:val="24"/>
        </w:rPr>
        <w:softHyphen/>
        <w:t>скими и гигиеническими свойствами.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 раздел «Художественные ремесла» включены новые тех</w:t>
      </w:r>
      <w:r w:rsidRPr="00776074">
        <w:rPr>
          <w:rFonts w:ascii="Times New Roman" w:hAnsi="Times New Roman" w:cs="Times New Roman"/>
          <w:sz w:val="24"/>
          <w:szCs w:val="24"/>
        </w:rPr>
        <w:softHyphen/>
        <w:t xml:space="preserve">нологии росписи ткани, ранее не </w:t>
      </w:r>
      <w:proofErr w:type="spellStart"/>
      <w:r w:rsidRPr="00776074">
        <w:rPr>
          <w:rFonts w:ascii="Times New Roman" w:hAnsi="Times New Roman" w:cs="Times New Roman"/>
          <w:sz w:val="24"/>
          <w:szCs w:val="24"/>
        </w:rPr>
        <w:t>изучавшиеся</w:t>
      </w:r>
      <w:proofErr w:type="spellEnd"/>
      <w:r w:rsidRPr="00776074">
        <w:rPr>
          <w:rFonts w:ascii="Times New Roman" w:hAnsi="Times New Roman" w:cs="Times New Roman"/>
          <w:sz w:val="24"/>
          <w:szCs w:val="24"/>
        </w:rPr>
        <w:t xml:space="preserve"> в школе.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xml:space="preserve">При изучении направления «Технологии ведения дома» наряду с </w:t>
      </w:r>
      <w:proofErr w:type="spellStart"/>
      <w:r w:rsidRPr="00776074">
        <w:rPr>
          <w:rFonts w:ascii="Times New Roman" w:hAnsi="Times New Roman" w:cs="Times New Roman"/>
          <w:sz w:val="24"/>
          <w:szCs w:val="24"/>
        </w:rPr>
        <w:t>общеучебными</w:t>
      </w:r>
      <w:proofErr w:type="spellEnd"/>
      <w:r w:rsidRPr="00776074">
        <w:rPr>
          <w:rFonts w:ascii="Times New Roman" w:hAnsi="Times New Roman" w:cs="Times New Roman"/>
          <w:sz w:val="24"/>
          <w:szCs w:val="24"/>
        </w:rPr>
        <w:t xml:space="preserve"> умениями учащиеся овладевают целым рядом специальных технологий.</w:t>
      </w:r>
    </w:p>
    <w:p w:rsidR="00380200" w:rsidRPr="00776074" w:rsidRDefault="00380200" w:rsidP="00C47656">
      <w:pPr>
        <w:spacing w:after="0"/>
        <w:ind w:firstLine="567"/>
        <w:rPr>
          <w:rFonts w:ascii="Times New Roman" w:hAnsi="Times New Roman" w:cs="Times New Roman"/>
          <w:sz w:val="24"/>
          <w:szCs w:val="24"/>
        </w:rPr>
      </w:pPr>
      <w:r w:rsidRPr="00924EFC">
        <w:rPr>
          <w:rFonts w:ascii="Times New Roman" w:hAnsi="Times New Roman" w:cs="Times New Roman"/>
          <w:sz w:val="24"/>
          <w:szCs w:val="24"/>
        </w:rPr>
        <w:t>Все это позволяет реализовать современные взгляды на предназначение, структуру и содержание технологического образования.</w:t>
      </w:r>
    </w:p>
    <w:p w:rsidR="00E22BEC" w:rsidRDefault="00E22BEC" w:rsidP="00C47656">
      <w:pPr>
        <w:shd w:val="clear" w:color="auto" w:fill="FFFFFF"/>
        <w:spacing w:after="0"/>
        <w:jc w:val="center"/>
        <w:rPr>
          <w:rFonts w:ascii="Times New Roman" w:hAnsi="Times New Roman" w:cs="Times New Roman"/>
          <w:b/>
          <w:sz w:val="24"/>
          <w:szCs w:val="24"/>
        </w:rPr>
      </w:pPr>
    </w:p>
    <w:p w:rsidR="00E22BEC" w:rsidRDefault="00E22BEC" w:rsidP="00C47656">
      <w:pPr>
        <w:shd w:val="clear" w:color="auto" w:fill="FFFFFF"/>
        <w:spacing w:after="0"/>
        <w:jc w:val="center"/>
        <w:rPr>
          <w:rFonts w:ascii="Times New Roman" w:hAnsi="Times New Roman" w:cs="Times New Roman"/>
          <w:b/>
          <w:sz w:val="24"/>
          <w:szCs w:val="24"/>
        </w:rPr>
      </w:pPr>
    </w:p>
    <w:p w:rsidR="00380200" w:rsidRPr="00924EFC" w:rsidRDefault="00380200" w:rsidP="00C47656">
      <w:pPr>
        <w:shd w:val="clear" w:color="auto" w:fill="FFFFFF"/>
        <w:spacing w:after="0"/>
        <w:jc w:val="center"/>
        <w:rPr>
          <w:rFonts w:ascii="Times New Roman" w:hAnsi="Times New Roman" w:cs="Times New Roman"/>
          <w:b/>
          <w:sz w:val="24"/>
          <w:szCs w:val="24"/>
        </w:rPr>
      </w:pPr>
      <w:r w:rsidRPr="00924EFC">
        <w:rPr>
          <w:rFonts w:ascii="Times New Roman" w:hAnsi="Times New Roman" w:cs="Times New Roman"/>
          <w:b/>
          <w:sz w:val="24"/>
          <w:szCs w:val="24"/>
        </w:rPr>
        <w:t>Основное содержание курса</w:t>
      </w:r>
    </w:p>
    <w:p w:rsidR="00380200" w:rsidRPr="00776074" w:rsidRDefault="00380200" w:rsidP="00C47656">
      <w:pPr>
        <w:shd w:val="clear" w:color="auto" w:fill="FFFFFF"/>
        <w:spacing w:after="0"/>
        <w:ind w:firstLine="567"/>
        <w:rPr>
          <w:rFonts w:ascii="Times New Roman" w:hAnsi="Times New Roman" w:cs="Times New Roman"/>
          <w:sz w:val="24"/>
          <w:szCs w:val="24"/>
        </w:rPr>
      </w:pPr>
    </w:p>
    <w:p w:rsidR="00380200" w:rsidRPr="00776074" w:rsidRDefault="00380200" w:rsidP="00C47656">
      <w:pPr>
        <w:shd w:val="clear" w:color="auto" w:fill="FFFFFF"/>
        <w:spacing w:after="0"/>
        <w:ind w:firstLine="426"/>
        <w:rPr>
          <w:rFonts w:ascii="Times New Roman" w:hAnsi="Times New Roman" w:cs="Times New Roman"/>
          <w:b/>
          <w:bCs/>
          <w:i/>
          <w:iCs/>
          <w:sz w:val="24"/>
          <w:szCs w:val="24"/>
        </w:rPr>
      </w:pPr>
      <w:r w:rsidRPr="00776074">
        <w:rPr>
          <w:rFonts w:ascii="Times New Roman" w:hAnsi="Times New Roman" w:cs="Times New Roman"/>
          <w:b/>
          <w:bCs/>
          <w:i/>
          <w:iCs/>
          <w:sz w:val="24"/>
          <w:szCs w:val="24"/>
        </w:rPr>
        <w:t xml:space="preserve">Раздел </w:t>
      </w:r>
      <w:r w:rsidRPr="00776074">
        <w:rPr>
          <w:rFonts w:ascii="Times New Roman" w:hAnsi="Times New Roman" w:cs="Times New Roman"/>
          <w:b/>
          <w:bCs/>
          <w:sz w:val="24"/>
          <w:szCs w:val="24"/>
        </w:rPr>
        <w:t xml:space="preserve">1.  </w:t>
      </w:r>
      <w:r w:rsidRPr="00776074">
        <w:rPr>
          <w:rFonts w:ascii="Times New Roman" w:hAnsi="Times New Roman" w:cs="Times New Roman"/>
          <w:b/>
          <w:bCs/>
          <w:i/>
          <w:iCs/>
          <w:sz w:val="24"/>
          <w:szCs w:val="24"/>
        </w:rPr>
        <w:t>Технологии домашнего хозяйства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 Интерьер кухни, столовой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Создание интерьера кухни с учетом запросов и потребнос</w:t>
      </w:r>
      <w:r w:rsidRPr="00776074">
        <w:rPr>
          <w:rFonts w:ascii="Times New Roman" w:hAnsi="Times New Roman" w:cs="Times New Roman"/>
          <w:sz w:val="24"/>
          <w:szCs w:val="24"/>
        </w:rPr>
        <w:softHyphen/>
        <w:t>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w:t>
      </w:r>
      <w:r w:rsidRPr="00776074">
        <w:rPr>
          <w:rFonts w:ascii="Times New Roman" w:hAnsi="Times New Roman" w:cs="Times New Roman"/>
          <w:sz w:val="24"/>
          <w:szCs w:val="24"/>
        </w:rPr>
        <w:softHyphen/>
        <w:t>терьере.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Декоративное оформление кухни изделиями собственного изготовления.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lastRenderedPageBreak/>
        <w:t>Тема 2. Интерьер жилого дома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Понятие о композиции в интерьере. Характерные особен</w:t>
      </w:r>
      <w:r w:rsidRPr="00776074">
        <w:rPr>
          <w:rFonts w:ascii="Times New Roman" w:hAnsi="Times New Roman" w:cs="Times New Roman"/>
          <w:sz w:val="24"/>
          <w:szCs w:val="24"/>
        </w:rPr>
        <w:softHyphen/>
        <w:t>ности интерьера жилища, отвечающие национальному укладу и образу жизни. Организация зон отдыха, приготовления пи</w:t>
      </w:r>
      <w:r w:rsidRPr="00776074">
        <w:rPr>
          <w:rFonts w:ascii="Times New Roman" w:hAnsi="Times New Roman" w:cs="Times New Roman"/>
          <w:sz w:val="24"/>
          <w:szCs w:val="24"/>
        </w:rPr>
        <w:softHyphen/>
        <w:t>щи, столовой, спален, детского уголка. Использование совре</w:t>
      </w:r>
      <w:r w:rsidRPr="00776074">
        <w:rPr>
          <w:rFonts w:ascii="Times New Roman" w:hAnsi="Times New Roman" w:cs="Times New Roman"/>
          <w:sz w:val="24"/>
          <w:szCs w:val="24"/>
        </w:rPr>
        <w:softHyphen/>
        <w:t>менных материалов в отделке квартиры.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Оформление интерьера эстампами, картинами, предмета</w:t>
      </w:r>
      <w:r w:rsidRPr="00776074">
        <w:rPr>
          <w:rFonts w:ascii="Times New Roman" w:hAnsi="Times New Roman" w:cs="Times New Roman"/>
          <w:sz w:val="24"/>
          <w:szCs w:val="24"/>
        </w:rPr>
        <w:softHyphen/>
        <w:t xml:space="preserve">ми декоративно-прикладного искусства. </w:t>
      </w:r>
      <w:proofErr w:type="gramStart"/>
      <w:r w:rsidRPr="00776074">
        <w:rPr>
          <w:rFonts w:ascii="Times New Roman" w:hAnsi="Times New Roman" w:cs="Times New Roman"/>
          <w:sz w:val="24"/>
          <w:szCs w:val="24"/>
        </w:rPr>
        <w:t>Подбор штор, занаве</w:t>
      </w:r>
      <w:r w:rsidRPr="00776074">
        <w:rPr>
          <w:rFonts w:ascii="Times New Roman" w:hAnsi="Times New Roman" w:cs="Times New Roman"/>
          <w:sz w:val="24"/>
          <w:szCs w:val="24"/>
        </w:rPr>
        <w:softHyphen/>
        <w:t>сей, портьер, накидок, ковров, мебели, обоев, салфеток и т. д. Систематизация и хранение коллекций и книг.</w:t>
      </w:r>
      <w:proofErr w:type="gramEnd"/>
      <w:r w:rsidRPr="00776074">
        <w:rPr>
          <w:rFonts w:ascii="Times New Roman" w:hAnsi="Times New Roman" w:cs="Times New Roman"/>
          <w:sz w:val="24"/>
          <w:szCs w:val="24"/>
        </w:rPr>
        <w:t xml:space="preserve"> Значе</w:t>
      </w:r>
      <w:r w:rsidRPr="00776074">
        <w:rPr>
          <w:rFonts w:ascii="Times New Roman" w:hAnsi="Times New Roman" w:cs="Times New Roman"/>
          <w:sz w:val="24"/>
          <w:szCs w:val="24"/>
        </w:rPr>
        <w:softHyphen/>
        <w:t>ние предметов ручного труда в интерьере. Сближение форм материальной культуры в современном искусстве.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Роль освещения в интерьере. Естественное и искусствен</w:t>
      </w:r>
      <w:r w:rsidRPr="00776074">
        <w:rPr>
          <w:rFonts w:ascii="Times New Roman" w:hAnsi="Times New Roman" w:cs="Times New Roman"/>
          <w:sz w:val="24"/>
          <w:szCs w:val="24"/>
        </w:rPr>
        <w:softHyphen/>
        <w:t>ное освещение. Использование общего и местного освещения. Виды и формы светильников.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Подбор современной бытовой техники с учетом потреб</w:t>
      </w:r>
      <w:r w:rsidRPr="00776074">
        <w:rPr>
          <w:rFonts w:ascii="Times New Roman" w:hAnsi="Times New Roman" w:cs="Times New Roman"/>
          <w:sz w:val="24"/>
          <w:szCs w:val="24"/>
        </w:rPr>
        <w:softHyphen/>
        <w:t>ностей и доходов семьи.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3. Комнатные растения в интерьере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Роль комнатных растений в интерьере. Сочетание цвета и формы листьев и цветов комнатных растений с мебелью, обо</w:t>
      </w:r>
      <w:r w:rsidRPr="00776074">
        <w:rPr>
          <w:rFonts w:ascii="Times New Roman" w:hAnsi="Times New Roman" w:cs="Times New Roman"/>
          <w:sz w:val="24"/>
          <w:szCs w:val="24"/>
        </w:rPr>
        <w:softHyphen/>
        <w:t>ями, общим цветовым решением комнаты. Размещение ком</w:t>
      </w:r>
      <w:r w:rsidRPr="00776074">
        <w:rPr>
          <w:rFonts w:ascii="Times New Roman" w:hAnsi="Times New Roman" w:cs="Times New Roman"/>
          <w:sz w:val="24"/>
          <w:szCs w:val="24"/>
        </w:rPr>
        <w:softHyphen/>
        <w:t>натных растений в интерьере.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Солнцелюбивые и теневыносливые растения. Влияние комнатных растений на микроклимат помещения. Проблема чистого воздуха. Оформление балконов, лоджий, приусадеб</w:t>
      </w:r>
      <w:r w:rsidRPr="00776074">
        <w:rPr>
          <w:rFonts w:ascii="Times New Roman" w:hAnsi="Times New Roman" w:cs="Times New Roman"/>
          <w:sz w:val="24"/>
          <w:szCs w:val="24"/>
        </w:rPr>
        <w:softHyphen/>
        <w:t>ных участков. Декоративное цветоводство.</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Эстетические требования к составлению букета. Символи</w:t>
      </w:r>
      <w:r w:rsidRPr="00776074">
        <w:rPr>
          <w:rFonts w:ascii="Times New Roman" w:hAnsi="Times New Roman" w:cs="Times New Roman"/>
          <w:sz w:val="24"/>
          <w:szCs w:val="24"/>
        </w:rPr>
        <w:softHyphen/>
        <w:t>ческое значение цветов.</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b/>
          <w:bCs/>
          <w:sz w:val="24"/>
          <w:szCs w:val="24"/>
        </w:rPr>
        <w:t>Тема 4. Освещение жилого помещения. Предметы искусства и коллекции в интерьере.</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Типы светильников: рассеянного и направленного освещения.</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 xml:space="preserve">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w:t>
      </w:r>
      <w:proofErr w:type="spellStart"/>
      <w:r w:rsidRPr="00776074">
        <w:rPr>
          <w:rFonts w:ascii="Times New Roman" w:hAnsi="Times New Roman" w:cs="Times New Roman"/>
          <w:sz w:val="24"/>
          <w:szCs w:val="24"/>
        </w:rPr>
        <w:t>диммеры</w:t>
      </w:r>
      <w:proofErr w:type="spellEnd"/>
      <w:r w:rsidRPr="00776074">
        <w:rPr>
          <w:rFonts w:ascii="Times New Roman" w:hAnsi="Times New Roman" w:cs="Times New Roman"/>
          <w:sz w:val="24"/>
          <w:szCs w:val="24"/>
        </w:rPr>
        <w:t>. Комплексная система управления «умный дом». Типы освещения: общее, местное, направленное, декоративное, комбинированное.</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5. Гигиена жилища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Значение в жизни человека соблюдения и поддержания чистоты и порядка в жилом помещении. Виды уборок: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b/>
          <w:bCs/>
          <w:sz w:val="24"/>
          <w:szCs w:val="24"/>
        </w:rPr>
        <w:t>Тема 6. Экология жилища</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Характеристика основных элементов систем энергоснаб</w:t>
      </w:r>
      <w:r w:rsidRPr="00776074">
        <w:rPr>
          <w:rFonts w:ascii="Times New Roman" w:hAnsi="Times New Roman" w:cs="Times New Roman"/>
          <w:sz w:val="24"/>
          <w:szCs w:val="24"/>
        </w:rPr>
        <w:softHyphen/>
        <w:t>жения, теплоснабжения, водопровода и канализации в город</w:t>
      </w:r>
      <w:r w:rsidRPr="00776074">
        <w:rPr>
          <w:rFonts w:ascii="Times New Roman" w:hAnsi="Times New Roman" w:cs="Times New Roman"/>
          <w:sz w:val="24"/>
          <w:szCs w:val="24"/>
        </w:rPr>
        <w:softHyphen/>
        <w:t>ском и сельском (дачном) домах. Правила их эксплуатации.</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Понятие об экологии жилища. Оценка и регулирование микроклимата в доме. Современные приборы для поддержа</w:t>
      </w:r>
      <w:r w:rsidRPr="00776074">
        <w:rPr>
          <w:rFonts w:ascii="Times New Roman" w:hAnsi="Times New Roman" w:cs="Times New Roman"/>
          <w:sz w:val="24"/>
          <w:szCs w:val="24"/>
        </w:rPr>
        <w:softHyphen/>
        <w:t>ния температурного режима, влажности и состояния воздуш</w:t>
      </w:r>
      <w:r w:rsidRPr="00776074">
        <w:rPr>
          <w:rFonts w:ascii="Times New Roman" w:hAnsi="Times New Roman" w:cs="Times New Roman"/>
          <w:sz w:val="24"/>
          <w:szCs w:val="24"/>
        </w:rPr>
        <w:softHyphen/>
        <w:t>ной среды. Роль освещения в интерьере.</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lastRenderedPageBreak/>
        <w:t>Способы определения места положения скрытой электро</w:t>
      </w:r>
      <w:r w:rsidRPr="00776074">
        <w:rPr>
          <w:rFonts w:ascii="Times New Roman" w:hAnsi="Times New Roman" w:cs="Times New Roman"/>
          <w:sz w:val="24"/>
          <w:szCs w:val="24"/>
        </w:rPr>
        <w:softHyphen/>
        <w:t>проводки. Современные системы фильтрации воды.</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b/>
          <w:bCs/>
          <w:sz w:val="24"/>
          <w:szCs w:val="24"/>
        </w:rPr>
        <w:t>Тема 7. Водоснабжение и канализация в доме</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Схемы горячего и холодного водоснабжения в многоэтаж</w:t>
      </w:r>
      <w:r w:rsidRPr="00776074">
        <w:rPr>
          <w:rFonts w:ascii="Times New Roman" w:hAnsi="Times New Roman" w:cs="Times New Roman"/>
          <w:sz w:val="24"/>
          <w:szCs w:val="24"/>
        </w:rPr>
        <w:softHyphen/>
        <w:t>ном доме. Система канализации в доме. Мусоропроводы и мусоросборники.</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Виды инструментов и приспособлений для санитарно-технических работ. Их назначение, способы и приемы работы с ними.</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Устройство водоразборных кранов и вентилей. Способы монтажа кранов, вентилей и смесителей. Устройство сливных бачков различных типов.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xml:space="preserve">Причины </w:t>
      </w:r>
      <w:proofErr w:type="spellStart"/>
      <w:r w:rsidRPr="00776074">
        <w:rPr>
          <w:rFonts w:ascii="Times New Roman" w:hAnsi="Times New Roman" w:cs="Times New Roman"/>
          <w:sz w:val="24"/>
          <w:szCs w:val="24"/>
        </w:rPr>
        <w:t>подтекания</w:t>
      </w:r>
      <w:proofErr w:type="spellEnd"/>
      <w:r w:rsidRPr="00776074">
        <w:rPr>
          <w:rFonts w:ascii="Times New Roman" w:hAnsi="Times New Roman" w:cs="Times New Roman"/>
          <w:sz w:val="24"/>
          <w:szCs w:val="24"/>
        </w:rPr>
        <w:t xml:space="preserve"> воды в водоразборных кранах и вен</w:t>
      </w:r>
      <w:r w:rsidRPr="00776074">
        <w:rPr>
          <w:rFonts w:ascii="Times New Roman" w:hAnsi="Times New Roman" w:cs="Times New Roman"/>
          <w:sz w:val="24"/>
          <w:szCs w:val="24"/>
        </w:rPr>
        <w:softHyphen/>
        <w:t>тилях, сливных бачках. Способы ремонта запорной аппара</w:t>
      </w:r>
      <w:r w:rsidRPr="00776074">
        <w:rPr>
          <w:rFonts w:ascii="Times New Roman" w:hAnsi="Times New Roman" w:cs="Times New Roman"/>
          <w:sz w:val="24"/>
          <w:szCs w:val="24"/>
        </w:rPr>
        <w:softHyphen/>
        <w:t>туры.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Утилизация сточных вод системы водоснабжения и кана</w:t>
      </w:r>
      <w:r w:rsidRPr="00776074">
        <w:rPr>
          <w:rFonts w:ascii="Times New Roman" w:hAnsi="Times New Roman" w:cs="Times New Roman"/>
          <w:sz w:val="24"/>
          <w:szCs w:val="24"/>
        </w:rPr>
        <w:softHyphen/>
        <w:t>лизации. Экологические проблемы, связанные с их утилиза</w:t>
      </w:r>
      <w:r w:rsidRPr="00776074">
        <w:rPr>
          <w:rFonts w:ascii="Times New Roman" w:hAnsi="Times New Roman" w:cs="Times New Roman"/>
          <w:sz w:val="24"/>
          <w:szCs w:val="24"/>
        </w:rPr>
        <w:softHyphen/>
        <w:t>цией.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Профессии, связанные с выполнением санитарно-технических или ремонтно-отделочных работ.</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b/>
          <w:bCs/>
          <w:sz w:val="24"/>
          <w:szCs w:val="24"/>
        </w:rPr>
        <w:t>Тема 8. Бюджет семьи</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Источники семейных доходов и бюджет семьи. Потреб</w:t>
      </w:r>
      <w:r w:rsidRPr="00776074">
        <w:rPr>
          <w:rFonts w:ascii="Times New Roman" w:hAnsi="Times New Roman" w:cs="Times New Roman"/>
          <w:sz w:val="24"/>
          <w:szCs w:val="24"/>
        </w:rPr>
        <w:softHyphen/>
        <w:t>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w:t>
      </w:r>
      <w:r w:rsidRPr="00776074">
        <w:rPr>
          <w:rFonts w:ascii="Times New Roman" w:hAnsi="Times New Roman" w:cs="Times New Roman"/>
          <w:sz w:val="24"/>
          <w:szCs w:val="24"/>
        </w:rPr>
        <w:softHyphen/>
        <w:t>альных потребностей семьи. Оценка возможностей предпри</w:t>
      </w:r>
      <w:r w:rsidRPr="00776074">
        <w:rPr>
          <w:rFonts w:ascii="Times New Roman" w:hAnsi="Times New Roman" w:cs="Times New Roman"/>
          <w:sz w:val="24"/>
          <w:szCs w:val="24"/>
        </w:rPr>
        <w:softHyphen/>
        <w:t>нимательской деятельности для пополнения семейного бюд</w:t>
      </w:r>
      <w:r w:rsidRPr="00776074">
        <w:rPr>
          <w:rFonts w:ascii="Times New Roman" w:hAnsi="Times New Roman" w:cs="Times New Roman"/>
          <w:sz w:val="24"/>
          <w:szCs w:val="24"/>
        </w:rPr>
        <w:softHyphen/>
        <w:t>жета. Выбор возможного объекта или услуги для предприни</w:t>
      </w:r>
      <w:r w:rsidRPr="00776074">
        <w:rPr>
          <w:rFonts w:ascii="Times New Roman" w:hAnsi="Times New Roman" w:cs="Times New Roman"/>
          <w:sz w:val="24"/>
          <w:szCs w:val="24"/>
        </w:rPr>
        <w:softHyphen/>
        <w:t>мательской деятельности на основе анализа потребностей местного населения и рынка потребительских товаров.</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Потребительские качества товаров и услуг. Планирование расходов семьи. Правила поведения при совершении покуп</w:t>
      </w:r>
      <w:r w:rsidRPr="00776074">
        <w:rPr>
          <w:rFonts w:ascii="Times New Roman" w:hAnsi="Times New Roman" w:cs="Times New Roman"/>
          <w:sz w:val="24"/>
          <w:szCs w:val="24"/>
        </w:rPr>
        <w:softHyphen/>
        <w:t>ки. Права потребителя и их защита.</w:t>
      </w:r>
    </w:p>
    <w:p w:rsidR="00380200" w:rsidRPr="00776074" w:rsidRDefault="00380200" w:rsidP="00C47656">
      <w:pPr>
        <w:shd w:val="clear" w:color="auto" w:fill="FFFFFF"/>
        <w:spacing w:after="0"/>
        <w:ind w:firstLine="426"/>
        <w:rPr>
          <w:rFonts w:ascii="Times New Roman" w:hAnsi="Times New Roman" w:cs="Times New Roman"/>
          <w:sz w:val="24"/>
          <w:szCs w:val="24"/>
        </w:rPr>
      </w:pPr>
      <w:r w:rsidRPr="00776074">
        <w:rPr>
          <w:rFonts w:ascii="Times New Roman" w:hAnsi="Times New Roman" w:cs="Times New Roman"/>
          <w:sz w:val="24"/>
          <w:szCs w:val="24"/>
        </w:rPr>
        <w:t>Подбор на основе анализа рекламной информации совре</w:t>
      </w:r>
      <w:r w:rsidRPr="00776074">
        <w:rPr>
          <w:rFonts w:ascii="Times New Roman" w:hAnsi="Times New Roman" w:cs="Times New Roman"/>
          <w:sz w:val="24"/>
          <w:szCs w:val="24"/>
        </w:rPr>
        <w:softHyphen/>
        <w:t>менной бытовой техники с учетом потребностей и доходов семьи. Формирование потребительской корзины семьи с уче</w:t>
      </w:r>
      <w:r w:rsidRPr="00776074">
        <w:rPr>
          <w:rFonts w:ascii="Times New Roman" w:hAnsi="Times New Roman" w:cs="Times New Roman"/>
          <w:sz w:val="24"/>
          <w:szCs w:val="24"/>
        </w:rPr>
        <w:softHyphen/>
        <w:t>том уровня доходов ее членов и региональных рыночных цен.</w:t>
      </w:r>
    </w:p>
    <w:p w:rsidR="00380200" w:rsidRPr="00776074" w:rsidRDefault="00380200" w:rsidP="00C47656">
      <w:pPr>
        <w:shd w:val="clear" w:color="auto" w:fill="FFFFFF"/>
        <w:spacing w:after="0"/>
        <w:rPr>
          <w:rFonts w:ascii="Times New Roman" w:hAnsi="Times New Roman" w:cs="Times New Roman"/>
          <w:sz w:val="24"/>
          <w:szCs w:val="24"/>
        </w:rPr>
      </w:pPr>
    </w:p>
    <w:p w:rsidR="00380200" w:rsidRPr="00776074" w:rsidRDefault="00380200" w:rsidP="00C47656">
      <w:pPr>
        <w:shd w:val="clear" w:color="auto" w:fill="FFFFFF"/>
        <w:spacing w:after="0"/>
        <w:ind w:firstLine="567"/>
        <w:rPr>
          <w:rFonts w:ascii="Times New Roman" w:hAnsi="Times New Roman" w:cs="Times New Roman"/>
          <w:b/>
          <w:bCs/>
          <w:i/>
          <w:iCs/>
          <w:sz w:val="24"/>
          <w:szCs w:val="24"/>
        </w:rPr>
      </w:pPr>
      <w:r w:rsidRPr="00776074">
        <w:rPr>
          <w:rFonts w:ascii="Times New Roman" w:hAnsi="Times New Roman" w:cs="Times New Roman"/>
          <w:b/>
          <w:bCs/>
          <w:i/>
          <w:iCs/>
          <w:sz w:val="24"/>
          <w:szCs w:val="24"/>
        </w:rPr>
        <w:t>Раздел 2. Электротехника</w:t>
      </w:r>
    </w:p>
    <w:p w:rsidR="00380200" w:rsidRPr="00776074" w:rsidRDefault="00380200" w:rsidP="00C47656">
      <w:pPr>
        <w:shd w:val="clear" w:color="auto" w:fill="FFFFFF"/>
        <w:spacing w:after="0"/>
        <w:ind w:firstLine="567"/>
        <w:rPr>
          <w:rFonts w:ascii="Times New Roman" w:hAnsi="Times New Roman" w:cs="Times New Roman"/>
          <w:b/>
          <w:bCs/>
          <w:i/>
          <w:iCs/>
          <w:sz w:val="24"/>
          <w:szCs w:val="24"/>
        </w:rPr>
      </w:pPr>
      <w:r w:rsidRPr="00776074">
        <w:rPr>
          <w:rFonts w:ascii="Times New Roman" w:hAnsi="Times New Roman" w:cs="Times New Roman"/>
          <w:b/>
          <w:bCs/>
          <w:sz w:val="24"/>
          <w:szCs w:val="24"/>
        </w:rPr>
        <w:t>Тема 1. Бытовые электроприборы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Применение электрической энергии в промышленности, на транспорте и в быту.</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xml:space="preserve">Бытовая электропроводка. </w:t>
      </w:r>
      <w:proofErr w:type="spellStart"/>
      <w:r w:rsidRPr="00776074">
        <w:rPr>
          <w:rFonts w:ascii="Times New Roman" w:hAnsi="Times New Roman" w:cs="Times New Roman"/>
          <w:sz w:val="24"/>
          <w:szCs w:val="24"/>
        </w:rPr>
        <w:t>Электроустановочные</w:t>
      </w:r>
      <w:proofErr w:type="spellEnd"/>
      <w:r w:rsidRPr="00776074">
        <w:rPr>
          <w:rFonts w:ascii="Times New Roman" w:hAnsi="Times New Roman" w:cs="Times New Roman"/>
          <w:sz w:val="24"/>
          <w:szCs w:val="24"/>
        </w:rPr>
        <w:t xml:space="preserve"> изделия. Электроосветительные и электронагревательные приборы, их безопасная эксплуатация. Подбор бытовых приборов по мощ</w:t>
      </w:r>
      <w:r w:rsidRPr="00776074">
        <w:rPr>
          <w:rFonts w:ascii="Times New Roman" w:hAnsi="Times New Roman" w:cs="Times New Roman"/>
          <w:sz w:val="24"/>
          <w:szCs w:val="24"/>
        </w:rPr>
        <w:softHyphen/>
        <w:t>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2. Электромонтажные и сборочные технологии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Общее понятие об электрическом токе, о силе тока, нап</w:t>
      </w:r>
      <w:r w:rsidRPr="00776074">
        <w:rPr>
          <w:rFonts w:ascii="Times New Roman" w:hAnsi="Times New Roman" w:cs="Times New Roman"/>
          <w:sz w:val="24"/>
          <w:szCs w:val="24"/>
        </w:rPr>
        <w:softHyphen/>
        <w:t>ряжении и сопротивлении. Виды источников тока и прием</w:t>
      </w:r>
      <w:r w:rsidRPr="00776074">
        <w:rPr>
          <w:rFonts w:ascii="Times New Roman" w:hAnsi="Times New Roman" w:cs="Times New Roman"/>
          <w:sz w:val="24"/>
          <w:szCs w:val="24"/>
        </w:rPr>
        <w:softHyphen/>
        <w:t>ников электрической энергии. Условные графические обозна</w:t>
      </w:r>
      <w:r w:rsidRPr="00776074">
        <w:rPr>
          <w:rFonts w:ascii="Times New Roman" w:hAnsi="Times New Roman" w:cs="Times New Roman"/>
          <w:sz w:val="24"/>
          <w:szCs w:val="24"/>
        </w:rPr>
        <w:softHyphen/>
        <w:t xml:space="preserve">чения на электрических схемах. Понятие об электрической цепи </w:t>
      </w:r>
      <w:proofErr w:type="gramStart"/>
      <w:r w:rsidRPr="00776074">
        <w:rPr>
          <w:rFonts w:ascii="Times New Roman" w:hAnsi="Times New Roman" w:cs="Times New Roman"/>
          <w:sz w:val="24"/>
          <w:szCs w:val="24"/>
        </w:rPr>
        <w:t>и о ее</w:t>
      </w:r>
      <w:proofErr w:type="gramEnd"/>
      <w:r w:rsidRPr="00776074">
        <w:rPr>
          <w:rFonts w:ascii="Times New Roman" w:hAnsi="Times New Roman" w:cs="Times New Roman"/>
          <w:sz w:val="24"/>
          <w:szCs w:val="24"/>
        </w:rPr>
        <w:t xml:space="preserve"> принципиальной схеме. Виды проводов. Инстру</w:t>
      </w:r>
      <w:r w:rsidRPr="00776074">
        <w:rPr>
          <w:rFonts w:ascii="Times New Roman" w:hAnsi="Times New Roman" w:cs="Times New Roman"/>
          <w:sz w:val="24"/>
          <w:szCs w:val="24"/>
        </w:rPr>
        <w:softHyphen/>
        <w:t xml:space="preserve">менты для электромонтажных работ. Установочные изделия. </w:t>
      </w:r>
      <w:r w:rsidRPr="00776074">
        <w:rPr>
          <w:rFonts w:ascii="Times New Roman" w:hAnsi="Times New Roman" w:cs="Times New Roman"/>
          <w:sz w:val="24"/>
          <w:szCs w:val="24"/>
        </w:rPr>
        <w:lastRenderedPageBreak/>
        <w:t>Приемы монтажа и соединений установочных проводов и установочных изделий. Правила безопасной работы с элект</w:t>
      </w:r>
      <w:r w:rsidRPr="00776074">
        <w:rPr>
          <w:rFonts w:ascii="Times New Roman" w:hAnsi="Times New Roman" w:cs="Times New Roman"/>
          <w:sz w:val="24"/>
          <w:szCs w:val="24"/>
        </w:rPr>
        <w:softHyphen/>
        <w:t>роустановками и при выполнении электромонтажных работ.</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Профессии, связанные с выполнением электромонтажных и наладочных работ.</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3. Электротехнические устройства с элемента</w:t>
      </w:r>
      <w:r w:rsidRPr="00776074">
        <w:rPr>
          <w:rFonts w:ascii="Times New Roman" w:hAnsi="Times New Roman" w:cs="Times New Roman"/>
          <w:b/>
          <w:bCs/>
          <w:sz w:val="24"/>
          <w:szCs w:val="24"/>
        </w:rPr>
        <w:softHyphen/>
        <w:t>ми автоматики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Принципы работы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Работа счетчика электрической энергии. Способы опреде</w:t>
      </w:r>
      <w:r w:rsidRPr="00776074">
        <w:rPr>
          <w:rFonts w:ascii="Times New Roman" w:hAnsi="Times New Roman" w:cs="Times New Roman"/>
          <w:sz w:val="24"/>
          <w:szCs w:val="24"/>
        </w:rPr>
        <w:softHyphen/>
        <w:t>ления расхода и стоимости электрической энергии. Возмож</w:t>
      </w:r>
      <w:r w:rsidRPr="00776074">
        <w:rPr>
          <w:rFonts w:ascii="Times New Roman" w:hAnsi="Times New Roman" w:cs="Times New Roman"/>
          <w:sz w:val="24"/>
          <w:szCs w:val="24"/>
        </w:rPr>
        <w:softHyphen/>
        <w:t>ность одновременного включения нескольких бытовых прибо</w:t>
      </w:r>
      <w:r w:rsidRPr="00776074">
        <w:rPr>
          <w:rFonts w:ascii="Times New Roman" w:hAnsi="Times New Roman" w:cs="Times New Roman"/>
          <w:sz w:val="24"/>
          <w:szCs w:val="24"/>
        </w:rPr>
        <w:softHyphen/>
        <w:t>ров в сеть с учетом их мощности. Пути экономии электри</w:t>
      </w:r>
      <w:r w:rsidRPr="00776074">
        <w:rPr>
          <w:rFonts w:ascii="Times New Roman" w:hAnsi="Times New Roman" w:cs="Times New Roman"/>
          <w:sz w:val="24"/>
          <w:szCs w:val="24"/>
        </w:rPr>
        <w:softHyphen/>
        <w:t>ческой энергии.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Понятие о преобразовании неэлектрических величин в электрические сигналы. Виды датчиков (механические, кон</w:t>
      </w:r>
      <w:r w:rsidRPr="00776074">
        <w:rPr>
          <w:rFonts w:ascii="Times New Roman" w:hAnsi="Times New Roman" w:cs="Times New Roman"/>
          <w:sz w:val="24"/>
          <w:szCs w:val="24"/>
        </w:rPr>
        <w:softHyphen/>
        <w:t>тактные, реостат), биметаллические реле.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Понятие об автоматическом контроле и о регулировании. Виды и назначение автоматических устройств. Элементы ав</w:t>
      </w:r>
      <w:r w:rsidRPr="00776074">
        <w:rPr>
          <w:rFonts w:ascii="Times New Roman" w:hAnsi="Times New Roman" w:cs="Times New Roman"/>
          <w:sz w:val="24"/>
          <w:szCs w:val="24"/>
        </w:rPr>
        <w:softHyphen/>
        <w:t>томатики в бытовых электротехнических устройствах. Прос</w:t>
      </w:r>
      <w:r w:rsidRPr="00776074">
        <w:rPr>
          <w:rFonts w:ascii="Times New Roman" w:hAnsi="Times New Roman" w:cs="Times New Roman"/>
          <w:sz w:val="24"/>
          <w:szCs w:val="24"/>
        </w:rPr>
        <w:softHyphen/>
        <w:t>тейшие схемы устройств автоматики.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Правила безопасной работы с электроустановками и при выполнении электромонтажных работ.</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i/>
          <w:iCs/>
          <w:sz w:val="24"/>
          <w:szCs w:val="24"/>
        </w:rPr>
        <w:t>Раздел 3. Кулинария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 Санитария и гигиена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Общие правила безопасных приемов труда, санитарии и гигиены. Санитарные требования к помещению кухни и сто</w:t>
      </w:r>
      <w:r w:rsidRPr="00776074">
        <w:rPr>
          <w:rFonts w:ascii="Times New Roman" w:hAnsi="Times New Roman" w:cs="Times New Roman"/>
          <w:sz w:val="24"/>
          <w:szCs w:val="24"/>
        </w:rPr>
        <w:softHyphen/>
        <w:t>ловой, к посуде и кухонному инвентарю. Соблюдение сани</w:t>
      </w:r>
      <w:r w:rsidRPr="00776074">
        <w:rPr>
          <w:rFonts w:ascii="Times New Roman" w:hAnsi="Times New Roman" w:cs="Times New Roman"/>
          <w:sz w:val="24"/>
          <w:szCs w:val="24"/>
        </w:rPr>
        <w:softHyphen/>
        <w:t>тарных правил и личной гигиены при кулинарной обработке продуктов для сохранения их качества и предупреждения пи</w:t>
      </w:r>
      <w:r w:rsidRPr="00776074">
        <w:rPr>
          <w:rFonts w:ascii="Times New Roman" w:hAnsi="Times New Roman" w:cs="Times New Roman"/>
          <w:sz w:val="24"/>
          <w:szCs w:val="24"/>
        </w:rPr>
        <w:softHyphen/>
        <w:t>щевых отравлений.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Правила мытья посуды ручным способом и в посудомо</w:t>
      </w:r>
      <w:r w:rsidRPr="00776074">
        <w:rPr>
          <w:rFonts w:ascii="Times New Roman" w:hAnsi="Times New Roman" w:cs="Times New Roman"/>
          <w:sz w:val="24"/>
          <w:szCs w:val="24"/>
        </w:rPr>
        <w:softHyphen/>
        <w:t>ечных машинах. Применение моющих и дезинфицирующих сре</w:t>
      </w:r>
      <w:proofErr w:type="gramStart"/>
      <w:r w:rsidRPr="00776074">
        <w:rPr>
          <w:rFonts w:ascii="Times New Roman" w:hAnsi="Times New Roman" w:cs="Times New Roman"/>
          <w:sz w:val="24"/>
          <w:szCs w:val="24"/>
        </w:rPr>
        <w:t>дств дл</w:t>
      </w:r>
      <w:proofErr w:type="gramEnd"/>
      <w:r w:rsidRPr="00776074">
        <w:rPr>
          <w:rFonts w:ascii="Times New Roman" w:hAnsi="Times New Roman" w:cs="Times New Roman"/>
          <w:sz w:val="24"/>
          <w:szCs w:val="24"/>
        </w:rPr>
        <w:t>я мытья посуды.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Требования к точности соблюдения технологического процесса приготовления пищи. Санитарное значение соблю</w:t>
      </w:r>
      <w:r w:rsidRPr="00776074">
        <w:rPr>
          <w:rFonts w:ascii="Times New Roman" w:hAnsi="Times New Roman" w:cs="Times New Roman"/>
          <w:sz w:val="24"/>
          <w:szCs w:val="24"/>
        </w:rPr>
        <w:softHyphen/>
        <w:t>дения температурного режима и длительности тепловой кули</w:t>
      </w:r>
      <w:r w:rsidRPr="00776074">
        <w:rPr>
          <w:rFonts w:ascii="Times New Roman" w:hAnsi="Times New Roman" w:cs="Times New Roman"/>
          <w:sz w:val="24"/>
          <w:szCs w:val="24"/>
        </w:rPr>
        <w:softHyphen/>
        <w:t>нарной обработки продуктов для предупреждения пищевых отравлений и инфекций.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Безопасные приемы работы с кухонным оборудованием, колющими и режущими инструментами, горячими жидкостя</w:t>
      </w:r>
      <w:r w:rsidRPr="00776074">
        <w:rPr>
          <w:rFonts w:ascii="Times New Roman" w:hAnsi="Times New Roman" w:cs="Times New Roman"/>
          <w:sz w:val="24"/>
          <w:szCs w:val="24"/>
        </w:rPr>
        <w:softHyphen/>
        <w:t>ми. Оказание первой помощи при ожогах и порезах.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2. Физиология питания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Понятие о процессе пищеварения, об усвояемости пищи; условия, способствующие лучшему пищеварению; роль слю</w:t>
      </w:r>
      <w:r w:rsidRPr="00776074">
        <w:rPr>
          <w:rFonts w:ascii="Times New Roman" w:hAnsi="Times New Roman" w:cs="Times New Roman"/>
          <w:sz w:val="24"/>
          <w:szCs w:val="24"/>
        </w:rPr>
        <w:softHyphen/>
        <w:t>ны, кишечного сока и желчи в пищеварении; общие сведения о питательных веществах.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Обмен веществ; пищевые продукты как источник белков, жиров и углеводов; калорийность пищи; факторы, влияющие на обмен веществ.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Физиологические основы рационального питания. Совре</w:t>
      </w:r>
      <w:r w:rsidRPr="00776074">
        <w:rPr>
          <w:rFonts w:ascii="Times New Roman" w:hAnsi="Times New Roman" w:cs="Times New Roman"/>
          <w:sz w:val="24"/>
          <w:szCs w:val="24"/>
        </w:rPr>
        <w:softHyphen/>
        <w:t>менные данные о роли витаминов, минеральных солей и мик</w:t>
      </w:r>
      <w:r w:rsidRPr="00776074">
        <w:rPr>
          <w:rFonts w:ascii="Times New Roman" w:hAnsi="Times New Roman" w:cs="Times New Roman"/>
          <w:sz w:val="24"/>
          <w:szCs w:val="24"/>
        </w:rPr>
        <w:softHyphen/>
        <w:t>роэлементов в обмене веществ, их содержание в пищевых продуктах; суточная потребность в витаминах, солях и мик</w:t>
      </w:r>
      <w:r w:rsidRPr="00776074">
        <w:rPr>
          <w:rFonts w:ascii="Times New Roman" w:hAnsi="Times New Roman" w:cs="Times New Roman"/>
          <w:sz w:val="24"/>
          <w:szCs w:val="24"/>
        </w:rPr>
        <w:softHyphen/>
        <w:t>роэлементах.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Составление рациона здорового питания с применением компьютерных программ.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lastRenderedPageBreak/>
        <w:t>Понятие о микроорганизмах; полезное и вредное воздей</w:t>
      </w:r>
      <w:r w:rsidRPr="00776074">
        <w:rPr>
          <w:rFonts w:ascii="Times New Roman" w:hAnsi="Times New Roman" w:cs="Times New Roman"/>
          <w:sz w:val="24"/>
          <w:szCs w:val="24"/>
        </w:rPr>
        <w:softHyphen/>
        <w:t xml:space="preserve">ствие микроорганизмов на пищевые продукты; органолептические и лабораторные </w:t>
      </w:r>
      <w:proofErr w:type="gramStart"/>
      <w:r w:rsidRPr="00776074">
        <w:rPr>
          <w:rFonts w:ascii="Times New Roman" w:hAnsi="Times New Roman" w:cs="Times New Roman"/>
          <w:sz w:val="24"/>
          <w:szCs w:val="24"/>
        </w:rPr>
        <w:t>экспресс-методы</w:t>
      </w:r>
      <w:proofErr w:type="gramEnd"/>
      <w:r w:rsidRPr="00776074">
        <w:rPr>
          <w:rFonts w:ascii="Times New Roman" w:hAnsi="Times New Roman" w:cs="Times New Roman"/>
          <w:sz w:val="24"/>
          <w:szCs w:val="24"/>
        </w:rPr>
        <w:t xml:space="preserve"> определения качест</w:t>
      </w:r>
      <w:r w:rsidRPr="00776074">
        <w:rPr>
          <w:rFonts w:ascii="Times New Roman" w:hAnsi="Times New Roman" w:cs="Times New Roman"/>
          <w:sz w:val="24"/>
          <w:szCs w:val="24"/>
        </w:rPr>
        <w:softHyphen/>
        <w:t>ва пищевых продуктов; первая помощь при пищевых отрав</w:t>
      </w:r>
      <w:r w:rsidRPr="00776074">
        <w:rPr>
          <w:rFonts w:ascii="Times New Roman" w:hAnsi="Times New Roman" w:cs="Times New Roman"/>
          <w:sz w:val="24"/>
          <w:szCs w:val="24"/>
        </w:rPr>
        <w:softHyphen/>
        <w:t>лениях.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3. Блюда из яиц, бутерброды, горячие напитки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w:t>
      </w:r>
      <w:r w:rsidRPr="00776074">
        <w:rPr>
          <w:rFonts w:ascii="Times New Roman" w:hAnsi="Times New Roman" w:cs="Times New Roman"/>
          <w:sz w:val="24"/>
          <w:szCs w:val="24"/>
        </w:rPr>
        <w:softHyphen/>
        <w:t>пособления и оборудование для взбивания и приготовления блюд из яиц. Оформление готовых блюд.</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Продукты, употребляемые для приготовления бутербродов. Значение хлеба в питании человека. Способы нарезки продук</w:t>
      </w:r>
      <w:r w:rsidRPr="00776074">
        <w:rPr>
          <w:rFonts w:ascii="Times New Roman" w:hAnsi="Times New Roman" w:cs="Times New Roman"/>
          <w:sz w:val="24"/>
          <w:szCs w:val="24"/>
        </w:rPr>
        <w:softHyphen/>
        <w:t>тов для бутербродов, инструменты и приспособления для на</w:t>
      </w:r>
      <w:r w:rsidRPr="00776074">
        <w:rPr>
          <w:rFonts w:ascii="Times New Roman" w:hAnsi="Times New Roman" w:cs="Times New Roman"/>
          <w:sz w:val="24"/>
          <w:szCs w:val="24"/>
        </w:rPr>
        <w:softHyphen/>
        <w:t>резки.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Особенности технологии приготовления и украшения раз</w:t>
      </w:r>
      <w:r w:rsidRPr="00776074">
        <w:rPr>
          <w:rFonts w:ascii="Times New Roman" w:hAnsi="Times New Roman" w:cs="Times New Roman"/>
          <w:sz w:val="24"/>
          <w:szCs w:val="24"/>
        </w:rPr>
        <w:softHyphen/>
        <w:t>личных видов бутербродов. Требования к качеству готовых бу</w:t>
      </w:r>
      <w:r w:rsidRPr="00776074">
        <w:rPr>
          <w:rFonts w:ascii="Times New Roman" w:hAnsi="Times New Roman" w:cs="Times New Roman"/>
          <w:sz w:val="24"/>
          <w:szCs w:val="24"/>
        </w:rPr>
        <w:softHyphen/>
        <w:t>тербродов, условия и сроки их хранения.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Виды горячих напитков (чай, кофе, какао, горячий шоко</w:t>
      </w:r>
      <w:r w:rsidRPr="00776074">
        <w:rPr>
          <w:rFonts w:ascii="Times New Roman" w:hAnsi="Times New Roman" w:cs="Times New Roman"/>
          <w:sz w:val="24"/>
          <w:szCs w:val="24"/>
        </w:rPr>
        <w:softHyphen/>
        <w:t>лад). Правила хранения чая, кофе, какао. Сорта чая, их вку</w:t>
      </w:r>
      <w:r w:rsidRPr="00776074">
        <w:rPr>
          <w:rFonts w:ascii="Times New Roman" w:hAnsi="Times New Roman" w:cs="Times New Roman"/>
          <w:sz w:val="24"/>
          <w:szCs w:val="24"/>
        </w:rPr>
        <w:softHyphen/>
        <w:t>совые достоинства и способы заваривания.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Сорта кофе и какао. Устройства для размола зерен кофе. Технология приготовления кофе и какао.</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Требования к качеству готовых напитков.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4. Блюда из овощей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Виды овощей, используемых в кулинарии. Содержание в овощах минеральных веществ, белков, жиров, углеводов, ви</w:t>
      </w:r>
      <w:r w:rsidRPr="00776074">
        <w:rPr>
          <w:rFonts w:ascii="Times New Roman" w:hAnsi="Times New Roman" w:cs="Times New Roman"/>
          <w:sz w:val="24"/>
          <w:szCs w:val="24"/>
        </w:rPr>
        <w:softHyphen/>
        <w:t>таминов. Сохранность этих веществ в пищевых продуктах в процессе хранения и кулинарной обработки. Содержание вла</w:t>
      </w:r>
      <w:r w:rsidRPr="00776074">
        <w:rPr>
          <w:rFonts w:ascii="Times New Roman" w:hAnsi="Times New Roman" w:cs="Times New Roman"/>
          <w:sz w:val="24"/>
          <w:szCs w:val="24"/>
        </w:rPr>
        <w:softHyphen/>
        <w:t>ги в продуктах. Влияние ее на качество и сохранность про</w:t>
      </w:r>
      <w:r w:rsidRPr="00776074">
        <w:rPr>
          <w:rFonts w:ascii="Times New Roman" w:hAnsi="Times New Roman" w:cs="Times New Roman"/>
          <w:sz w:val="24"/>
          <w:szCs w:val="24"/>
        </w:rPr>
        <w:softHyphen/>
        <w:t>дуктов.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Свежемороженые овощи. Условия и сроки их хранения, способы кулинарного использования.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Влияние экологии окружающей среды на качество ово</w:t>
      </w:r>
      <w:r w:rsidRPr="00776074">
        <w:rPr>
          <w:rFonts w:ascii="Times New Roman" w:hAnsi="Times New Roman" w:cs="Times New Roman"/>
          <w:sz w:val="24"/>
          <w:szCs w:val="24"/>
        </w:rPr>
        <w:softHyphen/>
        <w:t>щей. Методы определения качества овощей. Определение ко</w:t>
      </w:r>
      <w:r w:rsidRPr="00776074">
        <w:rPr>
          <w:rFonts w:ascii="Times New Roman" w:hAnsi="Times New Roman" w:cs="Times New Roman"/>
          <w:sz w:val="24"/>
          <w:szCs w:val="24"/>
        </w:rPr>
        <w:softHyphen/>
        <w:t>личества нитратов в овощах с помощью измерительных при</w:t>
      </w:r>
      <w:r w:rsidRPr="00776074">
        <w:rPr>
          <w:rFonts w:ascii="Times New Roman" w:hAnsi="Times New Roman" w:cs="Times New Roman"/>
          <w:sz w:val="24"/>
          <w:szCs w:val="24"/>
        </w:rPr>
        <w:softHyphen/>
        <w:t>боров, в химических лабораториях, при помощи бумажных индикаторов в домашних условиях.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Назначение, правила и санитарные условия механической кулинарной обработки овощей. Причины потемнения карто</w:t>
      </w:r>
      <w:r w:rsidRPr="00776074">
        <w:rPr>
          <w:rFonts w:ascii="Times New Roman" w:hAnsi="Times New Roman" w:cs="Times New Roman"/>
          <w:sz w:val="24"/>
          <w:szCs w:val="24"/>
        </w:rPr>
        <w:softHyphen/>
        <w:t>феля и способы его предотвращения.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Особенности механической кулинарной обработки листо</w:t>
      </w:r>
      <w:r w:rsidRPr="00776074">
        <w:rPr>
          <w:rFonts w:ascii="Times New Roman" w:hAnsi="Times New Roman" w:cs="Times New Roman"/>
          <w:sz w:val="24"/>
          <w:szCs w:val="24"/>
        </w:rPr>
        <w:softHyphen/>
        <w:t>вых, луковых, пряных, тыквенных, томатных и капустных овощей.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Назначение и кулинарное использование различных форм нарезки овощей. Инструменты и приспособления для нарез</w:t>
      </w:r>
      <w:r w:rsidRPr="00776074">
        <w:rPr>
          <w:rFonts w:ascii="Times New Roman" w:hAnsi="Times New Roman" w:cs="Times New Roman"/>
          <w:sz w:val="24"/>
          <w:szCs w:val="24"/>
        </w:rPr>
        <w:softHyphen/>
        <w:t>ки овощей. Правила обработки, обеспечивающие сохранение цвета овощей и содержания в них витаминов.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w:t>
      </w:r>
      <w:r w:rsidRPr="00776074">
        <w:rPr>
          <w:rFonts w:ascii="Times New Roman" w:hAnsi="Times New Roman" w:cs="Times New Roman"/>
          <w:sz w:val="24"/>
          <w:szCs w:val="24"/>
        </w:rPr>
        <w:softHyphen/>
        <w:t>ление салатов продуктами, входящими в состав салатов и име</w:t>
      </w:r>
      <w:r w:rsidRPr="00776074">
        <w:rPr>
          <w:rFonts w:ascii="Times New Roman" w:hAnsi="Times New Roman" w:cs="Times New Roman"/>
          <w:sz w:val="24"/>
          <w:szCs w:val="24"/>
        </w:rPr>
        <w:softHyphen/>
        <w:t>ющими яркую окраску, и листьями зелени.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Значение и виды тепловой кулинарной обработки продук</w:t>
      </w:r>
      <w:r w:rsidRPr="00776074">
        <w:rPr>
          <w:rFonts w:ascii="Times New Roman" w:hAnsi="Times New Roman" w:cs="Times New Roman"/>
          <w:sz w:val="24"/>
          <w:szCs w:val="24"/>
        </w:rPr>
        <w:softHyphen/>
        <w:t xml:space="preserve">тов (варка, жаренье, тушение, запекание, </w:t>
      </w:r>
      <w:proofErr w:type="spellStart"/>
      <w:r w:rsidRPr="00776074">
        <w:rPr>
          <w:rFonts w:ascii="Times New Roman" w:hAnsi="Times New Roman" w:cs="Times New Roman"/>
          <w:sz w:val="24"/>
          <w:szCs w:val="24"/>
        </w:rPr>
        <w:t>припускание</w:t>
      </w:r>
      <w:proofErr w:type="spellEnd"/>
      <w:r w:rsidRPr="00776074">
        <w:rPr>
          <w:rFonts w:ascii="Times New Roman" w:hAnsi="Times New Roman" w:cs="Times New Roman"/>
          <w:sz w:val="24"/>
          <w:szCs w:val="24"/>
        </w:rPr>
        <w:t xml:space="preserve">, </w:t>
      </w:r>
      <w:proofErr w:type="spellStart"/>
      <w:r w:rsidRPr="00776074">
        <w:rPr>
          <w:rFonts w:ascii="Times New Roman" w:hAnsi="Times New Roman" w:cs="Times New Roman"/>
          <w:sz w:val="24"/>
          <w:szCs w:val="24"/>
        </w:rPr>
        <w:t>пассерование</w:t>
      </w:r>
      <w:proofErr w:type="spellEnd"/>
      <w:r w:rsidRPr="00776074">
        <w:rPr>
          <w:rFonts w:ascii="Times New Roman" w:hAnsi="Times New Roman" w:cs="Times New Roman"/>
          <w:sz w:val="24"/>
          <w:szCs w:val="24"/>
        </w:rPr>
        <w:t xml:space="preserve">, </w:t>
      </w:r>
      <w:proofErr w:type="spellStart"/>
      <w:r w:rsidRPr="00776074">
        <w:rPr>
          <w:rFonts w:ascii="Times New Roman" w:hAnsi="Times New Roman" w:cs="Times New Roman"/>
          <w:sz w:val="24"/>
          <w:szCs w:val="24"/>
        </w:rPr>
        <w:t>бланширование</w:t>
      </w:r>
      <w:proofErr w:type="spellEnd"/>
      <w:r w:rsidRPr="00776074">
        <w:rPr>
          <w:rFonts w:ascii="Times New Roman" w:hAnsi="Times New Roman" w:cs="Times New Roman"/>
          <w:sz w:val="24"/>
          <w:szCs w:val="24"/>
        </w:rPr>
        <w:t>).  Преимущества и недостатки раз</w:t>
      </w:r>
      <w:r w:rsidRPr="00776074">
        <w:rPr>
          <w:rFonts w:ascii="Times New Roman" w:hAnsi="Times New Roman" w:cs="Times New Roman"/>
          <w:sz w:val="24"/>
          <w:szCs w:val="24"/>
        </w:rPr>
        <w:softHyphen/>
        <w:t>личных способов варки овощей.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Изменение содержания витаминов и минеральных ве</w:t>
      </w:r>
      <w:r w:rsidRPr="00776074">
        <w:rPr>
          <w:rFonts w:ascii="Times New Roman" w:hAnsi="Times New Roman" w:cs="Times New Roman"/>
          <w:sz w:val="24"/>
          <w:szCs w:val="24"/>
        </w:rPr>
        <w:softHyphen/>
        <w:t>ществ в овощах в зависимости от условий кулинарной обра</w:t>
      </w:r>
      <w:r w:rsidRPr="00776074">
        <w:rPr>
          <w:rFonts w:ascii="Times New Roman" w:hAnsi="Times New Roman" w:cs="Times New Roman"/>
          <w:sz w:val="24"/>
          <w:szCs w:val="24"/>
        </w:rPr>
        <w:softHyphen/>
        <w:t>ботки. Технология приготовления блюд из отварных овощей. Требования к качеству и оформлению готовых блюд.</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lastRenderedPageBreak/>
        <w:t>Тема 5. Блюда из молока и кисломолочных продук</w:t>
      </w:r>
      <w:r w:rsidRPr="00776074">
        <w:rPr>
          <w:rFonts w:ascii="Times New Roman" w:hAnsi="Times New Roman" w:cs="Times New Roman"/>
          <w:b/>
          <w:bCs/>
          <w:sz w:val="24"/>
          <w:szCs w:val="24"/>
        </w:rPr>
        <w:softHyphen/>
        <w:t>тов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Значение молока и кисломолочных продуктов в питании человека. Химический состав молока.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Способы определения качества молока. Условия и сроки хранения свежего молока. Обеззараживание молока с по</w:t>
      </w:r>
      <w:r w:rsidRPr="00776074">
        <w:rPr>
          <w:rFonts w:ascii="Times New Roman" w:hAnsi="Times New Roman" w:cs="Times New Roman"/>
          <w:sz w:val="24"/>
          <w:szCs w:val="24"/>
        </w:rPr>
        <w:softHyphen/>
        <w:t>мощью тепловой кулинарной обработки.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Технология приготовления молочных супов и каш. Посу</w:t>
      </w:r>
      <w:r w:rsidRPr="00776074">
        <w:rPr>
          <w:rFonts w:ascii="Times New Roman" w:hAnsi="Times New Roman" w:cs="Times New Roman"/>
          <w:sz w:val="24"/>
          <w:szCs w:val="24"/>
        </w:rPr>
        <w:softHyphen/>
        <w:t>да для варки молочных блюд. Оценка качества готовых блюд, подача их к столу.</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Ассортимент кисломолочных продуктов и творожных из</w:t>
      </w:r>
      <w:r w:rsidRPr="00776074">
        <w:rPr>
          <w:rFonts w:ascii="Times New Roman" w:hAnsi="Times New Roman" w:cs="Times New Roman"/>
          <w:sz w:val="24"/>
          <w:szCs w:val="24"/>
        </w:rPr>
        <w:softHyphen/>
        <w:t>делий. Технология приготовления творога из простокваши без подогрева и с подогревом. Способы удаления сыворотки. Ку</w:t>
      </w:r>
      <w:r w:rsidRPr="00776074">
        <w:rPr>
          <w:rFonts w:ascii="Times New Roman" w:hAnsi="Times New Roman" w:cs="Times New Roman"/>
          <w:sz w:val="24"/>
          <w:szCs w:val="24"/>
        </w:rPr>
        <w:softHyphen/>
        <w:t>линарные блюда из творога, технология их приготовления.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6. Блюда из рыбы и морепродуктов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Понятие о пищевой ценности рыбы и нерыбных продук</w:t>
      </w:r>
      <w:r w:rsidRPr="00776074">
        <w:rPr>
          <w:rFonts w:ascii="Times New Roman" w:hAnsi="Times New Roman" w:cs="Times New Roman"/>
          <w:sz w:val="24"/>
          <w:szCs w:val="24"/>
        </w:rPr>
        <w:softHyphen/>
        <w:t>тов моря. Содержание в рыбе белков, жиров, углеводов, ви</w:t>
      </w:r>
      <w:r w:rsidRPr="00776074">
        <w:rPr>
          <w:rFonts w:ascii="Times New Roman" w:hAnsi="Times New Roman" w:cs="Times New Roman"/>
          <w:sz w:val="24"/>
          <w:szCs w:val="24"/>
        </w:rPr>
        <w:softHyphen/>
        <w:t>таминов. Изменение содержания этих веще</w:t>
      </w:r>
      <w:proofErr w:type="gramStart"/>
      <w:r w:rsidRPr="00776074">
        <w:rPr>
          <w:rFonts w:ascii="Times New Roman" w:hAnsi="Times New Roman" w:cs="Times New Roman"/>
          <w:sz w:val="24"/>
          <w:szCs w:val="24"/>
        </w:rPr>
        <w:t>ств в пр</w:t>
      </w:r>
      <w:proofErr w:type="gramEnd"/>
      <w:r w:rsidRPr="00776074">
        <w:rPr>
          <w:rFonts w:ascii="Times New Roman" w:hAnsi="Times New Roman" w:cs="Times New Roman"/>
          <w:sz w:val="24"/>
          <w:szCs w:val="24"/>
        </w:rPr>
        <w:t>оцессе хра</w:t>
      </w:r>
      <w:r w:rsidRPr="00776074">
        <w:rPr>
          <w:rFonts w:ascii="Times New Roman" w:hAnsi="Times New Roman" w:cs="Times New Roman"/>
          <w:sz w:val="24"/>
          <w:szCs w:val="24"/>
        </w:rPr>
        <w:softHyphen/>
        <w:t>нения и кулинарной обработки.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Рыбные полуфабрикаты. Условия и сроки хранения жи</w:t>
      </w:r>
      <w:r w:rsidRPr="00776074">
        <w:rPr>
          <w:rFonts w:ascii="Times New Roman" w:hAnsi="Times New Roman" w:cs="Times New Roman"/>
          <w:sz w:val="24"/>
          <w:szCs w:val="24"/>
        </w:rPr>
        <w:softHyphen/>
        <w:t xml:space="preserve">вой, свежей, мороженой, копченой, вяленой, соленой рыбы и рыбных консервов. Органолептические и лабораторные </w:t>
      </w:r>
      <w:proofErr w:type="gramStart"/>
      <w:r w:rsidRPr="00776074">
        <w:rPr>
          <w:rFonts w:ascii="Times New Roman" w:hAnsi="Times New Roman" w:cs="Times New Roman"/>
          <w:sz w:val="24"/>
          <w:szCs w:val="24"/>
        </w:rPr>
        <w:t>экспресс-методы</w:t>
      </w:r>
      <w:proofErr w:type="gramEnd"/>
      <w:r w:rsidRPr="00776074">
        <w:rPr>
          <w:rFonts w:ascii="Times New Roman" w:hAnsi="Times New Roman" w:cs="Times New Roman"/>
          <w:sz w:val="24"/>
          <w:szCs w:val="24"/>
        </w:rPr>
        <w:t xml:space="preserve"> определения качества рыбы и рыбных кон</w:t>
      </w:r>
      <w:r w:rsidRPr="00776074">
        <w:rPr>
          <w:rFonts w:ascii="Times New Roman" w:hAnsi="Times New Roman" w:cs="Times New Roman"/>
          <w:sz w:val="24"/>
          <w:szCs w:val="24"/>
        </w:rPr>
        <w:softHyphen/>
        <w:t>сервов. Маркировка рыбных консервов и пресервов.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w:t>
      </w:r>
      <w:r w:rsidRPr="00776074">
        <w:rPr>
          <w:rFonts w:ascii="Times New Roman" w:hAnsi="Times New Roman" w:cs="Times New Roman"/>
          <w:sz w:val="24"/>
          <w:szCs w:val="24"/>
        </w:rPr>
        <w:softHyphen/>
        <w:t>висимости от породы рыбы, ее размеров и кулинарного ис</w:t>
      </w:r>
      <w:r w:rsidRPr="00776074">
        <w:rPr>
          <w:rFonts w:ascii="Times New Roman" w:hAnsi="Times New Roman" w:cs="Times New Roman"/>
          <w:sz w:val="24"/>
          <w:szCs w:val="24"/>
        </w:rPr>
        <w:softHyphen/>
        <w:t>пользования.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Краткая характеристика оборудования, инвентаря, инстру</w:t>
      </w:r>
      <w:r w:rsidRPr="00776074">
        <w:rPr>
          <w:rFonts w:ascii="Times New Roman" w:hAnsi="Times New Roman" w:cs="Times New Roman"/>
          <w:sz w:val="24"/>
          <w:szCs w:val="24"/>
        </w:rPr>
        <w:softHyphen/>
        <w:t>ментов, посуды, применяемых при механической и тепловой кулинарной обработке рыбы и приготовлении рыбных полу</w:t>
      </w:r>
      <w:r w:rsidRPr="00776074">
        <w:rPr>
          <w:rFonts w:ascii="Times New Roman" w:hAnsi="Times New Roman" w:cs="Times New Roman"/>
          <w:sz w:val="24"/>
          <w:szCs w:val="24"/>
        </w:rPr>
        <w:softHyphen/>
        <w:t>фабрикатов.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Технология приготовления блюд из рыбы и морепродук</w:t>
      </w:r>
      <w:r w:rsidRPr="00776074">
        <w:rPr>
          <w:rFonts w:ascii="Times New Roman" w:hAnsi="Times New Roman" w:cs="Times New Roman"/>
          <w:sz w:val="24"/>
          <w:szCs w:val="24"/>
        </w:rPr>
        <w:softHyphen/>
        <w:t>тов. Требования к качеству готовых блюд. Правила подачи рыбных блюд к столу.</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7. Блюда из птицы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Виды сельскохозяйственной птицы и их кулинарное упот</w:t>
      </w:r>
      <w:r w:rsidRPr="00776074">
        <w:rPr>
          <w:rFonts w:ascii="Times New Roman" w:hAnsi="Times New Roman" w:cs="Times New Roman"/>
          <w:sz w:val="24"/>
          <w:szCs w:val="24"/>
        </w:rPr>
        <w:softHyphen/>
        <w:t>ребление. Способы определения качества птицы.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Технология приготовления блюд из сельскохозяйственной птицы. Посуда и оборудование для тепловой кулинарной об</w:t>
      </w:r>
      <w:r w:rsidRPr="00776074">
        <w:rPr>
          <w:rFonts w:ascii="Times New Roman" w:hAnsi="Times New Roman" w:cs="Times New Roman"/>
          <w:sz w:val="24"/>
          <w:szCs w:val="24"/>
        </w:rPr>
        <w:softHyphen/>
        <w:t>работки птицы. Способы разрезания птицы на части и оформление готовых блюд при подаче к столу.</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8. Блюда из мяса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Значение и место мясных блюд в питании. Понятие о пи</w:t>
      </w:r>
      <w:r w:rsidRPr="00776074">
        <w:rPr>
          <w:rFonts w:ascii="Times New Roman" w:hAnsi="Times New Roman" w:cs="Times New Roman"/>
          <w:sz w:val="24"/>
          <w:szCs w:val="24"/>
        </w:rPr>
        <w:softHyphen/>
        <w:t xml:space="preserve">щевой ценности мяса. Органолептические и лабораторные </w:t>
      </w:r>
      <w:proofErr w:type="gramStart"/>
      <w:r w:rsidRPr="00776074">
        <w:rPr>
          <w:rFonts w:ascii="Times New Roman" w:hAnsi="Times New Roman" w:cs="Times New Roman"/>
          <w:sz w:val="24"/>
          <w:szCs w:val="24"/>
        </w:rPr>
        <w:t>экспресс-методы</w:t>
      </w:r>
      <w:proofErr w:type="gramEnd"/>
      <w:r w:rsidRPr="00776074">
        <w:rPr>
          <w:rFonts w:ascii="Times New Roman" w:hAnsi="Times New Roman" w:cs="Times New Roman"/>
          <w:sz w:val="24"/>
          <w:szCs w:val="24"/>
        </w:rPr>
        <w:t xml:space="preserve"> определения качества мяса. Условия и сро</w:t>
      </w:r>
      <w:r w:rsidRPr="00776074">
        <w:rPr>
          <w:rFonts w:ascii="Times New Roman" w:hAnsi="Times New Roman" w:cs="Times New Roman"/>
          <w:sz w:val="24"/>
          <w:szCs w:val="24"/>
        </w:rPr>
        <w:softHyphen/>
        <w:t>ки хранения мяса и мясных полуфабрикатов.</w:t>
      </w:r>
    </w:p>
    <w:p w:rsidR="00380200" w:rsidRPr="00776074" w:rsidRDefault="00380200" w:rsidP="00C47656">
      <w:pPr>
        <w:shd w:val="clear" w:color="auto" w:fill="FFFFFF"/>
        <w:spacing w:after="0"/>
        <w:ind w:firstLine="567"/>
        <w:rPr>
          <w:rFonts w:ascii="Times New Roman" w:hAnsi="Times New Roman" w:cs="Times New Roman"/>
          <w:sz w:val="24"/>
          <w:szCs w:val="24"/>
        </w:rPr>
      </w:pPr>
      <w:proofErr w:type="gramStart"/>
      <w:r w:rsidRPr="00776074">
        <w:rPr>
          <w:rFonts w:ascii="Times New Roman" w:hAnsi="Times New Roman" w:cs="Times New Roman"/>
          <w:sz w:val="24"/>
          <w:szCs w:val="24"/>
        </w:rPr>
        <w:t>Оборудование и инвентарь, применяемые для механичес</w:t>
      </w:r>
      <w:r w:rsidRPr="00776074">
        <w:rPr>
          <w:rFonts w:ascii="Times New Roman" w:hAnsi="Times New Roman" w:cs="Times New Roman"/>
          <w:sz w:val="24"/>
          <w:szCs w:val="24"/>
        </w:rPr>
        <w:softHyphen/>
        <w:t>кой и тепловой кулинарной обработки мяса.</w:t>
      </w:r>
      <w:proofErr w:type="gramEnd"/>
      <w:r w:rsidRPr="00776074">
        <w:rPr>
          <w:rFonts w:ascii="Times New Roman" w:hAnsi="Times New Roman" w:cs="Times New Roman"/>
          <w:sz w:val="24"/>
          <w:szCs w:val="24"/>
        </w:rPr>
        <w:t xml:space="preserve"> Технология при</w:t>
      </w:r>
      <w:r w:rsidRPr="00776074">
        <w:rPr>
          <w:rFonts w:ascii="Times New Roman" w:hAnsi="Times New Roman" w:cs="Times New Roman"/>
          <w:sz w:val="24"/>
          <w:szCs w:val="24"/>
        </w:rPr>
        <w:softHyphen/>
        <w:t>готовления мясных блюд.</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Принципы подбора гарниров и соусов к мясным блюдам. Требования к качеству готовых блюд. Подача готовых блюд к столу.</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9. Блюда из круп, бобовых и макаронных изде</w:t>
      </w:r>
      <w:r w:rsidRPr="00776074">
        <w:rPr>
          <w:rFonts w:ascii="Times New Roman" w:hAnsi="Times New Roman" w:cs="Times New Roman"/>
          <w:b/>
          <w:bCs/>
          <w:sz w:val="24"/>
          <w:szCs w:val="24"/>
        </w:rPr>
        <w:softHyphen/>
        <w:t>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Подготовка к варке круп, бобовых и макаронных изделий. Технология приготовления крупяных рассыпчатых, вязких и жидких каш.</w:t>
      </w:r>
    </w:p>
    <w:p w:rsidR="00380200" w:rsidRPr="00776074" w:rsidRDefault="00380200" w:rsidP="00C47656">
      <w:pPr>
        <w:shd w:val="clear" w:color="auto" w:fill="FFFFFF"/>
        <w:spacing w:after="0"/>
        <w:ind w:firstLine="567"/>
        <w:rPr>
          <w:rFonts w:ascii="Times New Roman" w:hAnsi="Times New Roman" w:cs="Times New Roman"/>
          <w:sz w:val="24"/>
          <w:szCs w:val="24"/>
        </w:rPr>
      </w:pPr>
      <w:proofErr w:type="gramStart"/>
      <w:r w:rsidRPr="00776074">
        <w:rPr>
          <w:rFonts w:ascii="Times New Roman" w:hAnsi="Times New Roman" w:cs="Times New Roman"/>
          <w:sz w:val="24"/>
          <w:szCs w:val="24"/>
        </w:rPr>
        <w:t>Кулинарные приемы приготовления блюд из бобовых, обеспечивающие сохранение в них витаминов группы В.</w:t>
      </w:r>
      <w:proofErr w:type="gramEnd"/>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Способы варки макаронных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lastRenderedPageBreak/>
        <w:t>Соотношение крупы, бобовых и макаронных изделий и жидкости при варке каш различной консистенции и гарниров.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xml:space="preserve">Посуда и инвентарь, </w:t>
      </w:r>
      <w:proofErr w:type="gramStart"/>
      <w:r w:rsidRPr="00776074">
        <w:rPr>
          <w:rFonts w:ascii="Times New Roman" w:hAnsi="Times New Roman" w:cs="Times New Roman"/>
          <w:sz w:val="24"/>
          <w:szCs w:val="24"/>
        </w:rPr>
        <w:t>применяемые</w:t>
      </w:r>
      <w:proofErr w:type="gramEnd"/>
      <w:r w:rsidRPr="00776074">
        <w:rPr>
          <w:rFonts w:ascii="Times New Roman" w:hAnsi="Times New Roman" w:cs="Times New Roman"/>
          <w:sz w:val="24"/>
          <w:szCs w:val="24"/>
        </w:rPr>
        <w:t xml:space="preserve"> при варке каш, бобо</w:t>
      </w:r>
      <w:r w:rsidRPr="00776074">
        <w:rPr>
          <w:rFonts w:ascii="Times New Roman" w:hAnsi="Times New Roman" w:cs="Times New Roman"/>
          <w:sz w:val="24"/>
          <w:szCs w:val="24"/>
        </w:rPr>
        <w:softHyphen/>
        <w:t>вых и макаронных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10. Заправочные супы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Значение супов в рационе питания. Технология приготов</w:t>
      </w:r>
      <w:r w:rsidRPr="00776074">
        <w:rPr>
          <w:rFonts w:ascii="Times New Roman" w:hAnsi="Times New Roman" w:cs="Times New Roman"/>
          <w:sz w:val="24"/>
          <w:szCs w:val="24"/>
        </w:rPr>
        <w:softHyphen/>
        <w:t>ления мясных бульонов, используемых для приготовления заправочных супов. Способы очистки бульона.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Технология приготовления заправочных супов. Значение соотношения воды и остальных продуктов в супах. Оформле</w:t>
      </w:r>
      <w:r w:rsidRPr="00776074">
        <w:rPr>
          <w:rFonts w:ascii="Times New Roman" w:hAnsi="Times New Roman" w:cs="Times New Roman"/>
          <w:sz w:val="24"/>
          <w:szCs w:val="24"/>
        </w:rPr>
        <w:softHyphen/>
        <w:t>ние готового супа зеленью петрушки, укропа, зеленого лука. Оценка качества супа и подача его к столу.</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11. Изделия из теста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Виды теста. Просеивание муки. Способы приготовления теста для блинов, оладий и блинчиков. Пищевые разрыхлите</w:t>
      </w:r>
      <w:r w:rsidRPr="00776074">
        <w:rPr>
          <w:rFonts w:ascii="Times New Roman" w:hAnsi="Times New Roman" w:cs="Times New Roman"/>
          <w:sz w:val="24"/>
          <w:szCs w:val="24"/>
        </w:rPr>
        <w:softHyphen/>
        <w:t>ли теста, их роль в кулинарии. Технология выпечки блинов, оладий и блинчиков. Блины с приправами.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Оборудование, посуда и инвентарь для замешивания тес</w:t>
      </w:r>
      <w:r w:rsidRPr="00776074">
        <w:rPr>
          <w:rFonts w:ascii="Times New Roman" w:hAnsi="Times New Roman" w:cs="Times New Roman"/>
          <w:sz w:val="24"/>
          <w:szCs w:val="24"/>
        </w:rPr>
        <w:softHyphen/>
        <w:t>та и выпечки блинов. Подача блинов к столу.</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Технология приготовления пресного слоеного теста. Вли</w:t>
      </w:r>
      <w:r w:rsidRPr="00776074">
        <w:rPr>
          <w:rFonts w:ascii="Times New Roman" w:hAnsi="Times New Roman" w:cs="Times New Roman"/>
          <w:sz w:val="24"/>
          <w:szCs w:val="24"/>
        </w:rPr>
        <w:softHyphen/>
        <w:t>яние количества яиц, соли, масла на консистенцию теста и качество готовых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proofErr w:type="spellStart"/>
      <w:r w:rsidRPr="00776074">
        <w:rPr>
          <w:rFonts w:ascii="Times New Roman" w:hAnsi="Times New Roman" w:cs="Times New Roman"/>
          <w:sz w:val="24"/>
          <w:szCs w:val="24"/>
        </w:rPr>
        <w:t>Тесторезки</w:t>
      </w:r>
      <w:proofErr w:type="spellEnd"/>
      <w:r w:rsidRPr="00776074">
        <w:rPr>
          <w:rFonts w:ascii="Times New Roman" w:hAnsi="Times New Roman" w:cs="Times New Roman"/>
          <w:sz w:val="24"/>
          <w:szCs w:val="24"/>
        </w:rPr>
        <w:t>, ножи и выемки для формования теста. Усло</w:t>
      </w:r>
      <w:r w:rsidRPr="00776074">
        <w:rPr>
          <w:rFonts w:ascii="Times New Roman" w:hAnsi="Times New Roman" w:cs="Times New Roman"/>
          <w:sz w:val="24"/>
          <w:szCs w:val="24"/>
        </w:rPr>
        <w:softHyphen/>
        <w:t>вия выпекания изделий из пресного слоеного теста, способы определения готовности.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 для раскатки и разделки теста.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xml:space="preserve">Фруктовые начинки и кремы для тортов и пирожных из песочного теста. </w:t>
      </w:r>
      <w:proofErr w:type="spellStart"/>
      <w:r w:rsidRPr="00776074">
        <w:rPr>
          <w:rFonts w:ascii="Times New Roman" w:hAnsi="Times New Roman" w:cs="Times New Roman"/>
          <w:sz w:val="24"/>
          <w:szCs w:val="24"/>
        </w:rPr>
        <w:t>Ароматизирование</w:t>
      </w:r>
      <w:proofErr w:type="spellEnd"/>
      <w:r w:rsidRPr="00776074">
        <w:rPr>
          <w:rFonts w:ascii="Times New Roman" w:hAnsi="Times New Roman" w:cs="Times New Roman"/>
          <w:sz w:val="24"/>
          <w:szCs w:val="24"/>
        </w:rPr>
        <w:t xml:space="preserve"> песочного теста ванилью, лимонной цедрой, лимонным соком, шоколадом и др. Фор</w:t>
      </w:r>
      <w:r w:rsidRPr="00776074">
        <w:rPr>
          <w:rFonts w:ascii="Times New Roman" w:hAnsi="Times New Roman" w:cs="Times New Roman"/>
          <w:sz w:val="24"/>
          <w:szCs w:val="24"/>
        </w:rPr>
        <w:softHyphen/>
        <w:t>мование и выпечка изделий из песочного теста (температура выпечки, определение готовности).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12. Сервировка стола. Этикет</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Особенности сервировки стола к завтраку, обеду, ужину, празднику. Набор столовых приборов и посуды. Способы складывания салфеток. Правила пользования столовыми при</w:t>
      </w:r>
      <w:r w:rsidRPr="00776074">
        <w:rPr>
          <w:rFonts w:ascii="Times New Roman" w:hAnsi="Times New Roman" w:cs="Times New Roman"/>
          <w:sz w:val="24"/>
          <w:szCs w:val="24"/>
        </w:rPr>
        <w:softHyphen/>
        <w:t>борами.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Подача готовых блюд к столу. Правила подачи десерта.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Эстетическое оформление стола. Освещение и музыкаль</w:t>
      </w:r>
      <w:r w:rsidRPr="00776074">
        <w:rPr>
          <w:rFonts w:ascii="Times New Roman" w:hAnsi="Times New Roman" w:cs="Times New Roman"/>
          <w:sz w:val="24"/>
          <w:szCs w:val="24"/>
        </w:rPr>
        <w:softHyphen/>
        <w:t>ное оформление. Культура использования звуковоспроизводя</w:t>
      </w:r>
      <w:r w:rsidRPr="00776074">
        <w:rPr>
          <w:rFonts w:ascii="Times New Roman" w:hAnsi="Times New Roman" w:cs="Times New Roman"/>
          <w:sz w:val="24"/>
          <w:szCs w:val="24"/>
        </w:rPr>
        <w:softHyphen/>
        <w:t>щей аппаратуры. Правила поведения за столом. Прием гостей и правила поведения в гостях. Время и продолжительность визита.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Приглашения и поздравительные открытки.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i/>
          <w:iCs/>
          <w:sz w:val="24"/>
          <w:szCs w:val="24"/>
        </w:rPr>
        <w:t>Раздел 4. Создание изделий из текстильных материалов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 Свойства текстильных материалов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Классификация текстильных волокон. Способы получения и свойства натуральных и искусственных волокон.</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w:t>
      </w:r>
      <w:r w:rsidRPr="00776074">
        <w:rPr>
          <w:rFonts w:ascii="Times New Roman" w:hAnsi="Times New Roman" w:cs="Times New Roman"/>
          <w:sz w:val="24"/>
          <w:szCs w:val="24"/>
        </w:rPr>
        <w:softHyphen/>
        <w:t>роны ткани. Виды переплетений нитей в тканях.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Механические, физические, технологические, эксплуата</w:t>
      </w:r>
      <w:r w:rsidRPr="00776074">
        <w:rPr>
          <w:rFonts w:ascii="Times New Roman" w:hAnsi="Times New Roman" w:cs="Times New Roman"/>
          <w:sz w:val="24"/>
          <w:szCs w:val="24"/>
        </w:rPr>
        <w:softHyphen/>
        <w:t>ционные свойства тканей, нитей, шнуров и нетканых матери</w:t>
      </w:r>
      <w:r w:rsidRPr="00776074">
        <w:rPr>
          <w:rFonts w:ascii="Times New Roman" w:hAnsi="Times New Roman" w:cs="Times New Roman"/>
          <w:sz w:val="24"/>
          <w:szCs w:val="24"/>
        </w:rPr>
        <w:softHyphen/>
        <w:t>алов. Сравнительные характеристики тканей из натуральных и химических волокон. Способы обнаружения химических во</w:t>
      </w:r>
      <w:r w:rsidRPr="00776074">
        <w:rPr>
          <w:rFonts w:ascii="Times New Roman" w:hAnsi="Times New Roman" w:cs="Times New Roman"/>
          <w:sz w:val="24"/>
          <w:szCs w:val="24"/>
        </w:rPr>
        <w:softHyphen/>
        <w:t>локон в тканях.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2. Элементы машиноведения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lastRenderedPageBreak/>
        <w:t>Классификация машин швейного производства по назна</w:t>
      </w:r>
      <w:r w:rsidRPr="00776074">
        <w:rPr>
          <w:rFonts w:ascii="Times New Roman" w:hAnsi="Times New Roman" w:cs="Times New Roman"/>
          <w:sz w:val="24"/>
          <w:szCs w:val="24"/>
        </w:rPr>
        <w:softHyphen/>
        <w:t>чению, степени механизации и автоматизации. Характеристи</w:t>
      </w:r>
      <w:r w:rsidRPr="00776074">
        <w:rPr>
          <w:rFonts w:ascii="Times New Roman" w:hAnsi="Times New Roman" w:cs="Times New Roman"/>
          <w:sz w:val="24"/>
          <w:szCs w:val="24"/>
        </w:rPr>
        <w:softHyphen/>
        <w:t xml:space="preserve">ки и области применения современных швейных, </w:t>
      </w:r>
      <w:proofErr w:type="spellStart"/>
      <w:r w:rsidRPr="00776074">
        <w:rPr>
          <w:rFonts w:ascii="Times New Roman" w:hAnsi="Times New Roman" w:cs="Times New Roman"/>
          <w:sz w:val="24"/>
          <w:szCs w:val="24"/>
        </w:rPr>
        <w:t>краеобметочных</w:t>
      </w:r>
      <w:proofErr w:type="spellEnd"/>
      <w:r w:rsidRPr="00776074">
        <w:rPr>
          <w:rFonts w:ascii="Times New Roman" w:hAnsi="Times New Roman" w:cs="Times New Roman"/>
          <w:sz w:val="24"/>
          <w:szCs w:val="24"/>
        </w:rPr>
        <w:t xml:space="preserve"> и вышивальных машин с программным управлением.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Бытовая швейная машина, ее технические характеристи</w:t>
      </w:r>
      <w:r w:rsidRPr="00776074">
        <w:rPr>
          <w:rFonts w:ascii="Times New Roman" w:hAnsi="Times New Roman" w:cs="Times New Roman"/>
          <w:sz w:val="24"/>
          <w:szCs w:val="24"/>
        </w:rPr>
        <w:softHyphen/>
        <w:t>ки, назначение основных узлов. Виды приводов швейной ма</w:t>
      </w:r>
      <w:r w:rsidRPr="00776074">
        <w:rPr>
          <w:rFonts w:ascii="Times New Roman" w:hAnsi="Times New Roman" w:cs="Times New Roman"/>
          <w:sz w:val="24"/>
          <w:szCs w:val="24"/>
        </w:rPr>
        <w:softHyphen/>
        <w:t>шины, их устройство, преимущества и недостатки.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Назначение, устройство и принцип действия регуляторов универсальной швейной машины. Подбор толщины иглы и нитей в зависимости от вида ткани.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Челночное устройство универсальной швейной машины. Порядок его разборки и сборки. Устройство и работа меха</w:t>
      </w:r>
      <w:r w:rsidRPr="00776074">
        <w:rPr>
          <w:rFonts w:ascii="Times New Roman" w:hAnsi="Times New Roman" w:cs="Times New Roman"/>
          <w:sz w:val="24"/>
          <w:szCs w:val="24"/>
        </w:rPr>
        <w:softHyphen/>
        <w:t>низма двигателя ткани. Назначение и принцип получения простой и сложной зигзагообразной строчки.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Виды неполадок в работе швейной машины, причины их возникновения и способы устранения. Уход за швейной ма</w:t>
      </w:r>
      <w:r w:rsidRPr="00776074">
        <w:rPr>
          <w:rFonts w:ascii="Times New Roman" w:hAnsi="Times New Roman" w:cs="Times New Roman"/>
          <w:sz w:val="24"/>
          <w:szCs w:val="24"/>
        </w:rPr>
        <w:softHyphen/>
        <w:t>шиной.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Назначение и конструкция различных современных при</w:t>
      </w:r>
      <w:r w:rsidRPr="00776074">
        <w:rPr>
          <w:rFonts w:ascii="Times New Roman" w:hAnsi="Times New Roman" w:cs="Times New Roman"/>
          <w:sz w:val="24"/>
          <w:szCs w:val="24"/>
        </w:rPr>
        <w:softHyphen/>
        <w:t>способлений к швейной машине. Их роль в улучшении каче</w:t>
      </w:r>
      <w:r w:rsidRPr="00776074">
        <w:rPr>
          <w:rFonts w:ascii="Times New Roman" w:hAnsi="Times New Roman" w:cs="Times New Roman"/>
          <w:sz w:val="24"/>
          <w:szCs w:val="24"/>
        </w:rPr>
        <w:softHyphen/>
        <w:t>ства изделий и повышении производительности труда.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3. Конструирование швейных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Классово-социальное положение человека и его отраже</w:t>
      </w:r>
      <w:r w:rsidRPr="00776074">
        <w:rPr>
          <w:rFonts w:ascii="Times New Roman" w:hAnsi="Times New Roman" w:cs="Times New Roman"/>
          <w:sz w:val="24"/>
          <w:szCs w:val="24"/>
        </w:rPr>
        <w:softHyphen/>
        <w:t>ние в костюме. Краткие сведения из истории одежды. Совре</w:t>
      </w:r>
      <w:r w:rsidRPr="00776074">
        <w:rPr>
          <w:rFonts w:ascii="Times New Roman" w:hAnsi="Times New Roman" w:cs="Times New Roman"/>
          <w:sz w:val="24"/>
          <w:szCs w:val="24"/>
        </w:rPr>
        <w:softHyphen/>
        <w:t>менные направления моды. Народный костюм как основа в построении современных форм одежды.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Роль конструирования в выполнении основных требова</w:t>
      </w:r>
      <w:r w:rsidRPr="00776074">
        <w:rPr>
          <w:rFonts w:ascii="Times New Roman" w:hAnsi="Times New Roman" w:cs="Times New Roman"/>
          <w:sz w:val="24"/>
          <w:szCs w:val="24"/>
        </w:rPr>
        <w:softHyphen/>
        <w:t>ний к одежде. Типовые фигуры и размерные признаки фигу</w:t>
      </w:r>
      <w:r w:rsidRPr="00776074">
        <w:rPr>
          <w:rFonts w:ascii="Times New Roman" w:hAnsi="Times New Roman" w:cs="Times New Roman"/>
          <w:sz w:val="24"/>
          <w:szCs w:val="24"/>
        </w:rPr>
        <w:softHyphen/>
        <w:t>ры человека. Системы конструирования одежды. Краткая ха</w:t>
      </w:r>
      <w:r w:rsidRPr="00776074">
        <w:rPr>
          <w:rFonts w:ascii="Times New Roman" w:hAnsi="Times New Roman" w:cs="Times New Roman"/>
          <w:sz w:val="24"/>
          <w:szCs w:val="24"/>
        </w:rPr>
        <w:softHyphen/>
        <w:t>рактеристика расчетно-графической системы конструирова</w:t>
      </w:r>
      <w:r w:rsidRPr="00776074">
        <w:rPr>
          <w:rFonts w:ascii="Times New Roman" w:hAnsi="Times New Roman" w:cs="Times New Roman"/>
          <w:sz w:val="24"/>
          <w:szCs w:val="24"/>
        </w:rPr>
        <w:softHyphen/>
        <w:t>ния. Основные точки и линии измерения фигуры человека.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Последовательность построения чертежей основы швей</w:t>
      </w:r>
      <w:r w:rsidRPr="00776074">
        <w:rPr>
          <w:rFonts w:ascii="Times New Roman" w:hAnsi="Times New Roman" w:cs="Times New Roman"/>
          <w:sz w:val="24"/>
          <w:szCs w:val="24"/>
        </w:rPr>
        <w:softHyphen/>
        <w:t>ных изделий по своим меркам. Расчетные формулы, необхо</w:t>
      </w:r>
      <w:r w:rsidRPr="00776074">
        <w:rPr>
          <w:rFonts w:ascii="Times New Roman" w:hAnsi="Times New Roman" w:cs="Times New Roman"/>
          <w:sz w:val="24"/>
          <w:szCs w:val="24"/>
        </w:rPr>
        <w:softHyphen/>
        <w:t>димые для построения чертежей основы швейных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4. Моделирование швейных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Понятие о композиции в одежде (материал, цвет, силуэт, пропорции, ритм). Зрительные иллюзии в одежде. Виды художественного оформления швейных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Способы моделирования швейных изделий. Выбор ткани и художественной отделки изделия. Художественное оформле</w:t>
      </w:r>
      <w:r w:rsidRPr="00776074">
        <w:rPr>
          <w:rFonts w:ascii="Times New Roman" w:hAnsi="Times New Roman" w:cs="Times New Roman"/>
          <w:sz w:val="24"/>
          <w:szCs w:val="24"/>
        </w:rPr>
        <w:softHyphen/>
        <w:t>ние народной одежды. Связь художественного оформления современной одежды с традициями народного костюма. Определение количества ткани на изделие.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Выбор модели изделия из журнала мод с учетом индиви</w:t>
      </w:r>
      <w:r w:rsidRPr="00776074">
        <w:rPr>
          <w:rFonts w:ascii="Times New Roman" w:hAnsi="Times New Roman" w:cs="Times New Roman"/>
          <w:sz w:val="24"/>
          <w:szCs w:val="24"/>
        </w:rPr>
        <w:softHyphen/>
        <w:t>дуальных особенностей фигуры. Способы копирования вы</w:t>
      </w:r>
      <w:r w:rsidRPr="00776074">
        <w:rPr>
          <w:rFonts w:ascii="Times New Roman" w:hAnsi="Times New Roman" w:cs="Times New Roman"/>
          <w:sz w:val="24"/>
          <w:szCs w:val="24"/>
        </w:rPr>
        <w:softHyphen/>
        <w:t>кройки из журналов. Проверка основных размеров выкройки по своим меркам и коррекция чертежа выкройки.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Поиск в Интернете современных моделей швейных изде</w:t>
      </w:r>
      <w:r w:rsidRPr="00776074">
        <w:rPr>
          <w:rFonts w:ascii="Times New Roman" w:hAnsi="Times New Roman" w:cs="Times New Roman"/>
          <w:sz w:val="24"/>
          <w:szCs w:val="24"/>
        </w:rPr>
        <w:softHyphen/>
        <w:t>лий, построение выкроек, раскладка выкроек на ткани и рас</w:t>
      </w:r>
      <w:r w:rsidRPr="00776074">
        <w:rPr>
          <w:rFonts w:ascii="Times New Roman" w:hAnsi="Times New Roman" w:cs="Times New Roman"/>
          <w:sz w:val="24"/>
          <w:szCs w:val="24"/>
        </w:rPr>
        <w:softHyphen/>
        <w:t>чет количества ткани на изделие с применением компьютер</w:t>
      </w:r>
      <w:r w:rsidRPr="00776074">
        <w:rPr>
          <w:rFonts w:ascii="Times New Roman" w:hAnsi="Times New Roman" w:cs="Times New Roman"/>
          <w:sz w:val="24"/>
          <w:szCs w:val="24"/>
        </w:rPr>
        <w:softHyphen/>
        <w:t>ных программ.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5. Технология изготовления швейных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Ручные стежки и строчки. Технология выполнения ма</w:t>
      </w:r>
      <w:r w:rsidRPr="00776074">
        <w:rPr>
          <w:rFonts w:ascii="Times New Roman" w:hAnsi="Times New Roman" w:cs="Times New Roman"/>
          <w:sz w:val="24"/>
          <w:szCs w:val="24"/>
        </w:rPr>
        <w:softHyphen/>
        <w:t>шинных швов, их условные графические обозначения.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Подготовка ткани к раскрою. Особенности раскладки выкройки на ткани в зависимости от ширины ткани, рисун</w:t>
      </w:r>
      <w:r w:rsidRPr="00776074">
        <w:rPr>
          <w:rFonts w:ascii="Times New Roman" w:hAnsi="Times New Roman" w:cs="Times New Roman"/>
          <w:sz w:val="24"/>
          <w:szCs w:val="24"/>
        </w:rPr>
        <w:softHyphen/>
        <w:t>ка или ворса. Инструменты и приспособления для раскроя. Способы переноса контурных и контрольных линий выкрой</w:t>
      </w:r>
      <w:r w:rsidRPr="00776074">
        <w:rPr>
          <w:rFonts w:ascii="Times New Roman" w:hAnsi="Times New Roman" w:cs="Times New Roman"/>
          <w:sz w:val="24"/>
          <w:szCs w:val="24"/>
        </w:rPr>
        <w:softHyphen/>
        <w:t>ки на ткань.</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lastRenderedPageBreak/>
        <w:t>Правила выполнения следующих технологических опера</w:t>
      </w:r>
      <w:r w:rsidRPr="00776074">
        <w:rPr>
          <w:rFonts w:ascii="Times New Roman" w:hAnsi="Times New Roman" w:cs="Times New Roman"/>
          <w:sz w:val="24"/>
          <w:szCs w:val="24"/>
        </w:rPr>
        <w:softHyphen/>
        <w:t>ций: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обработка деталей кроя;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обработка застежек, карманов, поясов, бретелей, прой</w:t>
      </w:r>
      <w:r w:rsidRPr="00776074">
        <w:rPr>
          <w:rFonts w:ascii="Times New Roman" w:hAnsi="Times New Roman" w:cs="Times New Roman"/>
          <w:sz w:val="24"/>
          <w:szCs w:val="24"/>
        </w:rPr>
        <w:softHyphen/>
        <w:t>мы и горловины;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обметывание швов ручным и машинным способами;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обработка вытачек с учетом их расположения на дета</w:t>
      </w:r>
      <w:r w:rsidRPr="00776074">
        <w:rPr>
          <w:rFonts w:ascii="Times New Roman" w:hAnsi="Times New Roman" w:cs="Times New Roman"/>
          <w:sz w:val="24"/>
          <w:szCs w:val="24"/>
        </w:rPr>
        <w:softHyphen/>
        <w:t>лях изделия;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обработка верхнего края поясного изделия притачным поясом;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обработка низа швейного изделия ручным и машин</w:t>
      </w:r>
      <w:r w:rsidRPr="00776074">
        <w:rPr>
          <w:rFonts w:ascii="Times New Roman" w:hAnsi="Times New Roman" w:cs="Times New Roman"/>
          <w:sz w:val="24"/>
          <w:szCs w:val="24"/>
        </w:rPr>
        <w:softHyphen/>
        <w:t>ным способами.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Сборка изделия. Проведение примерки, выявление и ис</w:t>
      </w:r>
      <w:r w:rsidRPr="00776074">
        <w:rPr>
          <w:rFonts w:ascii="Times New Roman" w:hAnsi="Times New Roman" w:cs="Times New Roman"/>
          <w:sz w:val="24"/>
          <w:szCs w:val="24"/>
        </w:rPr>
        <w:softHyphen/>
        <w:t>правление дефектов.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Стачивание машинными швами и окончательная отделка изделия. Приемы влажно-тепловой обработки тканей из нату</w:t>
      </w:r>
      <w:r w:rsidRPr="00776074">
        <w:rPr>
          <w:rFonts w:ascii="Times New Roman" w:hAnsi="Times New Roman" w:cs="Times New Roman"/>
          <w:sz w:val="24"/>
          <w:szCs w:val="24"/>
        </w:rPr>
        <w:softHyphen/>
        <w:t>ральных и химических волокон. Контроль качества готового изделия.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i/>
          <w:iCs/>
          <w:sz w:val="24"/>
          <w:szCs w:val="24"/>
        </w:rPr>
        <w:t>Раздел 5. Художественные ремесла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 Декоративно-прикладное искусство</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Знакомство с различными видами декоративно-приклад</w:t>
      </w:r>
      <w:r w:rsidRPr="00776074">
        <w:rPr>
          <w:rFonts w:ascii="Times New Roman" w:hAnsi="Times New Roman" w:cs="Times New Roman"/>
          <w:sz w:val="24"/>
          <w:szCs w:val="24"/>
        </w:rPr>
        <w:softHyphen/>
        <w:t>ного искусства народов нашей страны. Традиционные виды рукоделия: вышивка, вязание, плетение, ковроткачество, рос</w:t>
      </w:r>
      <w:r w:rsidRPr="00776074">
        <w:rPr>
          <w:rFonts w:ascii="Times New Roman" w:hAnsi="Times New Roman" w:cs="Times New Roman"/>
          <w:sz w:val="24"/>
          <w:szCs w:val="24"/>
        </w:rPr>
        <w:softHyphen/>
        <w:t>пись по дереву и тканям и др. 3накомство с творчеством на</w:t>
      </w:r>
      <w:r w:rsidRPr="00776074">
        <w:rPr>
          <w:rFonts w:ascii="Times New Roman" w:hAnsi="Times New Roman" w:cs="Times New Roman"/>
          <w:sz w:val="24"/>
          <w:szCs w:val="24"/>
        </w:rPr>
        <w:softHyphen/>
        <w:t>родных умельцев своего края, области, села. Инструменты и приспособления, применяемые в традиционных художествен</w:t>
      </w:r>
      <w:r w:rsidRPr="00776074">
        <w:rPr>
          <w:rFonts w:ascii="Times New Roman" w:hAnsi="Times New Roman" w:cs="Times New Roman"/>
          <w:sz w:val="24"/>
          <w:szCs w:val="24"/>
        </w:rPr>
        <w:softHyphen/>
        <w:t>ных ремеслах.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Традиции, обряды, семейные праздники. Подготовка одежды к традиционным праздникам. Отделка изделий вы</w:t>
      </w:r>
      <w:r w:rsidRPr="00776074">
        <w:rPr>
          <w:rFonts w:ascii="Times New Roman" w:hAnsi="Times New Roman" w:cs="Times New Roman"/>
          <w:sz w:val="24"/>
          <w:szCs w:val="24"/>
        </w:rPr>
        <w:softHyphen/>
        <w:t>шивкой, тесьмой, изготовление сувениров к праздникам.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2. Основы композиции и законы восприятия цвета при создании предметов декоративно-прикладного искусства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Эмоциональное воздействие декоративной композиции. Статичная и динамичная композиции.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Понятие о ритмической или пластической композиции, ее тональное решение. Симметричные и асимметричные компо</w:t>
      </w:r>
      <w:r w:rsidRPr="00776074">
        <w:rPr>
          <w:rFonts w:ascii="Times New Roman" w:hAnsi="Times New Roman" w:cs="Times New Roman"/>
          <w:sz w:val="24"/>
          <w:szCs w:val="24"/>
        </w:rPr>
        <w:softHyphen/>
        <w:t>зиции, их основные решения в построении. Роль компози</w:t>
      </w:r>
      <w:r w:rsidRPr="00776074">
        <w:rPr>
          <w:rFonts w:ascii="Times New Roman" w:hAnsi="Times New Roman" w:cs="Times New Roman"/>
          <w:sz w:val="24"/>
          <w:szCs w:val="24"/>
        </w:rPr>
        <w:softHyphen/>
        <w:t>ции, колорита, фактуры материала в художественном выраже</w:t>
      </w:r>
      <w:r w:rsidRPr="00776074">
        <w:rPr>
          <w:rFonts w:ascii="Times New Roman" w:hAnsi="Times New Roman" w:cs="Times New Roman"/>
          <w:sz w:val="24"/>
          <w:szCs w:val="24"/>
        </w:rPr>
        <w:softHyphen/>
        <w:t>нии произведений декоративно-прикладного искусства.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Приемы стилизации реальных форм. Элементы декоратив</w:t>
      </w:r>
      <w:r w:rsidRPr="00776074">
        <w:rPr>
          <w:rFonts w:ascii="Times New Roman" w:hAnsi="Times New Roman" w:cs="Times New Roman"/>
          <w:sz w:val="24"/>
          <w:szCs w:val="24"/>
        </w:rPr>
        <w:softHyphen/>
        <w:t>ного решения реально существующих форм.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Символика в орнаменте. Характерные черты орнаментов народов России. Цветовые сочетания в орнаменте. Виды ор</w:t>
      </w:r>
      <w:r w:rsidRPr="00776074">
        <w:rPr>
          <w:rFonts w:ascii="Times New Roman" w:hAnsi="Times New Roman" w:cs="Times New Roman"/>
          <w:sz w:val="24"/>
          <w:szCs w:val="24"/>
        </w:rPr>
        <w:softHyphen/>
        <w:t>наментов. Возможности графических редакторов персональ</w:t>
      </w:r>
      <w:r w:rsidRPr="00776074">
        <w:rPr>
          <w:rFonts w:ascii="Times New Roman" w:hAnsi="Times New Roman" w:cs="Times New Roman"/>
          <w:sz w:val="24"/>
          <w:szCs w:val="24"/>
        </w:rPr>
        <w:softHyphen/>
        <w:t>ных компьютеров в создании эскизов, орнаментов, элементов композиций, в изучении сочетания различных цветов.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3. Лоскутное шитье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Краткие сведения из истории создания изделий из лоску</w:t>
      </w:r>
      <w:r w:rsidRPr="00776074">
        <w:rPr>
          <w:rFonts w:ascii="Times New Roman" w:hAnsi="Times New Roman" w:cs="Times New Roman"/>
          <w:sz w:val="24"/>
          <w:szCs w:val="24"/>
        </w:rPr>
        <w:softHyphen/>
        <w:t>та. Возможности лоскутной пластики, ее связь с направлени</w:t>
      </w:r>
      <w:r w:rsidRPr="00776074">
        <w:rPr>
          <w:rFonts w:ascii="Times New Roman" w:hAnsi="Times New Roman" w:cs="Times New Roman"/>
          <w:sz w:val="24"/>
          <w:szCs w:val="24"/>
        </w:rPr>
        <w:softHyphen/>
        <w:t>ями современной моды.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Материалы для лоскутной пластики. Подготовка материа</w:t>
      </w:r>
      <w:r w:rsidRPr="00776074">
        <w:rPr>
          <w:rFonts w:ascii="Times New Roman" w:hAnsi="Times New Roman" w:cs="Times New Roman"/>
          <w:sz w:val="24"/>
          <w:szCs w:val="24"/>
        </w:rPr>
        <w:softHyphen/>
        <w:t>лов к работе. Инструменты, приспособления, шаблоны для выкраивания элементов орнамента. Технология соединения деталей между собой и с подкладкой. Использование прокла</w:t>
      </w:r>
      <w:r w:rsidRPr="00776074">
        <w:rPr>
          <w:rFonts w:ascii="Times New Roman" w:hAnsi="Times New Roman" w:cs="Times New Roman"/>
          <w:sz w:val="24"/>
          <w:szCs w:val="24"/>
        </w:rPr>
        <w:softHyphen/>
        <w:t>дочных материалов.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4. Роспись ткани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История появления техники «узелковый батик». Материа</w:t>
      </w:r>
      <w:r w:rsidRPr="00776074">
        <w:rPr>
          <w:rFonts w:ascii="Times New Roman" w:hAnsi="Times New Roman" w:cs="Times New Roman"/>
          <w:sz w:val="24"/>
          <w:szCs w:val="24"/>
        </w:rPr>
        <w:softHyphen/>
        <w:t>лы, красители и инструменты, используемые для выполнения узелкового батика. Способы завязывания узелков и складыва</w:t>
      </w:r>
      <w:r w:rsidRPr="00776074">
        <w:rPr>
          <w:rFonts w:ascii="Times New Roman" w:hAnsi="Times New Roman" w:cs="Times New Roman"/>
          <w:sz w:val="24"/>
          <w:szCs w:val="24"/>
        </w:rPr>
        <w:softHyphen/>
        <w:t>ния ткани. Зависимость рисунка от способа завязывания, си</w:t>
      </w:r>
      <w:r w:rsidRPr="00776074">
        <w:rPr>
          <w:rFonts w:ascii="Times New Roman" w:hAnsi="Times New Roman" w:cs="Times New Roman"/>
          <w:sz w:val="24"/>
          <w:szCs w:val="24"/>
        </w:rPr>
        <w:softHyphen/>
        <w:t>лы закручивания, толщины ткани, температуры красящего раствора и времени окрашивания. Особенности построения композиции в узелковом батике.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lastRenderedPageBreak/>
        <w:t>Художественные особенности свободной росписи тканей. Колористическое построение композиции. Инструменты и приспособления для свободной росписи. Подбор тканей и красителей. Приемы выполнения свободной росписи. Свободная роспись с применением солевого раствора. Закрепление рисунка на ткани.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Свободная роспись ткани с применением масляных кра</w:t>
      </w:r>
      <w:r w:rsidRPr="00776074">
        <w:rPr>
          <w:rFonts w:ascii="Times New Roman" w:hAnsi="Times New Roman" w:cs="Times New Roman"/>
          <w:sz w:val="24"/>
          <w:szCs w:val="24"/>
        </w:rPr>
        <w:softHyphen/>
        <w:t>сок. Изготовление логотипов для спортивной одежды.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5. Вязание крючком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Краткие сведения из истории старинного рукоделия. Из</w:t>
      </w:r>
      <w:r w:rsidRPr="00776074">
        <w:rPr>
          <w:rFonts w:ascii="Times New Roman" w:hAnsi="Times New Roman" w:cs="Times New Roman"/>
          <w:sz w:val="24"/>
          <w:szCs w:val="24"/>
        </w:rPr>
        <w:softHyphen/>
        <w:t>делия, связанные крючком, в современной моде. Инструмен</w:t>
      </w:r>
      <w:r w:rsidRPr="00776074">
        <w:rPr>
          <w:rFonts w:ascii="Times New Roman" w:hAnsi="Times New Roman" w:cs="Times New Roman"/>
          <w:sz w:val="24"/>
          <w:szCs w:val="24"/>
        </w:rPr>
        <w:softHyphen/>
        <w:t>ты и материалы для вязания крючком. Подготовка материа</w:t>
      </w:r>
      <w:r w:rsidRPr="00776074">
        <w:rPr>
          <w:rFonts w:ascii="Times New Roman" w:hAnsi="Times New Roman" w:cs="Times New Roman"/>
          <w:sz w:val="24"/>
          <w:szCs w:val="24"/>
        </w:rPr>
        <w:softHyphen/>
        <w:t>лов к работе. Условные обозначения, применяемые при вяза</w:t>
      </w:r>
      <w:r w:rsidRPr="00776074">
        <w:rPr>
          <w:rFonts w:ascii="Times New Roman" w:hAnsi="Times New Roman" w:cs="Times New Roman"/>
          <w:sz w:val="24"/>
          <w:szCs w:val="24"/>
        </w:rPr>
        <w:softHyphen/>
        <w:t>нии крючком. Выбор крючка в зависимости от ниток и узо</w:t>
      </w:r>
      <w:r w:rsidRPr="00776074">
        <w:rPr>
          <w:rFonts w:ascii="Times New Roman" w:hAnsi="Times New Roman" w:cs="Times New Roman"/>
          <w:sz w:val="24"/>
          <w:szCs w:val="24"/>
        </w:rPr>
        <w:softHyphen/>
        <w:t>ра. Технология выполнения различных петель. Раппорт узора и его запись.</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6. Вязание на спицах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Ассортимент изделий, связанных на спицах. Материалы и инструменты для вязания. Характеристика шерстяных, пухо</w:t>
      </w:r>
      <w:r w:rsidRPr="00776074">
        <w:rPr>
          <w:rFonts w:ascii="Times New Roman" w:hAnsi="Times New Roman" w:cs="Times New Roman"/>
          <w:sz w:val="24"/>
          <w:szCs w:val="24"/>
        </w:rPr>
        <w:softHyphen/>
        <w:t>вых, хлопчатобумажных и шелковых нитей. Правила подбора спиц в зависимости от качества и толщины нити. Приемы вя</w:t>
      </w:r>
      <w:r w:rsidRPr="00776074">
        <w:rPr>
          <w:rFonts w:ascii="Times New Roman" w:hAnsi="Times New Roman" w:cs="Times New Roman"/>
          <w:sz w:val="24"/>
          <w:szCs w:val="24"/>
        </w:rPr>
        <w:softHyphen/>
        <w:t>зания на двух и пяти спицах. Условные обозначения. Техно</w:t>
      </w:r>
      <w:r w:rsidRPr="00776074">
        <w:rPr>
          <w:rFonts w:ascii="Times New Roman" w:hAnsi="Times New Roman" w:cs="Times New Roman"/>
          <w:sz w:val="24"/>
          <w:szCs w:val="24"/>
        </w:rPr>
        <w:softHyphen/>
        <w:t>логия выполнения вязаных изделий.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i/>
          <w:iCs/>
          <w:sz w:val="24"/>
          <w:szCs w:val="24"/>
        </w:rPr>
        <w:t xml:space="preserve"> Раздел 6. Современное производство и профессиональное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i/>
          <w:iCs/>
          <w:sz w:val="24"/>
          <w:szCs w:val="24"/>
        </w:rPr>
        <w:t>образование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 Сферы производства и разделение труда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Сферы и отрасли современного  произ</w:t>
      </w:r>
      <w:r w:rsidRPr="00776074">
        <w:rPr>
          <w:rFonts w:ascii="Times New Roman" w:hAnsi="Times New Roman" w:cs="Times New Roman"/>
          <w:sz w:val="24"/>
          <w:szCs w:val="24"/>
        </w:rPr>
        <w:softHyphen/>
        <w:t>водства. Основные составляющие производства. Основные структурные подразделения производственного предприятия.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Горизонтальное и вертикальное разделение труда. Влия</w:t>
      </w:r>
      <w:r w:rsidRPr="00776074">
        <w:rPr>
          <w:rFonts w:ascii="Times New Roman" w:hAnsi="Times New Roman" w:cs="Times New Roman"/>
          <w:sz w:val="24"/>
          <w:szCs w:val="24"/>
        </w:rPr>
        <w:softHyphen/>
        <w:t>ние техники и технологий на виды, содержание и уровень квалификации труда. Приоритетные направления развития техники и технологий в легкой и пищевой промышленности. Уровни квалификации и уровни образования.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Факторы, влияющие на уровень оплаты труда.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 xml:space="preserve">Понятие о профессии, специальности, квалификации и компетентности работника. </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2. Профессиональное образование и профессио</w:t>
      </w:r>
      <w:r w:rsidRPr="00776074">
        <w:rPr>
          <w:rFonts w:ascii="Times New Roman" w:hAnsi="Times New Roman" w:cs="Times New Roman"/>
          <w:b/>
          <w:bCs/>
          <w:sz w:val="24"/>
          <w:szCs w:val="24"/>
        </w:rPr>
        <w:softHyphen/>
        <w:t>нальная карьера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Роль профессии в жизни человека. Виды массовых про</w:t>
      </w:r>
      <w:r w:rsidRPr="00776074">
        <w:rPr>
          <w:rFonts w:ascii="Times New Roman" w:hAnsi="Times New Roman" w:cs="Times New Roman"/>
          <w:sz w:val="24"/>
          <w:szCs w:val="24"/>
        </w:rPr>
        <w:softHyphen/>
        <w:t xml:space="preserve">фессий сферы  производства и сервиса. Региональный рынок труда и его конъюнктура. </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Профессиональные качества личности и их диагностика. Профессиональ</w:t>
      </w:r>
      <w:r w:rsidRPr="00776074">
        <w:rPr>
          <w:rFonts w:ascii="Times New Roman" w:hAnsi="Times New Roman" w:cs="Times New Roman"/>
          <w:sz w:val="24"/>
          <w:szCs w:val="24"/>
        </w:rPr>
        <w:softHyphen/>
        <w:t>ный отбор кадров. Диагностика и самодиагностика профессиональной пригодности к выбранному виду профессиональ</w:t>
      </w:r>
      <w:r w:rsidRPr="00776074">
        <w:rPr>
          <w:rFonts w:ascii="Times New Roman" w:hAnsi="Times New Roman" w:cs="Times New Roman"/>
          <w:sz w:val="24"/>
          <w:szCs w:val="24"/>
        </w:rPr>
        <w:softHyphen/>
        <w:t>ной деятельности.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Источники получения информации о профессиях, и путях  профессионального образования. Выбор по спра</w:t>
      </w:r>
      <w:r w:rsidRPr="00776074">
        <w:rPr>
          <w:rFonts w:ascii="Times New Roman" w:hAnsi="Times New Roman" w:cs="Times New Roman"/>
          <w:sz w:val="24"/>
          <w:szCs w:val="24"/>
        </w:rPr>
        <w:softHyphen/>
        <w:t>вочнику профессионального учебного заведения, характерис</w:t>
      </w:r>
      <w:r w:rsidRPr="00776074">
        <w:rPr>
          <w:rFonts w:ascii="Times New Roman" w:hAnsi="Times New Roman" w:cs="Times New Roman"/>
          <w:sz w:val="24"/>
          <w:szCs w:val="24"/>
        </w:rPr>
        <w:softHyphen/>
        <w:t>тика условий поступления в него и обучения там.</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Возможности построения карьеры в профессиональной деятельности.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i/>
          <w:iCs/>
          <w:sz w:val="24"/>
          <w:szCs w:val="24"/>
        </w:rPr>
        <w:t xml:space="preserve">Раздел </w:t>
      </w:r>
      <w:r w:rsidRPr="00776074">
        <w:rPr>
          <w:rFonts w:ascii="Times New Roman" w:hAnsi="Times New Roman" w:cs="Times New Roman"/>
          <w:b/>
          <w:bCs/>
          <w:sz w:val="24"/>
          <w:szCs w:val="24"/>
        </w:rPr>
        <w:t xml:space="preserve">7. </w:t>
      </w:r>
      <w:r w:rsidRPr="00776074">
        <w:rPr>
          <w:rFonts w:ascii="Times New Roman" w:hAnsi="Times New Roman" w:cs="Times New Roman"/>
          <w:b/>
          <w:bCs/>
          <w:i/>
          <w:iCs/>
          <w:sz w:val="24"/>
          <w:szCs w:val="24"/>
        </w:rPr>
        <w:t>Технологии творческой и опытнической деятельности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 Исследовательская и созидательная деятель</w:t>
      </w:r>
      <w:r w:rsidRPr="00776074">
        <w:rPr>
          <w:rFonts w:ascii="Times New Roman" w:hAnsi="Times New Roman" w:cs="Times New Roman"/>
          <w:b/>
          <w:bCs/>
          <w:sz w:val="24"/>
          <w:szCs w:val="24"/>
        </w:rPr>
        <w:softHyphen/>
        <w:t>ность</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Определение и формулировка проблемы. Поиск необходи</w:t>
      </w:r>
      <w:r w:rsidRPr="00776074">
        <w:rPr>
          <w:rFonts w:ascii="Times New Roman" w:hAnsi="Times New Roman" w:cs="Times New Roman"/>
          <w:sz w:val="24"/>
          <w:szCs w:val="24"/>
        </w:rPr>
        <w:softHyphen/>
        <w:t>мой информации для решения проблемы. Разработка вариан</w:t>
      </w:r>
      <w:r w:rsidRPr="00776074">
        <w:rPr>
          <w:rFonts w:ascii="Times New Roman" w:hAnsi="Times New Roman" w:cs="Times New Roman"/>
          <w:sz w:val="24"/>
          <w:szCs w:val="24"/>
        </w:rPr>
        <w:softHyphen/>
        <w:t>тов решения проблемы. Обоснованный выбор лучшего вари</w:t>
      </w:r>
      <w:r w:rsidRPr="00776074">
        <w:rPr>
          <w:rFonts w:ascii="Times New Roman" w:hAnsi="Times New Roman" w:cs="Times New Roman"/>
          <w:sz w:val="24"/>
          <w:szCs w:val="24"/>
        </w:rPr>
        <w:softHyphen/>
        <w:t>анта и его реализация.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i/>
          <w:iCs/>
          <w:sz w:val="24"/>
          <w:szCs w:val="24"/>
        </w:rPr>
        <w:t>Раздел 1.  Технологии растениеводства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 Технологии выращивания овощных и цветоч</w:t>
      </w:r>
      <w:r w:rsidRPr="00776074">
        <w:rPr>
          <w:rFonts w:ascii="Times New Roman" w:hAnsi="Times New Roman" w:cs="Times New Roman"/>
          <w:b/>
          <w:bCs/>
          <w:sz w:val="24"/>
          <w:szCs w:val="24"/>
        </w:rPr>
        <w:softHyphen/>
        <w:t>но-декоративных культур</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lastRenderedPageBreak/>
        <w:t>Растениеводство и его структура. Направления растение</w:t>
      </w:r>
      <w:r w:rsidRPr="00776074">
        <w:rPr>
          <w:rFonts w:ascii="Times New Roman" w:hAnsi="Times New Roman" w:cs="Times New Roman"/>
          <w:sz w:val="24"/>
          <w:szCs w:val="24"/>
        </w:rPr>
        <w:softHyphen/>
        <w:t>водства в регионе, в личных подсобных хозяйствах своего се</w:t>
      </w:r>
      <w:r w:rsidRPr="00776074">
        <w:rPr>
          <w:rFonts w:ascii="Times New Roman" w:hAnsi="Times New Roman" w:cs="Times New Roman"/>
          <w:sz w:val="24"/>
          <w:szCs w:val="24"/>
        </w:rPr>
        <w:softHyphen/>
        <w:t>ла, на пришкольном участке. Понятие о технологии производ</w:t>
      </w:r>
      <w:r w:rsidRPr="00776074">
        <w:rPr>
          <w:rFonts w:ascii="Times New Roman" w:hAnsi="Times New Roman" w:cs="Times New Roman"/>
          <w:sz w:val="24"/>
          <w:szCs w:val="24"/>
        </w:rPr>
        <w:softHyphen/>
        <w:t>ства продукции растениеводства и ее основных элементах.</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Способы размножения растений. Понятия: однолетние, двулетние и многолетние растения, сорт. Размножение семе</w:t>
      </w:r>
      <w:r w:rsidRPr="00776074">
        <w:rPr>
          <w:rFonts w:ascii="Times New Roman" w:hAnsi="Times New Roman" w:cs="Times New Roman"/>
          <w:sz w:val="24"/>
          <w:szCs w:val="24"/>
        </w:rPr>
        <w:softHyphen/>
        <w:t>нами, подготовка семян к посеву.</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Почва — основное средство сельскохозяйственного произ</w:t>
      </w:r>
      <w:r w:rsidRPr="00776074">
        <w:rPr>
          <w:rFonts w:ascii="Times New Roman" w:hAnsi="Times New Roman" w:cs="Times New Roman"/>
          <w:sz w:val="24"/>
          <w:szCs w:val="24"/>
        </w:rPr>
        <w:softHyphen/>
        <w:t>водства. Характеристика основных типов почв, понятие «пло</w:t>
      </w:r>
      <w:r w:rsidRPr="00776074">
        <w:rPr>
          <w:rFonts w:ascii="Times New Roman" w:hAnsi="Times New Roman" w:cs="Times New Roman"/>
          <w:sz w:val="24"/>
          <w:szCs w:val="24"/>
        </w:rPr>
        <w:softHyphen/>
        <w:t>дородие почвы».</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Приемы весенней обработки почвы, правила разбивки гряд, необходимое оборудование и инструменты, правила по</w:t>
      </w:r>
      <w:r w:rsidRPr="00776074">
        <w:rPr>
          <w:rFonts w:ascii="Times New Roman" w:hAnsi="Times New Roman" w:cs="Times New Roman"/>
          <w:sz w:val="24"/>
          <w:szCs w:val="24"/>
        </w:rPr>
        <w:softHyphen/>
        <w:t>севов и посадок.</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Правила безопасного и рационального труда в растение</w:t>
      </w:r>
      <w:r w:rsidRPr="00776074">
        <w:rPr>
          <w:rFonts w:ascii="Times New Roman" w:hAnsi="Times New Roman" w:cs="Times New Roman"/>
          <w:sz w:val="24"/>
          <w:szCs w:val="24"/>
        </w:rPr>
        <w:softHyphen/>
        <w:t>водстве. Основные приемы ухода за растениями. Проведение фенологических наблюдений. Использование органических удобрений с учетом требований безопасного труда, охраны здоровья и окружающей среды. Технологии и средства защи</w:t>
      </w:r>
      <w:r w:rsidRPr="00776074">
        <w:rPr>
          <w:rFonts w:ascii="Times New Roman" w:hAnsi="Times New Roman" w:cs="Times New Roman"/>
          <w:sz w:val="24"/>
          <w:szCs w:val="24"/>
        </w:rPr>
        <w:softHyphen/>
        <w:t>ты растений от болезней и вредителей. Понятие об экологи</w:t>
      </w:r>
      <w:r w:rsidRPr="00776074">
        <w:rPr>
          <w:rFonts w:ascii="Times New Roman" w:hAnsi="Times New Roman" w:cs="Times New Roman"/>
          <w:sz w:val="24"/>
          <w:szCs w:val="24"/>
        </w:rPr>
        <w:softHyphen/>
        <w:t>ческой чистоте продукции растениеводства.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Виды и применение севооборотов. Понятия «урожай», «урожайность». Учет урожайности. Осенняя обработка почвы. Ручные орудия для обработки почвы. Подготовка к зиме теп</w:t>
      </w:r>
      <w:r w:rsidRPr="00776074">
        <w:rPr>
          <w:rFonts w:ascii="Times New Roman" w:hAnsi="Times New Roman" w:cs="Times New Roman"/>
          <w:sz w:val="24"/>
          <w:szCs w:val="24"/>
        </w:rPr>
        <w:softHyphen/>
        <w:t>лолюбивых растений. Способы хранения урожая овощей, клубней и луковиц многолетних растений, семенников двулет</w:t>
      </w:r>
      <w:r w:rsidRPr="00776074">
        <w:rPr>
          <w:rFonts w:ascii="Times New Roman" w:hAnsi="Times New Roman" w:cs="Times New Roman"/>
          <w:sz w:val="24"/>
          <w:szCs w:val="24"/>
        </w:rPr>
        <w:softHyphen/>
        <w:t>них овощных культур.</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Подзимние посевы и посадки.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2. Технологии выращивания плодовых и ягод</w:t>
      </w:r>
      <w:r w:rsidRPr="00776074">
        <w:rPr>
          <w:rFonts w:ascii="Times New Roman" w:hAnsi="Times New Roman" w:cs="Times New Roman"/>
          <w:b/>
          <w:bCs/>
          <w:sz w:val="24"/>
          <w:szCs w:val="24"/>
        </w:rPr>
        <w:softHyphen/>
        <w:t>ных культур</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Группировка и характеристика плодовых и ягодных расте</w:t>
      </w:r>
      <w:r w:rsidRPr="00776074">
        <w:rPr>
          <w:rFonts w:ascii="Times New Roman" w:hAnsi="Times New Roman" w:cs="Times New Roman"/>
          <w:sz w:val="24"/>
          <w:szCs w:val="24"/>
        </w:rPr>
        <w:softHyphen/>
        <w:t>ний, их основные виды и сорта в своем регионе. Технологии выращивания   ягодных кустарников, плодовых растений.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3. Технологии выращивания растений рассадным способом и в защищенном грунте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Технологии выращивания растений рассадным способом и в защищенном грунте. Особенности выращивания основных овощных и цветочно-декоративных культур региона рассад</w:t>
      </w:r>
      <w:r w:rsidRPr="00776074">
        <w:rPr>
          <w:rFonts w:ascii="Times New Roman" w:hAnsi="Times New Roman" w:cs="Times New Roman"/>
          <w:sz w:val="24"/>
          <w:szCs w:val="24"/>
        </w:rPr>
        <w:softHyphen/>
        <w:t>ным способом и в защищенном грунте.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Виды защищенного грунта. Современные укрывные мате</w:t>
      </w:r>
      <w:r w:rsidRPr="00776074">
        <w:rPr>
          <w:rFonts w:ascii="Times New Roman" w:hAnsi="Times New Roman" w:cs="Times New Roman"/>
          <w:sz w:val="24"/>
          <w:szCs w:val="24"/>
        </w:rPr>
        <w:softHyphen/>
        <w:t xml:space="preserve">риалы, состав </w:t>
      </w:r>
      <w:proofErr w:type="spellStart"/>
      <w:r w:rsidRPr="00776074">
        <w:rPr>
          <w:rFonts w:ascii="Times New Roman" w:hAnsi="Times New Roman" w:cs="Times New Roman"/>
          <w:sz w:val="24"/>
          <w:szCs w:val="24"/>
        </w:rPr>
        <w:t>почвосмесей</w:t>
      </w:r>
      <w:proofErr w:type="spellEnd"/>
      <w:r w:rsidRPr="00776074">
        <w:rPr>
          <w:rFonts w:ascii="Times New Roman" w:hAnsi="Times New Roman" w:cs="Times New Roman"/>
          <w:sz w:val="24"/>
          <w:szCs w:val="24"/>
        </w:rPr>
        <w:t>, подкормки. Защита растений от болезней и вредителей.</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4. Организация производства продукции расте</w:t>
      </w:r>
      <w:r w:rsidRPr="00776074">
        <w:rPr>
          <w:rFonts w:ascii="Times New Roman" w:hAnsi="Times New Roman" w:cs="Times New Roman"/>
          <w:b/>
          <w:bCs/>
          <w:sz w:val="24"/>
          <w:szCs w:val="24"/>
        </w:rPr>
        <w:softHyphen/>
        <w:t>ниеводства на пришкольном участке и в личном подсоб</w:t>
      </w:r>
      <w:r w:rsidRPr="00776074">
        <w:rPr>
          <w:rFonts w:ascii="Times New Roman" w:hAnsi="Times New Roman" w:cs="Times New Roman"/>
          <w:b/>
          <w:bCs/>
          <w:sz w:val="24"/>
          <w:szCs w:val="24"/>
        </w:rPr>
        <w:softHyphen/>
        <w:t>ном хозяйстве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Понятие об организации и планировании технологической деятельности в растениеводстве: выбор видов и сортов сельс</w:t>
      </w:r>
      <w:r w:rsidRPr="00776074">
        <w:rPr>
          <w:rFonts w:ascii="Times New Roman" w:hAnsi="Times New Roman" w:cs="Times New Roman"/>
          <w:sz w:val="24"/>
          <w:szCs w:val="24"/>
        </w:rPr>
        <w:softHyphen/>
        <w:t>кохозяйственных и цветочно-декоративных культур для выра</w:t>
      </w:r>
      <w:r w:rsidRPr="00776074">
        <w:rPr>
          <w:rFonts w:ascii="Times New Roman" w:hAnsi="Times New Roman" w:cs="Times New Roman"/>
          <w:sz w:val="24"/>
          <w:szCs w:val="24"/>
        </w:rPr>
        <w:softHyphen/>
        <w:t>щивания на пришкольном участке и в личном подсобном хо</w:t>
      </w:r>
      <w:r w:rsidRPr="00776074">
        <w:rPr>
          <w:rFonts w:ascii="Times New Roman" w:hAnsi="Times New Roman" w:cs="Times New Roman"/>
          <w:sz w:val="24"/>
          <w:szCs w:val="24"/>
        </w:rPr>
        <w:softHyphen/>
        <w:t>зяйстве. Источники информации по растениеводству. Расчет основных экономических показателей в растениеводстве. По</w:t>
      </w:r>
      <w:r w:rsidRPr="00776074">
        <w:rPr>
          <w:rFonts w:ascii="Times New Roman" w:hAnsi="Times New Roman" w:cs="Times New Roman"/>
          <w:sz w:val="24"/>
          <w:szCs w:val="24"/>
        </w:rPr>
        <w:softHyphen/>
        <w:t>нятие о предпринимательстве, маркетинге.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5. Профессиональное образование и профессио</w:t>
      </w:r>
      <w:r w:rsidRPr="00776074">
        <w:rPr>
          <w:rFonts w:ascii="Times New Roman" w:hAnsi="Times New Roman" w:cs="Times New Roman"/>
          <w:b/>
          <w:bCs/>
          <w:sz w:val="24"/>
          <w:szCs w:val="24"/>
        </w:rPr>
        <w:softHyphen/>
        <w:t>нальная карьера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Современные профессии в растениеводстве. Понятие о региональном рынке труда в сельскохозяйственной сфере. Возможности построения карьеры в сельскохозяйственной сфере.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i/>
          <w:iCs/>
          <w:sz w:val="24"/>
          <w:szCs w:val="24"/>
        </w:rPr>
        <w:t>Раздел 2. Исследовательская и опытническая дея</w:t>
      </w:r>
      <w:r w:rsidRPr="00776074">
        <w:rPr>
          <w:rFonts w:ascii="Times New Roman" w:hAnsi="Times New Roman" w:cs="Times New Roman"/>
          <w:b/>
          <w:bCs/>
          <w:i/>
          <w:iCs/>
          <w:sz w:val="24"/>
          <w:szCs w:val="24"/>
        </w:rPr>
        <w:softHyphen/>
        <w:t>тельность в растениеводстве</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1. Значение сельскохозяйственных опытов и правила их проведения</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Выявление и формулирование проблем в технологиях про</w:t>
      </w:r>
      <w:r w:rsidRPr="00776074">
        <w:rPr>
          <w:rFonts w:ascii="Times New Roman" w:hAnsi="Times New Roman" w:cs="Times New Roman"/>
          <w:sz w:val="24"/>
          <w:szCs w:val="24"/>
        </w:rPr>
        <w:softHyphen/>
        <w:t>изводства сельскохозяйственной продукции на учебно-опыт</w:t>
      </w:r>
      <w:r w:rsidRPr="00776074">
        <w:rPr>
          <w:rFonts w:ascii="Times New Roman" w:hAnsi="Times New Roman" w:cs="Times New Roman"/>
          <w:sz w:val="24"/>
          <w:szCs w:val="24"/>
        </w:rPr>
        <w:softHyphen/>
        <w:t>ном участке или в личном подсобном хозяйстве, местных фермерских хозяйствах. Выбор и обоснование темы опыта.</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b/>
          <w:bCs/>
          <w:sz w:val="24"/>
          <w:szCs w:val="24"/>
        </w:rPr>
        <w:t>Тема 2. Исследования социальной направленности</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lastRenderedPageBreak/>
        <w:t>Выбор тем исследований на основе анализа потребностей и спроса на рынке товаров и услуг в сфере растениеводства; потребностей школьных кабинетов в наглядных пособиях; проблем в производстве растениеводческой продукции в лич</w:t>
      </w:r>
      <w:r w:rsidRPr="00776074">
        <w:rPr>
          <w:rFonts w:ascii="Times New Roman" w:hAnsi="Times New Roman" w:cs="Times New Roman"/>
          <w:sz w:val="24"/>
          <w:szCs w:val="24"/>
        </w:rPr>
        <w:softHyphen/>
        <w:t>ных подсобных хозяйствах жителей села, социально незащи</w:t>
      </w:r>
      <w:r w:rsidRPr="00776074">
        <w:rPr>
          <w:rFonts w:ascii="Times New Roman" w:hAnsi="Times New Roman" w:cs="Times New Roman"/>
          <w:sz w:val="24"/>
          <w:szCs w:val="24"/>
        </w:rPr>
        <w:softHyphen/>
        <w:t>щенных групп населения; проблем в озеленении территорий детских садов, больниц и других социальных объектов.</w:t>
      </w:r>
    </w:p>
    <w:p w:rsidR="00380200" w:rsidRPr="00776074" w:rsidRDefault="00380200" w:rsidP="00C47656">
      <w:pPr>
        <w:shd w:val="clear" w:color="auto" w:fill="FFFFFF"/>
        <w:spacing w:after="0"/>
        <w:ind w:firstLine="567"/>
        <w:rPr>
          <w:rFonts w:ascii="Times New Roman" w:hAnsi="Times New Roman" w:cs="Times New Roman"/>
          <w:sz w:val="24"/>
          <w:szCs w:val="24"/>
        </w:rPr>
      </w:pPr>
      <w:r w:rsidRPr="00776074">
        <w:rPr>
          <w:rFonts w:ascii="Times New Roman" w:hAnsi="Times New Roman" w:cs="Times New Roman"/>
          <w:sz w:val="24"/>
          <w:szCs w:val="24"/>
        </w:rPr>
        <w:t>Технологии изготовления гербариев, заготовки материала для флористики, консервирования плодов и овощей.</w:t>
      </w:r>
    </w:p>
    <w:p w:rsidR="00B3089C" w:rsidRDefault="00B3089C" w:rsidP="00C47656">
      <w:pPr>
        <w:spacing w:after="0"/>
        <w:jc w:val="center"/>
        <w:rPr>
          <w:sz w:val="28"/>
          <w:szCs w:val="28"/>
        </w:rPr>
      </w:pPr>
    </w:p>
    <w:p w:rsidR="003B407A" w:rsidRPr="001F2F80" w:rsidRDefault="003B407A" w:rsidP="003B407A">
      <w:pPr>
        <w:spacing w:after="0" w:line="240" w:lineRule="auto"/>
        <w:ind w:left="720"/>
        <w:jc w:val="center"/>
        <w:rPr>
          <w:rFonts w:ascii="Times New Roman" w:eastAsia="Times New Roman" w:hAnsi="Times New Roman" w:cs="Times New Roman"/>
          <w:b/>
          <w:sz w:val="24"/>
          <w:szCs w:val="24"/>
        </w:rPr>
      </w:pPr>
      <w:r w:rsidRPr="001F2F80">
        <w:rPr>
          <w:rFonts w:ascii="Times New Roman" w:eastAsia="Times New Roman" w:hAnsi="Times New Roman" w:cs="Times New Roman"/>
          <w:b/>
          <w:sz w:val="24"/>
          <w:szCs w:val="24"/>
        </w:rPr>
        <w:t>Физическая культура</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i/>
          <w:iCs/>
          <w:sz w:val="24"/>
          <w:szCs w:val="24"/>
        </w:rPr>
        <w:t>Личностные результаты</w:t>
      </w:r>
      <w:r w:rsidRPr="001F2F80">
        <w:rPr>
          <w:rFonts w:ascii="Times New Roman" w:eastAsia="Times New Roman" w:hAnsi="Times New Roman" w:cs="Times New Roman"/>
          <w:b/>
          <w:bCs/>
          <w:sz w:val="24"/>
          <w:szCs w:val="24"/>
        </w:rPr>
        <w:t xml:space="preserve"> </w:t>
      </w:r>
      <w:r w:rsidRPr="001F2F80">
        <w:rPr>
          <w:rFonts w:ascii="Times New Roman" w:eastAsia="Times New Roman" w:hAnsi="Times New Roman" w:cs="Times New Roman"/>
          <w:sz w:val="24"/>
          <w:szCs w:val="24"/>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w:t>
      </w:r>
      <w:proofErr w:type="gramStart"/>
      <w:r w:rsidRPr="001F2F80">
        <w:rPr>
          <w:rFonts w:ascii="Times New Roman" w:eastAsia="Times New Roman" w:hAnsi="Times New Roman" w:cs="Times New Roman"/>
          <w:sz w:val="24"/>
          <w:szCs w:val="24"/>
        </w:rPr>
        <w:t>й(</w:t>
      </w:r>
      <w:proofErr w:type="gramEnd"/>
      <w:r w:rsidRPr="001F2F80">
        <w:rPr>
          <w:rFonts w:ascii="Times New Roman" w:eastAsia="Times New Roman" w:hAnsi="Times New Roman" w:cs="Times New Roman"/>
          <w:sz w:val="24"/>
          <w:szCs w:val="24"/>
        </w:rPr>
        <w:t>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xml:space="preserve">Личностные результаты, формируемые в ходе изучения физической культуры, отражают: </w:t>
      </w:r>
    </w:p>
    <w:p w:rsidR="003B407A" w:rsidRPr="001F2F80" w:rsidRDefault="003B407A" w:rsidP="003B407A">
      <w:pPr>
        <w:spacing w:after="0" w:line="240" w:lineRule="auto"/>
        <w:rPr>
          <w:rFonts w:ascii="Times New Roman" w:eastAsia="Times New Roman" w:hAnsi="Times New Roman" w:cs="Times New Roman"/>
          <w:b/>
          <w:sz w:val="24"/>
          <w:szCs w:val="24"/>
        </w:rPr>
      </w:pPr>
      <w:r w:rsidRPr="001F2F80">
        <w:rPr>
          <w:rFonts w:ascii="Times New Roman" w:eastAsia="Times New Roman" w:hAnsi="Times New Roman" w:cs="Times New Roman"/>
          <w:b/>
          <w:sz w:val="24"/>
          <w:szCs w:val="24"/>
        </w:rPr>
        <w:t>В области физической культуры:</w:t>
      </w:r>
    </w:p>
    <w:p w:rsidR="003B407A" w:rsidRPr="001F2F80" w:rsidRDefault="003B407A" w:rsidP="003B407A">
      <w:pPr>
        <w:pStyle w:val="a6"/>
        <w:numPr>
          <w:ilvl w:val="0"/>
          <w:numId w:val="104"/>
        </w:numPr>
      </w:pPr>
      <w:r w:rsidRPr="001F2F80">
        <w:t xml:space="preserve">Владения навыками выполнения жизненно важных двигательных умений (ходьба, </w:t>
      </w:r>
      <w:proofErr w:type="spellStart"/>
      <w:r w:rsidRPr="001F2F80">
        <w:t>бег</w:t>
      </w:r>
      <w:proofErr w:type="gramStart"/>
      <w:r w:rsidRPr="001F2F80">
        <w:t>,п</w:t>
      </w:r>
      <w:proofErr w:type="gramEnd"/>
      <w:r w:rsidRPr="001F2F80">
        <w:t>рыжки,лазанья</w:t>
      </w:r>
      <w:proofErr w:type="spellEnd"/>
      <w:r w:rsidRPr="001F2F80">
        <w:t xml:space="preserve"> и др.)различными </w:t>
      </w:r>
      <w:proofErr w:type="spellStart"/>
      <w:r w:rsidRPr="001F2F80">
        <w:t>способами,в</w:t>
      </w:r>
      <w:proofErr w:type="spellEnd"/>
      <w:r w:rsidRPr="001F2F80">
        <w:t xml:space="preserve"> различных изменяющихся внешних условиях;</w:t>
      </w:r>
    </w:p>
    <w:p w:rsidR="003B407A" w:rsidRPr="001F2F80" w:rsidRDefault="003B407A" w:rsidP="003B407A">
      <w:pPr>
        <w:pStyle w:val="a6"/>
        <w:numPr>
          <w:ilvl w:val="0"/>
          <w:numId w:val="104"/>
        </w:numPr>
      </w:pPr>
      <w:r w:rsidRPr="001F2F80">
        <w:t>Владения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применение их в игровой и соревновательной деятельности;</w:t>
      </w:r>
    </w:p>
    <w:p w:rsidR="003B407A" w:rsidRPr="001F2F80" w:rsidRDefault="003B407A" w:rsidP="003B407A">
      <w:pPr>
        <w:pStyle w:val="a6"/>
        <w:numPr>
          <w:ilvl w:val="0"/>
          <w:numId w:val="104"/>
        </w:numPr>
      </w:pPr>
      <w:r w:rsidRPr="001F2F80">
        <w:t>Умение максимально проявлять физические способност</w:t>
      </w:r>
      <w:proofErr w:type="gramStart"/>
      <w:r w:rsidRPr="001F2F80">
        <w:t>и(</w:t>
      </w:r>
      <w:proofErr w:type="gramEnd"/>
      <w:r w:rsidRPr="001F2F80">
        <w:t>качества) при выполнении тестовых упражнений по физической культуре.</w:t>
      </w:r>
    </w:p>
    <w:p w:rsidR="003B407A" w:rsidRPr="001F2F80" w:rsidRDefault="003B407A" w:rsidP="003B407A">
      <w:pPr>
        <w:pStyle w:val="a6"/>
        <w:ind w:left="1440"/>
      </w:pPr>
    </w:p>
    <w:p w:rsidR="003B407A" w:rsidRPr="001F2F80" w:rsidRDefault="003B407A" w:rsidP="003B407A">
      <w:pPr>
        <w:spacing w:after="0" w:line="240" w:lineRule="auto"/>
        <w:rPr>
          <w:rFonts w:ascii="Times New Roman" w:eastAsia="Times New Roman" w:hAnsi="Times New Roman" w:cs="Times New Roman"/>
          <w:sz w:val="24"/>
          <w:szCs w:val="24"/>
        </w:rPr>
      </w:pPr>
      <w:proofErr w:type="spellStart"/>
      <w:r w:rsidRPr="001F2F80">
        <w:rPr>
          <w:rFonts w:ascii="Times New Roman" w:eastAsia="Times New Roman" w:hAnsi="Times New Roman" w:cs="Times New Roman"/>
          <w:b/>
          <w:bCs/>
          <w:i/>
          <w:iCs/>
          <w:sz w:val="24"/>
          <w:szCs w:val="24"/>
        </w:rPr>
        <w:t>Метапредметные</w:t>
      </w:r>
      <w:proofErr w:type="spellEnd"/>
      <w:r w:rsidRPr="001F2F80">
        <w:rPr>
          <w:rFonts w:ascii="Times New Roman" w:eastAsia="Times New Roman" w:hAnsi="Times New Roman" w:cs="Times New Roman"/>
          <w:b/>
          <w:bCs/>
          <w:i/>
          <w:iCs/>
          <w:sz w:val="24"/>
          <w:szCs w:val="24"/>
        </w:rPr>
        <w:t xml:space="preserve"> результаты</w:t>
      </w:r>
      <w:r w:rsidRPr="001F2F80">
        <w:rPr>
          <w:rFonts w:ascii="Times New Roman" w:eastAsia="Times New Roman" w:hAnsi="Times New Roman" w:cs="Times New Roman"/>
          <w:b/>
          <w:bCs/>
          <w:sz w:val="24"/>
          <w:szCs w:val="24"/>
        </w:rPr>
        <w:t xml:space="preserve"> </w:t>
      </w:r>
      <w:r w:rsidRPr="001F2F80">
        <w:rPr>
          <w:rFonts w:ascii="Times New Roman" w:eastAsia="Times New Roman" w:hAnsi="Times New Roman" w:cs="Times New Roman"/>
          <w:sz w:val="24"/>
          <w:szCs w:val="24"/>
        </w:rPr>
        <w:t xml:space="preserve">характеризуют </w:t>
      </w:r>
      <w:proofErr w:type="spellStart"/>
      <w:r w:rsidRPr="001F2F80">
        <w:rPr>
          <w:rFonts w:ascii="Times New Roman" w:eastAsia="Times New Roman" w:hAnsi="Times New Roman" w:cs="Times New Roman"/>
          <w:sz w:val="24"/>
          <w:szCs w:val="24"/>
        </w:rPr>
        <w:t>сформированность</w:t>
      </w:r>
      <w:proofErr w:type="spellEnd"/>
      <w:r w:rsidRPr="001F2F80">
        <w:rPr>
          <w:rFonts w:ascii="Times New Roman" w:eastAsia="Times New Roman" w:hAnsi="Times New Roman" w:cs="Times New Roman"/>
          <w:sz w:val="24"/>
          <w:szCs w:val="24"/>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w:t>
      </w:r>
      <w:proofErr w:type="spellStart"/>
      <w:r w:rsidRPr="001F2F80">
        <w:rPr>
          <w:rFonts w:ascii="Times New Roman" w:eastAsia="Times New Roman" w:hAnsi="Times New Roman" w:cs="Times New Roman"/>
          <w:sz w:val="24"/>
          <w:szCs w:val="24"/>
        </w:rPr>
        <w:t>Метапредметные</w:t>
      </w:r>
      <w:proofErr w:type="spellEnd"/>
      <w:r w:rsidRPr="001F2F80">
        <w:rPr>
          <w:rFonts w:ascii="Times New Roman" w:eastAsia="Times New Roman" w:hAnsi="Times New Roman" w:cs="Times New Roman"/>
          <w:sz w:val="24"/>
          <w:szCs w:val="24"/>
        </w:rPr>
        <w:t xml:space="preserve"> результаты </w:t>
      </w:r>
      <w:proofErr w:type="gramStart"/>
      <w:r w:rsidRPr="001F2F80">
        <w:rPr>
          <w:rFonts w:ascii="Times New Roman" w:eastAsia="Times New Roman" w:hAnsi="Times New Roman" w:cs="Times New Roman"/>
          <w:sz w:val="24"/>
          <w:szCs w:val="24"/>
        </w:rPr>
        <w:t>отражаются</w:t>
      </w:r>
      <w:proofErr w:type="gramEnd"/>
      <w:r w:rsidRPr="001F2F80">
        <w:rPr>
          <w:rFonts w:ascii="Times New Roman" w:eastAsia="Times New Roman" w:hAnsi="Times New Roman" w:cs="Times New Roman"/>
          <w:sz w:val="24"/>
          <w:szCs w:val="24"/>
        </w:rPr>
        <w:t xml:space="preserve"> прежде всего в универсальных умениях, необходимых каждому учащемуся и каждому современному человеку. Это: </w:t>
      </w:r>
    </w:p>
    <w:p w:rsidR="003B407A" w:rsidRPr="001F2F80" w:rsidRDefault="003B407A" w:rsidP="003B407A">
      <w:pPr>
        <w:pStyle w:val="a6"/>
        <w:numPr>
          <w:ilvl w:val="0"/>
          <w:numId w:val="105"/>
        </w:numPr>
      </w:pPr>
      <w:r w:rsidRPr="001F2F80">
        <w:t xml:space="preserve">Владение способами организации и проведения разнообразных форм знаний физической </w:t>
      </w:r>
      <w:proofErr w:type="spellStart"/>
      <w:r w:rsidRPr="001F2F80">
        <w:t>культурой</w:t>
      </w:r>
      <w:proofErr w:type="gramStart"/>
      <w:r w:rsidRPr="001F2F80">
        <w:t>,и</w:t>
      </w:r>
      <w:proofErr w:type="gramEnd"/>
      <w:r w:rsidRPr="001F2F80">
        <w:t>х</w:t>
      </w:r>
      <w:proofErr w:type="spellEnd"/>
      <w:r w:rsidRPr="001F2F80">
        <w:t xml:space="preserve"> планирования и содержательного наполнения;</w:t>
      </w:r>
    </w:p>
    <w:p w:rsidR="003B407A" w:rsidRPr="001F2F80" w:rsidRDefault="003B407A" w:rsidP="003B407A">
      <w:pPr>
        <w:pStyle w:val="a6"/>
        <w:numPr>
          <w:ilvl w:val="0"/>
          <w:numId w:val="105"/>
        </w:numPr>
      </w:pPr>
      <w:r w:rsidRPr="001F2F80">
        <w:t xml:space="preserve">Владения широким арсеналом двигательных действий и физических упражнений из базовых видов спорта и оздоровительной физической </w:t>
      </w:r>
      <w:proofErr w:type="spellStart"/>
      <w:r w:rsidRPr="001F2F80">
        <w:t>культуры</w:t>
      </w:r>
      <w:proofErr w:type="gramStart"/>
      <w:r w:rsidRPr="001F2F80">
        <w:t>,а</w:t>
      </w:r>
      <w:proofErr w:type="gramEnd"/>
      <w:r w:rsidRPr="001F2F80">
        <w:t>ктивное</w:t>
      </w:r>
      <w:proofErr w:type="spellEnd"/>
      <w:r w:rsidRPr="001F2F80">
        <w:t xml:space="preserve"> их использование в самостоятельно организуемой спортивно-оздоровительной и физкультурно-оздоровительной деятельности;</w:t>
      </w:r>
    </w:p>
    <w:p w:rsidR="003B407A" w:rsidRPr="001F2F80" w:rsidRDefault="003B407A" w:rsidP="003B407A">
      <w:pPr>
        <w:pStyle w:val="a6"/>
        <w:numPr>
          <w:ilvl w:val="0"/>
          <w:numId w:val="105"/>
        </w:numPr>
      </w:pPr>
      <w:r w:rsidRPr="001F2F80">
        <w:t xml:space="preserve">Владения способами наблюдения за </w:t>
      </w:r>
      <w:proofErr w:type="spellStart"/>
      <w:r w:rsidRPr="001F2F80">
        <w:t>покозателями</w:t>
      </w:r>
      <w:proofErr w:type="spellEnd"/>
      <w:r w:rsidRPr="001F2F80">
        <w:t xml:space="preserve"> индивидуального </w:t>
      </w:r>
      <w:proofErr w:type="spellStart"/>
      <w:r w:rsidRPr="001F2F80">
        <w:t>здоровья</w:t>
      </w:r>
      <w:proofErr w:type="gramStart"/>
      <w:r w:rsidRPr="001F2F80">
        <w:t>,ф</w:t>
      </w:r>
      <w:proofErr w:type="gramEnd"/>
      <w:r w:rsidRPr="001F2F80">
        <w:t>изического</w:t>
      </w:r>
      <w:proofErr w:type="spellEnd"/>
      <w:r w:rsidRPr="001F2F80">
        <w:t xml:space="preserve">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i/>
          <w:iCs/>
          <w:sz w:val="24"/>
          <w:szCs w:val="24"/>
        </w:rPr>
        <w:t>Предметные результаты</w:t>
      </w:r>
      <w:r w:rsidRPr="001F2F80">
        <w:rPr>
          <w:rFonts w:ascii="Times New Roman" w:eastAsia="Times New Roman" w:hAnsi="Times New Roman" w:cs="Times New Roman"/>
          <w:b/>
          <w:bCs/>
          <w:sz w:val="24"/>
          <w:szCs w:val="24"/>
        </w:rPr>
        <w:t xml:space="preserve"> </w:t>
      </w:r>
      <w:r w:rsidRPr="001F2F80">
        <w:rPr>
          <w:rFonts w:ascii="Times New Roman" w:eastAsia="Times New Roman" w:hAnsi="Times New Roman" w:cs="Times New Roman"/>
          <w:sz w:val="24"/>
          <w:szCs w:val="24"/>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Предметные результаты отражают: </w:t>
      </w:r>
    </w:p>
    <w:p w:rsidR="003B407A" w:rsidRPr="001F2F80" w:rsidRDefault="003B407A" w:rsidP="003B407A">
      <w:pPr>
        <w:pStyle w:val="a6"/>
        <w:numPr>
          <w:ilvl w:val="0"/>
          <w:numId w:val="106"/>
        </w:numPr>
      </w:pPr>
      <w:r w:rsidRPr="001F2F80">
        <w:t xml:space="preserve"> Способность отбирать физические упражнения по их функциональной направленности, </w:t>
      </w:r>
      <w:proofErr w:type="spellStart"/>
      <w:r w:rsidRPr="001F2F80">
        <w:t>состовлять</w:t>
      </w:r>
      <w:proofErr w:type="spellEnd"/>
      <w:r w:rsidRPr="001F2F80">
        <w:t xml:space="preserve"> из них индивидуальные комплексы для оздоровительной гимнастики и физической подготовки;</w:t>
      </w:r>
    </w:p>
    <w:p w:rsidR="003B407A" w:rsidRPr="001F2F80" w:rsidRDefault="003B407A" w:rsidP="003B407A">
      <w:pPr>
        <w:pStyle w:val="a6"/>
        <w:numPr>
          <w:ilvl w:val="0"/>
          <w:numId w:val="106"/>
        </w:numPr>
      </w:pPr>
      <w:r w:rsidRPr="001F2F80">
        <w:lastRenderedPageBreak/>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способностей организма;</w:t>
      </w:r>
    </w:p>
    <w:p w:rsidR="003B407A" w:rsidRPr="001F2F80" w:rsidRDefault="003B407A" w:rsidP="003B407A">
      <w:pPr>
        <w:pStyle w:val="a6"/>
        <w:numPr>
          <w:ilvl w:val="0"/>
          <w:numId w:val="106"/>
        </w:numPr>
      </w:pPr>
      <w:r w:rsidRPr="001F2F80">
        <w:t xml:space="preserve">Способность проводить самостоятельные занятия по освоению новых двигательных действий и развитию основных физических </w:t>
      </w:r>
      <w:proofErr w:type="spellStart"/>
      <w:r w:rsidRPr="001F2F80">
        <w:t>качеств</w:t>
      </w:r>
      <w:proofErr w:type="gramStart"/>
      <w:r w:rsidRPr="001F2F80">
        <w:t>,к</w:t>
      </w:r>
      <w:proofErr w:type="gramEnd"/>
      <w:r w:rsidRPr="001F2F80">
        <w:t>онтролировать</w:t>
      </w:r>
      <w:proofErr w:type="spellEnd"/>
      <w:r w:rsidRPr="001F2F80">
        <w:t xml:space="preserve"> и анализировать эффективность этих занятий.</w:t>
      </w:r>
    </w:p>
    <w:p w:rsidR="003B407A" w:rsidRPr="001F2F80" w:rsidRDefault="003B407A" w:rsidP="003B407A">
      <w:pPr>
        <w:spacing w:after="0" w:line="240" w:lineRule="auto"/>
        <w:rPr>
          <w:rFonts w:ascii="Times New Roman" w:eastAsia="Times New Roman" w:hAnsi="Times New Roman" w:cs="Times New Roman"/>
          <w:sz w:val="24"/>
          <w:szCs w:val="24"/>
        </w:rPr>
      </w:pPr>
    </w:p>
    <w:p w:rsidR="003B407A" w:rsidRPr="001F2F80" w:rsidRDefault="003B407A" w:rsidP="003B407A">
      <w:pPr>
        <w:shd w:val="clear" w:color="auto" w:fill="FFFFFF"/>
        <w:spacing w:after="0" w:line="240" w:lineRule="auto"/>
        <w:ind w:left="1080" w:right="442"/>
        <w:jc w:val="center"/>
        <w:rPr>
          <w:rFonts w:ascii="Times New Roman" w:hAnsi="Times New Roman" w:cs="Times New Roman"/>
          <w:b/>
          <w:sz w:val="24"/>
          <w:szCs w:val="24"/>
        </w:rPr>
      </w:pPr>
      <w:r w:rsidRPr="001F2F80">
        <w:rPr>
          <w:rFonts w:ascii="Times New Roman" w:hAnsi="Times New Roman" w:cs="Times New Roman"/>
          <w:b/>
          <w:spacing w:val="-1"/>
          <w:sz w:val="24"/>
          <w:szCs w:val="24"/>
        </w:rPr>
        <w:t xml:space="preserve">Распределение </w:t>
      </w:r>
      <w:r w:rsidRPr="001F2F80">
        <w:rPr>
          <w:rFonts w:ascii="Times New Roman" w:hAnsi="Times New Roman" w:cs="Times New Roman"/>
          <w:b/>
          <w:bCs/>
          <w:spacing w:val="-1"/>
          <w:sz w:val="24"/>
          <w:szCs w:val="24"/>
        </w:rPr>
        <w:t xml:space="preserve">учебного времени прохождения программного </w:t>
      </w:r>
      <w:r w:rsidRPr="001F2F80">
        <w:rPr>
          <w:rFonts w:ascii="Times New Roman" w:hAnsi="Times New Roman" w:cs="Times New Roman"/>
          <w:b/>
          <w:spacing w:val="-1"/>
          <w:sz w:val="24"/>
          <w:szCs w:val="24"/>
        </w:rPr>
        <w:t xml:space="preserve">материала </w:t>
      </w:r>
      <w:r w:rsidRPr="001F2F80">
        <w:rPr>
          <w:rFonts w:ascii="Times New Roman" w:hAnsi="Times New Roman" w:cs="Times New Roman"/>
          <w:b/>
          <w:bCs/>
          <w:sz w:val="24"/>
          <w:szCs w:val="24"/>
        </w:rPr>
        <w:t xml:space="preserve">по физической </w:t>
      </w:r>
      <w:r w:rsidRPr="001F2F80">
        <w:rPr>
          <w:rFonts w:ascii="Times New Roman" w:hAnsi="Times New Roman" w:cs="Times New Roman"/>
          <w:b/>
          <w:sz w:val="24"/>
          <w:szCs w:val="24"/>
        </w:rPr>
        <w:t>культуре (5-9 классы)</w:t>
      </w:r>
    </w:p>
    <w:p w:rsidR="003B407A" w:rsidRPr="001F2F80" w:rsidRDefault="003B407A" w:rsidP="003B407A">
      <w:pPr>
        <w:pStyle w:val="a6"/>
        <w:numPr>
          <w:ilvl w:val="0"/>
          <w:numId w:val="106"/>
        </w:numPr>
      </w:pPr>
    </w:p>
    <w:tbl>
      <w:tblPr>
        <w:tblW w:w="0" w:type="auto"/>
        <w:tblInd w:w="40" w:type="dxa"/>
        <w:tblLayout w:type="fixed"/>
        <w:tblCellMar>
          <w:left w:w="40" w:type="dxa"/>
          <w:right w:w="40" w:type="dxa"/>
        </w:tblCellMar>
        <w:tblLook w:val="0000" w:firstRow="0" w:lastRow="0" w:firstColumn="0" w:lastColumn="0" w:noHBand="0" w:noVBand="0"/>
      </w:tblPr>
      <w:tblGrid>
        <w:gridCol w:w="782"/>
        <w:gridCol w:w="3926"/>
        <w:gridCol w:w="898"/>
        <w:gridCol w:w="907"/>
        <w:gridCol w:w="912"/>
        <w:gridCol w:w="902"/>
        <w:gridCol w:w="912"/>
      </w:tblGrid>
      <w:tr w:rsidR="003B407A" w:rsidRPr="001F2F80" w:rsidTr="00C747EC">
        <w:trPr>
          <w:trHeight w:hRule="exact" w:val="403"/>
        </w:trPr>
        <w:tc>
          <w:tcPr>
            <w:tcW w:w="782" w:type="dxa"/>
            <w:vMerge w:val="restart"/>
            <w:tcBorders>
              <w:top w:val="single" w:sz="6" w:space="0" w:color="auto"/>
              <w:left w:val="single" w:sz="6" w:space="0" w:color="auto"/>
              <w:bottom w:val="nil"/>
              <w:right w:val="single" w:sz="6" w:space="0" w:color="auto"/>
            </w:tcBorders>
            <w:shd w:val="clear" w:color="auto" w:fill="FFFFFF"/>
          </w:tcPr>
          <w:p w:rsidR="003B407A" w:rsidRPr="001F2F80" w:rsidRDefault="003B407A" w:rsidP="00C747EC">
            <w:pPr>
              <w:shd w:val="clear" w:color="auto" w:fill="FFFFFF"/>
              <w:spacing w:after="0" w:line="240" w:lineRule="auto"/>
              <w:ind w:left="31"/>
              <w:rPr>
                <w:rFonts w:ascii="Times New Roman" w:hAnsi="Times New Roman" w:cs="Times New Roman"/>
                <w:sz w:val="24"/>
                <w:szCs w:val="24"/>
              </w:rPr>
            </w:pPr>
            <w:r w:rsidRPr="001F2F80">
              <w:rPr>
                <w:rFonts w:ascii="Times New Roman" w:hAnsi="Times New Roman" w:cs="Times New Roman"/>
                <w:spacing w:val="-3"/>
                <w:sz w:val="24"/>
                <w:szCs w:val="24"/>
              </w:rPr>
              <w:t xml:space="preserve">№ </w:t>
            </w:r>
            <w:proofErr w:type="gramStart"/>
            <w:r w:rsidRPr="001F2F80">
              <w:rPr>
                <w:rFonts w:ascii="Times New Roman" w:hAnsi="Times New Roman" w:cs="Times New Roman"/>
                <w:spacing w:val="-3"/>
                <w:sz w:val="24"/>
                <w:szCs w:val="24"/>
              </w:rPr>
              <w:t>п</w:t>
            </w:r>
            <w:proofErr w:type="gramEnd"/>
            <w:r w:rsidRPr="001F2F80">
              <w:rPr>
                <w:rFonts w:ascii="Times New Roman" w:hAnsi="Times New Roman" w:cs="Times New Roman"/>
                <w:spacing w:val="-3"/>
                <w:sz w:val="24"/>
                <w:szCs w:val="24"/>
              </w:rPr>
              <w:t>/п</w:t>
            </w:r>
          </w:p>
        </w:tc>
        <w:tc>
          <w:tcPr>
            <w:tcW w:w="3926" w:type="dxa"/>
            <w:vMerge w:val="restart"/>
            <w:tcBorders>
              <w:top w:val="single" w:sz="6" w:space="0" w:color="auto"/>
              <w:left w:val="single" w:sz="6" w:space="0" w:color="auto"/>
              <w:bottom w:val="nil"/>
              <w:right w:val="single" w:sz="6" w:space="0" w:color="auto"/>
            </w:tcBorders>
            <w:shd w:val="clear" w:color="auto" w:fill="FFFFFF"/>
          </w:tcPr>
          <w:p w:rsidR="003B407A" w:rsidRPr="001F2F80" w:rsidRDefault="003B407A" w:rsidP="00C747EC">
            <w:pPr>
              <w:shd w:val="clear" w:color="auto" w:fill="FFFFFF"/>
              <w:spacing w:after="0" w:line="240" w:lineRule="auto"/>
              <w:ind w:left="571"/>
              <w:rPr>
                <w:rFonts w:ascii="Times New Roman" w:hAnsi="Times New Roman" w:cs="Times New Roman"/>
                <w:sz w:val="24"/>
                <w:szCs w:val="24"/>
              </w:rPr>
            </w:pPr>
            <w:r w:rsidRPr="001F2F80">
              <w:rPr>
                <w:rFonts w:ascii="Times New Roman" w:hAnsi="Times New Roman" w:cs="Times New Roman"/>
                <w:sz w:val="24"/>
                <w:szCs w:val="24"/>
              </w:rPr>
              <w:t>Вид программного материала</w:t>
            </w:r>
          </w:p>
        </w:tc>
        <w:tc>
          <w:tcPr>
            <w:tcW w:w="4531" w:type="dxa"/>
            <w:gridSpan w:val="5"/>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989"/>
              <w:rPr>
                <w:rFonts w:ascii="Times New Roman" w:hAnsi="Times New Roman" w:cs="Times New Roman"/>
                <w:sz w:val="24"/>
                <w:szCs w:val="24"/>
              </w:rPr>
            </w:pPr>
            <w:r w:rsidRPr="001F2F80">
              <w:rPr>
                <w:rFonts w:ascii="Times New Roman" w:hAnsi="Times New Roman" w:cs="Times New Roman"/>
                <w:sz w:val="24"/>
                <w:szCs w:val="24"/>
              </w:rPr>
              <w:t>Количество часов (уроков)</w:t>
            </w:r>
          </w:p>
        </w:tc>
      </w:tr>
      <w:tr w:rsidR="003B407A" w:rsidRPr="001F2F80" w:rsidTr="00C747EC">
        <w:trPr>
          <w:trHeight w:hRule="exact" w:val="322"/>
        </w:trPr>
        <w:tc>
          <w:tcPr>
            <w:tcW w:w="782" w:type="dxa"/>
            <w:vMerge/>
            <w:tcBorders>
              <w:top w:val="nil"/>
              <w:left w:val="single" w:sz="6" w:space="0" w:color="auto"/>
              <w:bottom w:val="nil"/>
              <w:right w:val="single" w:sz="6" w:space="0" w:color="auto"/>
            </w:tcBorders>
            <w:shd w:val="clear" w:color="auto" w:fill="FFFFFF"/>
          </w:tcPr>
          <w:p w:rsidR="003B407A" w:rsidRPr="001F2F80" w:rsidRDefault="003B407A" w:rsidP="00C747EC">
            <w:pPr>
              <w:spacing w:after="0" w:line="240" w:lineRule="auto"/>
              <w:rPr>
                <w:rFonts w:ascii="Times New Roman" w:hAnsi="Times New Roman" w:cs="Times New Roman"/>
                <w:sz w:val="24"/>
                <w:szCs w:val="24"/>
              </w:rPr>
            </w:pPr>
          </w:p>
          <w:p w:rsidR="003B407A" w:rsidRPr="001F2F80" w:rsidRDefault="003B407A" w:rsidP="00C747EC">
            <w:pPr>
              <w:spacing w:after="0" w:line="240" w:lineRule="auto"/>
              <w:rPr>
                <w:rFonts w:ascii="Times New Roman" w:hAnsi="Times New Roman" w:cs="Times New Roman"/>
                <w:sz w:val="24"/>
                <w:szCs w:val="24"/>
              </w:rPr>
            </w:pPr>
          </w:p>
        </w:tc>
        <w:tc>
          <w:tcPr>
            <w:tcW w:w="3926" w:type="dxa"/>
            <w:vMerge/>
            <w:tcBorders>
              <w:top w:val="nil"/>
              <w:left w:val="single" w:sz="6" w:space="0" w:color="auto"/>
              <w:bottom w:val="nil"/>
              <w:right w:val="single" w:sz="6" w:space="0" w:color="auto"/>
            </w:tcBorders>
            <w:shd w:val="clear" w:color="auto" w:fill="FFFFFF"/>
          </w:tcPr>
          <w:p w:rsidR="003B407A" w:rsidRPr="001F2F80" w:rsidRDefault="003B407A" w:rsidP="00C747EC">
            <w:pPr>
              <w:spacing w:after="0" w:line="240" w:lineRule="auto"/>
              <w:rPr>
                <w:rFonts w:ascii="Times New Roman" w:hAnsi="Times New Roman" w:cs="Times New Roman"/>
                <w:sz w:val="24"/>
                <w:szCs w:val="24"/>
              </w:rPr>
            </w:pPr>
          </w:p>
          <w:p w:rsidR="003B407A" w:rsidRPr="001F2F80" w:rsidRDefault="003B407A" w:rsidP="00C747EC">
            <w:pPr>
              <w:spacing w:after="0" w:line="240" w:lineRule="auto"/>
              <w:rPr>
                <w:rFonts w:ascii="Times New Roman" w:hAnsi="Times New Roman" w:cs="Times New Roman"/>
                <w:sz w:val="24"/>
                <w:szCs w:val="24"/>
              </w:rPr>
            </w:pPr>
          </w:p>
        </w:tc>
        <w:tc>
          <w:tcPr>
            <w:tcW w:w="4531" w:type="dxa"/>
            <w:gridSpan w:val="5"/>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906"/>
              <w:rPr>
                <w:rFonts w:ascii="Times New Roman" w:hAnsi="Times New Roman" w:cs="Times New Roman"/>
                <w:sz w:val="24"/>
                <w:szCs w:val="24"/>
              </w:rPr>
            </w:pPr>
            <w:r w:rsidRPr="001F2F80">
              <w:rPr>
                <w:rFonts w:ascii="Times New Roman" w:hAnsi="Times New Roman" w:cs="Times New Roman"/>
                <w:sz w:val="24"/>
                <w:szCs w:val="24"/>
              </w:rPr>
              <w:t>Класс</w:t>
            </w:r>
          </w:p>
        </w:tc>
      </w:tr>
      <w:tr w:rsidR="003B407A" w:rsidRPr="001F2F80" w:rsidTr="00C747EC">
        <w:trPr>
          <w:trHeight w:hRule="exact" w:val="288"/>
        </w:trPr>
        <w:tc>
          <w:tcPr>
            <w:tcW w:w="782" w:type="dxa"/>
            <w:vMerge/>
            <w:tcBorders>
              <w:top w:val="nil"/>
              <w:left w:val="single" w:sz="6" w:space="0" w:color="auto"/>
              <w:bottom w:val="single" w:sz="6" w:space="0" w:color="auto"/>
              <w:right w:val="single" w:sz="6" w:space="0" w:color="auto"/>
            </w:tcBorders>
            <w:shd w:val="clear" w:color="auto" w:fill="FFFFFF"/>
          </w:tcPr>
          <w:p w:rsidR="003B407A" w:rsidRPr="001F2F80" w:rsidRDefault="003B407A" w:rsidP="00C747EC">
            <w:pPr>
              <w:spacing w:after="0" w:line="240" w:lineRule="auto"/>
              <w:rPr>
                <w:rFonts w:ascii="Times New Roman" w:hAnsi="Times New Roman" w:cs="Times New Roman"/>
                <w:sz w:val="24"/>
                <w:szCs w:val="24"/>
              </w:rPr>
            </w:pPr>
          </w:p>
          <w:p w:rsidR="003B407A" w:rsidRPr="001F2F80" w:rsidRDefault="003B407A" w:rsidP="00C747EC">
            <w:pPr>
              <w:spacing w:after="0" w:line="240" w:lineRule="auto"/>
              <w:rPr>
                <w:rFonts w:ascii="Times New Roman" w:hAnsi="Times New Roman" w:cs="Times New Roman"/>
                <w:sz w:val="24"/>
                <w:szCs w:val="24"/>
              </w:rPr>
            </w:pPr>
          </w:p>
        </w:tc>
        <w:tc>
          <w:tcPr>
            <w:tcW w:w="3926" w:type="dxa"/>
            <w:vMerge/>
            <w:tcBorders>
              <w:top w:val="nil"/>
              <w:left w:val="single" w:sz="6" w:space="0" w:color="auto"/>
              <w:bottom w:val="single" w:sz="6" w:space="0" w:color="auto"/>
              <w:right w:val="single" w:sz="6" w:space="0" w:color="auto"/>
            </w:tcBorders>
            <w:shd w:val="clear" w:color="auto" w:fill="FFFFFF"/>
          </w:tcPr>
          <w:p w:rsidR="003B407A" w:rsidRPr="001F2F80" w:rsidRDefault="003B407A" w:rsidP="00C747EC">
            <w:pPr>
              <w:spacing w:after="0" w:line="240" w:lineRule="auto"/>
              <w:rPr>
                <w:rFonts w:ascii="Times New Roman" w:hAnsi="Times New Roman" w:cs="Times New Roman"/>
                <w:sz w:val="24"/>
                <w:szCs w:val="24"/>
              </w:rPr>
            </w:pPr>
          </w:p>
          <w:p w:rsidR="003B407A" w:rsidRPr="001F2F80" w:rsidRDefault="003B407A" w:rsidP="00C747EC">
            <w:pPr>
              <w:spacing w:after="0" w:line="240" w:lineRule="auto"/>
              <w:rPr>
                <w:rFonts w:ascii="Times New Roman" w:hAnsi="Times New Roman" w:cs="Times New Roman"/>
                <w:sz w:val="24"/>
                <w:szCs w:val="24"/>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76"/>
              <w:rPr>
                <w:rFonts w:ascii="Times New Roman" w:hAnsi="Times New Roman" w:cs="Times New Roman"/>
                <w:sz w:val="24"/>
                <w:szCs w:val="24"/>
              </w:rPr>
            </w:pPr>
            <w:r w:rsidRPr="001F2F80">
              <w:rPr>
                <w:rFonts w:ascii="Times New Roman" w:hAnsi="Times New Roman" w:cs="Times New Roman"/>
                <w:sz w:val="24"/>
                <w:szCs w:val="24"/>
                <w:lang w:val="en-US"/>
              </w:rPr>
              <w:t>V</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7"/>
              <w:rPr>
                <w:rFonts w:ascii="Times New Roman" w:hAnsi="Times New Roman" w:cs="Times New Roman"/>
                <w:sz w:val="24"/>
                <w:szCs w:val="24"/>
              </w:rPr>
            </w:pPr>
            <w:r w:rsidRPr="001F2F80">
              <w:rPr>
                <w:rFonts w:ascii="Times New Roman" w:hAnsi="Times New Roman" w:cs="Times New Roman"/>
                <w:sz w:val="24"/>
                <w:szCs w:val="24"/>
                <w:lang w:val="en-US"/>
              </w:rPr>
              <w:t>VI</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16"/>
              <w:rPr>
                <w:rFonts w:ascii="Times New Roman" w:hAnsi="Times New Roman" w:cs="Times New Roman"/>
                <w:sz w:val="24"/>
                <w:szCs w:val="24"/>
              </w:rPr>
            </w:pPr>
            <w:r w:rsidRPr="001F2F80">
              <w:rPr>
                <w:rFonts w:ascii="Times New Roman" w:hAnsi="Times New Roman" w:cs="Times New Roman"/>
                <w:sz w:val="24"/>
                <w:szCs w:val="24"/>
                <w:lang w:val="en-US"/>
              </w:rPr>
              <w:t>VII</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85"/>
              <w:rPr>
                <w:rFonts w:ascii="Times New Roman" w:hAnsi="Times New Roman" w:cs="Times New Roman"/>
                <w:sz w:val="24"/>
                <w:szCs w:val="24"/>
              </w:rPr>
            </w:pPr>
            <w:r w:rsidRPr="001F2F80">
              <w:rPr>
                <w:rFonts w:ascii="Times New Roman" w:hAnsi="Times New Roman" w:cs="Times New Roman"/>
                <w:sz w:val="24"/>
                <w:szCs w:val="24"/>
                <w:lang w:val="en-US"/>
              </w:rPr>
              <w:t>VIII</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54"/>
              <w:rPr>
                <w:rFonts w:ascii="Times New Roman" w:hAnsi="Times New Roman" w:cs="Times New Roman"/>
                <w:sz w:val="24"/>
                <w:szCs w:val="24"/>
              </w:rPr>
            </w:pPr>
            <w:r w:rsidRPr="001F2F80">
              <w:rPr>
                <w:rFonts w:ascii="Times New Roman" w:hAnsi="Times New Roman" w:cs="Times New Roman"/>
                <w:sz w:val="24"/>
                <w:szCs w:val="24"/>
                <w:lang w:val="en-US"/>
              </w:rPr>
              <w:t>IX</w:t>
            </w:r>
          </w:p>
        </w:tc>
      </w:tr>
      <w:tr w:rsidR="003B407A" w:rsidRPr="001F2F80" w:rsidTr="00C747EC">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6"/>
              <w:rPr>
                <w:rFonts w:ascii="Times New Roman" w:hAnsi="Times New Roman" w:cs="Times New Roman"/>
                <w:sz w:val="24"/>
                <w:szCs w:val="24"/>
              </w:rPr>
            </w:pPr>
            <w:r w:rsidRPr="001F2F80">
              <w:rPr>
                <w:rFonts w:ascii="Times New Roman" w:hAnsi="Times New Roman" w:cs="Times New Roman"/>
                <w:sz w:val="24"/>
                <w:szCs w:val="24"/>
              </w:rPr>
              <w:t>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4"/>
              <w:rPr>
                <w:rFonts w:ascii="Times New Roman" w:hAnsi="Times New Roman" w:cs="Times New Roman"/>
                <w:sz w:val="24"/>
                <w:szCs w:val="24"/>
              </w:rPr>
            </w:pPr>
            <w:r w:rsidRPr="001F2F80">
              <w:rPr>
                <w:rFonts w:ascii="Times New Roman" w:hAnsi="Times New Roman" w:cs="Times New Roman"/>
                <w:b/>
                <w:bCs/>
                <w:sz w:val="24"/>
                <w:szCs w:val="24"/>
              </w:rPr>
              <w:t>Базовая часть</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50"/>
              <w:rPr>
                <w:rFonts w:ascii="Times New Roman" w:hAnsi="Times New Roman" w:cs="Times New Roman"/>
                <w:sz w:val="24"/>
                <w:szCs w:val="24"/>
              </w:rPr>
            </w:pPr>
            <w:r w:rsidRPr="001F2F80">
              <w:rPr>
                <w:rFonts w:ascii="Times New Roman" w:hAnsi="Times New Roman" w:cs="Times New Roman"/>
                <w:sz w:val="24"/>
                <w:szCs w:val="24"/>
              </w:rPr>
              <w:t>75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57"/>
              <w:rPr>
                <w:rFonts w:ascii="Times New Roman" w:hAnsi="Times New Roman" w:cs="Times New Roman"/>
                <w:sz w:val="24"/>
                <w:szCs w:val="24"/>
              </w:rPr>
            </w:pPr>
            <w:r w:rsidRPr="001F2F80">
              <w:rPr>
                <w:rFonts w:ascii="Times New Roman" w:hAnsi="Times New Roman" w:cs="Times New Roman"/>
                <w:sz w:val="24"/>
                <w:szCs w:val="24"/>
              </w:rPr>
              <w:t>75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59"/>
              <w:rPr>
                <w:rFonts w:ascii="Times New Roman" w:hAnsi="Times New Roman" w:cs="Times New Roman"/>
                <w:sz w:val="24"/>
                <w:szCs w:val="24"/>
              </w:rPr>
            </w:pPr>
            <w:r w:rsidRPr="001F2F80">
              <w:rPr>
                <w:rFonts w:ascii="Times New Roman" w:hAnsi="Times New Roman" w:cs="Times New Roman"/>
                <w:sz w:val="24"/>
                <w:szCs w:val="24"/>
              </w:rPr>
              <w:t>75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54"/>
              <w:rPr>
                <w:rFonts w:ascii="Times New Roman" w:hAnsi="Times New Roman" w:cs="Times New Roman"/>
                <w:sz w:val="24"/>
                <w:szCs w:val="24"/>
              </w:rPr>
            </w:pPr>
            <w:r w:rsidRPr="001F2F80">
              <w:rPr>
                <w:rFonts w:ascii="Times New Roman" w:hAnsi="Times New Roman" w:cs="Times New Roman"/>
                <w:sz w:val="24"/>
                <w:szCs w:val="24"/>
              </w:rPr>
              <w:t>75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52"/>
              <w:rPr>
                <w:rFonts w:ascii="Times New Roman" w:hAnsi="Times New Roman" w:cs="Times New Roman"/>
                <w:sz w:val="24"/>
                <w:szCs w:val="24"/>
              </w:rPr>
            </w:pPr>
            <w:r w:rsidRPr="001F2F80">
              <w:rPr>
                <w:rFonts w:ascii="Times New Roman" w:hAnsi="Times New Roman" w:cs="Times New Roman"/>
                <w:sz w:val="24"/>
                <w:szCs w:val="24"/>
              </w:rPr>
              <w:t>75</w:t>
            </w:r>
          </w:p>
        </w:tc>
      </w:tr>
      <w:tr w:rsidR="003B407A" w:rsidRPr="001F2F80" w:rsidTr="00C747EC">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87"/>
              <w:rPr>
                <w:rFonts w:ascii="Times New Roman" w:hAnsi="Times New Roman" w:cs="Times New Roman"/>
                <w:sz w:val="24"/>
                <w:szCs w:val="24"/>
              </w:rPr>
            </w:pPr>
            <w:r w:rsidRPr="001F2F80">
              <w:rPr>
                <w:rFonts w:ascii="Times New Roman" w:hAnsi="Times New Roman" w:cs="Times New Roman"/>
                <w:sz w:val="24"/>
                <w:szCs w:val="24"/>
              </w:rPr>
              <w:t>1.1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5"/>
              <w:rPr>
                <w:rFonts w:ascii="Times New Roman" w:hAnsi="Times New Roman" w:cs="Times New Roman"/>
                <w:sz w:val="24"/>
                <w:szCs w:val="24"/>
              </w:rPr>
            </w:pPr>
            <w:r w:rsidRPr="001F2F80">
              <w:rPr>
                <w:rFonts w:ascii="Times New Roman" w:hAnsi="Times New Roman" w:cs="Times New Roman"/>
                <w:sz w:val="24"/>
                <w:szCs w:val="24"/>
              </w:rPr>
              <w:t>Основы знаний о физической культуре</w:t>
            </w:r>
          </w:p>
        </w:tc>
        <w:tc>
          <w:tcPr>
            <w:tcW w:w="4531" w:type="dxa"/>
            <w:gridSpan w:val="5"/>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399"/>
              <w:rPr>
                <w:rFonts w:ascii="Times New Roman" w:hAnsi="Times New Roman" w:cs="Times New Roman"/>
                <w:sz w:val="24"/>
                <w:szCs w:val="24"/>
              </w:rPr>
            </w:pPr>
            <w:r w:rsidRPr="001F2F80">
              <w:rPr>
                <w:rFonts w:ascii="Times New Roman" w:hAnsi="Times New Roman" w:cs="Times New Roman"/>
                <w:sz w:val="24"/>
                <w:szCs w:val="24"/>
              </w:rPr>
              <w:t>В процессе урока</w:t>
            </w:r>
          </w:p>
        </w:tc>
      </w:tr>
      <w:tr w:rsidR="003B407A" w:rsidRPr="001F2F80" w:rsidTr="00C747EC">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85"/>
              <w:rPr>
                <w:rFonts w:ascii="Times New Roman" w:hAnsi="Times New Roman" w:cs="Times New Roman"/>
                <w:sz w:val="24"/>
                <w:szCs w:val="24"/>
              </w:rPr>
            </w:pPr>
            <w:r w:rsidRPr="001F2F80">
              <w:rPr>
                <w:rFonts w:ascii="Times New Roman" w:hAnsi="Times New Roman" w:cs="Times New Roman"/>
                <w:sz w:val="24"/>
                <w:szCs w:val="24"/>
              </w:rPr>
              <w:t>1.2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
              <w:rPr>
                <w:rFonts w:ascii="Times New Roman" w:hAnsi="Times New Roman" w:cs="Times New Roman"/>
                <w:sz w:val="24"/>
                <w:szCs w:val="24"/>
              </w:rPr>
            </w:pPr>
            <w:r w:rsidRPr="001F2F80">
              <w:rPr>
                <w:rFonts w:ascii="Times New Roman" w:hAnsi="Times New Roman" w:cs="Times New Roman"/>
                <w:sz w:val="24"/>
                <w:szCs w:val="24"/>
              </w:rPr>
              <w:t>Спортивные игры (волейбол)</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6"/>
              <w:rPr>
                <w:rFonts w:ascii="Times New Roman" w:hAnsi="Times New Roman" w:cs="Times New Roman"/>
                <w:sz w:val="24"/>
                <w:szCs w:val="24"/>
              </w:rPr>
            </w:pPr>
            <w:r w:rsidRPr="001F2F80">
              <w:rPr>
                <w:rFonts w:ascii="Times New Roman" w:hAnsi="Times New Roman" w:cs="Times New Roman"/>
                <w:sz w:val="24"/>
                <w:szCs w:val="24"/>
              </w:rPr>
              <w:t>18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74"/>
              <w:rPr>
                <w:rFonts w:ascii="Times New Roman" w:hAnsi="Times New Roman" w:cs="Times New Roman"/>
                <w:sz w:val="24"/>
                <w:szCs w:val="24"/>
              </w:rPr>
            </w:pPr>
            <w:r w:rsidRPr="001F2F80">
              <w:rPr>
                <w:rFonts w:ascii="Times New Roman" w:hAnsi="Times New Roman" w:cs="Times New Roman"/>
                <w:sz w:val="24"/>
                <w:szCs w:val="24"/>
              </w:rPr>
              <w:t>18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71"/>
              <w:rPr>
                <w:rFonts w:ascii="Times New Roman" w:hAnsi="Times New Roman" w:cs="Times New Roman"/>
                <w:sz w:val="24"/>
                <w:szCs w:val="24"/>
              </w:rPr>
            </w:pPr>
            <w:r w:rsidRPr="001F2F80">
              <w:rPr>
                <w:rFonts w:ascii="Times New Roman" w:hAnsi="Times New Roman" w:cs="Times New Roman"/>
                <w:sz w:val="24"/>
                <w:szCs w:val="24"/>
              </w:rPr>
              <w:t>18</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74"/>
              <w:rPr>
                <w:rFonts w:ascii="Times New Roman" w:hAnsi="Times New Roman" w:cs="Times New Roman"/>
                <w:sz w:val="24"/>
                <w:szCs w:val="24"/>
              </w:rPr>
            </w:pPr>
            <w:r w:rsidRPr="001F2F80">
              <w:rPr>
                <w:rFonts w:ascii="Times New Roman" w:hAnsi="Times New Roman" w:cs="Times New Roman"/>
                <w:sz w:val="24"/>
                <w:szCs w:val="24"/>
              </w:rPr>
              <w:t>18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71"/>
              <w:rPr>
                <w:rFonts w:ascii="Times New Roman" w:hAnsi="Times New Roman" w:cs="Times New Roman"/>
                <w:sz w:val="24"/>
                <w:szCs w:val="24"/>
              </w:rPr>
            </w:pPr>
            <w:r w:rsidRPr="001F2F80">
              <w:rPr>
                <w:rFonts w:ascii="Times New Roman" w:hAnsi="Times New Roman" w:cs="Times New Roman"/>
                <w:spacing w:val="-5"/>
                <w:sz w:val="24"/>
                <w:szCs w:val="24"/>
              </w:rPr>
              <w:t>18      |</w:t>
            </w:r>
          </w:p>
        </w:tc>
      </w:tr>
      <w:tr w:rsidR="003B407A" w:rsidRPr="001F2F80" w:rsidTr="00C747EC">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87"/>
              <w:rPr>
                <w:rFonts w:ascii="Times New Roman" w:hAnsi="Times New Roman" w:cs="Times New Roman"/>
                <w:sz w:val="24"/>
                <w:szCs w:val="24"/>
              </w:rPr>
            </w:pPr>
            <w:r w:rsidRPr="001F2F80">
              <w:rPr>
                <w:rFonts w:ascii="Times New Roman" w:hAnsi="Times New Roman" w:cs="Times New Roman"/>
                <w:sz w:val="24"/>
                <w:szCs w:val="24"/>
              </w:rPr>
              <w:t>1.3</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5"/>
              <w:rPr>
                <w:rFonts w:ascii="Times New Roman" w:hAnsi="Times New Roman" w:cs="Times New Roman"/>
                <w:sz w:val="24"/>
                <w:szCs w:val="24"/>
              </w:rPr>
            </w:pPr>
            <w:r w:rsidRPr="001F2F80">
              <w:rPr>
                <w:rFonts w:ascii="Times New Roman" w:hAnsi="Times New Roman" w:cs="Times New Roman"/>
                <w:sz w:val="24"/>
                <w:szCs w:val="24"/>
              </w:rPr>
              <w:t>Гимнастика с элементами акробатики</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6"/>
              <w:rPr>
                <w:rFonts w:ascii="Times New Roman" w:hAnsi="Times New Roman" w:cs="Times New Roman"/>
                <w:sz w:val="24"/>
                <w:szCs w:val="24"/>
              </w:rPr>
            </w:pPr>
            <w:r w:rsidRPr="001F2F80">
              <w:rPr>
                <w:rFonts w:ascii="Times New Roman" w:hAnsi="Times New Roman" w:cs="Times New Roman"/>
                <w:sz w:val="24"/>
                <w:szCs w:val="24"/>
              </w:rPr>
              <w:t>18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71"/>
              <w:rPr>
                <w:rFonts w:ascii="Times New Roman" w:hAnsi="Times New Roman" w:cs="Times New Roman"/>
                <w:sz w:val="24"/>
                <w:szCs w:val="24"/>
              </w:rPr>
            </w:pPr>
            <w:r w:rsidRPr="001F2F80">
              <w:rPr>
                <w:rFonts w:ascii="Times New Roman" w:hAnsi="Times New Roman" w:cs="Times New Roman"/>
                <w:sz w:val="24"/>
                <w:szCs w:val="24"/>
              </w:rPr>
              <w:t>18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74"/>
              <w:rPr>
                <w:rFonts w:ascii="Times New Roman" w:hAnsi="Times New Roman" w:cs="Times New Roman"/>
                <w:sz w:val="24"/>
                <w:szCs w:val="24"/>
              </w:rPr>
            </w:pPr>
            <w:r w:rsidRPr="001F2F80">
              <w:rPr>
                <w:rFonts w:ascii="Times New Roman" w:hAnsi="Times New Roman" w:cs="Times New Roman"/>
                <w:sz w:val="24"/>
                <w:szCs w:val="24"/>
              </w:rPr>
              <w:t>18</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74"/>
              <w:rPr>
                <w:rFonts w:ascii="Times New Roman" w:hAnsi="Times New Roman" w:cs="Times New Roman"/>
                <w:sz w:val="24"/>
                <w:szCs w:val="24"/>
              </w:rPr>
            </w:pPr>
            <w:r w:rsidRPr="001F2F80">
              <w:rPr>
                <w:rFonts w:ascii="Times New Roman" w:hAnsi="Times New Roman" w:cs="Times New Roman"/>
                <w:sz w:val="24"/>
                <w:szCs w:val="24"/>
              </w:rPr>
              <w:t>18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9"/>
              <w:rPr>
                <w:rFonts w:ascii="Times New Roman" w:hAnsi="Times New Roman" w:cs="Times New Roman"/>
                <w:sz w:val="24"/>
                <w:szCs w:val="24"/>
              </w:rPr>
            </w:pPr>
            <w:r w:rsidRPr="001F2F80">
              <w:rPr>
                <w:rFonts w:ascii="Times New Roman" w:hAnsi="Times New Roman" w:cs="Times New Roman"/>
                <w:sz w:val="24"/>
                <w:szCs w:val="24"/>
              </w:rPr>
              <w:t>18</w:t>
            </w:r>
          </w:p>
        </w:tc>
      </w:tr>
      <w:tr w:rsidR="003B407A" w:rsidRPr="001F2F80" w:rsidTr="00C747EC">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87"/>
              <w:rPr>
                <w:rFonts w:ascii="Times New Roman" w:hAnsi="Times New Roman" w:cs="Times New Roman"/>
                <w:sz w:val="24"/>
                <w:szCs w:val="24"/>
              </w:rPr>
            </w:pPr>
            <w:r w:rsidRPr="001F2F80">
              <w:rPr>
                <w:rFonts w:ascii="Times New Roman" w:hAnsi="Times New Roman" w:cs="Times New Roman"/>
                <w:sz w:val="24"/>
                <w:szCs w:val="24"/>
              </w:rPr>
              <w:t>1.4</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rPr>
                <w:rFonts w:ascii="Times New Roman" w:hAnsi="Times New Roman" w:cs="Times New Roman"/>
                <w:sz w:val="24"/>
                <w:szCs w:val="24"/>
              </w:rPr>
            </w:pPr>
            <w:r w:rsidRPr="001F2F80">
              <w:rPr>
                <w:rFonts w:ascii="Times New Roman" w:hAnsi="Times New Roman" w:cs="Times New Roman"/>
                <w:sz w:val="24"/>
                <w:szCs w:val="24"/>
              </w:rPr>
              <w:t>Легкая атлетика</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0"/>
              <w:rPr>
                <w:rFonts w:ascii="Times New Roman" w:hAnsi="Times New Roman" w:cs="Times New Roman"/>
                <w:sz w:val="24"/>
                <w:szCs w:val="24"/>
              </w:rPr>
            </w:pPr>
            <w:r w:rsidRPr="001F2F80">
              <w:rPr>
                <w:rFonts w:ascii="Times New Roman" w:hAnsi="Times New Roman" w:cs="Times New Roman"/>
                <w:sz w:val="24"/>
                <w:szCs w:val="24"/>
              </w:rPr>
              <w:t>21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7"/>
              <w:rPr>
                <w:rFonts w:ascii="Times New Roman" w:hAnsi="Times New Roman" w:cs="Times New Roman"/>
                <w:sz w:val="24"/>
                <w:szCs w:val="24"/>
              </w:rPr>
            </w:pPr>
            <w:r w:rsidRPr="001F2F80">
              <w:rPr>
                <w:rFonts w:ascii="Times New Roman" w:hAnsi="Times New Roman" w:cs="Times New Roman"/>
                <w:sz w:val="24"/>
                <w:szCs w:val="24"/>
              </w:rPr>
              <w:t>21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50"/>
              <w:rPr>
                <w:rFonts w:ascii="Times New Roman" w:hAnsi="Times New Roman" w:cs="Times New Roman"/>
                <w:sz w:val="24"/>
                <w:szCs w:val="24"/>
              </w:rPr>
            </w:pPr>
            <w:r w:rsidRPr="001F2F80">
              <w:rPr>
                <w:rFonts w:ascii="Times New Roman" w:hAnsi="Times New Roman" w:cs="Times New Roman"/>
                <w:sz w:val="24"/>
                <w:szCs w:val="24"/>
              </w:rPr>
              <w:t>21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7"/>
              <w:rPr>
                <w:rFonts w:ascii="Times New Roman" w:hAnsi="Times New Roman" w:cs="Times New Roman"/>
                <w:sz w:val="24"/>
                <w:szCs w:val="24"/>
              </w:rPr>
            </w:pPr>
            <w:r w:rsidRPr="001F2F80">
              <w:rPr>
                <w:rFonts w:ascii="Times New Roman" w:hAnsi="Times New Roman" w:cs="Times New Roman"/>
                <w:sz w:val="24"/>
                <w:szCs w:val="24"/>
              </w:rPr>
              <w:t>21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2"/>
              <w:rPr>
                <w:rFonts w:ascii="Times New Roman" w:hAnsi="Times New Roman" w:cs="Times New Roman"/>
                <w:sz w:val="24"/>
                <w:szCs w:val="24"/>
              </w:rPr>
            </w:pPr>
            <w:r w:rsidRPr="001F2F80">
              <w:rPr>
                <w:rFonts w:ascii="Times New Roman" w:hAnsi="Times New Roman" w:cs="Times New Roman"/>
                <w:sz w:val="24"/>
                <w:szCs w:val="24"/>
              </w:rPr>
              <w:t>21</w:t>
            </w:r>
          </w:p>
        </w:tc>
      </w:tr>
      <w:tr w:rsidR="003B407A" w:rsidRPr="001F2F80" w:rsidTr="00C747EC">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85"/>
              <w:rPr>
                <w:rFonts w:ascii="Times New Roman" w:hAnsi="Times New Roman" w:cs="Times New Roman"/>
                <w:sz w:val="24"/>
                <w:szCs w:val="24"/>
              </w:rPr>
            </w:pPr>
            <w:r w:rsidRPr="001F2F80">
              <w:rPr>
                <w:rFonts w:ascii="Times New Roman" w:hAnsi="Times New Roman" w:cs="Times New Roman"/>
                <w:sz w:val="24"/>
                <w:szCs w:val="24"/>
              </w:rPr>
              <w:t>1.5</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rPr>
                <w:rFonts w:ascii="Times New Roman" w:hAnsi="Times New Roman" w:cs="Times New Roman"/>
                <w:sz w:val="24"/>
                <w:szCs w:val="24"/>
              </w:rPr>
            </w:pPr>
            <w:r w:rsidRPr="001F2F80">
              <w:rPr>
                <w:rFonts w:ascii="Times New Roman" w:hAnsi="Times New Roman" w:cs="Times New Roman"/>
                <w:sz w:val="24"/>
                <w:szCs w:val="24"/>
              </w:rPr>
              <w:t>Кроссовая подготовка</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4"/>
              <w:rPr>
                <w:rFonts w:ascii="Times New Roman" w:hAnsi="Times New Roman" w:cs="Times New Roman"/>
                <w:sz w:val="24"/>
                <w:szCs w:val="24"/>
              </w:rPr>
            </w:pPr>
            <w:r w:rsidRPr="001F2F80">
              <w:rPr>
                <w:rFonts w:ascii="Times New Roman" w:hAnsi="Times New Roman" w:cs="Times New Roman"/>
                <w:sz w:val="24"/>
                <w:szCs w:val="24"/>
              </w:rPr>
              <w:t>18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9"/>
              <w:rPr>
                <w:rFonts w:ascii="Times New Roman" w:hAnsi="Times New Roman" w:cs="Times New Roman"/>
                <w:sz w:val="24"/>
                <w:szCs w:val="24"/>
              </w:rPr>
            </w:pPr>
            <w:r w:rsidRPr="001F2F80">
              <w:rPr>
                <w:rFonts w:ascii="Times New Roman" w:hAnsi="Times New Roman" w:cs="Times New Roman"/>
                <w:sz w:val="24"/>
                <w:szCs w:val="24"/>
              </w:rPr>
              <w:t>18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9"/>
              <w:rPr>
                <w:rFonts w:ascii="Times New Roman" w:hAnsi="Times New Roman" w:cs="Times New Roman"/>
                <w:sz w:val="24"/>
                <w:szCs w:val="24"/>
              </w:rPr>
            </w:pPr>
            <w:r w:rsidRPr="001F2F80">
              <w:rPr>
                <w:rFonts w:ascii="Times New Roman" w:hAnsi="Times New Roman" w:cs="Times New Roman"/>
                <w:sz w:val="24"/>
                <w:szCs w:val="24"/>
              </w:rPr>
              <w:t>18</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9"/>
              <w:rPr>
                <w:rFonts w:ascii="Times New Roman" w:hAnsi="Times New Roman" w:cs="Times New Roman"/>
                <w:sz w:val="24"/>
                <w:szCs w:val="24"/>
              </w:rPr>
            </w:pPr>
            <w:r w:rsidRPr="001F2F80">
              <w:rPr>
                <w:rFonts w:ascii="Times New Roman" w:hAnsi="Times New Roman" w:cs="Times New Roman"/>
                <w:sz w:val="24"/>
                <w:szCs w:val="24"/>
              </w:rPr>
              <w:t>18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66"/>
              <w:rPr>
                <w:rFonts w:ascii="Times New Roman" w:hAnsi="Times New Roman" w:cs="Times New Roman"/>
                <w:sz w:val="24"/>
                <w:szCs w:val="24"/>
              </w:rPr>
            </w:pPr>
            <w:r w:rsidRPr="001F2F80">
              <w:rPr>
                <w:rFonts w:ascii="Times New Roman" w:hAnsi="Times New Roman" w:cs="Times New Roman"/>
                <w:sz w:val="24"/>
                <w:szCs w:val="24"/>
              </w:rPr>
              <w:t>18</w:t>
            </w:r>
          </w:p>
        </w:tc>
      </w:tr>
      <w:tr w:rsidR="003B407A" w:rsidRPr="001F2F80" w:rsidTr="00C747EC">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35"/>
              <w:rPr>
                <w:rFonts w:ascii="Times New Roman" w:hAnsi="Times New Roman" w:cs="Times New Roman"/>
                <w:sz w:val="24"/>
                <w:szCs w:val="24"/>
              </w:rPr>
            </w:pPr>
            <w:r w:rsidRPr="001F2F80">
              <w:rPr>
                <w:rFonts w:ascii="Times New Roman" w:hAnsi="Times New Roman" w:cs="Times New Roman"/>
                <w:sz w:val="24"/>
                <w:szCs w:val="24"/>
              </w:rPr>
              <w:t>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5"/>
              <w:rPr>
                <w:rFonts w:ascii="Times New Roman" w:hAnsi="Times New Roman" w:cs="Times New Roman"/>
                <w:sz w:val="24"/>
                <w:szCs w:val="24"/>
              </w:rPr>
            </w:pPr>
            <w:r w:rsidRPr="001F2F80">
              <w:rPr>
                <w:rFonts w:ascii="Times New Roman" w:hAnsi="Times New Roman" w:cs="Times New Roman"/>
                <w:b/>
                <w:bCs/>
                <w:sz w:val="24"/>
                <w:szCs w:val="24"/>
              </w:rPr>
              <w:t>Вариативная часть</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38"/>
              <w:rPr>
                <w:rFonts w:ascii="Times New Roman" w:hAnsi="Times New Roman" w:cs="Times New Roman"/>
                <w:sz w:val="24"/>
                <w:szCs w:val="24"/>
              </w:rPr>
            </w:pPr>
            <w:r w:rsidRPr="001F2F80">
              <w:rPr>
                <w:rFonts w:ascii="Times New Roman" w:hAnsi="Times New Roman" w:cs="Times New Roman"/>
                <w:sz w:val="24"/>
                <w:szCs w:val="24"/>
              </w:rPr>
              <w:t>27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2"/>
              <w:rPr>
                <w:rFonts w:ascii="Times New Roman" w:hAnsi="Times New Roman" w:cs="Times New Roman"/>
                <w:sz w:val="24"/>
                <w:szCs w:val="24"/>
              </w:rPr>
            </w:pPr>
            <w:r w:rsidRPr="001F2F80">
              <w:rPr>
                <w:rFonts w:ascii="Times New Roman" w:hAnsi="Times New Roman" w:cs="Times New Roman"/>
                <w:sz w:val="24"/>
                <w:szCs w:val="24"/>
              </w:rPr>
              <w:t>27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2"/>
              <w:rPr>
                <w:rFonts w:ascii="Times New Roman" w:hAnsi="Times New Roman" w:cs="Times New Roman"/>
                <w:sz w:val="24"/>
                <w:szCs w:val="24"/>
              </w:rPr>
            </w:pPr>
            <w:r w:rsidRPr="001F2F80">
              <w:rPr>
                <w:rFonts w:ascii="Times New Roman" w:hAnsi="Times New Roman" w:cs="Times New Roman"/>
                <w:sz w:val="24"/>
                <w:szCs w:val="24"/>
              </w:rPr>
              <w:t>27</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2"/>
              <w:rPr>
                <w:rFonts w:ascii="Times New Roman" w:hAnsi="Times New Roman" w:cs="Times New Roman"/>
                <w:sz w:val="24"/>
                <w:szCs w:val="24"/>
              </w:rPr>
            </w:pPr>
            <w:r w:rsidRPr="001F2F80">
              <w:rPr>
                <w:rFonts w:ascii="Times New Roman" w:hAnsi="Times New Roman" w:cs="Times New Roman"/>
                <w:sz w:val="24"/>
                <w:szCs w:val="24"/>
              </w:rPr>
              <w:t>27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38"/>
              <w:rPr>
                <w:rFonts w:ascii="Times New Roman" w:hAnsi="Times New Roman" w:cs="Times New Roman"/>
                <w:sz w:val="24"/>
                <w:szCs w:val="24"/>
              </w:rPr>
            </w:pPr>
            <w:r w:rsidRPr="001F2F80">
              <w:rPr>
                <w:rFonts w:ascii="Times New Roman" w:hAnsi="Times New Roman" w:cs="Times New Roman"/>
                <w:sz w:val="24"/>
                <w:szCs w:val="24"/>
              </w:rPr>
              <w:t>27</w:t>
            </w:r>
          </w:p>
        </w:tc>
      </w:tr>
      <w:tr w:rsidR="003B407A" w:rsidRPr="001F2F80" w:rsidTr="00C747EC">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161"/>
              <w:rPr>
                <w:rFonts w:ascii="Times New Roman" w:hAnsi="Times New Roman" w:cs="Times New Roman"/>
                <w:sz w:val="24"/>
                <w:szCs w:val="24"/>
              </w:rPr>
            </w:pPr>
            <w:r w:rsidRPr="001F2F80">
              <w:rPr>
                <w:rFonts w:ascii="Times New Roman" w:hAnsi="Times New Roman" w:cs="Times New Roman"/>
                <w:sz w:val="24"/>
                <w:szCs w:val="24"/>
              </w:rPr>
              <w:t>2.1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rPr>
                <w:rFonts w:ascii="Times New Roman" w:hAnsi="Times New Roman" w:cs="Times New Roman"/>
                <w:sz w:val="24"/>
                <w:szCs w:val="24"/>
              </w:rPr>
            </w:pPr>
            <w:r w:rsidRPr="001F2F80">
              <w:rPr>
                <w:rFonts w:ascii="Times New Roman" w:hAnsi="Times New Roman" w:cs="Times New Roman"/>
                <w:sz w:val="24"/>
                <w:szCs w:val="24"/>
              </w:rPr>
              <w:t>Баскетбол</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38"/>
              <w:rPr>
                <w:rFonts w:ascii="Times New Roman" w:hAnsi="Times New Roman" w:cs="Times New Roman"/>
                <w:sz w:val="24"/>
                <w:szCs w:val="24"/>
              </w:rPr>
            </w:pPr>
            <w:r w:rsidRPr="001F2F80">
              <w:rPr>
                <w:rFonts w:ascii="Times New Roman" w:hAnsi="Times New Roman" w:cs="Times New Roman"/>
                <w:sz w:val="24"/>
                <w:szCs w:val="24"/>
              </w:rPr>
              <w:t>27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2"/>
              <w:rPr>
                <w:rFonts w:ascii="Times New Roman" w:hAnsi="Times New Roman" w:cs="Times New Roman"/>
                <w:sz w:val="24"/>
                <w:szCs w:val="24"/>
              </w:rPr>
            </w:pPr>
            <w:r w:rsidRPr="001F2F80">
              <w:rPr>
                <w:rFonts w:ascii="Times New Roman" w:hAnsi="Times New Roman" w:cs="Times New Roman"/>
                <w:sz w:val="24"/>
                <w:szCs w:val="24"/>
              </w:rPr>
              <w:t>27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2"/>
              <w:rPr>
                <w:rFonts w:ascii="Times New Roman" w:hAnsi="Times New Roman" w:cs="Times New Roman"/>
                <w:sz w:val="24"/>
                <w:szCs w:val="24"/>
              </w:rPr>
            </w:pPr>
            <w:r w:rsidRPr="001F2F80">
              <w:rPr>
                <w:rFonts w:ascii="Times New Roman" w:hAnsi="Times New Roman" w:cs="Times New Roman"/>
                <w:sz w:val="24"/>
                <w:szCs w:val="24"/>
              </w:rPr>
              <w:t>27</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40"/>
              <w:rPr>
                <w:rFonts w:ascii="Times New Roman" w:hAnsi="Times New Roman" w:cs="Times New Roman"/>
                <w:sz w:val="24"/>
                <w:szCs w:val="24"/>
              </w:rPr>
            </w:pPr>
            <w:r w:rsidRPr="001F2F80">
              <w:rPr>
                <w:rFonts w:ascii="Times New Roman" w:hAnsi="Times New Roman" w:cs="Times New Roman"/>
                <w:sz w:val="24"/>
                <w:szCs w:val="24"/>
              </w:rPr>
              <w:t>27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38"/>
              <w:rPr>
                <w:rFonts w:ascii="Times New Roman" w:hAnsi="Times New Roman" w:cs="Times New Roman"/>
                <w:sz w:val="24"/>
                <w:szCs w:val="24"/>
              </w:rPr>
            </w:pPr>
            <w:r w:rsidRPr="001F2F80">
              <w:rPr>
                <w:rFonts w:ascii="Times New Roman" w:hAnsi="Times New Roman" w:cs="Times New Roman"/>
                <w:sz w:val="24"/>
                <w:szCs w:val="24"/>
              </w:rPr>
              <w:t>27</w:t>
            </w:r>
          </w:p>
        </w:tc>
      </w:tr>
      <w:tr w:rsidR="003B407A" w:rsidRPr="001F2F80" w:rsidTr="00C747EC">
        <w:trPr>
          <w:trHeight w:hRule="exact" w:val="35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rPr>
                <w:rFonts w:ascii="Times New Roman" w:hAnsi="Times New Roman" w:cs="Times New Roman"/>
                <w:sz w:val="24"/>
                <w:szCs w:val="24"/>
              </w:rPr>
            </w:pP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rPr>
                <w:rFonts w:ascii="Times New Roman" w:hAnsi="Times New Roman" w:cs="Times New Roman"/>
                <w:sz w:val="24"/>
                <w:szCs w:val="24"/>
              </w:rPr>
            </w:pPr>
            <w:r w:rsidRPr="001F2F80">
              <w:rPr>
                <w:rFonts w:ascii="Times New Roman" w:hAnsi="Times New Roman" w:cs="Times New Roman"/>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09"/>
              <w:rPr>
                <w:rFonts w:ascii="Times New Roman" w:hAnsi="Times New Roman" w:cs="Times New Roman"/>
                <w:sz w:val="24"/>
                <w:szCs w:val="24"/>
              </w:rPr>
            </w:pPr>
            <w:r w:rsidRPr="001F2F80">
              <w:rPr>
                <w:rFonts w:ascii="Times New Roman" w:hAnsi="Times New Roman" w:cs="Times New Roman"/>
                <w:sz w:val="24"/>
                <w:szCs w:val="24"/>
              </w:rPr>
              <w:t>102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11"/>
              <w:rPr>
                <w:rFonts w:ascii="Times New Roman" w:hAnsi="Times New Roman" w:cs="Times New Roman"/>
                <w:sz w:val="24"/>
                <w:szCs w:val="24"/>
              </w:rPr>
            </w:pPr>
            <w:r w:rsidRPr="001F2F80">
              <w:rPr>
                <w:rFonts w:ascii="Times New Roman" w:hAnsi="Times New Roman" w:cs="Times New Roman"/>
                <w:sz w:val="24"/>
                <w:szCs w:val="24"/>
              </w:rPr>
              <w:t>102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11"/>
              <w:rPr>
                <w:rFonts w:ascii="Times New Roman" w:hAnsi="Times New Roman" w:cs="Times New Roman"/>
                <w:sz w:val="24"/>
                <w:szCs w:val="24"/>
              </w:rPr>
            </w:pPr>
            <w:r w:rsidRPr="001F2F80">
              <w:rPr>
                <w:rFonts w:ascii="Times New Roman" w:hAnsi="Times New Roman" w:cs="Times New Roman"/>
                <w:sz w:val="24"/>
                <w:szCs w:val="24"/>
              </w:rPr>
              <w:t>102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14"/>
              <w:rPr>
                <w:rFonts w:ascii="Times New Roman" w:hAnsi="Times New Roman" w:cs="Times New Roman"/>
                <w:sz w:val="24"/>
                <w:szCs w:val="24"/>
              </w:rPr>
            </w:pPr>
            <w:r w:rsidRPr="001F2F80">
              <w:rPr>
                <w:rFonts w:ascii="Times New Roman" w:hAnsi="Times New Roman" w:cs="Times New Roman"/>
                <w:sz w:val="24"/>
                <w:szCs w:val="24"/>
              </w:rPr>
              <w:t>102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407A" w:rsidRPr="001F2F80" w:rsidRDefault="003B407A" w:rsidP="00C747EC">
            <w:pPr>
              <w:shd w:val="clear" w:color="auto" w:fill="FFFFFF"/>
              <w:spacing w:after="0" w:line="240" w:lineRule="auto"/>
              <w:ind w:left="211"/>
              <w:rPr>
                <w:rFonts w:ascii="Times New Roman" w:hAnsi="Times New Roman" w:cs="Times New Roman"/>
                <w:sz w:val="24"/>
                <w:szCs w:val="24"/>
              </w:rPr>
            </w:pPr>
            <w:r w:rsidRPr="001F2F80">
              <w:rPr>
                <w:rFonts w:ascii="Times New Roman" w:hAnsi="Times New Roman" w:cs="Times New Roman"/>
                <w:sz w:val="24"/>
                <w:szCs w:val="24"/>
              </w:rPr>
              <w:t>102</w:t>
            </w:r>
          </w:p>
        </w:tc>
      </w:tr>
    </w:tbl>
    <w:p w:rsidR="003B407A" w:rsidRPr="001F2F80" w:rsidRDefault="003B407A" w:rsidP="003B407A">
      <w:pPr>
        <w:spacing w:after="0" w:line="240" w:lineRule="auto"/>
        <w:rPr>
          <w:rFonts w:ascii="Times New Roman" w:eastAsia="Times New Roman" w:hAnsi="Times New Roman" w:cs="Times New Roman"/>
          <w:b/>
          <w:sz w:val="24"/>
          <w:szCs w:val="24"/>
        </w:rPr>
      </w:pPr>
    </w:p>
    <w:p w:rsidR="003B407A" w:rsidRPr="001F2F80" w:rsidRDefault="003B407A" w:rsidP="003B407A">
      <w:pPr>
        <w:spacing w:after="0" w:line="240" w:lineRule="auto"/>
        <w:ind w:left="720"/>
        <w:jc w:val="center"/>
        <w:rPr>
          <w:rFonts w:ascii="Times New Roman" w:eastAsia="Times New Roman" w:hAnsi="Times New Roman" w:cs="Times New Roman"/>
          <w:b/>
          <w:sz w:val="24"/>
          <w:szCs w:val="24"/>
        </w:rPr>
      </w:pPr>
      <w:r w:rsidRPr="001F2F80">
        <w:rPr>
          <w:rFonts w:ascii="Times New Roman" w:eastAsia="Times New Roman" w:hAnsi="Times New Roman" w:cs="Times New Roman"/>
          <w:b/>
          <w:sz w:val="24"/>
          <w:szCs w:val="24"/>
        </w:rPr>
        <w:t>Содержание курса.</w:t>
      </w:r>
      <w:bookmarkStart w:id="26" w:name="_GoBack"/>
      <w:bookmarkEnd w:id="26"/>
    </w:p>
    <w:p w:rsidR="003B407A" w:rsidRPr="001F2F80" w:rsidRDefault="003B407A" w:rsidP="003B407A">
      <w:pPr>
        <w:spacing w:after="0" w:line="240" w:lineRule="auto"/>
        <w:ind w:left="720"/>
        <w:jc w:val="center"/>
        <w:rPr>
          <w:rFonts w:ascii="Times New Roman" w:eastAsia="Times New Roman" w:hAnsi="Times New Roman" w:cs="Times New Roman"/>
          <w:b/>
          <w:sz w:val="24"/>
          <w:szCs w:val="24"/>
        </w:rPr>
      </w:pPr>
      <w:r w:rsidRPr="001F2F80">
        <w:rPr>
          <w:rFonts w:ascii="Times New Roman" w:eastAsia="Times New Roman" w:hAnsi="Times New Roman" w:cs="Times New Roman"/>
          <w:b/>
          <w:sz w:val="24"/>
          <w:szCs w:val="24"/>
          <w:lang w:val="en-US"/>
        </w:rPr>
        <w:t>V</w:t>
      </w:r>
      <w:r w:rsidRPr="001F2F80">
        <w:rPr>
          <w:rFonts w:ascii="Times New Roman" w:eastAsia="Times New Roman" w:hAnsi="Times New Roman" w:cs="Times New Roman"/>
          <w:b/>
          <w:sz w:val="24"/>
          <w:szCs w:val="24"/>
        </w:rPr>
        <w:t xml:space="preserve"> класс</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Знания о физической культуре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История физической культуры. </w:t>
      </w:r>
      <w:r w:rsidRPr="001F2F80">
        <w:rPr>
          <w:rFonts w:ascii="Times New Roman" w:eastAsia="Times New Roman" w:hAnsi="Times New Roman" w:cs="Times New Roman"/>
          <w:sz w:val="24"/>
          <w:szCs w:val="24"/>
        </w:rPr>
        <w:t>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Базовые понятия физической культуры. </w:t>
      </w:r>
      <w:r w:rsidRPr="001F2F80">
        <w:rPr>
          <w:rFonts w:ascii="Times New Roman" w:eastAsia="Times New Roman" w:hAnsi="Times New Roman" w:cs="Times New Roman"/>
          <w:sz w:val="24"/>
          <w:szCs w:val="24"/>
        </w:rPr>
        <w:t>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Физическая культура человека. </w:t>
      </w:r>
      <w:r w:rsidRPr="001F2F80">
        <w:rPr>
          <w:rFonts w:ascii="Times New Roman" w:eastAsia="Times New Roman" w:hAnsi="Times New Roman" w:cs="Times New Roman"/>
          <w:sz w:val="24"/>
          <w:szCs w:val="24"/>
        </w:rPr>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w:t>
      </w:r>
      <w:proofErr w:type="spellStart"/>
      <w:r w:rsidRPr="001F2F80">
        <w:rPr>
          <w:rFonts w:ascii="Times New Roman" w:eastAsia="Times New Roman" w:hAnsi="Times New Roman" w:cs="Times New Roman"/>
          <w:sz w:val="24"/>
          <w:szCs w:val="24"/>
        </w:rPr>
        <w:t>физкультпаузы</w:t>
      </w:r>
      <w:proofErr w:type="spellEnd"/>
      <w:r w:rsidRPr="001F2F80">
        <w:rPr>
          <w:rFonts w:ascii="Times New Roman" w:eastAsia="Times New Roman" w:hAnsi="Times New Roman" w:cs="Times New Roman"/>
          <w:sz w:val="24"/>
          <w:szCs w:val="24"/>
        </w:rPr>
        <w:t>) и их значение для профилактики утомления. Гигиенические требования к проведению физкультминуток (</w:t>
      </w:r>
      <w:proofErr w:type="spellStart"/>
      <w:r w:rsidRPr="001F2F80">
        <w:rPr>
          <w:rFonts w:ascii="Times New Roman" w:eastAsia="Times New Roman" w:hAnsi="Times New Roman" w:cs="Times New Roman"/>
          <w:sz w:val="24"/>
          <w:szCs w:val="24"/>
        </w:rPr>
        <w:t>физкультпауз</w:t>
      </w:r>
      <w:proofErr w:type="spellEnd"/>
      <w:r w:rsidRPr="001F2F80">
        <w:rPr>
          <w:rFonts w:ascii="Times New Roman" w:eastAsia="Times New Roman" w:hAnsi="Times New Roman" w:cs="Times New Roman"/>
          <w:sz w:val="24"/>
          <w:szCs w:val="24"/>
        </w:rPr>
        <w:t>),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lastRenderedPageBreak/>
        <w:t>Способы двигательной (физкультурной) деятельности</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i/>
          <w:iCs/>
          <w:sz w:val="24"/>
          <w:szCs w:val="24"/>
        </w:rPr>
        <w:t xml:space="preserve">Организация и проведение занятий физической культурой. </w:t>
      </w:r>
      <w:r w:rsidRPr="001F2F80">
        <w:rPr>
          <w:rFonts w:ascii="Times New Roman" w:eastAsia="Times New Roman" w:hAnsi="Times New Roman" w:cs="Times New Roman"/>
          <w:sz w:val="24"/>
          <w:szCs w:val="24"/>
        </w:rPr>
        <w:t xml:space="preserve">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w:t>
      </w:r>
      <w:proofErr w:type="spellStart"/>
      <w:r w:rsidRPr="001F2F80">
        <w:rPr>
          <w:rFonts w:ascii="Times New Roman" w:eastAsia="Times New Roman" w:hAnsi="Times New Roman" w:cs="Times New Roman"/>
          <w:sz w:val="24"/>
          <w:szCs w:val="24"/>
        </w:rPr>
        <w:t>физкультпауз</w:t>
      </w:r>
      <w:proofErr w:type="spellEnd"/>
      <w:r w:rsidRPr="001F2F80">
        <w:rPr>
          <w:rFonts w:ascii="Times New Roman" w:eastAsia="Times New Roman" w:hAnsi="Times New Roman" w:cs="Times New Roman"/>
          <w:sz w:val="24"/>
          <w:szCs w:val="24"/>
        </w:rPr>
        <w:t>.</w:t>
      </w:r>
      <w:r w:rsidRPr="001F2F80">
        <w:rPr>
          <w:rFonts w:ascii="Times New Roman" w:eastAsia="Times New Roman" w:hAnsi="Times New Roman" w:cs="Times New Roman"/>
          <w:sz w:val="24"/>
          <w:szCs w:val="24"/>
        </w:rPr>
        <w:br/>
        <w:t xml:space="preserve">      Выполнение комплексов упражнений утренней зарядки, физкультминуток и </w:t>
      </w:r>
      <w:proofErr w:type="spellStart"/>
      <w:r w:rsidRPr="001F2F80">
        <w:rPr>
          <w:rFonts w:ascii="Times New Roman" w:eastAsia="Times New Roman" w:hAnsi="Times New Roman" w:cs="Times New Roman"/>
          <w:sz w:val="24"/>
          <w:szCs w:val="24"/>
        </w:rPr>
        <w:t>физкультпауз</w:t>
      </w:r>
      <w:proofErr w:type="spellEnd"/>
      <w:r w:rsidRPr="001F2F80">
        <w:rPr>
          <w:rFonts w:ascii="Times New Roman" w:eastAsia="Times New Roman" w:hAnsi="Times New Roman" w:cs="Times New Roman"/>
          <w:sz w:val="24"/>
          <w:szCs w:val="24"/>
        </w:rPr>
        <w:t>, комплексов упражнений с предметами и без предметов (по заданию учителя) для формирования правильной осанки и коррекции ее нарушений.</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Оценка эффективности занятий физической культурой. </w:t>
      </w:r>
      <w:r w:rsidRPr="001F2F80">
        <w:rPr>
          <w:rFonts w:ascii="Times New Roman" w:eastAsia="Times New Roman" w:hAnsi="Times New Roman" w:cs="Times New Roman"/>
          <w:sz w:val="24"/>
          <w:szCs w:val="24"/>
        </w:rPr>
        <w:t>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r w:rsidRPr="001F2F80">
        <w:rPr>
          <w:rFonts w:ascii="Times New Roman" w:eastAsia="Times New Roman" w:hAnsi="Times New Roman" w:cs="Times New Roman"/>
          <w:sz w:val="24"/>
          <w:szCs w:val="24"/>
        </w:rPr>
        <w:br/>
        <w:t>      Самоконтроль. Измерение частоты сердечных сокращений во время занятий физическими упражнениями.</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Физическое совершенствование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i/>
          <w:iCs/>
          <w:sz w:val="24"/>
          <w:szCs w:val="24"/>
        </w:rPr>
        <w:t>Физкультурно-оздоровительная деятельность. </w:t>
      </w:r>
      <w:r w:rsidRPr="001F2F80">
        <w:rPr>
          <w:rFonts w:ascii="Times New Roman" w:eastAsia="Times New Roman" w:hAnsi="Times New Roman" w:cs="Times New Roman"/>
          <w:sz w:val="24"/>
          <w:szCs w:val="24"/>
        </w:rPr>
        <w:t>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общеразвивающей направленностью. </w:t>
      </w:r>
      <w:r w:rsidRPr="001F2F80">
        <w:rPr>
          <w:rFonts w:ascii="Times New Roman" w:eastAsia="Times New Roman" w:hAnsi="Times New Roman" w:cs="Times New Roman"/>
          <w:i/>
          <w:iCs/>
          <w:sz w:val="24"/>
          <w:szCs w:val="24"/>
        </w:rPr>
        <w:t>Гимнастика с основами акробатики</w:t>
      </w:r>
      <w:proofErr w:type="gramStart"/>
      <w:r w:rsidRPr="001F2F80">
        <w:rPr>
          <w:rFonts w:ascii="Times New Roman" w:eastAsia="Times New Roman" w:hAnsi="Times New Roman" w:cs="Times New Roman"/>
          <w:sz w:val="24"/>
          <w:szCs w:val="24"/>
        </w:rPr>
        <w:t> .</w:t>
      </w:r>
      <w:proofErr w:type="gramEnd"/>
      <w:r w:rsidRPr="001F2F80">
        <w:rPr>
          <w:rFonts w:ascii="Times New Roman" w:eastAsia="Times New Roman" w:hAnsi="Times New Roman" w:cs="Times New Roman"/>
          <w:sz w:val="24"/>
          <w:szCs w:val="24"/>
        </w:rPr>
        <w:t xml:space="preserve">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r w:rsidRPr="001F2F80">
        <w:rPr>
          <w:rFonts w:ascii="Times New Roman" w:eastAsia="Times New Roman" w:hAnsi="Times New Roman" w:cs="Times New Roman"/>
          <w:sz w:val="24"/>
          <w:szCs w:val="24"/>
        </w:rPr>
        <w:br/>
        <w:t xml:space="preserve">      Кувырок вперед (назад) в группировке; кувырок вперед ноги </w:t>
      </w:r>
      <w:proofErr w:type="spellStart"/>
      <w:r w:rsidRPr="001F2F80">
        <w:rPr>
          <w:rFonts w:ascii="Times New Roman" w:eastAsia="Times New Roman" w:hAnsi="Times New Roman" w:cs="Times New Roman"/>
          <w:sz w:val="24"/>
          <w:szCs w:val="24"/>
        </w:rPr>
        <w:t>скрестно</w:t>
      </w:r>
      <w:proofErr w:type="spellEnd"/>
      <w:r w:rsidRPr="001F2F80">
        <w:rPr>
          <w:rFonts w:ascii="Times New Roman" w:eastAsia="Times New Roman" w:hAnsi="Times New Roman" w:cs="Times New Roman"/>
          <w:sz w:val="24"/>
          <w:szCs w:val="24"/>
        </w:rPr>
        <w:t xml:space="preserve"> с последующим поворотом на 180°; кувырок назад из стойки на лопатках в </w:t>
      </w:r>
      <w:proofErr w:type="spellStart"/>
      <w:r w:rsidRPr="001F2F80">
        <w:rPr>
          <w:rFonts w:ascii="Times New Roman" w:eastAsia="Times New Roman" w:hAnsi="Times New Roman" w:cs="Times New Roman"/>
          <w:sz w:val="24"/>
          <w:szCs w:val="24"/>
        </w:rPr>
        <w:t>полушпагат</w:t>
      </w:r>
      <w:proofErr w:type="spellEnd"/>
      <w:r w:rsidRPr="001F2F80">
        <w:rPr>
          <w:rFonts w:ascii="Times New Roman" w:eastAsia="Times New Roman" w:hAnsi="Times New Roman" w:cs="Times New Roman"/>
          <w:sz w:val="24"/>
          <w:szCs w:val="24"/>
        </w:rPr>
        <w:t>.</w:t>
      </w:r>
      <w:r w:rsidRPr="001F2F80">
        <w:rPr>
          <w:rFonts w:ascii="Times New Roman" w:eastAsia="Times New Roman" w:hAnsi="Times New Roman" w:cs="Times New Roman"/>
          <w:sz w:val="24"/>
          <w:szCs w:val="24"/>
        </w:rPr>
        <w:br/>
        <w:t xml:space="preserve">      Опорные прыжки: прыжок ноги врозь через гимнастического козла в ширину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прыжок на гимнастического козла в упор присев и соскок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xml:space="preserve">      Ритмическая гимнастика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sidRPr="001F2F80">
        <w:rPr>
          <w:rFonts w:ascii="Times New Roman" w:eastAsia="Times New Roman" w:hAnsi="Times New Roman" w:cs="Times New Roman"/>
          <w:sz w:val="24"/>
          <w:szCs w:val="24"/>
        </w:rPr>
        <w:br/>
        <w:t xml:space="preserve">      Передвижения по напольному гимнастическому бревну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ходьба с различной амплитудой движений и ускорениями, поворотами и подскоками (на месте и в движении).</w:t>
      </w:r>
      <w:r w:rsidRPr="001F2F80">
        <w:rPr>
          <w:rFonts w:ascii="Times New Roman" w:eastAsia="Times New Roman" w:hAnsi="Times New Roman" w:cs="Times New Roman"/>
          <w:sz w:val="24"/>
          <w:szCs w:val="24"/>
        </w:rPr>
        <w:br/>
        <w:t xml:space="preserve">      Прикладные упражнения: передвижения ходьбой, бегом, прыжками по наклонной гимнастической скамейке; спрыгивание и </w:t>
      </w:r>
      <w:proofErr w:type="spellStart"/>
      <w:r w:rsidRPr="001F2F80">
        <w:rPr>
          <w:rFonts w:ascii="Times New Roman" w:eastAsia="Times New Roman" w:hAnsi="Times New Roman" w:cs="Times New Roman"/>
          <w:sz w:val="24"/>
          <w:szCs w:val="24"/>
        </w:rPr>
        <w:t>напрыгивание</w:t>
      </w:r>
      <w:proofErr w:type="spellEnd"/>
      <w:r w:rsidRPr="001F2F80">
        <w:rPr>
          <w:rFonts w:ascii="Times New Roman" w:eastAsia="Times New Roman" w:hAnsi="Times New Roman" w:cs="Times New Roman"/>
          <w:sz w:val="24"/>
          <w:szCs w:val="24"/>
        </w:rPr>
        <w:t xml:space="preserve"> на ограниченную площадку; преодоление прыжком боком гимнастического бревна с опорой на левую (правую) руку. Расхождение при встрече на гимнастическом бревне (низком и высоком —1 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Легкая атлетика</w:t>
      </w:r>
      <w:r w:rsidRPr="001F2F80">
        <w:rPr>
          <w:rFonts w:ascii="Times New Roman" w:eastAsia="Times New Roman" w:hAnsi="Times New Roman" w:cs="Times New Roman"/>
          <w:sz w:val="24"/>
          <w:szCs w:val="24"/>
        </w:rPr>
        <w:t>. 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«согнув ноги». Метание малого мяча с места в вертикальную цель и на дальность с разбега.</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Лыжные гонки</w:t>
      </w:r>
      <w:r w:rsidRPr="001F2F80">
        <w:rPr>
          <w:rFonts w:ascii="Times New Roman" w:eastAsia="Times New Roman" w:hAnsi="Times New Roman" w:cs="Times New Roman"/>
          <w:sz w:val="24"/>
          <w:szCs w:val="24"/>
        </w:rPr>
        <w:t xml:space="preserve">. Попеременный </w:t>
      </w:r>
      <w:proofErr w:type="spellStart"/>
      <w:r w:rsidRPr="001F2F80">
        <w:rPr>
          <w:rFonts w:ascii="Times New Roman" w:eastAsia="Times New Roman" w:hAnsi="Times New Roman" w:cs="Times New Roman"/>
          <w:sz w:val="24"/>
          <w:szCs w:val="24"/>
        </w:rPr>
        <w:t>двухшажный</w:t>
      </w:r>
      <w:proofErr w:type="spellEnd"/>
      <w:r w:rsidRPr="001F2F80">
        <w:rPr>
          <w:rFonts w:ascii="Times New Roman" w:eastAsia="Times New Roman" w:hAnsi="Times New Roman" w:cs="Times New Roman"/>
          <w:sz w:val="24"/>
          <w:szCs w:val="24"/>
        </w:rPr>
        <w:t xml:space="preserve"> ход. Повороты переступанием на месте и в движении. Подъем «</w:t>
      </w:r>
      <w:proofErr w:type="spellStart"/>
      <w:r w:rsidRPr="001F2F80">
        <w:rPr>
          <w:rFonts w:ascii="Times New Roman" w:eastAsia="Times New Roman" w:hAnsi="Times New Roman" w:cs="Times New Roman"/>
          <w:sz w:val="24"/>
          <w:szCs w:val="24"/>
        </w:rPr>
        <w:t>полуелочкой</w:t>
      </w:r>
      <w:proofErr w:type="spellEnd"/>
      <w:r w:rsidRPr="001F2F80">
        <w:rPr>
          <w:rFonts w:ascii="Times New Roman" w:eastAsia="Times New Roman" w:hAnsi="Times New Roman" w:cs="Times New Roman"/>
          <w:sz w:val="24"/>
          <w:szCs w:val="24"/>
        </w:rPr>
        <w:t>», «елочкой» и «лесенкой». Спуск прямо и наискось в основной стойке. Торможение «плугом». Прохождение учебных дистанций (протяженность дистанций регулируется учителем или учащимися).</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xml:space="preserve">. Упражнения без мяча: основная стойка, передвижение приставными шагами с изменением направления движения. Упражнения с мячом: ловля и передача мяча двумя руками от груди с места, с шагом, со сменой места после передачи; бросок мяча в корзину двумя руками от груди </w:t>
      </w:r>
      <w:r w:rsidRPr="001F2F80">
        <w:rPr>
          <w:rFonts w:ascii="Times New Roman" w:eastAsia="Times New Roman" w:hAnsi="Times New Roman" w:cs="Times New Roman"/>
          <w:b/>
          <w:bCs/>
          <w:sz w:val="24"/>
          <w:szCs w:val="24"/>
        </w:rPr>
        <w:t xml:space="preserve">с </w:t>
      </w:r>
      <w:r w:rsidRPr="001F2F80">
        <w:rPr>
          <w:rFonts w:ascii="Times New Roman" w:eastAsia="Times New Roman" w:hAnsi="Times New Roman" w:cs="Times New Roman"/>
          <w:sz w:val="24"/>
          <w:szCs w:val="24"/>
        </w:rPr>
        <w:t>места.</w:t>
      </w:r>
      <w:r w:rsidRPr="001F2F80">
        <w:rPr>
          <w:rFonts w:ascii="Times New Roman" w:eastAsia="Times New Roman" w:hAnsi="Times New Roman" w:cs="Times New Roman"/>
          <w:sz w:val="24"/>
          <w:szCs w:val="24"/>
        </w:rPr>
        <w:br/>
      </w:r>
      <w:r w:rsidRPr="001F2F80">
        <w:rPr>
          <w:rFonts w:ascii="Times New Roman" w:eastAsia="Times New Roman" w:hAnsi="Times New Roman" w:cs="Times New Roman"/>
          <w:sz w:val="24"/>
          <w:szCs w:val="24"/>
        </w:rPr>
        <w:lastRenderedPageBreak/>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Упражнения без мяча: основная стойка; передвижения приставным шагом вправо и влево; выход к мячу.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xml:space="preserve"> (</w:t>
      </w:r>
      <w:r w:rsidRPr="001F2F80">
        <w:rPr>
          <w:rFonts w:ascii="Times New Roman" w:eastAsia="Times New Roman" w:hAnsi="Times New Roman" w:cs="Times New Roman"/>
          <w:spacing w:val="48"/>
          <w:sz w:val="24"/>
          <w:szCs w:val="24"/>
        </w:rPr>
        <w:t>мини-футбол</w:t>
      </w:r>
      <w:r w:rsidRPr="001F2F80">
        <w:rPr>
          <w:rFonts w:ascii="Times New Roman" w:eastAsia="Times New Roman" w:hAnsi="Times New Roman" w:cs="Times New Roman"/>
          <w:sz w:val="24"/>
          <w:szCs w:val="24"/>
        </w:rPr>
        <w:t>). Упражнения без мяча: бег с изменением направления движения; бег с ускорением; бег спиной вперед; бег «змейкой» и по кругу. Упражнения с мячом: ведение мяча носком ноги и внутренней частью подъема стопы; удар с места и небольшого разбега по неподвижному мячу внутренней стороной стопы; остановка катящегося мяча внутренней стороной стопы.</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соревновательной направленностью. </w:t>
      </w:r>
      <w:r w:rsidRPr="001F2F80">
        <w:rPr>
          <w:rFonts w:ascii="Times New Roman" w:eastAsia="Times New Roman" w:hAnsi="Times New Roman" w:cs="Times New Roman"/>
          <w:i/>
          <w:iCs/>
          <w:sz w:val="24"/>
          <w:szCs w:val="24"/>
        </w:rPr>
        <w:t xml:space="preserve">Гимнастика с основами акробатики (мальчики). </w:t>
      </w:r>
      <w:r w:rsidRPr="001F2F80">
        <w:rPr>
          <w:rFonts w:ascii="Times New Roman" w:eastAsia="Times New Roman" w:hAnsi="Times New Roman" w:cs="Times New Roman"/>
          <w:sz w:val="24"/>
          <w:szCs w:val="24"/>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r w:rsidRPr="001F2F80">
        <w:rPr>
          <w:rFonts w:ascii="Times New Roman" w:eastAsia="Times New Roman" w:hAnsi="Times New Roman" w:cs="Times New Roman"/>
          <w:sz w:val="24"/>
          <w:szCs w:val="24"/>
        </w:rPr>
        <w:br/>
        <w:t xml:space="preserve">      Кувырок вперед (назад) в группировке; кувырок вперед ноги </w:t>
      </w:r>
      <w:proofErr w:type="spellStart"/>
      <w:r w:rsidRPr="001F2F80">
        <w:rPr>
          <w:rFonts w:ascii="Times New Roman" w:eastAsia="Times New Roman" w:hAnsi="Times New Roman" w:cs="Times New Roman"/>
          <w:sz w:val="24"/>
          <w:szCs w:val="24"/>
        </w:rPr>
        <w:t>скрестно</w:t>
      </w:r>
      <w:proofErr w:type="spellEnd"/>
      <w:r w:rsidRPr="001F2F80">
        <w:rPr>
          <w:rFonts w:ascii="Times New Roman" w:eastAsia="Times New Roman" w:hAnsi="Times New Roman" w:cs="Times New Roman"/>
          <w:sz w:val="24"/>
          <w:szCs w:val="24"/>
        </w:rPr>
        <w:t xml:space="preserve"> с последующим поворотом вперед; кувырок назад через плечо из стойки на лопатках в </w:t>
      </w:r>
      <w:proofErr w:type="spellStart"/>
      <w:r w:rsidRPr="001F2F80">
        <w:rPr>
          <w:rFonts w:ascii="Times New Roman" w:eastAsia="Times New Roman" w:hAnsi="Times New Roman" w:cs="Times New Roman"/>
          <w:sz w:val="24"/>
          <w:szCs w:val="24"/>
        </w:rPr>
        <w:t>полушпагат</w:t>
      </w:r>
      <w:proofErr w:type="spellEnd"/>
      <w:r w:rsidRPr="001F2F80">
        <w:rPr>
          <w:rFonts w:ascii="Times New Roman" w:eastAsia="Times New Roman" w:hAnsi="Times New Roman" w:cs="Times New Roman"/>
          <w:sz w:val="24"/>
          <w:szCs w:val="24"/>
        </w:rPr>
        <w:t xml:space="preserve">. Акробатическая комбинация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кувырок вперед прыжком с места, перекат назад в стойку на лопатках, перекат вперед в упор присев.</w:t>
      </w:r>
      <w:r w:rsidRPr="001F2F80">
        <w:rPr>
          <w:rFonts w:ascii="Times New Roman" w:eastAsia="Times New Roman" w:hAnsi="Times New Roman" w:cs="Times New Roman"/>
          <w:sz w:val="24"/>
          <w:szCs w:val="24"/>
        </w:rPr>
        <w:br/>
        <w:t xml:space="preserve">      Опорные прыжки: прыжок ноги врозь через гимнастического козла в ширину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прыжок на гимнастического козла в упор присев и соскок с поворотом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xml:space="preserve">      Передвижения по напольному гимнастическому бревну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ходьба с различной амплитудой движений и ускорениями, поворотами и подскоками (на месте и в движении).</w:t>
      </w:r>
      <w:r w:rsidRPr="001F2F80">
        <w:rPr>
          <w:rFonts w:ascii="Times New Roman" w:eastAsia="Times New Roman" w:hAnsi="Times New Roman" w:cs="Times New Roman"/>
          <w:sz w:val="24"/>
          <w:szCs w:val="24"/>
        </w:rPr>
        <w:br/>
        <w:t xml:space="preserve">      Упражнения на низкой и средней перекладине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махом одной, толчком другой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согнувшись, переворот назад в вис сзади со сходом на ноги.</w:t>
      </w:r>
      <w:r w:rsidRPr="001F2F80">
        <w:rPr>
          <w:rFonts w:ascii="Times New Roman" w:eastAsia="Times New Roman" w:hAnsi="Times New Roman" w:cs="Times New Roman"/>
          <w:sz w:val="24"/>
          <w:szCs w:val="24"/>
        </w:rPr>
        <w:br/>
        <w:t xml:space="preserve">      Упражнения на брусьях: наскок в упор, сед ноги врозь,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внутрь; соскок из седа на бедре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смешанные висы и упоры (стоя, лежа, с поворотами); вис на верхней жерди, размахивание, соскок с поворотом вправо и влево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xml:space="preserve">      Вольные упражнения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 xml:space="preserve">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w:t>
      </w:r>
      <w:proofErr w:type="gramStart"/>
      <w:r w:rsidRPr="001F2F80">
        <w:rPr>
          <w:rFonts w:ascii="Times New Roman" w:eastAsia="Times New Roman" w:hAnsi="Times New Roman" w:cs="Times New Roman"/>
          <w:sz w:val="24"/>
          <w:szCs w:val="24"/>
        </w:rPr>
        <w:t>прыжок</w:t>
      </w:r>
      <w:proofErr w:type="gramEnd"/>
      <w:r w:rsidRPr="001F2F80">
        <w:rPr>
          <w:rFonts w:ascii="Times New Roman" w:eastAsia="Times New Roman" w:hAnsi="Times New Roman" w:cs="Times New Roman"/>
          <w:sz w:val="24"/>
          <w:szCs w:val="24"/>
        </w:rPr>
        <w:t xml:space="preserve"> выпрямившись; прыжок шагом).</w:t>
      </w:r>
      <w:r w:rsidRPr="001F2F80">
        <w:rPr>
          <w:rFonts w:ascii="Times New Roman" w:eastAsia="Times New Roman" w:hAnsi="Times New Roman" w:cs="Times New Roman"/>
          <w:sz w:val="24"/>
          <w:szCs w:val="24"/>
        </w:rPr>
        <w:br/>
        <w:t>      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(вверх и вниз, по диагонали, по горизонтали на разной высоте). Расхождение при встрече на гимнастическом бревне.</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Легкая атлетика. </w:t>
      </w:r>
      <w:r w:rsidRPr="001F2F80">
        <w:rPr>
          <w:rFonts w:ascii="Times New Roman" w:eastAsia="Times New Roman" w:hAnsi="Times New Roman" w:cs="Times New Roman"/>
          <w:sz w:val="24"/>
          <w:szCs w:val="24"/>
        </w:rPr>
        <w:t>Низкий и высокий старт с последующим ускорением. Прыжки: в длину с разбега способом «согнув ноги» и в высоту способом «перешагивание». Метание малого мяча с разбега на дальность и в цель. Бег на короткие (30 м и 60 м) и средние учебные дистанции (протяженность дистанций регулируется учителем или учащимися); бег с преодолением искусственных и естественных препятствий (по типу кроссового бега).</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Лыжные гонки. </w:t>
      </w:r>
      <w:r w:rsidRPr="001F2F80">
        <w:rPr>
          <w:rFonts w:ascii="Times New Roman" w:eastAsia="Times New Roman" w:hAnsi="Times New Roman" w:cs="Times New Roman"/>
          <w:sz w:val="24"/>
          <w:szCs w:val="24"/>
        </w:rPr>
        <w:t xml:space="preserve">Попеременный </w:t>
      </w:r>
      <w:proofErr w:type="spellStart"/>
      <w:r w:rsidRPr="001F2F80">
        <w:rPr>
          <w:rFonts w:ascii="Times New Roman" w:eastAsia="Times New Roman" w:hAnsi="Times New Roman" w:cs="Times New Roman"/>
          <w:sz w:val="24"/>
          <w:szCs w:val="24"/>
        </w:rPr>
        <w:t>двухшажный</w:t>
      </w:r>
      <w:proofErr w:type="spellEnd"/>
      <w:r w:rsidRPr="001F2F80">
        <w:rPr>
          <w:rFonts w:ascii="Times New Roman" w:eastAsia="Times New Roman" w:hAnsi="Times New Roman" w:cs="Times New Roman"/>
          <w:sz w:val="24"/>
          <w:szCs w:val="24"/>
        </w:rPr>
        <w:t xml:space="preserve"> и одновременный одношажный ход. Переход с попеременного хода </w:t>
      </w:r>
      <w:proofErr w:type="gramStart"/>
      <w:r w:rsidRPr="001F2F80">
        <w:rPr>
          <w:rFonts w:ascii="Times New Roman" w:eastAsia="Times New Roman" w:hAnsi="Times New Roman" w:cs="Times New Roman"/>
          <w:sz w:val="24"/>
          <w:szCs w:val="24"/>
        </w:rPr>
        <w:t>на</w:t>
      </w:r>
      <w:proofErr w:type="gramEnd"/>
      <w:r w:rsidRPr="001F2F80">
        <w:rPr>
          <w:rFonts w:ascii="Times New Roman" w:eastAsia="Times New Roman" w:hAnsi="Times New Roman" w:cs="Times New Roman"/>
          <w:sz w:val="24"/>
          <w:szCs w:val="24"/>
        </w:rPr>
        <w:t xml:space="preserve"> одновременный. Повороты махом на месте через лыжу вперед и через лыжу назад, «плугом». Подъем «</w:t>
      </w:r>
      <w:proofErr w:type="spellStart"/>
      <w:r w:rsidRPr="001F2F80">
        <w:rPr>
          <w:rFonts w:ascii="Times New Roman" w:eastAsia="Times New Roman" w:hAnsi="Times New Roman" w:cs="Times New Roman"/>
          <w:sz w:val="24"/>
          <w:szCs w:val="24"/>
        </w:rPr>
        <w:t>полуелочкой</w:t>
      </w:r>
      <w:proofErr w:type="spellEnd"/>
      <w:r w:rsidRPr="001F2F80">
        <w:rPr>
          <w:rFonts w:ascii="Times New Roman" w:eastAsia="Times New Roman" w:hAnsi="Times New Roman" w:cs="Times New Roman"/>
          <w:sz w:val="24"/>
          <w:szCs w:val="24"/>
        </w:rPr>
        <w:t>», «елочкой» и «лесенкой». Спуск прямо и наискось в основной стойке. Спуск прямо в низкой стойке. Торможение «плугом». Прохождение учебных дистанций с преодолением спусков и подъемов (протяженность дистанций регулируется учителем или учащимися).</w:t>
      </w:r>
      <w:r w:rsidRPr="001F2F80">
        <w:rPr>
          <w:rFonts w:ascii="Times New Roman" w:eastAsia="Times New Roman" w:hAnsi="Times New Roman" w:cs="Times New Roman"/>
          <w:sz w:val="24"/>
          <w:szCs w:val="24"/>
        </w:rPr>
        <w:br/>
      </w:r>
      <w:r w:rsidRPr="001F2F80">
        <w:rPr>
          <w:rFonts w:ascii="Times New Roman" w:eastAsia="Times New Roman" w:hAnsi="Times New Roman" w:cs="Times New Roman"/>
          <w:sz w:val="24"/>
          <w:szCs w:val="24"/>
        </w:rPr>
        <w:lastRenderedPageBreak/>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Упражнения без мяча: основная стойка; передвижения в основной стойке; передвижения приставным шагом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и приземлением на другую; остановка в шаге и прыжком после ускорения. Упражнения с мячом: ловля и передача мяча двумя руками от груди в парах, тройках (стоя на месте, при передвижении приставным шагом левым и правым боком); ведение мяча стоя на месте, в движении по прямой, по кругу, «змейкой»; бросок мяча в корзину двумя руками от груди с места, двумя руками снизу (выполнение штрафного броска); бросок мяча в баскетбольный щит одной (двумя) руками от груди после ведения. Игра в баскетбол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Упражнения без мяча: стойка волейболиста; передвижения шагом в правую и левую стороны, вперед и назад; прыжки с места в правую и левую стороны, вверх; прыжок вверх толчком двумя с небольшого разбега. Упражнения с мячом: прямая нижняя и верхняя подача через сетку; прием и передача мяча снизу и от груди в парах (на месте и в движении приставными шагами); передача мяча из зоны в зону. Тактические действия игроков передней линии в нападении и задней линии при приеме мяча. Игра в волейбол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xml:space="preserve"> (</w:t>
      </w:r>
      <w:r w:rsidRPr="001F2F80">
        <w:rPr>
          <w:rFonts w:ascii="Times New Roman" w:eastAsia="Times New Roman" w:hAnsi="Times New Roman" w:cs="Times New Roman"/>
          <w:spacing w:val="48"/>
          <w:sz w:val="24"/>
          <w:szCs w:val="24"/>
        </w:rPr>
        <w:t>мини-футбол</w:t>
      </w:r>
      <w:r w:rsidRPr="001F2F80">
        <w:rPr>
          <w:rFonts w:ascii="Times New Roman" w:eastAsia="Times New Roman" w:hAnsi="Times New Roman" w:cs="Times New Roman"/>
          <w:sz w:val="24"/>
          <w:szCs w:val="24"/>
        </w:rPr>
        <w:t>). Упражнения без мяча: бег «змейкой» и «восьмеркой»; бег с чередованием передвижения лицом и спиной вперед. Упражнения с мячом: удар с разбега по неподвижному и катящемуся мячу внутренней стороной стопы; остановка катящегося мяча внутренней стороной стопы; ведение мяча носком ноги, внутренней и внешней частью подъема стопы. Тактические действия: взаимодействие игроков в нападении и защите. Игра в мини-футбол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Плавание. </w:t>
      </w:r>
      <w:r w:rsidRPr="001F2F80">
        <w:rPr>
          <w:rFonts w:ascii="Times New Roman" w:eastAsia="Times New Roman" w:hAnsi="Times New Roman" w:cs="Times New Roman"/>
          <w:sz w:val="24"/>
          <w:szCs w:val="24"/>
        </w:rPr>
        <w:t>Стартовый прыжок. Поворот при плавании кролем на груди. Кроль на груди (согласование движения рук, ног и дыхания). Плавание на учебные дистанции (протяженность дистанций регулируется учителем или учащимися).</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Упражнения культурно-этнической направленности. </w:t>
      </w:r>
      <w:r w:rsidRPr="001F2F80">
        <w:rPr>
          <w:rFonts w:ascii="Times New Roman" w:eastAsia="Times New Roman" w:hAnsi="Times New Roman" w:cs="Times New Roman"/>
          <w:sz w:val="24"/>
          <w:szCs w:val="24"/>
        </w:rPr>
        <w:t>Сюжетно-образные (подвижные) игры. Элементы техники национальных видов спорта.</w:t>
      </w:r>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bookmarkStart w:id="27" w:name="4"/>
      <w:bookmarkEnd w:id="27"/>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r w:rsidRPr="001F2F80">
        <w:rPr>
          <w:rFonts w:ascii="Times New Roman" w:eastAsia="Times New Roman" w:hAnsi="Times New Roman" w:cs="Times New Roman"/>
          <w:b/>
          <w:bCs/>
          <w:sz w:val="24"/>
          <w:szCs w:val="24"/>
        </w:rPr>
        <w:t>VI КЛАСС</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Знания о физической культуре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История физической культуры. </w:t>
      </w:r>
      <w:r w:rsidRPr="001F2F80">
        <w:rPr>
          <w:rFonts w:ascii="Times New Roman" w:eastAsia="Times New Roman" w:hAnsi="Times New Roman" w:cs="Times New Roman"/>
          <w:sz w:val="24"/>
          <w:szCs w:val="24"/>
        </w:rPr>
        <w:t>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 по избранному виду спорта.</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Базовые понятия физической культуры. </w:t>
      </w:r>
      <w:r w:rsidRPr="001F2F80">
        <w:rPr>
          <w:rFonts w:ascii="Times New Roman" w:eastAsia="Times New Roman" w:hAnsi="Times New Roman" w:cs="Times New Roman"/>
          <w:sz w:val="24"/>
          <w:szCs w:val="24"/>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w:t>
      </w:r>
      <w:r w:rsidRPr="001F2F80">
        <w:rPr>
          <w:rFonts w:ascii="Times New Roman" w:eastAsia="Times New Roman" w:hAnsi="Times New Roman" w:cs="Times New Roman"/>
          <w:sz w:val="24"/>
          <w:szCs w:val="24"/>
        </w:rPr>
        <w:lastRenderedPageBreak/>
        <w:t>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Физическая культура человека. </w:t>
      </w:r>
      <w:r w:rsidRPr="001F2F80">
        <w:rPr>
          <w:rFonts w:ascii="Times New Roman" w:eastAsia="Times New Roman" w:hAnsi="Times New Roman" w:cs="Times New Roman"/>
          <w:sz w:val="24"/>
          <w:szCs w:val="24"/>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3B407A" w:rsidRPr="001F2F80" w:rsidRDefault="003B407A" w:rsidP="003B407A">
      <w:pPr>
        <w:spacing w:after="0" w:line="240" w:lineRule="auto"/>
        <w:rPr>
          <w:rFonts w:ascii="Times New Roman" w:eastAsia="Times New Roman" w:hAnsi="Times New Roman" w:cs="Times New Roman"/>
          <w:b/>
          <w:bCs/>
          <w:sz w:val="24"/>
          <w:szCs w:val="24"/>
        </w:rPr>
      </w:pP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Способы двигательной (физкультурной) деятельности</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Организация и проведение занятий физической культурой. </w:t>
      </w:r>
      <w:r w:rsidRPr="001F2F80">
        <w:rPr>
          <w:rFonts w:ascii="Times New Roman" w:eastAsia="Times New Roman" w:hAnsi="Times New Roman" w:cs="Times New Roman"/>
          <w:sz w:val="24"/>
          <w:szCs w:val="24"/>
        </w:rPr>
        <w:t>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Оценка эффективности занятий физической культурой. </w:t>
      </w:r>
      <w:r w:rsidRPr="001F2F80">
        <w:rPr>
          <w:rFonts w:ascii="Times New Roman" w:eastAsia="Times New Roman" w:hAnsi="Times New Roman" w:cs="Times New Roman"/>
          <w:sz w:val="24"/>
          <w:szCs w:val="24"/>
        </w:rPr>
        <w:t>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(согласно плану индивидуальных занятий и показателям текущего самочувствия).</w:t>
      </w:r>
      <w:r w:rsidRPr="001F2F80">
        <w:rPr>
          <w:rFonts w:ascii="Times New Roman" w:eastAsia="Times New Roman" w:hAnsi="Times New Roman" w:cs="Times New Roman"/>
          <w:sz w:val="24"/>
          <w:szCs w:val="24"/>
        </w:rPr>
        <w:br/>
        <w:t>      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r w:rsidRPr="001F2F80">
        <w:rPr>
          <w:rFonts w:ascii="Times New Roman" w:eastAsia="Times New Roman" w:hAnsi="Times New Roman" w:cs="Times New Roman"/>
          <w:sz w:val="24"/>
          <w:szCs w:val="24"/>
        </w:rPr>
        <w:br/>
        <w:t xml:space="preserve">      развитие силы — прыжки с места в длину и высоту, отжимание в упоре лежа, наклоны вперед из </w:t>
      </w:r>
      <w:proofErr w:type="gramStart"/>
      <w:r w:rsidRPr="001F2F80">
        <w:rPr>
          <w:rFonts w:ascii="Times New Roman" w:eastAsia="Times New Roman" w:hAnsi="Times New Roman" w:cs="Times New Roman"/>
          <w:sz w:val="24"/>
          <w:szCs w:val="24"/>
        </w:rPr>
        <w:t>положения</w:t>
      </w:r>
      <w:proofErr w:type="gramEnd"/>
      <w:r w:rsidRPr="001F2F80">
        <w:rPr>
          <w:rFonts w:ascii="Times New Roman" w:eastAsia="Times New Roman" w:hAnsi="Times New Roman" w:cs="Times New Roman"/>
          <w:sz w:val="24"/>
          <w:szCs w:val="24"/>
        </w:rPr>
        <w:t xml:space="preserve"> сидя, поднимание ног из положения виса;</w:t>
      </w:r>
      <w:r w:rsidRPr="001F2F80">
        <w:rPr>
          <w:rFonts w:ascii="Times New Roman" w:eastAsia="Times New Roman" w:hAnsi="Times New Roman" w:cs="Times New Roman"/>
          <w:sz w:val="24"/>
          <w:szCs w:val="24"/>
        </w:rPr>
        <w:br/>
        <w:t xml:space="preserve">      развитие быстроты — ловля падающей линейки, </w:t>
      </w:r>
      <w:proofErr w:type="spellStart"/>
      <w:r w:rsidRPr="001F2F80">
        <w:rPr>
          <w:rFonts w:ascii="Times New Roman" w:eastAsia="Times New Roman" w:hAnsi="Times New Roman" w:cs="Times New Roman"/>
          <w:sz w:val="24"/>
          <w:szCs w:val="24"/>
        </w:rPr>
        <w:t>темпинг</w:t>
      </w:r>
      <w:proofErr w:type="spellEnd"/>
      <w:r w:rsidRPr="001F2F80">
        <w:rPr>
          <w:rFonts w:ascii="Times New Roman" w:eastAsia="Times New Roman" w:hAnsi="Times New Roman" w:cs="Times New Roman"/>
          <w:sz w:val="24"/>
          <w:szCs w:val="24"/>
        </w:rPr>
        <w:t>-тест, бег с максимальной скоростью;</w:t>
      </w:r>
      <w:r w:rsidRPr="001F2F80">
        <w:rPr>
          <w:rFonts w:ascii="Times New Roman" w:eastAsia="Times New Roman" w:hAnsi="Times New Roman" w:cs="Times New Roman"/>
          <w:sz w:val="24"/>
          <w:szCs w:val="24"/>
        </w:rPr>
        <w:br/>
        <w:t>      развитие выносливости — бег по контрольной дистанции, 6-минутный бег;</w:t>
      </w:r>
      <w:r w:rsidRPr="001F2F80">
        <w:rPr>
          <w:rFonts w:ascii="Times New Roman" w:eastAsia="Times New Roman" w:hAnsi="Times New Roman" w:cs="Times New Roman"/>
          <w:sz w:val="24"/>
          <w:szCs w:val="24"/>
        </w:rPr>
        <w:br/>
        <w:t>      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 по гимнастическому бревну;</w:t>
      </w:r>
      <w:r w:rsidRPr="001F2F80">
        <w:rPr>
          <w:rFonts w:ascii="Times New Roman" w:eastAsia="Times New Roman" w:hAnsi="Times New Roman" w:cs="Times New Roman"/>
          <w:sz w:val="24"/>
          <w:szCs w:val="24"/>
        </w:rPr>
        <w:br/>
        <w:t xml:space="preserve">      развитие гибкости — наклон вперед, маховые движения ногами вперед, назад, в сторону, </w:t>
      </w:r>
      <w:proofErr w:type="spellStart"/>
      <w:r w:rsidRPr="001F2F80">
        <w:rPr>
          <w:rFonts w:ascii="Times New Roman" w:eastAsia="Times New Roman" w:hAnsi="Times New Roman" w:cs="Times New Roman"/>
          <w:sz w:val="24"/>
          <w:szCs w:val="24"/>
        </w:rPr>
        <w:t>выкруты</w:t>
      </w:r>
      <w:proofErr w:type="spellEnd"/>
      <w:r w:rsidRPr="001F2F80">
        <w:rPr>
          <w:rFonts w:ascii="Times New Roman" w:eastAsia="Times New Roman" w:hAnsi="Times New Roman" w:cs="Times New Roman"/>
          <w:sz w:val="24"/>
          <w:szCs w:val="24"/>
        </w:rPr>
        <w:t xml:space="preserve"> рук с гимнастической палкой назад и вперед.</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Физическое совершенствование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Физкультурно-оздоровительная деятельность. </w:t>
      </w:r>
      <w:r w:rsidRPr="001F2F80">
        <w:rPr>
          <w:rFonts w:ascii="Times New Roman" w:eastAsia="Times New Roman" w:hAnsi="Times New Roman" w:cs="Times New Roman"/>
          <w:sz w:val="24"/>
          <w:szCs w:val="24"/>
        </w:rPr>
        <w:t xml:space="preserve">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w:t>
      </w:r>
      <w:proofErr w:type="spellStart"/>
      <w:r w:rsidRPr="001F2F80">
        <w:rPr>
          <w:rFonts w:ascii="Times New Roman" w:eastAsia="Times New Roman" w:hAnsi="Times New Roman" w:cs="Times New Roman"/>
          <w:sz w:val="24"/>
          <w:szCs w:val="24"/>
        </w:rPr>
        <w:t>физкультпауз</w:t>
      </w:r>
      <w:proofErr w:type="spellEnd"/>
      <w:r w:rsidRPr="001F2F80">
        <w:rPr>
          <w:rFonts w:ascii="Times New Roman" w:eastAsia="Times New Roman" w:hAnsi="Times New Roman" w:cs="Times New Roman"/>
          <w:sz w:val="24"/>
          <w:szCs w:val="24"/>
        </w:rPr>
        <w:t>. Комплексы дыхательной гимнастики и гимнастики для глаз.</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общеразвивающей направленностью. </w:t>
      </w:r>
      <w:r w:rsidRPr="001F2F80">
        <w:rPr>
          <w:rFonts w:ascii="Times New Roman" w:eastAsia="Times New Roman" w:hAnsi="Times New Roman" w:cs="Times New Roman"/>
          <w:i/>
          <w:iCs/>
          <w:sz w:val="24"/>
          <w:szCs w:val="24"/>
        </w:rPr>
        <w:t>Гимнастика с основами акробатики.</w:t>
      </w:r>
      <w:r w:rsidRPr="001F2F80">
        <w:rPr>
          <w:rFonts w:ascii="Times New Roman" w:eastAsia="Times New Roman" w:hAnsi="Times New Roman" w:cs="Times New Roman"/>
          <w:sz w:val="24"/>
          <w:szCs w:val="24"/>
        </w:rPr>
        <w:t xml:space="preserve"> 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w:t>
      </w:r>
      <w:r w:rsidRPr="001F2F80">
        <w:rPr>
          <w:rFonts w:ascii="Times New Roman" w:eastAsia="Times New Roman" w:hAnsi="Times New Roman" w:cs="Times New Roman"/>
          <w:sz w:val="24"/>
          <w:szCs w:val="24"/>
        </w:rPr>
        <w:br/>
        <w:t>      Кувырок назад в группировке, стойка на лопатках, перекат вперед в упор присев, два кувырка вперед в группировке.</w:t>
      </w:r>
      <w:r w:rsidRPr="001F2F80">
        <w:rPr>
          <w:rFonts w:ascii="Times New Roman" w:eastAsia="Times New Roman" w:hAnsi="Times New Roman" w:cs="Times New Roman"/>
          <w:sz w:val="24"/>
          <w:szCs w:val="24"/>
        </w:rPr>
        <w:br/>
        <w:t xml:space="preserve">      Опорные прыжки: </w:t>
      </w:r>
      <w:proofErr w:type="gramStart"/>
      <w:r w:rsidRPr="001F2F80">
        <w:rPr>
          <w:rFonts w:ascii="Times New Roman" w:eastAsia="Times New Roman" w:hAnsi="Times New Roman" w:cs="Times New Roman"/>
          <w:sz w:val="24"/>
          <w:szCs w:val="24"/>
        </w:rPr>
        <w:t>прыжок</w:t>
      </w:r>
      <w:proofErr w:type="gramEnd"/>
      <w:r w:rsidRPr="001F2F80">
        <w:rPr>
          <w:rFonts w:ascii="Times New Roman" w:eastAsia="Times New Roman" w:hAnsi="Times New Roman" w:cs="Times New Roman"/>
          <w:sz w:val="24"/>
          <w:szCs w:val="24"/>
        </w:rPr>
        <w:t xml:space="preserve"> согнув ноги через гимнастического козла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прыжок ноги врозь через гимнастического козла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xml:space="preserve">      Передвижение по гимнастическому бревну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 xml:space="preserve">поворот на носках в </w:t>
      </w:r>
      <w:proofErr w:type="spellStart"/>
      <w:r w:rsidRPr="001F2F80">
        <w:rPr>
          <w:rFonts w:ascii="Times New Roman" w:eastAsia="Times New Roman" w:hAnsi="Times New Roman" w:cs="Times New Roman"/>
          <w:sz w:val="24"/>
          <w:szCs w:val="24"/>
        </w:rPr>
        <w:t>полуприсед</w:t>
      </w:r>
      <w:proofErr w:type="spellEnd"/>
      <w:r w:rsidRPr="001F2F80">
        <w:rPr>
          <w:rFonts w:ascii="Times New Roman" w:eastAsia="Times New Roman" w:hAnsi="Times New Roman" w:cs="Times New Roman"/>
          <w:sz w:val="24"/>
          <w:szCs w:val="24"/>
        </w:rPr>
        <w:t xml:space="preserve">, выход в равновесие на одной, </w:t>
      </w:r>
      <w:proofErr w:type="spellStart"/>
      <w:r w:rsidRPr="001F2F80">
        <w:rPr>
          <w:rFonts w:ascii="Times New Roman" w:eastAsia="Times New Roman" w:hAnsi="Times New Roman" w:cs="Times New Roman"/>
          <w:sz w:val="24"/>
          <w:szCs w:val="24"/>
        </w:rPr>
        <w:t>полушпагат</w:t>
      </w:r>
      <w:proofErr w:type="spellEnd"/>
      <w:r w:rsidRPr="001F2F80">
        <w:rPr>
          <w:rFonts w:ascii="Times New Roman" w:eastAsia="Times New Roman" w:hAnsi="Times New Roman" w:cs="Times New Roman"/>
          <w:sz w:val="24"/>
          <w:szCs w:val="24"/>
        </w:rPr>
        <w:t xml:space="preserve">, </w:t>
      </w:r>
      <w:proofErr w:type="gramStart"/>
      <w:r w:rsidRPr="001F2F80">
        <w:rPr>
          <w:rFonts w:ascii="Times New Roman" w:eastAsia="Times New Roman" w:hAnsi="Times New Roman" w:cs="Times New Roman"/>
          <w:sz w:val="24"/>
          <w:szCs w:val="24"/>
        </w:rPr>
        <w:t>соскок</w:t>
      </w:r>
      <w:proofErr w:type="gramEnd"/>
      <w:r w:rsidRPr="001F2F80">
        <w:rPr>
          <w:rFonts w:ascii="Times New Roman" w:eastAsia="Times New Roman" w:hAnsi="Times New Roman" w:cs="Times New Roman"/>
          <w:sz w:val="24"/>
          <w:szCs w:val="24"/>
        </w:rPr>
        <w:t xml:space="preserve"> прогнувшись из стойки поперек.</w:t>
      </w:r>
      <w:r w:rsidRPr="001F2F80">
        <w:rPr>
          <w:rFonts w:ascii="Times New Roman" w:eastAsia="Times New Roman" w:hAnsi="Times New Roman" w:cs="Times New Roman"/>
          <w:sz w:val="24"/>
          <w:szCs w:val="24"/>
        </w:rPr>
        <w:br/>
        <w:t xml:space="preserve">      Упражнения на невысокой перекладине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подъем в упор с прыжка,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w:t>
      </w:r>
      <w:r w:rsidRPr="001F2F80">
        <w:rPr>
          <w:rFonts w:ascii="Times New Roman" w:eastAsia="Times New Roman" w:hAnsi="Times New Roman" w:cs="Times New Roman"/>
          <w:sz w:val="24"/>
          <w:szCs w:val="24"/>
        </w:rPr>
        <w:lastRenderedPageBreak/>
        <w:t xml:space="preserve">левой (правой) вперед, назад, переход в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лежа на согнутых руках.</w:t>
      </w:r>
      <w:r w:rsidRPr="001F2F80">
        <w:rPr>
          <w:rFonts w:ascii="Times New Roman" w:eastAsia="Times New Roman" w:hAnsi="Times New Roman" w:cs="Times New Roman"/>
          <w:sz w:val="24"/>
          <w:szCs w:val="24"/>
        </w:rPr>
        <w:br/>
        <w:t xml:space="preserve">      Упражнения на брусьях: наскок в упор и ходьба на руках; размахивание в упоре; соскок вперед с опорой на жердь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наскок в упор на нижнюю жердь, махом назад соскок с поворотом с опорой на жердь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xml:space="preserve">      Ритмическая гимнастика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простейшие композиции, включающие стилизованные общеразвивающие упражнения и элементы хореографии (</w:t>
      </w:r>
      <w:proofErr w:type="gramStart"/>
      <w:r w:rsidRPr="001F2F80">
        <w:rPr>
          <w:rFonts w:ascii="Times New Roman" w:eastAsia="Times New Roman" w:hAnsi="Times New Roman" w:cs="Times New Roman"/>
          <w:sz w:val="24"/>
          <w:szCs w:val="24"/>
        </w:rPr>
        <w:t>прыжок</w:t>
      </w:r>
      <w:proofErr w:type="gramEnd"/>
      <w:r w:rsidRPr="001F2F80">
        <w:rPr>
          <w:rFonts w:ascii="Times New Roman" w:eastAsia="Times New Roman" w:hAnsi="Times New Roman" w:cs="Times New Roman"/>
          <w:sz w:val="24"/>
          <w:szCs w:val="24"/>
        </w:rPr>
        <w:t xml:space="preserve"> выпрямившись, скачок, закрытый и открытый прыжки).</w:t>
      </w:r>
      <w:r w:rsidRPr="001F2F80">
        <w:rPr>
          <w:rFonts w:ascii="Times New Roman" w:eastAsia="Times New Roman" w:hAnsi="Times New Roman" w:cs="Times New Roman"/>
          <w:sz w:val="24"/>
          <w:szCs w:val="24"/>
        </w:rPr>
        <w:br/>
        <w:t xml:space="preserve">      Прикладные упражнения: лазанье по канату в два приема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лазанье по гимнастической стенке вверх-вниз, горизонтально лицом и спиной к стенке, по диагонали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Упражнения на трамплине: прыжок с разбега на горку матов, соскок с приземлением в определенное место.</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Легкая атлетика</w:t>
      </w:r>
      <w:r w:rsidRPr="001F2F80">
        <w:rPr>
          <w:rFonts w:ascii="Times New Roman" w:eastAsia="Times New Roman" w:hAnsi="Times New Roman" w:cs="Times New Roman"/>
          <w:sz w:val="24"/>
          <w:szCs w:val="24"/>
        </w:rPr>
        <w:t>. 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учащимися). Прыжок в высоту с разбега способом «перешагивание». Метание малого мяча по движущейся мишени (катящемуся с разной скоростью и летящему по разной траектории баскетбольному мячу).</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Лыжные гонки</w:t>
      </w:r>
      <w:r w:rsidRPr="001F2F80">
        <w:rPr>
          <w:rFonts w:ascii="Times New Roman" w:eastAsia="Times New Roman" w:hAnsi="Times New Roman" w:cs="Times New Roman"/>
          <w:sz w:val="24"/>
          <w:szCs w:val="24"/>
        </w:rPr>
        <w:t xml:space="preserve">. Одновременный одношажный ход. Передвижения с чередованием попеременного </w:t>
      </w:r>
      <w:proofErr w:type="spellStart"/>
      <w:r w:rsidRPr="001F2F80">
        <w:rPr>
          <w:rFonts w:ascii="Times New Roman" w:eastAsia="Times New Roman" w:hAnsi="Times New Roman" w:cs="Times New Roman"/>
          <w:sz w:val="24"/>
          <w:szCs w:val="24"/>
        </w:rPr>
        <w:t>двухшажного</w:t>
      </w:r>
      <w:proofErr w:type="spellEnd"/>
      <w:r w:rsidRPr="001F2F80">
        <w:rPr>
          <w:rFonts w:ascii="Times New Roman" w:eastAsia="Times New Roman" w:hAnsi="Times New Roman" w:cs="Times New Roman"/>
          <w:sz w:val="24"/>
          <w:szCs w:val="24"/>
        </w:rPr>
        <w:t xml:space="preserve"> с одновременным одношажным ходом. Торможение «упором». Преодоление небольших трамплинов (30—50 см высотой) в низкой стойке. Прохождение учебных дистанций (протяженность дистанций регулируется учителем или учащимися).</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 Игра в баскетбол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Упражнения с мячом: прямая нижняя подача мяча через сетку с лицевой линии площадки; передача мяча после перемещения; передача мяча из зоны в зону, стоя на месте. Игра в волейбол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xml:space="preserve"> (</w:t>
      </w:r>
      <w:r w:rsidRPr="001F2F80">
        <w:rPr>
          <w:rFonts w:ascii="Times New Roman" w:eastAsia="Times New Roman" w:hAnsi="Times New Roman" w:cs="Times New Roman"/>
          <w:spacing w:val="48"/>
          <w:sz w:val="24"/>
          <w:szCs w:val="24"/>
        </w:rPr>
        <w:t>мини-футбол</w:t>
      </w:r>
      <w:r w:rsidRPr="001F2F80">
        <w:rPr>
          <w:rFonts w:ascii="Times New Roman" w:eastAsia="Times New Roman" w:hAnsi="Times New Roman" w:cs="Times New Roman"/>
          <w:sz w:val="24"/>
          <w:szCs w:val="24"/>
        </w:rPr>
        <w:t>). Упражнения с мячом: ведение мяча с ускорением (по прямой, по кругу, между стоек); удар с разбега по катящемуся мячу. Игра в мини-футбол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соревновательной направленностью. </w:t>
      </w:r>
      <w:r w:rsidRPr="001F2F80">
        <w:rPr>
          <w:rFonts w:ascii="Times New Roman" w:eastAsia="Times New Roman" w:hAnsi="Times New Roman" w:cs="Times New Roman"/>
          <w:i/>
          <w:iCs/>
          <w:sz w:val="24"/>
          <w:szCs w:val="24"/>
        </w:rPr>
        <w:t xml:space="preserve">Гимнастика с основами акробатики. </w:t>
      </w:r>
      <w:r w:rsidRPr="001F2F80">
        <w:rPr>
          <w:rFonts w:ascii="Times New Roman" w:eastAsia="Times New Roman" w:hAnsi="Times New Roman" w:cs="Times New Roman"/>
          <w:sz w:val="24"/>
          <w:szCs w:val="24"/>
        </w:rPr>
        <w:t>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w:t>
      </w:r>
      <w:r w:rsidRPr="001F2F80">
        <w:rPr>
          <w:rFonts w:ascii="Times New Roman" w:eastAsia="Times New Roman" w:hAnsi="Times New Roman" w:cs="Times New Roman"/>
          <w:sz w:val="24"/>
          <w:szCs w:val="24"/>
        </w:rPr>
        <w:br/>
        <w:t xml:space="preserve">      Акробатические упражнения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w:t>
      </w:r>
      <w:r w:rsidRPr="001F2F80">
        <w:rPr>
          <w:rFonts w:ascii="Times New Roman" w:eastAsia="Times New Roman" w:hAnsi="Times New Roman" w:cs="Times New Roman"/>
          <w:sz w:val="24"/>
          <w:szCs w:val="24"/>
        </w:rPr>
        <w:br/>
        <w:t xml:space="preserve">      Опорные прыжки: </w:t>
      </w:r>
      <w:proofErr w:type="gramStart"/>
      <w:r w:rsidRPr="001F2F80">
        <w:rPr>
          <w:rFonts w:ascii="Times New Roman" w:eastAsia="Times New Roman" w:hAnsi="Times New Roman" w:cs="Times New Roman"/>
          <w:sz w:val="24"/>
          <w:szCs w:val="24"/>
        </w:rPr>
        <w:t>прыжок</w:t>
      </w:r>
      <w:proofErr w:type="gramEnd"/>
      <w:r w:rsidRPr="001F2F80">
        <w:rPr>
          <w:rFonts w:ascii="Times New Roman" w:eastAsia="Times New Roman" w:hAnsi="Times New Roman" w:cs="Times New Roman"/>
          <w:sz w:val="24"/>
          <w:szCs w:val="24"/>
        </w:rPr>
        <w:t xml:space="preserve"> согнув ноги через гимнастического козла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прыжок ноги врозь через гимнастического козла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xml:space="preserve">      Передвижения по гимнастическому бревну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 xml:space="preserve">поворот на носках в </w:t>
      </w:r>
      <w:proofErr w:type="spellStart"/>
      <w:r w:rsidRPr="001F2F80">
        <w:rPr>
          <w:rFonts w:ascii="Times New Roman" w:eastAsia="Times New Roman" w:hAnsi="Times New Roman" w:cs="Times New Roman"/>
          <w:sz w:val="24"/>
          <w:szCs w:val="24"/>
        </w:rPr>
        <w:t>полуприсед</w:t>
      </w:r>
      <w:proofErr w:type="spellEnd"/>
      <w:r w:rsidRPr="001F2F80">
        <w:rPr>
          <w:rFonts w:ascii="Times New Roman" w:eastAsia="Times New Roman" w:hAnsi="Times New Roman" w:cs="Times New Roman"/>
          <w:sz w:val="24"/>
          <w:szCs w:val="24"/>
        </w:rPr>
        <w:t xml:space="preserve">, выход в равновесие на одной, </w:t>
      </w:r>
      <w:proofErr w:type="spellStart"/>
      <w:r w:rsidRPr="001F2F80">
        <w:rPr>
          <w:rFonts w:ascii="Times New Roman" w:eastAsia="Times New Roman" w:hAnsi="Times New Roman" w:cs="Times New Roman"/>
          <w:sz w:val="24"/>
          <w:szCs w:val="24"/>
        </w:rPr>
        <w:t>полушпагат</w:t>
      </w:r>
      <w:proofErr w:type="spellEnd"/>
      <w:r w:rsidRPr="001F2F80">
        <w:rPr>
          <w:rFonts w:ascii="Times New Roman" w:eastAsia="Times New Roman" w:hAnsi="Times New Roman" w:cs="Times New Roman"/>
          <w:sz w:val="24"/>
          <w:szCs w:val="24"/>
        </w:rPr>
        <w:t xml:space="preserve">, </w:t>
      </w:r>
      <w:proofErr w:type="gramStart"/>
      <w:r w:rsidRPr="001F2F80">
        <w:rPr>
          <w:rFonts w:ascii="Times New Roman" w:eastAsia="Times New Roman" w:hAnsi="Times New Roman" w:cs="Times New Roman"/>
          <w:sz w:val="24"/>
          <w:szCs w:val="24"/>
        </w:rPr>
        <w:t>соскок</w:t>
      </w:r>
      <w:proofErr w:type="gramEnd"/>
      <w:r w:rsidRPr="001F2F80">
        <w:rPr>
          <w:rFonts w:ascii="Times New Roman" w:eastAsia="Times New Roman" w:hAnsi="Times New Roman" w:cs="Times New Roman"/>
          <w:sz w:val="24"/>
          <w:szCs w:val="24"/>
        </w:rPr>
        <w:t xml:space="preserve"> прогнувшись из стойки поперек.</w:t>
      </w:r>
      <w:r w:rsidRPr="001F2F80">
        <w:rPr>
          <w:rFonts w:ascii="Times New Roman" w:eastAsia="Times New Roman" w:hAnsi="Times New Roman" w:cs="Times New Roman"/>
          <w:sz w:val="24"/>
          <w:szCs w:val="24"/>
        </w:rPr>
        <w:br/>
        <w:t xml:space="preserve">      Упражнения на средней перекладине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подъем в упор с прыжка,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левой (правой) вперед, назад, переход в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лежа на согнутых руках; из виса завесой вне </w:t>
      </w:r>
      <w:r w:rsidRPr="001F2F80">
        <w:rPr>
          <w:rFonts w:ascii="Times New Roman" w:eastAsia="Times New Roman" w:hAnsi="Times New Roman" w:cs="Times New Roman"/>
          <w:sz w:val="24"/>
          <w:szCs w:val="24"/>
        </w:rPr>
        <w:lastRenderedPageBreak/>
        <w:t xml:space="preserve">размахивание и подъем в упор; из виса стоя наскок в упор; из упора верхом спад назад в вис </w:t>
      </w:r>
      <w:proofErr w:type="spellStart"/>
      <w:r w:rsidRPr="001F2F80">
        <w:rPr>
          <w:rFonts w:ascii="Times New Roman" w:eastAsia="Times New Roman" w:hAnsi="Times New Roman" w:cs="Times New Roman"/>
          <w:sz w:val="24"/>
          <w:szCs w:val="24"/>
        </w:rPr>
        <w:t>завесом</w:t>
      </w:r>
      <w:proofErr w:type="spellEnd"/>
      <w:r w:rsidRPr="001F2F80">
        <w:rPr>
          <w:rFonts w:ascii="Times New Roman" w:eastAsia="Times New Roman" w:hAnsi="Times New Roman" w:cs="Times New Roman"/>
          <w:sz w:val="24"/>
          <w:szCs w:val="24"/>
        </w:rPr>
        <w:t>; махом одной, толчком другой подъем переворотом в упор.</w:t>
      </w:r>
      <w:r w:rsidRPr="001F2F80">
        <w:rPr>
          <w:rFonts w:ascii="Times New Roman" w:eastAsia="Times New Roman" w:hAnsi="Times New Roman" w:cs="Times New Roman"/>
          <w:sz w:val="24"/>
          <w:szCs w:val="24"/>
        </w:rPr>
        <w:br/>
        <w:t>      </w:t>
      </w:r>
      <w:proofErr w:type="gramStart"/>
      <w:r w:rsidRPr="001F2F80">
        <w:rPr>
          <w:rFonts w:ascii="Times New Roman" w:eastAsia="Times New Roman" w:hAnsi="Times New Roman" w:cs="Times New Roman"/>
          <w:sz w:val="24"/>
          <w:szCs w:val="24"/>
        </w:rPr>
        <w:t xml:space="preserve">Упражнения на брусьях: наскок в упор и ходьба на руках; размахивание в упоре; соскок вперед с опорой на жердь; наскок в упор, фиксация упора углом; сед ноги врозь; размахивание в упоре, сед на бедре с последующим соскоком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наскок в упор на нижнюю жердь, махом назад соскок с поворотом с опорой на жердь;</w:t>
      </w:r>
      <w:proofErr w:type="gramEnd"/>
      <w:r w:rsidRPr="001F2F80">
        <w:rPr>
          <w:rFonts w:ascii="Times New Roman" w:eastAsia="Times New Roman" w:hAnsi="Times New Roman" w:cs="Times New Roman"/>
          <w:sz w:val="24"/>
          <w:szCs w:val="24"/>
        </w:rPr>
        <w:t xml:space="preserve"> размахивания изгибами в висе на верхней жерди; </w:t>
      </w:r>
      <w:proofErr w:type="spellStart"/>
      <w:r w:rsidRPr="001F2F80">
        <w:rPr>
          <w:rFonts w:ascii="Times New Roman" w:eastAsia="Times New Roman" w:hAnsi="Times New Roman" w:cs="Times New Roman"/>
          <w:sz w:val="24"/>
          <w:szCs w:val="24"/>
        </w:rPr>
        <w:t>перемахи</w:t>
      </w:r>
      <w:proofErr w:type="spellEnd"/>
      <w:r w:rsidRPr="001F2F80">
        <w:rPr>
          <w:rFonts w:ascii="Times New Roman" w:eastAsia="Times New Roman" w:hAnsi="Times New Roman" w:cs="Times New Roman"/>
          <w:sz w:val="24"/>
          <w:szCs w:val="24"/>
        </w:rPr>
        <w:t xml:space="preserve"> одной и двумя в висе лежа на нижней жерди; выход из виса лежа на нижней жерди в сед на бедре с </w:t>
      </w:r>
      <w:proofErr w:type="spellStart"/>
      <w:r w:rsidRPr="001F2F80">
        <w:rPr>
          <w:rFonts w:ascii="Times New Roman" w:eastAsia="Times New Roman" w:hAnsi="Times New Roman" w:cs="Times New Roman"/>
          <w:sz w:val="24"/>
          <w:szCs w:val="24"/>
        </w:rPr>
        <w:t>дохватом</w:t>
      </w:r>
      <w:proofErr w:type="spellEnd"/>
      <w:r w:rsidRPr="001F2F80">
        <w:rPr>
          <w:rFonts w:ascii="Times New Roman" w:eastAsia="Times New Roman" w:hAnsi="Times New Roman" w:cs="Times New Roman"/>
          <w:sz w:val="24"/>
          <w:szCs w:val="24"/>
        </w:rPr>
        <w:t xml:space="preserve"> за верхнюю жердь, соскок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xml:space="preserve">      Вольные упражнения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комбинации с использованием простых движений типа зарядки; элементов хореографии и ритмической гимнастики (основные позиции ног с полуприседанием и приседанием, выставлением ноги в различных направлениях, маховыми движениями ногой, острым шагом, закрытым и открытым прыжком); танцевальных движений (приставного, переменного шага, шага галопа, польки).</w:t>
      </w:r>
      <w:r w:rsidRPr="001F2F80">
        <w:rPr>
          <w:rFonts w:ascii="Times New Roman" w:eastAsia="Times New Roman" w:hAnsi="Times New Roman" w:cs="Times New Roman"/>
          <w:sz w:val="24"/>
          <w:szCs w:val="24"/>
        </w:rPr>
        <w:br/>
        <w:t xml:space="preserve">      Прикладные упражнения: лазанье по канату в два приема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лазанье по гимнастической стенке вверх-вниз, горизонтально лицом и спиной к стенке, по диагонали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Упражнения на трамплине: прыжок с разбега на горку матов, соскок с приземлением в определенное место.</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Легкая атлетика. </w:t>
      </w:r>
      <w:r w:rsidRPr="001F2F80">
        <w:rPr>
          <w:rFonts w:ascii="Times New Roman" w:eastAsia="Times New Roman" w:hAnsi="Times New Roman" w:cs="Times New Roman"/>
          <w:sz w:val="24"/>
          <w:szCs w:val="24"/>
        </w:rPr>
        <w:t>Старт с опорой на одну руку с последующим ускорением. Финиширование. Эстафетный бег. Прыжок в длину с разбега способом «прогнувшись». Прыжок в высоту способом «перешагивание». Бег с препятствиями. Спринтерский бег. Кроссовый бег на учебные дистанции (протяженность дистанций регулируется учителем или учащимися).</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Лыжные гонки. </w:t>
      </w:r>
      <w:r w:rsidRPr="001F2F80">
        <w:rPr>
          <w:rFonts w:ascii="Times New Roman" w:eastAsia="Times New Roman" w:hAnsi="Times New Roman" w:cs="Times New Roman"/>
          <w:sz w:val="24"/>
          <w:szCs w:val="24"/>
        </w:rPr>
        <w:t xml:space="preserve">Одновременный </w:t>
      </w:r>
      <w:proofErr w:type="spellStart"/>
      <w:r w:rsidRPr="001F2F80">
        <w:rPr>
          <w:rFonts w:ascii="Times New Roman" w:eastAsia="Times New Roman" w:hAnsi="Times New Roman" w:cs="Times New Roman"/>
          <w:sz w:val="24"/>
          <w:szCs w:val="24"/>
        </w:rPr>
        <w:t>двухшажный</w:t>
      </w:r>
      <w:proofErr w:type="spellEnd"/>
      <w:r w:rsidRPr="001F2F80">
        <w:rPr>
          <w:rFonts w:ascii="Times New Roman" w:eastAsia="Times New Roman" w:hAnsi="Times New Roman" w:cs="Times New Roman"/>
          <w:sz w:val="24"/>
          <w:szCs w:val="24"/>
        </w:rPr>
        <w:t xml:space="preserve"> и попеременный </w:t>
      </w:r>
      <w:proofErr w:type="spellStart"/>
      <w:r w:rsidRPr="001F2F80">
        <w:rPr>
          <w:rFonts w:ascii="Times New Roman" w:eastAsia="Times New Roman" w:hAnsi="Times New Roman" w:cs="Times New Roman"/>
          <w:sz w:val="24"/>
          <w:szCs w:val="24"/>
        </w:rPr>
        <w:t>четырехшажный</w:t>
      </w:r>
      <w:proofErr w:type="spellEnd"/>
      <w:r w:rsidRPr="001F2F80">
        <w:rPr>
          <w:rFonts w:ascii="Times New Roman" w:eastAsia="Times New Roman" w:hAnsi="Times New Roman" w:cs="Times New Roman"/>
          <w:sz w:val="24"/>
          <w:szCs w:val="24"/>
        </w:rPr>
        <w:t xml:space="preserve"> ход. Передвижение с чередованием попеременных и одновременных ходов. Торможение боковым соскальзыванием. Преодоление препятствий на лыжах способами перешагивания, перепрыгивания, </w:t>
      </w:r>
      <w:proofErr w:type="spellStart"/>
      <w:r w:rsidRPr="001F2F80">
        <w:rPr>
          <w:rFonts w:ascii="Times New Roman" w:eastAsia="Times New Roman" w:hAnsi="Times New Roman" w:cs="Times New Roman"/>
          <w:sz w:val="24"/>
          <w:szCs w:val="24"/>
        </w:rPr>
        <w:t>перелезания</w:t>
      </w:r>
      <w:proofErr w:type="spellEnd"/>
      <w:r w:rsidRPr="001F2F80">
        <w:rPr>
          <w:rFonts w:ascii="Times New Roman" w:eastAsia="Times New Roman" w:hAnsi="Times New Roman" w:cs="Times New Roman"/>
          <w:sz w:val="24"/>
          <w:szCs w:val="24"/>
        </w:rPr>
        <w:t>; прыжки с небольших трамплинов (30—50 см высотой).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учащимися).</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Ловля мяча после отскока от пола. Ведение мяча с изменением направления и скорости передвижения, с отскоком мяча на разную высоту. Ловля и передача мяча с шагом. Бросок мяча в корзину одной рукой с места. Бросок мяча в корзину двумя руками снизу и от груди после ведения. Технико-тактические действия игроков при вбрасывании мяча судьей и при передаче мяча с лицевой линии. Игра в баскетбол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Верхняя прямая и нижняя боковая подачи с лицевой линии в правую и левую половину площадки. Передача мяча после перемещения из зоны в зону. Прием мяча на задней линии. Нападающий удар через сетку. Тактические действия: система игры со второй подачи игрока передней линии; система игры при страховке нападающего игроком передней линии. Игра в волейбол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xml:space="preserve"> (</w:t>
      </w:r>
      <w:r w:rsidRPr="001F2F80">
        <w:rPr>
          <w:rFonts w:ascii="Times New Roman" w:eastAsia="Times New Roman" w:hAnsi="Times New Roman" w:cs="Times New Roman"/>
          <w:spacing w:val="48"/>
          <w:sz w:val="24"/>
          <w:szCs w:val="24"/>
        </w:rPr>
        <w:t>мини-футбол</w:t>
      </w:r>
      <w:r w:rsidRPr="001F2F80">
        <w:rPr>
          <w:rFonts w:ascii="Times New Roman" w:eastAsia="Times New Roman" w:hAnsi="Times New Roman" w:cs="Times New Roman"/>
          <w:sz w:val="24"/>
          <w:szCs w:val="24"/>
        </w:rPr>
        <w:t xml:space="preserve">). </w:t>
      </w:r>
      <w:proofErr w:type="gramStart"/>
      <w:r w:rsidRPr="001F2F80">
        <w:rPr>
          <w:rFonts w:ascii="Times New Roman" w:eastAsia="Times New Roman" w:hAnsi="Times New Roman" w:cs="Times New Roman"/>
          <w:sz w:val="24"/>
          <w:szCs w:val="24"/>
        </w:rPr>
        <w:t>Ведение мяча с ускорением по прямой, по кругу, между стоек, «восьмеркой».</w:t>
      </w:r>
      <w:proofErr w:type="gramEnd"/>
      <w:r w:rsidRPr="001F2F80">
        <w:rPr>
          <w:rFonts w:ascii="Times New Roman" w:eastAsia="Times New Roman" w:hAnsi="Times New Roman" w:cs="Times New Roman"/>
          <w:sz w:val="24"/>
          <w:szCs w:val="24"/>
        </w:rPr>
        <w:t xml:space="preserve"> Удар по мячу с разбега после его отскока от земли. Передачи мяча на месте (продольные, поперечные, диагональные, низкие, высокие). Передача мяча в движении. Вбрасывание мяча из-за боковой линии, стоя на месте. Подача </w:t>
      </w:r>
      <w:proofErr w:type="gramStart"/>
      <w:r w:rsidRPr="001F2F80">
        <w:rPr>
          <w:rFonts w:ascii="Times New Roman" w:eastAsia="Times New Roman" w:hAnsi="Times New Roman" w:cs="Times New Roman"/>
          <w:sz w:val="24"/>
          <w:szCs w:val="24"/>
        </w:rPr>
        <w:t>углового</w:t>
      </w:r>
      <w:proofErr w:type="gramEnd"/>
      <w:r w:rsidRPr="001F2F80">
        <w:rPr>
          <w:rFonts w:ascii="Times New Roman" w:eastAsia="Times New Roman" w:hAnsi="Times New Roman" w:cs="Times New Roman"/>
          <w:sz w:val="24"/>
          <w:szCs w:val="24"/>
        </w:rPr>
        <w:t xml:space="preserve">. </w:t>
      </w:r>
      <w:proofErr w:type="gramStart"/>
      <w:r w:rsidRPr="001F2F80">
        <w:rPr>
          <w:rFonts w:ascii="Times New Roman" w:eastAsia="Times New Roman" w:hAnsi="Times New Roman" w:cs="Times New Roman"/>
          <w:sz w:val="24"/>
          <w:szCs w:val="24"/>
        </w:rPr>
        <w:t>Технико-тактические действия игроков при вбрасывании и подаче углового.</w:t>
      </w:r>
      <w:proofErr w:type="gramEnd"/>
      <w:r w:rsidRPr="001F2F80">
        <w:rPr>
          <w:rFonts w:ascii="Times New Roman" w:eastAsia="Times New Roman" w:hAnsi="Times New Roman" w:cs="Times New Roman"/>
          <w:sz w:val="24"/>
          <w:szCs w:val="24"/>
        </w:rPr>
        <w:t xml:space="preserve"> Игра в футбол (мини-футбол)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r>
      <w:r w:rsidRPr="001F2F80">
        <w:rPr>
          <w:rFonts w:ascii="Times New Roman" w:eastAsia="Times New Roman" w:hAnsi="Times New Roman" w:cs="Times New Roman"/>
          <w:sz w:val="24"/>
          <w:szCs w:val="24"/>
        </w:rPr>
        <w:lastRenderedPageBreak/>
        <w:t>      </w:t>
      </w:r>
      <w:r w:rsidRPr="001F2F80">
        <w:rPr>
          <w:rFonts w:ascii="Times New Roman" w:eastAsia="Times New Roman" w:hAnsi="Times New Roman" w:cs="Times New Roman"/>
          <w:i/>
          <w:iCs/>
          <w:sz w:val="24"/>
          <w:szCs w:val="24"/>
        </w:rPr>
        <w:t xml:space="preserve">Плавание. </w:t>
      </w:r>
      <w:r w:rsidRPr="001F2F80">
        <w:rPr>
          <w:rFonts w:ascii="Times New Roman" w:eastAsia="Times New Roman" w:hAnsi="Times New Roman" w:cs="Times New Roman"/>
          <w:sz w:val="24"/>
          <w:szCs w:val="24"/>
        </w:rPr>
        <w:t>Брасс (согласование движений рук, ног и дыхания). Поворот при плавании брассом. Плавание на учебные дистанции (протяженность дистанций регулируется учителем или учащимися).</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Упражнения культурно-этнической направленности. </w:t>
      </w:r>
      <w:r w:rsidRPr="001F2F80">
        <w:rPr>
          <w:rFonts w:ascii="Times New Roman" w:eastAsia="Times New Roman" w:hAnsi="Times New Roman" w:cs="Times New Roman"/>
          <w:sz w:val="24"/>
          <w:szCs w:val="24"/>
        </w:rPr>
        <w:t>Сюжетно-образные (подвижные) игры. Элементы техники национальных видов спорта.</w:t>
      </w:r>
      <w:bookmarkStart w:id="28" w:name="5"/>
      <w:bookmarkEnd w:id="28"/>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r w:rsidRPr="001F2F80">
        <w:rPr>
          <w:rFonts w:ascii="Times New Roman" w:eastAsia="Times New Roman" w:hAnsi="Times New Roman" w:cs="Times New Roman"/>
          <w:b/>
          <w:bCs/>
          <w:sz w:val="24"/>
          <w:szCs w:val="24"/>
        </w:rPr>
        <w:t>VII КЛАСС</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Знания о физической культуре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История физической культуры. </w:t>
      </w:r>
      <w:r w:rsidRPr="001F2F80">
        <w:rPr>
          <w:rFonts w:ascii="Times New Roman" w:eastAsia="Times New Roman" w:hAnsi="Times New Roman" w:cs="Times New Roman"/>
          <w:sz w:val="24"/>
          <w:szCs w:val="24"/>
        </w:rPr>
        <w:t>Основные этапы развития олимпийского движения в России (СССР), выдающиеся достижения отечественных спортсменов на Олимпийских играх современности. Краткая характеристика избранного вида спорта (смысл состязательной деятельности и общие правила соревнований, появление и развитие данного вида спорта в России, его представительство на Олимпийских играх, выдающиеся отечественные и зарубежные спортсмены в данном виде спорта). Краткие сведения о проведении Олимпийских игр в СССР в 1980 г. (виды состязаний и место их проведения, число участников, символика и т. п.).</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Базовые понятия физической культуры. </w:t>
      </w:r>
      <w:r w:rsidRPr="001F2F80">
        <w:rPr>
          <w:rFonts w:ascii="Times New Roman" w:eastAsia="Times New Roman" w:hAnsi="Times New Roman" w:cs="Times New Roman"/>
          <w:sz w:val="24"/>
          <w:szCs w:val="24"/>
        </w:rPr>
        <w:t>Техника движений и ее основные показатели, общие представления о пространственных, временных и динамических характеристиках движений. Двигательный навык и двигательное умение как качественные характеристики освоенности движений. Особенности освоения двигательных действий (</w:t>
      </w:r>
      <w:proofErr w:type="spellStart"/>
      <w:r w:rsidRPr="001F2F80">
        <w:rPr>
          <w:rFonts w:ascii="Times New Roman" w:eastAsia="Times New Roman" w:hAnsi="Times New Roman" w:cs="Times New Roman"/>
          <w:sz w:val="24"/>
          <w:szCs w:val="24"/>
        </w:rPr>
        <w:t>этапность</w:t>
      </w:r>
      <w:proofErr w:type="spellEnd"/>
      <w:r w:rsidRPr="001F2F80">
        <w:rPr>
          <w:rFonts w:ascii="Times New Roman" w:eastAsia="Times New Roman" w:hAnsi="Times New Roman" w:cs="Times New Roman"/>
          <w:sz w:val="24"/>
          <w:szCs w:val="24"/>
        </w:rPr>
        <w:t xml:space="preserve">, повторность, вариативность). Основные правила освоения движений: </w:t>
      </w:r>
      <w:proofErr w:type="gramStart"/>
      <w:r w:rsidRPr="001F2F80">
        <w:rPr>
          <w:rFonts w:ascii="Times New Roman" w:eastAsia="Times New Roman" w:hAnsi="Times New Roman" w:cs="Times New Roman"/>
          <w:sz w:val="24"/>
          <w:szCs w:val="24"/>
        </w:rPr>
        <w:t>от</w:t>
      </w:r>
      <w:proofErr w:type="gramEnd"/>
      <w:r w:rsidRPr="001F2F80">
        <w:rPr>
          <w:rFonts w:ascii="Times New Roman" w:eastAsia="Times New Roman" w:hAnsi="Times New Roman" w:cs="Times New Roman"/>
          <w:sz w:val="24"/>
          <w:szCs w:val="24"/>
        </w:rPr>
        <w:t xml:space="preserve"> простого к сложному, от известного к неизвестному, от освоенного к</w:t>
      </w:r>
      <w:r w:rsidRPr="001F2F80">
        <w:rPr>
          <w:rFonts w:ascii="Times New Roman" w:eastAsia="Times New Roman" w:hAnsi="Times New Roman" w:cs="Times New Roman"/>
          <w:b/>
          <w:bCs/>
          <w:sz w:val="24"/>
          <w:szCs w:val="24"/>
        </w:rPr>
        <w:t xml:space="preserve"> </w:t>
      </w:r>
      <w:r w:rsidRPr="001F2F80">
        <w:rPr>
          <w:rFonts w:ascii="Times New Roman" w:eastAsia="Times New Roman" w:hAnsi="Times New Roman" w:cs="Times New Roman"/>
          <w:sz w:val="24"/>
          <w:szCs w:val="24"/>
        </w:rPr>
        <w:t>неосвоенному. Самостоятельные занятия по освоению движений, характеристика подводящих и подготовительных упражнений.</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Физическая культура человека. </w:t>
      </w:r>
      <w:r w:rsidRPr="001F2F80">
        <w:rPr>
          <w:rFonts w:ascii="Times New Roman" w:eastAsia="Times New Roman" w:hAnsi="Times New Roman" w:cs="Times New Roman"/>
          <w:sz w:val="24"/>
          <w:szCs w:val="24"/>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 Правила организации мест занятий оздоровительной ходьбой и бегом, выбора одежды и обуви в зависимости от времени года и погодных условий.</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Способы двигательной (физкультурной) деятельности</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Организация и проведение занятий физической культурой. </w:t>
      </w:r>
      <w:r w:rsidRPr="001F2F80">
        <w:rPr>
          <w:rFonts w:ascii="Times New Roman" w:eastAsia="Times New Roman" w:hAnsi="Times New Roman" w:cs="Times New Roman"/>
          <w:sz w:val="24"/>
          <w:szCs w:val="24"/>
        </w:rPr>
        <w:t>Организация досуга средствами физической культуры. Соблюдение требований безопасности и гигиенических правил при подготовке мест занятий, выборе инвентаря и одежды для проведения занятий по самостоятельному освоению двигательных действий (в условиях спортивного зала и открытой спортивной площадки). Подбор подводящих и подготовительных упражнений при освоении новых двигательных действий (физических упражнений). Составление плана занятий по самостоятельному освоению двигательных действий (совместно с учителем).</w:t>
      </w:r>
      <w:r w:rsidRPr="001F2F80">
        <w:rPr>
          <w:rFonts w:ascii="Times New Roman" w:eastAsia="Times New Roman" w:hAnsi="Times New Roman" w:cs="Times New Roman"/>
          <w:sz w:val="24"/>
          <w:szCs w:val="24"/>
        </w:rPr>
        <w:br/>
        <w:t>      Последовательное выполнение частей занятия по освоению двигательных действий с соответствующим содержанием (согласно плану занятий). Наблюдение за выполнением движений с использованием эталонного образца, нахождение ошибок и их исправление.</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Оценка эффективности занятий физической культурой. </w:t>
      </w:r>
      <w:r w:rsidRPr="001F2F80">
        <w:rPr>
          <w:rFonts w:ascii="Times New Roman" w:eastAsia="Times New Roman" w:hAnsi="Times New Roman" w:cs="Times New Roman"/>
          <w:sz w:val="24"/>
          <w:szCs w:val="24"/>
        </w:rPr>
        <w:t>Простейший анализ и оценка техники осваиваемого упражнения по методу сличения его с эталонным образцом. Измерение частоты сердечных сокращений во время занятий. 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w:t>
      </w:r>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Физическое совершенствование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Физкультурно-оздоровительная деятельность. </w:t>
      </w:r>
      <w:r w:rsidRPr="001F2F80">
        <w:rPr>
          <w:rFonts w:ascii="Times New Roman" w:eastAsia="Times New Roman" w:hAnsi="Times New Roman" w:cs="Times New Roman"/>
          <w:sz w:val="24"/>
          <w:szCs w:val="24"/>
        </w:rPr>
        <w:t xml:space="preserve">Комплексы упражнений для формирования правильной осанки с учетом индивидуальных особенностей физического развития и полового созревания. Комплексы упражнений утренней зарядки и </w:t>
      </w:r>
      <w:r w:rsidRPr="001F2F80">
        <w:rPr>
          <w:rFonts w:ascii="Times New Roman" w:eastAsia="Times New Roman" w:hAnsi="Times New Roman" w:cs="Times New Roman"/>
          <w:sz w:val="24"/>
          <w:szCs w:val="24"/>
        </w:rPr>
        <w:lastRenderedPageBreak/>
        <w:t>физкультминуток. Комплексы дыхательной гимнастики и гимнастики для глаз. Комплексы упражнений для регулирования массы тела и коррекции фигуры с учетом индивидуальных особенностей физического развития.</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общеразвивающей направленностью. </w:t>
      </w:r>
      <w:r w:rsidRPr="001F2F80">
        <w:rPr>
          <w:rFonts w:ascii="Times New Roman" w:eastAsia="Times New Roman" w:hAnsi="Times New Roman" w:cs="Times New Roman"/>
          <w:i/>
          <w:iCs/>
          <w:sz w:val="24"/>
          <w:szCs w:val="24"/>
        </w:rPr>
        <w:t>Гимнастика с основами акробатики</w:t>
      </w:r>
      <w:r w:rsidRPr="001F2F80">
        <w:rPr>
          <w:rFonts w:ascii="Times New Roman" w:eastAsia="Times New Roman" w:hAnsi="Times New Roman" w:cs="Times New Roman"/>
          <w:sz w:val="24"/>
          <w:szCs w:val="24"/>
        </w:rPr>
        <w:t>. Организующие команды и приемы: передвижение в колонне с изменением длины шага по команде: «Короче ШАГ!», «Полный ШАГ!», «</w:t>
      </w:r>
      <w:proofErr w:type="spellStart"/>
      <w:r w:rsidRPr="001F2F80">
        <w:rPr>
          <w:rFonts w:ascii="Times New Roman" w:eastAsia="Times New Roman" w:hAnsi="Times New Roman" w:cs="Times New Roman"/>
          <w:sz w:val="24"/>
          <w:szCs w:val="24"/>
        </w:rPr>
        <w:t>ПолШАГА</w:t>
      </w:r>
      <w:proofErr w:type="spellEnd"/>
      <w:r w:rsidRPr="001F2F80">
        <w:rPr>
          <w:rFonts w:ascii="Times New Roman" w:eastAsia="Times New Roman" w:hAnsi="Times New Roman" w:cs="Times New Roman"/>
          <w:sz w:val="24"/>
          <w:szCs w:val="24"/>
        </w:rPr>
        <w:t xml:space="preserve">!»; выполнение команд на месте: «Полповорота </w:t>
      </w:r>
      <w:proofErr w:type="spellStart"/>
      <w:r w:rsidRPr="001F2F80">
        <w:rPr>
          <w:rFonts w:ascii="Times New Roman" w:eastAsia="Times New Roman" w:hAnsi="Times New Roman" w:cs="Times New Roman"/>
          <w:sz w:val="24"/>
          <w:szCs w:val="24"/>
        </w:rPr>
        <w:t>напра</w:t>
      </w:r>
      <w:proofErr w:type="spellEnd"/>
      <w:r w:rsidRPr="001F2F80">
        <w:rPr>
          <w:rFonts w:ascii="Times New Roman" w:eastAsia="Times New Roman" w:hAnsi="Times New Roman" w:cs="Times New Roman"/>
          <w:sz w:val="24"/>
          <w:szCs w:val="24"/>
        </w:rPr>
        <w:t xml:space="preserve">-ВО!», «Полповорота </w:t>
      </w:r>
      <w:proofErr w:type="gramStart"/>
      <w:r w:rsidRPr="001F2F80">
        <w:rPr>
          <w:rFonts w:ascii="Times New Roman" w:eastAsia="Times New Roman" w:hAnsi="Times New Roman" w:cs="Times New Roman"/>
          <w:sz w:val="24"/>
          <w:szCs w:val="24"/>
        </w:rPr>
        <w:t>нале-ВО</w:t>
      </w:r>
      <w:proofErr w:type="gramEnd"/>
      <w:r w:rsidRPr="001F2F80">
        <w:rPr>
          <w:rFonts w:ascii="Times New Roman" w:eastAsia="Times New Roman" w:hAnsi="Times New Roman" w:cs="Times New Roman"/>
          <w:sz w:val="24"/>
          <w:szCs w:val="24"/>
        </w:rPr>
        <w:t>!».</w:t>
      </w:r>
      <w:r w:rsidRPr="001F2F80">
        <w:rPr>
          <w:rFonts w:ascii="Times New Roman" w:eastAsia="Times New Roman" w:hAnsi="Times New Roman" w:cs="Times New Roman"/>
          <w:sz w:val="24"/>
          <w:szCs w:val="24"/>
        </w:rPr>
        <w:br/>
        <w:t xml:space="preserve">      Акробатическая комбинация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из упора лежа упор присев, кувырок назад, стойка на лопатках, развести и свести ноги, группировка, перекат назад, упор присев, кувырок вперед в упор присев, встать в основную стойку.</w:t>
      </w:r>
      <w:r w:rsidRPr="001F2F80">
        <w:rPr>
          <w:rFonts w:ascii="Times New Roman" w:eastAsia="Times New Roman" w:hAnsi="Times New Roman" w:cs="Times New Roman"/>
          <w:sz w:val="24"/>
          <w:szCs w:val="24"/>
        </w:rPr>
        <w:br/>
        <w:t xml:space="preserve">      Передвижения по гимнастическому бревну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 xml:space="preserve">стилизованные прыжки на месте и с продвижением вперед; стилизованные ходьба и бег; поворот на 180°; </w:t>
      </w:r>
      <w:proofErr w:type="gramStart"/>
      <w:r w:rsidRPr="001F2F80">
        <w:rPr>
          <w:rFonts w:ascii="Times New Roman" w:eastAsia="Times New Roman" w:hAnsi="Times New Roman" w:cs="Times New Roman"/>
          <w:sz w:val="24"/>
          <w:szCs w:val="24"/>
        </w:rPr>
        <w:t>соскок</w:t>
      </w:r>
      <w:proofErr w:type="gramEnd"/>
      <w:r w:rsidRPr="001F2F80">
        <w:rPr>
          <w:rFonts w:ascii="Times New Roman" w:eastAsia="Times New Roman" w:hAnsi="Times New Roman" w:cs="Times New Roman"/>
          <w:sz w:val="24"/>
          <w:szCs w:val="24"/>
        </w:rPr>
        <w:t xml:space="preserve"> прогнувшись с</w:t>
      </w:r>
      <w:r w:rsidRPr="001F2F80">
        <w:rPr>
          <w:rFonts w:ascii="Times New Roman" w:eastAsia="Times New Roman" w:hAnsi="Times New Roman" w:cs="Times New Roman"/>
          <w:b/>
          <w:bCs/>
          <w:sz w:val="24"/>
          <w:szCs w:val="24"/>
        </w:rPr>
        <w:t xml:space="preserve"> </w:t>
      </w:r>
      <w:r w:rsidRPr="001F2F80">
        <w:rPr>
          <w:rFonts w:ascii="Times New Roman" w:eastAsia="Times New Roman" w:hAnsi="Times New Roman" w:cs="Times New Roman"/>
          <w:sz w:val="24"/>
          <w:szCs w:val="24"/>
        </w:rPr>
        <w:t>короткого разбега толчком одной.</w:t>
      </w:r>
      <w:r w:rsidRPr="001F2F80">
        <w:rPr>
          <w:rFonts w:ascii="Times New Roman" w:eastAsia="Times New Roman" w:hAnsi="Times New Roman" w:cs="Times New Roman"/>
          <w:sz w:val="24"/>
          <w:szCs w:val="24"/>
        </w:rPr>
        <w:br/>
        <w:t xml:space="preserve">      Упражнения на невысокой перекладине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подъем в упор с прыжка,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левой (правой) вперед, назад, переход в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лежа на согнутых руках.</w:t>
      </w:r>
      <w:r w:rsidRPr="001F2F80">
        <w:rPr>
          <w:rFonts w:ascii="Times New Roman" w:eastAsia="Times New Roman" w:hAnsi="Times New Roman" w:cs="Times New Roman"/>
          <w:sz w:val="24"/>
          <w:szCs w:val="24"/>
        </w:rPr>
        <w:br/>
        <w:t xml:space="preserve">      Упражнения на брусьях: наскок в упор, передвижение в упоре прыжками, соскок назад с опорой на жердь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махом одной и толчком другой подъем переворотом в упор на нижней жерди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xml:space="preserve">      Прикладные упражнения: передвижение в висе на руках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упражнения в висе на кольцах: из виса стоя разбег вперед, согнуть ноги, покачаться; из виса стоя раскачивание одновременным и поочередным отталкиванием ногами с поворотом на 180°, сход со снаряда сбеганием.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Легкая атлетика</w:t>
      </w:r>
      <w:r w:rsidRPr="001F2F80">
        <w:rPr>
          <w:rFonts w:ascii="Times New Roman" w:eastAsia="Times New Roman" w:hAnsi="Times New Roman" w:cs="Times New Roman"/>
          <w:sz w:val="24"/>
          <w:szCs w:val="24"/>
        </w:rPr>
        <w:t>. Прыжок в длину с разбега способом «прогнувшись». Прыжок в высоту способом «перешагивание». Эстафетный бег. Кроссовый бег (бег по пересеченной местности с преодолением препятствий). Равномерный бег на учебные дистанции (протяженность дистанций регулируется учителем или учащимися).</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Лыжные гонки</w:t>
      </w:r>
      <w:r w:rsidRPr="001F2F80">
        <w:rPr>
          <w:rFonts w:ascii="Times New Roman" w:eastAsia="Times New Roman" w:hAnsi="Times New Roman" w:cs="Times New Roman"/>
          <w:sz w:val="24"/>
          <w:szCs w:val="24"/>
        </w:rPr>
        <w:t xml:space="preserve">. Одновременный </w:t>
      </w:r>
      <w:proofErr w:type="spellStart"/>
      <w:r w:rsidRPr="001F2F80">
        <w:rPr>
          <w:rFonts w:ascii="Times New Roman" w:eastAsia="Times New Roman" w:hAnsi="Times New Roman" w:cs="Times New Roman"/>
          <w:sz w:val="24"/>
          <w:szCs w:val="24"/>
        </w:rPr>
        <w:t>двухшажный</w:t>
      </w:r>
      <w:proofErr w:type="spellEnd"/>
      <w:r w:rsidRPr="001F2F80">
        <w:rPr>
          <w:rFonts w:ascii="Times New Roman" w:eastAsia="Times New Roman" w:hAnsi="Times New Roman" w:cs="Times New Roman"/>
          <w:sz w:val="24"/>
          <w:szCs w:val="24"/>
        </w:rPr>
        <w:t xml:space="preserve"> ход. Передвижение с чередованием одновременного одношажного и </w:t>
      </w:r>
      <w:proofErr w:type="spellStart"/>
      <w:r w:rsidRPr="001F2F80">
        <w:rPr>
          <w:rFonts w:ascii="Times New Roman" w:eastAsia="Times New Roman" w:hAnsi="Times New Roman" w:cs="Times New Roman"/>
          <w:sz w:val="24"/>
          <w:szCs w:val="24"/>
        </w:rPr>
        <w:t>двухшажного</w:t>
      </w:r>
      <w:proofErr w:type="spellEnd"/>
      <w:r w:rsidRPr="001F2F80">
        <w:rPr>
          <w:rFonts w:ascii="Times New Roman" w:eastAsia="Times New Roman" w:hAnsi="Times New Roman" w:cs="Times New Roman"/>
          <w:sz w:val="24"/>
          <w:szCs w:val="24"/>
        </w:rPr>
        <w:t xml:space="preserve"> хода с попеременным </w:t>
      </w:r>
      <w:proofErr w:type="spellStart"/>
      <w:r w:rsidRPr="001F2F80">
        <w:rPr>
          <w:rFonts w:ascii="Times New Roman" w:eastAsia="Times New Roman" w:hAnsi="Times New Roman" w:cs="Times New Roman"/>
          <w:sz w:val="24"/>
          <w:szCs w:val="24"/>
        </w:rPr>
        <w:t>двухшажным</w:t>
      </w:r>
      <w:proofErr w:type="spellEnd"/>
      <w:r w:rsidRPr="001F2F80">
        <w:rPr>
          <w:rFonts w:ascii="Times New Roman" w:eastAsia="Times New Roman" w:hAnsi="Times New Roman" w:cs="Times New Roman"/>
          <w:sz w:val="24"/>
          <w:szCs w:val="24"/>
        </w:rPr>
        <w:t xml:space="preserve"> ходом. Повороты упором. Преодоление естественных препятствий на лыжах способами перешагивания, </w:t>
      </w:r>
      <w:proofErr w:type="spellStart"/>
      <w:r w:rsidRPr="001F2F80">
        <w:rPr>
          <w:rFonts w:ascii="Times New Roman" w:eastAsia="Times New Roman" w:hAnsi="Times New Roman" w:cs="Times New Roman"/>
          <w:sz w:val="24"/>
          <w:szCs w:val="24"/>
        </w:rPr>
        <w:t>перелезания</w:t>
      </w:r>
      <w:proofErr w:type="spellEnd"/>
      <w:r w:rsidRPr="001F2F80">
        <w:rPr>
          <w:rFonts w:ascii="Times New Roman" w:eastAsia="Times New Roman" w:hAnsi="Times New Roman" w:cs="Times New Roman"/>
          <w:sz w:val="24"/>
          <w:szCs w:val="24"/>
        </w:rPr>
        <w:t>. Спуски в низкой стойке. Прохождение учебных дистанций (протяженность дистанций регулируется учителем или учащимися).</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Бросок мяча в корзину одной и двумя в прыжке. Технико-тактические действия игроков при вбрасывании мяча судьей и с лицевой линии игроком команды и соперником. Игра в баскетбол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Прямая верхняя подача мяча через сетку. Передача мяча из зоны в зону после перемещения. Тактические действия игроков передней линии в нападении. Игра в волейбол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xml:space="preserve"> (</w:t>
      </w:r>
      <w:r w:rsidRPr="001F2F80">
        <w:rPr>
          <w:rFonts w:ascii="Times New Roman" w:eastAsia="Times New Roman" w:hAnsi="Times New Roman" w:cs="Times New Roman"/>
          <w:spacing w:val="48"/>
          <w:sz w:val="24"/>
          <w:szCs w:val="24"/>
        </w:rPr>
        <w:t>мини-футбол</w:t>
      </w:r>
      <w:r w:rsidRPr="001F2F80">
        <w:rPr>
          <w:rFonts w:ascii="Times New Roman" w:eastAsia="Times New Roman" w:hAnsi="Times New Roman" w:cs="Times New Roman"/>
          <w:sz w:val="24"/>
          <w:szCs w:val="24"/>
        </w:rPr>
        <w:t>). Передачи мяча на месте (продольные, поперечные, диагональные, низкие, высокие). Тактические действия в нападении и защите, после пробития углового удара и вбрасывания мяча из-за боковой линии. Игра в футбол (мини-футбол)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соревновательной направленностью. </w:t>
      </w:r>
      <w:r w:rsidRPr="001F2F80">
        <w:rPr>
          <w:rFonts w:ascii="Times New Roman" w:eastAsia="Times New Roman" w:hAnsi="Times New Roman" w:cs="Times New Roman"/>
          <w:i/>
          <w:iCs/>
          <w:sz w:val="24"/>
          <w:szCs w:val="24"/>
        </w:rPr>
        <w:t xml:space="preserve">Гимнастика с основами акробатики. </w:t>
      </w:r>
      <w:r w:rsidRPr="001F2F80">
        <w:rPr>
          <w:rFonts w:ascii="Times New Roman" w:eastAsia="Times New Roman" w:hAnsi="Times New Roman" w:cs="Times New Roman"/>
          <w:sz w:val="24"/>
          <w:szCs w:val="24"/>
        </w:rPr>
        <w:t xml:space="preserve">Организующие команды и приемы: передвижение в колонне с изменением длины шага по команде: «Короче ШАГ!», «Полный ШАГ!», </w:t>
      </w:r>
      <w:r w:rsidRPr="001F2F80">
        <w:rPr>
          <w:rFonts w:ascii="Times New Roman" w:eastAsia="Times New Roman" w:hAnsi="Times New Roman" w:cs="Times New Roman"/>
          <w:sz w:val="24"/>
          <w:szCs w:val="24"/>
        </w:rPr>
        <w:lastRenderedPageBreak/>
        <w:t>«</w:t>
      </w:r>
      <w:proofErr w:type="spellStart"/>
      <w:r w:rsidRPr="001F2F80">
        <w:rPr>
          <w:rFonts w:ascii="Times New Roman" w:eastAsia="Times New Roman" w:hAnsi="Times New Roman" w:cs="Times New Roman"/>
          <w:sz w:val="24"/>
          <w:szCs w:val="24"/>
        </w:rPr>
        <w:t>ПолШАГА</w:t>
      </w:r>
      <w:proofErr w:type="spellEnd"/>
      <w:r w:rsidRPr="001F2F80">
        <w:rPr>
          <w:rFonts w:ascii="Times New Roman" w:eastAsia="Times New Roman" w:hAnsi="Times New Roman" w:cs="Times New Roman"/>
          <w:sz w:val="24"/>
          <w:szCs w:val="24"/>
        </w:rPr>
        <w:t xml:space="preserve">!»; выполнение команд на месте: «Полповорота </w:t>
      </w:r>
      <w:proofErr w:type="spellStart"/>
      <w:r w:rsidRPr="001F2F80">
        <w:rPr>
          <w:rFonts w:ascii="Times New Roman" w:eastAsia="Times New Roman" w:hAnsi="Times New Roman" w:cs="Times New Roman"/>
          <w:sz w:val="24"/>
          <w:szCs w:val="24"/>
        </w:rPr>
        <w:t>напра</w:t>
      </w:r>
      <w:proofErr w:type="spellEnd"/>
      <w:r w:rsidRPr="001F2F80">
        <w:rPr>
          <w:rFonts w:ascii="Times New Roman" w:eastAsia="Times New Roman" w:hAnsi="Times New Roman" w:cs="Times New Roman"/>
          <w:sz w:val="24"/>
          <w:szCs w:val="24"/>
        </w:rPr>
        <w:t xml:space="preserve">-ВО!», «Полповорота </w:t>
      </w:r>
      <w:proofErr w:type="gramStart"/>
      <w:r w:rsidRPr="001F2F80">
        <w:rPr>
          <w:rFonts w:ascii="Times New Roman" w:eastAsia="Times New Roman" w:hAnsi="Times New Roman" w:cs="Times New Roman"/>
          <w:sz w:val="24"/>
          <w:szCs w:val="24"/>
        </w:rPr>
        <w:t>нале-ВО</w:t>
      </w:r>
      <w:proofErr w:type="gramEnd"/>
      <w:r w:rsidRPr="001F2F80">
        <w:rPr>
          <w:rFonts w:ascii="Times New Roman" w:eastAsia="Times New Roman" w:hAnsi="Times New Roman" w:cs="Times New Roman"/>
          <w:sz w:val="24"/>
          <w:szCs w:val="24"/>
        </w:rPr>
        <w:t>!».</w:t>
      </w:r>
      <w:r w:rsidRPr="001F2F80">
        <w:rPr>
          <w:rFonts w:ascii="Times New Roman" w:eastAsia="Times New Roman" w:hAnsi="Times New Roman" w:cs="Times New Roman"/>
          <w:sz w:val="24"/>
          <w:szCs w:val="24"/>
        </w:rPr>
        <w:br/>
        <w:t xml:space="preserve">      Акробатическая комбинация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из стойки «старт пловца» с наскока два темповых кувырка вперед (второй со скрещиванием ног), поворот кругом, кувырок назад, перекат назад в стойку на лопатках, перекат вперед в упор присев, в темпе прыжок вверх с поворотом на 360°.</w:t>
      </w:r>
      <w:r w:rsidRPr="001F2F80">
        <w:rPr>
          <w:rFonts w:ascii="Times New Roman" w:eastAsia="Times New Roman" w:hAnsi="Times New Roman" w:cs="Times New Roman"/>
          <w:sz w:val="24"/>
          <w:szCs w:val="24"/>
        </w:rPr>
        <w:br/>
        <w:t xml:space="preserve">      Упражнения на низкой и средней перекладине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из виса стоя согнув </w:t>
      </w:r>
      <w:proofErr w:type="gramStart"/>
      <w:r w:rsidRPr="001F2F80">
        <w:rPr>
          <w:rFonts w:ascii="Times New Roman" w:eastAsia="Times New Roman" w:hAnsi="Times New Roman" w:cs="Times New Roman"/>
          <w:sz w:val="24"/>
          <w:szCs w:val="24"/>
        </w:rPr>
        <w:t>руки</w:t>
      </w:r>
      <w:proofErr w:type="gramEnd"/>
      <w:r w:rsidRPr="001F2F80">
        <w:rPr>
          <w:rFonts w:ascii="Times New Roman" w:eastAsia="Times New Roman" w:hAnsi="Times New Roman" w:cs="Times New Roman"/>
          <w:sz w:val="24"/>
          <w:szCs w:val="24"/>
        </w:rPr>
        <w:t xml:space="preserve"> подъем переворотом силой в упор,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вперед и назад одной, соскок; из положения упора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одной и другой в упор сзади, поворот кругом в упор, отмахом назад соскок.</w:t>
      </w:r>
      <w:r w:rsidRPr="001F2F80">
        <w:rPr>
          <w:rFonts w:ascii="Times New Roman" w:eastAsia="Times New Roman" w:hAnsi="Times New Roman" w:cs="Times New Roman"/>
          <w:sz w:val="24"/>
          <w:szCs w:val="24"/>
        </w:rPr>
        <w:br/>
        <w:t xml:space="preserve">      Опорный прыжок через гимнастического козла </w:t>
      </w:r>
      <w:r w:rsidRPr="001F2F80">
        <w:rPr>
          <w:rFonts w:ascii="Times New Roman" w:eastAsia="Times New Roman" w:hAnsi="Times New Roman" w:cs="Times New Roman"/>
          <w:i/>
          <w:iCs/>
          <w:sz w:val="24"/>
          <w:szCs w:val="24"/>
        </w:rPr>
        <w:t>(мальчики).</w:t>
      </w:r>
      <w:r w:rsidRPr="001F2F80">
        <w:rPr>
          <w:rFonts w:ascii="Times New Roman" w:eastAsia="Times New Roman" w:hAnsi="Times New Roman" w:cs="Times New Roman"/>
          <w:sz w:val="24"/>
          <w:szCs w:val="24"/>
        </w:rPr>
        <w:br/>
        <w:t xml:space="preserve">      Упражнения на брусьях: наскок в упор углом, сед ноги врозь,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внутрь и размахивание в упоре, сед на левом бедре,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 сед на правом бедре, соскок; размахивание в</w:t>
      </w:r>
      <w:r w:rsidRPr="001F2F80">
        <w:rPr>
          <w:rFonts w:ascii="Times New Roman" w:eastAsia="Times New Roman" w:hAnsi="Times New Roman" w:cs="Times New Roman"/>
          <w:b/>
          <w:bCs/>
          <w:sz w:val="24"/>
          <w:szCs w:val="24"/>
        </w:rPr>
        <w:t xml:space="preserve"> </w:t>
      </w:r>
      <w:r w:rsidRPr="001F2F80">
        <w:rPr>
          <w:rFonts w:ascii="Times New Roman" w:eastAsia="Times New Roman" w:hAnsi="Times New Roman" w:cs="Times New Roman"/>
          <w:sz w:val="24"/>
          <w:szCs w:val="24"/>
        </w:rPr>
        <w:t xml:space="preserve">упоре и соскоки махом вперед и назад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наскок в вис на верхнюю жердь, размахивание изгибами,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согнув ноги в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лежа на нижней жерди, круг правой (левой) с поворотом налево (направо) и </w:t>
      </w:r>
      <w:proofErr w:type="spellStart"/>
      <w:r w:rsidRPr="001F2F80">
        <w:rPr>
          <w:rFonts w:ascii="Times New Roman" w:eastAsia="Times New Roman" w:hAnsi="Times New Roman" w:cs="Times New Roman"/>
          <w:sz w:val="24"/>
          <w:szCs w:val="24"/>
        </w:rPr>
        <w:t>перемахом</w:t>
      </w:r>
      <w:proofErr w:type="spellEnd"/>
      <w:r w:rsidRPr="001F2F80">
        <w:rPr>
          <w:rFonts w:ascii="Times New Roman" w:eastAsia="Times New Roman" w:hAnsi="Times New Roman" w:cs="Times New Roman"/>
          <w:sz w:val="24"/>
          <w:szCs w:val="24"/>
        </w:rPr>
        <w:t xml:space="preserve"> в сед на правом (левом) бедре, соскок с </w:t>
      </w:r>
      <w:proofErr w:type="spellStart"/>
      <w:r w:rsidRPr="001F2F80">
        <w:rPr>
          <w:rFonts w:ascii="Times New Roman" w:eastAsia="Times New Roman" w:hAnsi="Times New Roman" w:cs="Times New Roman"/>
          <w:sz w:val="24"/>
          <w:szCs w:val="24"/>
        </w:rPr>
        <w:t>дохватом</w:t>
      </w:r>
      <w:proofErr w:type="spellEnd"/>
      <w:r w:rsidRPr="001F2F80">
        <w:rPr>
          <w:rFonts w:ascii="Times New Roman" w:eastAsia="Times New Roman" w:hAnsi="Times New Roman" w:cs="Times New Roman"/>
          <w:sz w:val="24"/>
          <w:szCs w:val="24"/>
        </w:rPr>
        <w:t xml:space="preserve"> за нижнюю жердь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w:t>
      </w:r>
      <w:proofErr w:type="gramStart"/>
      <w:r w:rsidRPr="001F2F80">
        <w:rPr>
          <w:rFonts w:ascii="Times New Roman" w:eastAsia="Times New Roman" w:hAnsi="Times New Roman" w:cs="Times New Roman"/>
          <w:sz w:val="24"/>
          <w:szCs w:val="24"/>
        </w:rPr>
        <w:t xml:space="preserve">Упражнения на гимнастическом бревне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 xml:space="preserve">из упора стоя продольно наскок с </w:t>
      </w:r>
      <w:proofErr w:type="spellStart"/>
      <w:r w:rsidRPr="001F2F80">
        <w:rPr>
          <w:rFonts w:ascii="Times New Roman" w:eastAsia="Times New Roman" w:hAnsi="Times New Roman" w:cs="Times New Roman"/>
          <w:sz w:val="24"/>
          <w:szCs w:val="24"/>
        </w:rPr>
        <w:t>перемахом</w:t>
      </w:r>
      <w:proofErr w:type="spellEnd"/>
      <w:r w:rsidRPr="001F2F80">
        <w:rPr>
          <w:rFonts w:ascii="Times New Roman" w:eastAsia="Times New Roman" w:hAnsi="Times New Roman" w:cs="Times New Roman"/>
          <w:sz w:val="24"/>
          <w:szCs w:val="24"/>
        </w:rPr>
        <w:t xml:space="preserve"> одной в упор верхом, поворот поперек и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 сед на бедре руки в стороны;</w:t>
      </w:r>
      <w:proofErr w:type="gramEnd"/>
      <w:r w:rsidRPr="001F2F80">
        <w:rPr>
          <w:rFonts w:ascii="Times New Roman" w:eastAsia="Times New Roman" w:hAnsi="Times New Roman" w:cs="Times New Roman"/>
          <w:sz w:val="24"/>
          <w:szCs w:val="24"/>
        </w:rPr>
        <w:t xml:space="preserve"> </w:t>
      </w:r>
      <w:proofErr w:type="gramStart"/>
      <w:r w:rsidRPr="001F2F80">
        <w:rPr>
          <w:rFonts w:ascii="Times New Roman" w:eastAsia="Times New Roman" w:hAnsi="Times New Roman" w:cs="Times New Roman"/>
          <w:sz w:val="24"/>
          <w:szCs w:val="24"/>
        </w:rPr>
        <w:t xml:space="preserve">обратный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 сед ноги врозь поперек, перехват рук вперед в упор, махом назад встать в упор присев, стойка поперек руки в стороны, переменный шаг с одной и с другой ноги, махом одной поворот кругом, равновесие на одной, руки в стороны (или вверх), стойка на одной, другая вперед, беговые шаги до конца бревна и соскок ноги врозь в стойку к</w:t>
      </w:r>
      <w:proofErr w:type="gramEnd"/>
      <w:r w:rsidRPr="001F2F80">
        <w:rPr>
          <w:rFonts w:ascii="Times New Roman" w:eastAsia="Times New Roman" w:hAnsi="Times New Roman" w:cs="Times New Roman"/>
          <w:sz w:val="24"/>
          <w:szCs w:val="24"/>
        </w:rPr>
        <w:t xml:space="preserve"> снаряду поперек.</w:t>
      </w:r>
      <w:r w:rsidRPr="001F2F80">
        <w:rPr>
          <w:rFonts w:ascii="Times New Roman" w:eastAsia="Times New Roman" w:hAnsi="Times New Roman" w:cs="Times New Roman"/>
          <w:sz w:val="24"/>
          <w:szCs w:val="24"/>
        </w:rPr>
        <w:br/>
        <w:t xml:space="preserve">      Вольные упражнения </w:t>
      </w:r>
      <w:r w:rsidRPr="001F2F80">
        <w:rPr>
          <w:rFonts w:ascii="Times New Roman" w:eastAsia="Times New Roman" w:hAnsi="Times New Roman" w:cs="Times New Roman"/>
          <w:i/>
          <w:iCs/>
          <w:sz w:val="24"/>
          <w:szCs w:val="24"/>
        </w:rPr>
        <w:t xml:space="preserve">(девочки): </w:t>
      </w:r>
      <w:r w:rsidRPr="001F2F80">
        <w:rPr>
          <w:rFonts w:ascii="Times New Roman" w:eastAsia="Times New Roman" w:hAnsi="Times New Roman" w:cs="Times New Roman"/>
          <w:sz w:val="24"/>
          <w:szCs w:val="24"/>
        </w:rPr>
        <w:t>комбинации, включающие в себя элементы хореографии и ритмической гимнастики (основные позиции рук и ног, основные движения ногами, передвижения основными шагами); стилизованный бег и прыжки, основные танцевальные шаги.</w:t>
      </w:r>
      <w:r w:rsidRPr="001F2F80">
        <w:rPr>
          <w:rFonts w:ascii="Times New Roman" w:eastAsia="Times New Roman" w:hAnsi="Times New Roman" w:cs="Times New Roman"/>
          <w:sz w:val="24"/>
          <w:szCs w:val="24"/>
        </w:rPr>
        <w:br/>
        <w:t xml:space="preserve">      Прикладные упражнения: передвижение в висе на руках с махом ног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упражнения в висе на кольцах: из виса стоя разбег вперед, согнуть ноги, покачаться; из виса стоя раскачивание одновременным и поочередным отталкиванием ногами с поворотом на 180°, сход со снаряда сбеганием; размахивания в висе,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согнувшись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вис с </w:t>
      </w:r>
      <w:proofErr w:type="spellStart"/>
      <w:r w:rsidRPr="001F2F80">
        <w:rPr>
          <w:rFonts w:ascii="Times New Roman" w:eastAsia="Times New Roman" w:hAnsi="Times New Roman" w:cs="Times New Roman"/>
          <w:sz w:val="24"/>
          <w:szCs w:val="24"/>
        </w:rPr>
        <w:t>завесом</w:t>
      </w:r>
      <w:proofErr w:type="spellEnd"/>
      <w:r w:rsidRPr="001F2F80">
        <w:rPr>
          <w:rFonts w:ascii="Times New Roman" w:eastAsia="Times New Roman" w:hAnsi="Times New Roman" w:cs="Times New Roman"/>
          <w:sz w:val="24"/>
          <w:szCs w:val="24"/>
        </w:rPr>
        <w:t xml:space="preserve"> в кольца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Легкая атлетика. </w:t>
      </w:r>
      <w:r w:rsidRPr="001F2F80">
        <w:rPr>
          <w:rFonts w:ascii="Times New Roman" w:eastAsia="Times New Roman" w:hAnsi="Times New Roman" w:cs="Times New Roman"/>
          <w:sz w:val="24"/>
          <w:szCs w:val="24"/>
        </w:rPr>
        <w:t xml:space="preserve">Бег с препятствиями. Кроссовый бег (бег по пересеченной местности с преодолением препятствий). Спринтерский бег. Повороты при беге на средние и длинные дистанции. Бег на тренировочные дистанции (60 м; 100 м; 1500 м —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800 м —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Лыжные гонки. </w:t>
      </w:r>
      <w:r w:rsidRPr="001F2F80">
        <w:rPr>
          <w:rFonts w:ascii="Times New Roman" w:eastAsia="Times New Roman" w:hAnsi="Times New Roman" w:cs="Times New Roman"/>
          <w:sz w:val="24"/>
          <w:szCs w:val="24"/>
        </w:rPr>
        <w:t xml:space="preserve">Коньковый ход. Передвижение с чередованием конькового хода с одновременным и попеременным лыжным ходом. Прыжки с трамплина (высота для </w:t>
      </w:r>
      <w:r w:rsidRPr="001F2F80">
        <w:rPr>
          <w:rFonts w:ascii="Times New Roman" w:eastAsia="Times New Roman" w:hAnsi="Times New Roman" w:cs="Times New Roman"/>
          <w:i/>
          <w:iCs/>
          <w:sz w:val="24"/>
          <w:szCs w:val="24"/>
        </w:rPr>
        <w:t xml:space="preserve">мальчиков — </w:t>
      </w:r>
      <w:r w:rsidRPr="001F2F80">
        <w:rPr>
          <w:rFonts w:ascii="Times New Roman" w:eastAsia="Times New Roman" w:hAnsi="Times New Roman" w:cs="Times New Roman"/>
          <w:sz w:val="24"/>
          <w:szCs w:val="24"/>
        </w:rPr>
        <w:t xml:space="preserve">1,5 м, для </w:t>
      </w:r>
      <w:r w:rsidRPr="001F2F80">
        <w:rPr>
          <w:rFonts w:ascii="Times New Roman" w:eastAsia="Times New Roman" w:hAnsi="Times New Roman" w:cs="Times New Roman"/>
          <w:i/>
          <w:iCs/>
          <w:sz w:val="24"/>
          <w:szCs w:val="24"/>
        </w:rPr>
        <w:t xml:space="preserve">девочек — </w:t>
      </w:r>
      <w:r w:rsidRPr="001F2F80">
        <w:rPr>
          <w:rFonts w:ascii="Times New Roman" w:eastAsia="Times New Roman" w:hAnsi="Times New Roman" w:cs="Times New Roman"/>
          <w:sz w:val="24"/>
          <w:szCs w:val="24"/>
        </w:rPr>
        <w:t xml:space="preserve">1 м). Спуск с отлогих склонов с чередованием поворотов «плугом» и «упором» (слалом). Прохождение тренировочных дистанций (3 км — </w:t>
      </w:r>
      <w:r w:rsidRPr="001F2F80">
        <w:rPr>
          <w:rFonts w:ascii="Times New Roman" w:eastAsia="Times New Roman" w:hAnsi="Times New Roman" w:cs="Times New Roman"/>
          <w:i/>
          <w:iCs/>
          <w:sz w:val="24"/>
          <w:szCs w:val="24"/>
        </w:rPr>
        <w:t xml:space="preserve">мальчики, </w:t>
      </w:r>
      <w:r w:rsidRPr="001F2F80">
        <w:rPr>
          <w:rFonts w:ascii="Times New Roman" w:eastAsia="Times New Roman" w:hAnsi="Times New Roman" w:cs="Times New Roman"/>
          <w:sz w:val="24"/>
          <w:szCs w:val="24"/>
        </w:rPr>
        <w:t xml:space="preserve">1,5 км — </w:t>
      </w:r>
      <w:r w:rsidRPr="001F2F80">
        <w:rPr>
          <w:rFonts w:ascii="Times New Roman" w:eastAsia="Times New Roman" w:hAnsi="Times New Roman" w:cs="Times New Roman"/>
          <w:i/>
          <w:iCs/>
          <w:sz w:val="24"/>
          <w:szCs w:val="24"/>
        </w:rPr>
        <w:t>девочки).</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Ловля катящегося мяча на месте и в движении. Технико-тактические действия (индивидуальные и командные): передвижение защитника при индивидуальных защитных действиях; вырывание и выбивание мяча; защитные действия при опеке игрока с мячом и без мяча; перехват мяча; борьба за мяч, не попавший в корзину; взаимодействие в нападении (быстрое нападение); взаимодействие при вбрасывании мяча судьей и с лицевой линии с игроком команды и соперником. Игра в баскетбол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r>
      <w:r w:rsidRPr="001F2F80">
        <w:rPr>
          <w:rFonts w:ascii="Times New Roman" w:eastAsia="Times New Roman" w:hAnsi="Times New Roman" w:cs="Times New Roman"/>
          <w:sz w:val="24"/>
          <w:szCs w:val="24"/>
        </w:rPr>
        <w:lastRenderedPageBreak/>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Нападающие удары. Блокирование нападающих ударов соперника. Тактические действия: защитные действия игроков при приеме подач и последующей передаче мяча; система игры в защите при страховке нападающего игроком задней линии. Игра в волейбол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xml:space="preserve"> (</w:t>
      </w:r>
      <w:r w:rsidRPr="001F2F80">
        <w:rPr>
          <w:rFonts w:ascii="Times New Roman" w:eastAsia="Times New Roman" w:hAnsi="Times New Roman" w:cs="Times New Roman"/>
          <w:spacing w:val="48"/>
          <w:sz w:val="24"/>
          <w:szCs w:val="24"/>
        </w:rPr>
        <w:t>мини-футбол</w:t>
      </w:r>
      <w:r w:rsidRPr="001F2F80">
        <w:rPr>
          <w:rFonts w:ascii="Times New Roman" w:eastAsia="Times New Roman" w:hAnsi="Times New Roman" w:cs="Times New Roman"/>
          <w:sz w:val="24"/>
          <w:szCs w:val="24"/>
        </w:rPr>
        <w:t>). Тактические действия игроков при выполнении штрафного удара соперником; при организации контратаки на ворота соперника. Игра в футбол (мини-футбол) по правилам.</w:t>
      </w:r>
      <w:r w:rsidRPr="001F2F80">
        <w:rPr>
          <w:rFonts w:ascii="Times New Roman" w:eastAsia="Times New Roman" w:hAnsi="Times New Roman" w:cs="Times New Roman"/>
          <w:sz w:val="24"/>
          <w:szCs w:val="24"/>
        </w:rPr>
        <w:br/>
        <w:t>      Упражнения специальной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Плавание. </w:t>
      </w:r>
      <w:r w:rsidRPr="001F2F80">
        <w:rPr>
          <w:rFonts w:ascii="Times New Roman" w:eastAsia="Times New Roman" w:hAnsi="Times New Roman" w:cs="Times New Roman"/>
          <w:sz w:val="24"/>
          <w:szCs w:val="24"/>
        </w:rPr>
        <w:t>Поворот при плавании кролем на спине. Кроль на спине (согласование движения рук, ног и дыхания). Плавание на тренировочные дистанции избранным способом плавания.</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Упражнения культурно-этнической направленности. </w:t>
      </w:r>
      <w:r w:rsidRPr="001F2F80">
        <w:rPr>
          <w:rFonts w:ascii="Times New Roman" w:eastAsia="Times New Roman" w:hAnsi="Times New Roman" w:cs="Times New Roman"/>
          <w:sz w:val="24"/>
          <w:szCs w:val="24"/>
        </w:rPr>
        <w:t>Сюжетно-образные (подвижные) игры. Элементы техники национальных видов спорта.</w:t>
      </w:r>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bookmarkStart w:id="29" w:name="6"/>
      <w:bookmarkEnd w:id="29"/>
      <w:r w:rsidRPr="001F2F80">
        <w:rPr>
          <w:rFonts w:ascii="Times New Roman" w:eastAsia="Times New Roman" w:hAnsi="Times New Roman" w:cs="Times New Roman"/>
          <w:b/>
          <w:bCs/>
          <w:sz w:val="24"/>
          <w:szCs w:val="24"/>
        </w:rPr>
        <w:t>VIII КЛАСС</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Знания о физической культуре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Физическая культура и спорт в современном обществе. </w:t>
      </w:r>
      <w:r w:rsidRPr="001F2F80">
        <w:rPr>
          <w:rFonts w:ascii="Times New Roman" w:eastAsia="Times New Roman" w:hAnsi="Times New Roman" w:cs="Times New Roman"/>
          <w:sz w:val="24"/>
          <w:szCs w:val="24"/>
        </w:rPr>
        <w:t>Основные направления развития физической культуры в обществе (физкультурно-оздоровительное, спортивное и прикладное ориентированное), их цели и формы организации.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Базовые понятия физической культуры. </w:t>
      </w:r>
      <w:r w:rsidRPr="001F2F80">
        <w:rPr>
          <w:rFonts w:ascii="Times New Roman" w:eastAsia="Times New Roman" w:hAnsi="Times New Roman" w:cs="Times New Roman"/>
          <w:sz w:val="24"/>
          <w:szCs w:val="24"/>
        </w:rPr>
        <w:t>Всестороннее и гармоничное физическое развитие и его связь с занятиями физической культурой и спортом. Адаптивная физическая культура как система оздоровительных занятий физическими упражнениями по укреплению и сохранению здоровья, коррекции осанки и фигуры, профилактике утомления. Спортивная подготовка как система регулярных тренировочных занятий для повышения спортивного результата.</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Физическая культура человека. </w:t>
      </w:r>
      <w:r w:rsidRPr="001F2F80">
        <w:rPr>
          <w:rFonts w:ascii="Times New Roman" w:eastAsia="Times New Roman" w:hAnsi="Times New Roman" w:cs="Times New Roman"/>
          <w:sz w:val="24"/>
          <w:szCs w:val="24"/>
        </w:rPr>
        <w:t>Правила проведения самостоятельных занятий по коррекции осанки и телосложения, их структура и содержание, место в системе регулярных занятий физическими упражнениями. Правила планирования тренировочных занятий по спортивному совершенствованию, их структура и содержание, место в системе регулярных занятий физическими упражнениями. Правила и гигиенические требования к проведению восстановительных процедур: дыхательная гимнастика во время и после занятий физическими упражнениями; простейшие приемы восстановительного массажа (поглаживание, растирание, разминание) на отдельных участках тела, принятие ванн и душа.</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Способы двигательной (физкультурной) деятельности</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      </w:t>
      </w:r>
      <w:r w:rsidRPr="001F2F80">
        <w:rPr>
          <w:rFonts w:ascii="Times New Roman" w:eastAsia="Times New Roman" w:hAnsi="Times New Roman" w:cs="Times New Roman"/>
          <w:b/>
          <w:bCs/>
          <w:i/>
          <w:iCs/>
          <w:sz w:val="24"/>
          <w:szCs w:val="24"/>
        </w:rPr>
        <w:t xml:space="preserve">Организация и проведение занятий физической культурой. </w:t>
      </w:r>
      <w:r w:rsidRPr="001F2F80">
        <w:rPr>
          <w:rFonts w:ascii="Times New Roman" w:eastAsia="Times New Roman" w:hAnsi="Times New Roman" w:cs="Times New Roman"/>
          <w:sz w:val="24"/>
          <w:szCs w:val="24"/>
        </w:rPr>
        <w:t>Соблюдение требований безопасности и гигиенических правил при подготовке мест занятий, выборе инвентаря и одежды для проведения занятий спортивной подготовкой. Составление плана самостоятельных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 (совместно с учителем).</w:t>
      </w:r>
      <w:r w:rsidRPr="001F2F80">
        <w:rPr>
          <w:rFonts w:ascii="Times New Roman" w:eastAsia="Times New Roman" w:hAnsi="Times New Roman" w:cs="Times New Roman"/>
          <w:sz w:val="24"/>
          <w:szCs w:val="24"/>
        </w:rPr>
        <w:br/>
        <w:t>      Последовательное выполнение всех частей занятий спортивной подготовкой с соответствующим содержанием (согласно плану занятий). Проведение восстановительных процедур во время занятий и после их окончания.</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Оценка эффективности занятий физической культурой. </w:t>
      </w:r>
      <w:r w:rsidRPr="001F2F80">
        <w:rPr>
          <w:rFonts w:ascii="Times New Roman" w:eastAsia="Times New Roman" w:hAnsi="Times New Roman" w:cs="Times New Roman"/>
          <w:sz w:val="24"/>
          <w:szCs w:val="24"/>
        </w:rPr>
        <w:t>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w:t>
      </w:r>
    </w:p>
    <w:p w:rsidR="003B407A" w:rsidRPr="001F2F80" w:rsidRDefault="003B407A" w:rsidP="003B407A">
      <w:pPr>
        <w:spacing w:after="0" w:line="240" w:lineRule="auto"/>
        <w:jc w:val="center"/>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Физическое совершенствование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      </w:t>
      </w:r>
      <w:r w:rsidRPr="001F2F80">
        <w:rPr>
          <w:rFonts w:ascii="Times New Roman" w:eastAsia="Times New Roman" w:hAnsi="Times New Roman" w:cs="Times New Roman"/>
          <w:b/>
          <w:bCs/>
          <w:i/>
          <w:iCs/>
          <w:sz w:val="24"/>
          <w:szCs w:val="24"/>
        </w:rPr>
        <w:t xml:space="preserve">Физкультурно-оздоровительная деятельность. </w:t>
      </w:r>
      <w:r w:rsidRPr="001F2F80">
        <w:rPr>
          <w:rFonts w:ascii="Times New Roman" w:eastAsia="Times New Roman" w:hAnsi="Times New Roman" w:cs="Times New Roman"/>
          <w:sz w:val="24"/>
          <w:szCs w:val="24"/>
        </w:rPr>
        <w:t xml:space="preserve">Индивидуальные комплексы упражнений для формирования правильной осанки с учетом индивидуальных особенностей </w:t>
      </w:r>
      <w:r w:rsidRPr="001F2F80">
        <w:rPr>
          <w:rFonts w:ascii="Times New Roman" w:eastAsia="Times New Roman" w:hAnsi="Times New Roman" w:cs="Times New Roman"/>
          <w:sz w:val="24"/>
          <w:szCs w:val="24"/>
        </w:rPr>
        <w:lastRenderedPageBreak/>
        <w:t>физического развития. Комплексы дыхательной гимнастики. Индивидуальные комплексы упражнений на регулирование массы тела и коррекцию телосложения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(при нарушениях опорно-двигательного аппарата, органов дыхания, кровообращения и зрения — близорукость).</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общеразвивающей направленностью. </w:t>
      </w:r>
      <w:r w:rsidRPr="001F2F80">
        <w:rPr>
          <w:rFonts w:ascii="Times New Roman" w:eastAsia="Times New Roman" w:hAnsi="Times New Roman" w:cs="Times New Roman"/>
          <w:i/>
          <w:iCs/>
          <w:sz w:val="24"/>
          <w:szCs w:val="24"/>
        </w:rPr>
        <w:t>Гимнастика с основами акробатики</w:t>
      </w:r>
      <w:r w:rsidRPr="001F2F80">
        <w:rPr>
          <w:rFonts w:ascii="Times New Roman" w:eastAsia="Times New Roman" w:hAnsi="Times New Roman" w:cs="Times New Roman"/>
          <w:sz w:val="24"/>
          <w:szCs w:val="24"/>
        </w:rPr>
        <w:t xml:space="preserve">. Длинные кувырки вперед с разбега (упражнение выполняется слитно по 3—4 кувырка). Стойка на голове и руках силой из упора присев </w:t>
      </w:r>
      <w:r w:rsidRPr="001F2F80">
        <w:rPr>
          <w:rFonts w:ascii="Times New Roman" w:eastAsia="Times New Roman" w:hAnsi="Times New Roman" w:cs="Times New Roman"/>
          <w:i/>
          <w:iCs/>
          <w:sz w:val="24"/>
          <w:szCs w:val="24"/>
        </w:rPr>
        <w:t>(юноши).</w:t>
      </w:r>
      <w:r w:rsidRPr="001F2F80">
        <w:rPr>
          <w:rFonts w:ascii="Times New Roman" w:eastAsia="Times New Roman" w:hAnsi="Times New Roman" w:cs="Times New Roman"/>
          <w:sz w:val="24"/>
          <w:szCs w:val="24"/>
        </w:rPr>
        <w:br/>
        <w:t xml:space="preserve">      Передвижение по гимнастическому бревну </w:t>
      </w:r>
      <w:r w:rsidRPr="001F2F80">
        <w:rPr>
          <w:rFonts w:ascii="Times New Roman" w:eastAsia="Times New Roman" w:hAnsi="Times New Roman" w:cs="Times New Roman"/>
          <w:i/>
          <w:iCs/>
          <w:sz w:val="24"/>
          <w:szCs w:val="24"/>
        </w:rPr>
        <w:t xml:space="preserve">(девушки): </w:t>
      </w:r>
      <w:r w:rsidRPr="001F2F80">
        <w:rPr>
          <w:rFonts w:ascii="Times New Roman" w:eastAsia="Times New Roman" w:hAnsi="Times New Roman" w:cs="Times New Roman"/>
          <w:sz w:val="24"/>
          <w:szCs w:val="24"/>
        </w:rPr>
        <w:t xml:space="preserve">ходьба </w:t>
      </w:r>
      <w:proofErr w:type="gramStart"/>
      <w:r w:rsidRPr="001F2F80">
        <w:rPr>
          <w:rFonts w:ascii="Times New Roman" w:eastAsia="Times New Roman" w:hAnsi="Times New Roman" w:cs="Times New Roman"/>
          <w:sz w:val="24"/>
          <w:szCs w:val="24"/>
        </w:rPr>
        <w:t>со</w:t>
      </w:r>
      <w:proofErr w:type="gramEnd"/>
      <w:r w:rsidRPr="001F2F80">
        <w:rPr>
          <w:rFonts w:ascii="Times New Roman" w:eastAsia="Times New Roman" w:hAnsi="Times New Roman" w:cs="Times New Roman"/>
          <w:sz w:val="24"/>
          <w:szCs w:val="24"/>
        </w:rPr>
        <w:t xml:space="preserve"> взмахом ног (до конца бревна), поворот на носках в </w:t>
      </w:r>
      <w:proofErr w:type="spellStart"/>
      <w:r w:rsidRPr="001F2F80">
        <w:rPr>
          <w:rFonts w:ascii="Times New Roman" w:eastAsia="Times New Roman" w:hAnsi="Times New Roman" w:cs="Times New Roman"/>
          <w:sz w:val="24"/>
          <w:szCs w:val="24"/>
        </w:rPr>
        <w:t>полуприсед</w:t>
      </w:r>
      <w:proofErr w:type="spellEnd"/>
      <w:r w:rsidRPr="001F2F80">
        <w:rPr>
          <w:rFonts w:ascii="Times New Roman" w:eastAsia="Times New Roman" w:hAnsi="Times New Roman" w:cs="Times New Roman"/>
          <w:sz w:val="24"/>
          <w:szCs w:val="24"/>
        </w:rPr>
        <w:t xml:space="preserve">, стойка на носках, толчком двумя прыжок вперед, </w:t>
      </w:r>
      <w:proofErr w:type="spellStart"/>
      <w:r w:rsidRPr="001F2F80">
        <w:rPr>
          <w:rFonts w:ascii="Times New Roman" w:eastAsia="Times New Roman" w:hAnsi="Times New Roman" w:cs="Times New Roman"/>
          <w:sz w:val="24"/>
          <w:szCs w:val="24"/>
        </w:rPr>
        <w:t>полушпагат</w:t>
      </w:r>
      <w:proofErr w:type="spellEnd"/>
      <w:r w:rsidRPr="001F2F80">
        <w:rPr>
          <w:rFonts w:ascii="Times New Roman" w:eastAsia="Times New Roman" w:hAnsi="Times New Roman" w:cs="Times New Roman"/>
          <w:sz w:val="24"/>
          <w:szCs w:val="24"/>
        </w:rPr>
        <w:t>, из стойки поперек соскок прогнувшись.</w:t>
      </w:r>
      <w:r w:rsidRPr="001F2F80">
        <w:rPr>
          <w:rFonts w:ascii="Times New Roman" w:eastAsia="Times New Roman" w:hAnsi="Times New Roman" w:cs="Times New Roman"/>
          <w:sz w:val="24"/>
          <w:szCs w:val="24"/>
        </w:rPr>
        <w:br/>
        <w:t xml:space="preserve">      Упражнения на перекладине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 xml:space="preserve">из размахивания подъем разгибом, в упоре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левой (правой) вперед, назад, медленное опускание в вис, махом вперед соскок прогнувшись.</w:t>
      </w:r>
      <w:r w:rsidRPr="001F2F80">
        <w:rPr>
          <w:rFonts w:ascii="Times New Roman" w:eastAsia="Times New Roman" w:hAnsi="Times New Roman" w:cs="Times New Roman"/>
          <w:sz w:val="24"/>
          <w:szCs w:val="24"/>
        </w:rPr>
        <w:br/>
        <w:t xml:space="preserve">      Упражнения на брусьях: подъем в упор с прыжка, махом вперед в сед ноги врозь, кувырок вперед в сед ноги врозь,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внутрь, соскок махом вперед (назад), удерживаясь рукой за жердь </w:t>
      </w:r>
      <w:r w:rsidRPr="001F2F80">
        <w:rPr>
          <w:rFonts w:ascii="Times New Roman" w:eastAsia="Times New Roman" w:hAnsi="Times New Roman" w:cs="Times New Roman"/>
          <w:i/>
          <w:iCs/>
          <w:sz w:val="24"/>
          <w:szCs w:val="24"/>
        </w:rPr>
        <w:t>(юноши)</w:t>
      </w:r>
      <w:r w:rsidRPr="001F2F80">
        <w:rPr>
          <w:rFonts w:ascii="Times New Roman" w:eastAsia="Times New Roman" w:hAnsi="Times New Roman" w:cs="Times New Roman"/>
          <w:sz w:val="24"/>
          <w:szCs w:val="24"/>
        </w:rPr>
        <w:t xml:space="preserve">; наскок в упор на нижнюю жердь,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прогнувшись на нижней жерди с опорой ног на верхнюю, переход в упор на нижнюю жердь, махом назад соскок с поворотом (вправо, влево), удерживаясь рукой за жердь </w:t>
      </w:r>
      <w:r w:rsidRPr="001F2F80">
        <w:rPr>
          <w:rFonts w:ascii="Times New Roman" w:eastAsia="Times New Roman" w:hAnsi="Times New Roman" w:cs="Times New Roman"/>
          <w:i/>
          <w:iCs/>
          <w:sz w:val="24"/>
          <w:szCs w:val="24"/>
        </w:rPr>
        <w:t>(девушки).</w:t>
      </w:r>
      <w:r w:rsidRPr="001F2F80">
        <w:rPr>
          <w:rFonts w:ascii="Times New Roman" w:eastAsia="Times New Roman" w:hAnsi="Times New Roman" w:cs="Times New Roman"/>
          <w:sz w:val="24"/>
          <w:szCs w:val="24"/>
        </w:rPr>
        <w:br/>
      </w:r>
      <w:r w:rsidRPr="001F2F80">
        <w:rPr>
          <w:rFonts w:ascii="Times New Roman" w:eastAsia="Times New Roman" w:hAnsi="Times New Roman" w:cs="Times New Roman"/>
          <w:i/>
          <w:iCs/>
          <w:sz w:val="24"/>
          <w:szCs w:val="24"/>
        </w:rPr>
        <w:t>      </w:t>
      </w:r>
      <w:r w:rsidRPr="001F2F80">
        <w:rPr>
          <w:rFonts w:ascii="Times New Roman" w:eastAsia="Times New Roman" w:hAnsi="Times New Roman" w:cs="Times New Roman"/>
          <w:sz w:val="24"/>
          <w:szCs w:val="24"/>
        </w:rPr>
        <w:t>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Легкая атлетика</w:t>
      </w:r>
      <w:r w:rsidRPr="001F2F80">
        <w:rPr>
          <w:rFonts w:ascii="Times New Roman" w:eastAsia="Times New Roman" w:hAnsi="Times New Roman" w:cs="Times New Roman"/>
          <w:sz w:val="24"/>
          <w:szCs w:val="24"/>
        </w:rPr>
        <w:t>. Совершенствование техники в беговых (спринтерский, эстафетный и кроссовый бег), прыжковых (прыжок в длину и высоту с разбега) упражнениях.</w:t>
      </w:r>
      <w:r w:rsidRPr="001F2F80">
        <w:rPr>
          <w:rFonts w:ascii="Times New Roman" w:eastAsia="Times New Roman" w:hAnsi="Times New Roman" w:cs="Times New Roman"/>
          <w:sz w:val="24"/>
          <w:szCs w:val="24"/>
        </w:rPr>
        <w:br/>
        <w:t xml:space="preserve">      Прикладные упражнения, туристическая ходьба; прыжки через препятствия, </w:t>
      </w:r>
      <w:proofErr w:type="spellStart"/>
      <w:r w:rsidRPr="001F2F80">
        <w:rPr>
          <w:rFonts w:ascii="Times New Roman" w:eastAsia="Times New Roman" w:hAnsi="Times New Roman" w:cs="Times New Roman"/>
          <w:sz w:val="24"/>
          <w:szCs w:val="24"/>
        </w:rPr>
        <w:t>многоскоки</w:t>
      </w:r>
      <w:proofErr w:type="spellEnd"/>
      <w:r w:rsidRPr="001F2F80">
        <w:rPr>
          <w:rFonts w:ascii="Times New Roman" w:eastAsia="Times New Roman" w:hAnsi="Times New Roman" w:cs="Times New Roman"/>
          <w:sz w:val="24"/>
          <w:szCs w:val="24"/>
        </w:rPr>
        <w:t>, спрыгивание и запрыгивание с грузом на плечах, на точность приземления и сохранение равновесия; подъемы и спуски шагом и бегом с грузом на плечах. Передвижение туристической ходьбой. Марш-бросок с туристической экипировкой (</w:t>
      </w:r>
      <w:r w:rsidRPr="001F2F80">
        <w:rPr>
          <w:rFonts w:ascii="Times New Roman" w:eastAsia="Times New Roman" w:hAnsi="Times New Roman" w:cs="Times New Roman"/>
          <w:i/>
          <w:iCs/>
          <w:sz w:val="24"/>
          <w:szCs w:val="24"/>
        </w:rPr>
        <w:t xml:space="preserve">мальчики — </w:t>
      </w:r>
      <w:r w:rsidRPr="001F2F80">
        <w:rPr>
          <w:rFonts w:ascii="Times New Roman" w:eastAsia="Times New Roman" w:hAnsi="Times New Roman" w:cs="Times New Roman"/>
          <w:sz w:val="24"/>
          <w:szCs w:val="24"/>
        </w:rPr>
        <w:t xml:space="preserve">до 5 км, </w:t>
      </w:r>
      <w:r w:rsidRPr="001F2F80">
        <w:rPr>
          <w:rFonts w:ascii="Times New Roman" w:eastAsia="Times New Roman" w:hAnsi="Times New Roman" w:cs="Times New Roman"/>
          <w:i/>
          <w:iCs/>
          <w:sz w:val="24"/>
          <w:szCs w:val="24"/>
        </w:rPr>
        <w:t xml:space="preserve">девочки — </w:t>
      </w:r>
      <w:r w:rsidRPr="001F2F80">
        <w:rPr>
          <w:rFonts w:ascii="Times New Roman" w:eastAsia="Times New Roman" w:hAnsi="Times New Roman" w:cs="Times New Roman"/>
          <w:sz w:val="24"/>
          <w:szCs w:val="24"/>
        </w:rPr>
        <w:t>до 3 км).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Лыжные гонки</w:t>
      </w:r>
      <w:r w:rsidRPr="001F2F80">
        <w:rPr>
          <w:rFonts w:ascii="Times New Roman" w:eastAsia="Times New Roman" w:hAnsi="Times New Roman" w:cs="Times New Roman"/>
          <w:sz w:val="24"/>
          <w:szCs w:val="24"/>
        </w:rPr>
        <w:t>. Совершенствование техники освоенных лыжных ходов, перехода с одного хода на другой. Прохождение учебных дистанций с чередованием лыжных ходов (протяженность дистанций регулируется учителем или учащимися).</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Технико-тактические действия в защите и нападении. Игра в баскетбол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Технико-тактические действия в защите и нападении. Игра в волейбол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Технико-тактические действия в защите и нападении. Игра в футбол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соревновательной направленностью. </w:t>
      </w:r>
      <w:r w:rsidRPr="001F2F80">
        <w:rPr>
          <w:rFonts w:ascii="Times New Roman" w:eastAsia="Times New Roman" w:hAnsi="Times New Roman" w:cs="Times New Roman"/>
          <w:sz w:val="24"/>
          <w:szCs w:val="24"/>
        </w:rPr>
        <w:t xml:space="preserve">Гимнастика с основами акробатики. Стойка на голове и руках толчком одной и махом другой из упора присев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 xml:space="preserve">Акробатическая комбинация: из стойки «старт пловца» с наскока два темповых кувырка вперед (второй со скрещиванием ног), поворот кругом, кувырок назад, перекат назад в стойку на лопатках, перекат в упор присев, в темпе прыжок вверх с поворотом на 360° </w:t>
      </w:r>
      <w:r w:rsidRPr="001F2F80">
        <w:rPr>
          <w:rFonts w:ascii="Times New Roman" w:eastAsia="Times New Roman" w:hAnsi="Times New Roman" w:cs="Times New Roman"/>
          <w:i/>
          <w:iCs/>
          <w:sz w:val="24"/>
          <w:szCs w:val="24"/>
        </w:rPr>
        <w:t>(юноши).</w:t>
      </w:r>
      <w:r w:rsidRPr="001F2F80">
        <w:rPr>
          <w:rFonts w:ascii="Times New Roman" w:eastAsia="Times New Roman" w:hAnsi="Times New Roman" w:cs="Times New Roman"/>
          <w:sz w:val="24"/>
          <w:szCs w:val="24"/>
        </w:rPr>
        <w:br/>
        <w:t xml:space="preserve">      Гимнастическая комбинация на перекладине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 xml:space="preserve">из виса стоя силой (махом) подъем переворотом назад в упор,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одной в упор верхом, перехват </w:t>
      </w:r>
      <w:proofErr w:type="gramStart"/>
      <w:r w:rsidRPr="001F2F80">
        <w:rPr>
          <w:rFonts w:ascii="Times New Roman" w:eastAsia="Times New Roman" w:hAnsi="Times New Roman" w:cs="Times New Roman"/>
          <w:sz w:val="24"/>
          <w:szCs w:val="24"/>
        </w:rPr>
        <w:t>в</w:t>
      </w:r>
      <w:proofErr w:type="gramEnd"/>
      <w:r w:rsidRPr="001F2F80">
        <w:rPr>
          <w:rFonts w:ascii="Times New Roman" w:eastAsia="Times New Roman" w:hAnsi="Times New Roman" w:cs="Times New Roman"/>
          <w:sz w:val="24"/>
          <w:szCs w:val="24"/>
        </w:rPr>
        <w:t xml:space="preserve"> </w:t>
      </w:r>
      <w:proofErr w:type="gramStart"/>
      <w:r w:rsidRPr="001F2F80">
        <w:rPr>
          <w:rFonts w:ascii="Times New Roman" w:eastAsia="Times New Roman" w:hAnsi="Times New Roman" w:cs="Times New Roman"/>
          <w:sz w:val="24"/>
          <w:szCs w:val="24"/>
        </w:rPr>
        <w:t>хват</w:t>
      </w:r>
      <w:proofErr w:type="gramEnd"/>
      <w:r w:rsidRPr="001F2F80">
        <w:rPr>
          <w:rFonts w:ascii="Times New Roman" w:eastAsia="Times New Roman" w:hAnsi="Times New Roman" w:cs="Times New Roman"/>
          <w:sz w:val="24"/>
          <w:szCs w:val="24"/>
        </w:rPr>
        <w:t xml:space="preserve"> снизу, оборот </w:t>
      </w:r>
      <w:r w:rsidRPr="001F2F80">
        <w:rPr>
          <w:rFonts w:ascii="Times New Roman" w:eastAsia="Times New Roman" w:hAnsi="Times New Roman" w:cs="Times New Roman"/>
          <w:sz w:val="24"/>
          <w:szCs w:val="24"/>
        </w:rPr>
        <w:lastRenderedPageBreak/>
        <w:t xml:space="preserve">вперед верхом,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одной в упор сзади, поворот кругом в упор хватом сверху, махом назад соскок с поворотом на 90° в стойку боком к снаряду.</w:t>
      </w:r>
      <w:r w:rsidRPr="001F2F80">
        <w:rPr>
          <w:rFonts w:ascii="Times New Roman" w:eastAsia="Times New Roman" w:hAnsi="Times New Roman" w:cs="Times New Roman"/>
          <w:sz w:val="24"/>
          <w:szCs w:val="24"/>
        </w:rPr>
        <w:br/>
        <w:t xml:space="preserve">      Гимнастические комбинации на брусьях: из упора на предплечьях подъем махом вперед в сед ноги врозь, кувырок вперед в сед ноги врозь, </w:t>
      </w:r>
      <w:proofErr w:type="spellStart"/>
      <w:r w:rsidRPr="001F2F80">
        <w:rPr>
          <w:rFonts w:ascii="Times New Roman" w:eastAsia="Times New Roman" w:hAnsi="Times New Roman" w:cs="Times New Roman"/>
          <w:sz w:val="24"/>
          <w:szCs w:val="24"/>
        </w:rPr>
        <w:t>перемах</w:t>
      </w:r>
      <w:proofErr w:type="spellEnd"/>
      <w:r w:rsidRPr="001F2F80">
        <w:rPr>
          <w:rFonts w:ascii="Times New Roman" w:eastAsia="Times New Roman" w:hAnsi="Times New Roman" w:cs="Times New Roman"/>
          <w:sz w:val="24"/>
          <w:szCs w:val="24"/>
        </w:rPr>
        <w:t xml:space="preserve"> внутрь с последующим размахиванием в упоре, соскок махом вперед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 xml:space="preserve">из упора стоя лицом внутрь на нижней жерди махом подъем переворотом назад, перехват в вис на нижней жерди хватом за верхнюю жердь, со </w:t>
      </w:r>
      <w:proofErr w:type="spellStart"/>
      <w:r w:rsidRPr="001F2F80">
        <w:rPr>
          <w:rFonts w:ascii="Times New Roman" w:eastAsia="Times New Roman" w:hAnsi="Times New Roman" w:cs="Times New Roman"/>
          <w:sz w:val="24"/>
          <w:szCs w:val="24"/>
        </w:rPr>
        <w:t>скрестным</w:t>
      </w:r>
      <w:proofErr w:type="spellEnd"/>
      <w:r w:rsidRPr="001F2F80">
        <w:rPr>
          <w:rFonts w:ascii="Times New Roman" w:eastAsia="Times New Roman" w:hAnsi="Times New Roman" w:cs="Times New Roman"/>
          <w:sz w:val="24"/>
          <w:szCs w:val="24"/>
        </w:rPr>
        <w:t xml:space="preserve"> перехватом рук поворот кругом в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лежа сзади на нижней жерди, круги одной ногой над нижней жердью, сед на бедре, соскок </w:t>
      </w:r>
      <w:r w:rsidRPr="001F2F80">
        <w:rPr>
          <w:rFonts w:ascii="Times New Roman" w:eastAsia="Times New Roman" w:hAnsi="Times New Roman" w:cs="Times New Roman"/>
          <w:i/>
          <w:iCs/>
          <w:sz w:val="24"/>
          <w:szCs w:val="24"/>
        </w:rPr>
        <w:t>(девушки).</w:t>
      </w:r>
      <w:r w:rsidRPr="001F2F80">
        <w:rPr>
          <w:rFonts w:ascii="Times New Roman" w:eastAsia="Times New Roman" w:hAnsi="Times New Roman" w:cs="Times New Roman"/>
          <w:sz w:val="24"/>
          <w:szCs w:val="24"/>
        </w:rPr>
        <w:br/>
        <w:t xml:space="preserve">      Гимнастическая комбинация на гимнастическом бревне </w:t>
      </w:r>
      <w:r w:rsidRPr="001F2F80">
        <w:rPr>
          <w:rFonts w:ascii="Times New Roman" w:eastAsia="Times New Roman" w:hAnsi="Times New Roman" w:cs="Times New Roman"/>
          <w:i/>
          <w:iCs/>
          <w:sz w:val="24"/>
          <w:szCs w:val="24"/>
        </w:rPr>
        <w:t xml:space="preserve">(девушки): </w:t>
      </w:r>
      <w:r w:rsidRPr="001F2F80">
        <w:rPr>
          <w:rFonts w:ascii="Times New Roman" w:eastAsia="Times New Roman" w:hAnsi="Times New Roman" w:cs="Times New Roman"/>
          <w:sz w:val="24"/>
          <w:szCs w:val="24"/>
        </w:rPr>
        <w:t>с разбега наскок в упор присев, стойка поперек, руки в стороны, подскоки на двух на месте, усложненный шаг, подскоки с одной на другую с продвижением, равновесие с поворота махом одной ноги вперед, беговые шаги до конца бревна и соскок ноги врозь в стойку спиной к снаряду поперек.</w:t>
      </w:r>
      <w:r w:rsidRPr="001F2F80">
        <w:rPr>
          <w:rFonts w:ascii="Times New Roman" w:eastAsia="Times New Roman" w:hAnsi="Times New Roman" w:cs="Times New Roman"/>
          <w:sz w:val="24"/>
          <w:szCs w:val="24"/>
        </w:rPr>
        <w:br/>
        <w:t xml:space="preserve">      Опорный прыжок через гимнастического коня </w:t>
      </w:r>
      <w:r w:rsidRPr="001F2F80">
        <w:rPr>
          <w:rFonts w:ascii="Times New Roman" w:eastAsia="Times New Roman" w:hAnsi="Times New Roman" w:cs="Times New Roman"/>
          <w:i/>
          <w:iCs/>
          <w:sz w:val="24"/>
          <w:szCs w:val="24"/>
        </w:rPr>
        <w:t>(юноши).</w:t>
      </w:r>
      <w:r w:rsidRPr="001F2F80">
        <w:rPr>
          <w:rFonts w:ascii="Times New Roman" w:eastAsia="Times New Roman" w:hAnsi="Times New Roman" w:cs="Times New Roman"/>
          <w:sz w:val="24"/>
          <w:szCs w:val="24"/>
        </w:rPr>
        <w:br/>
        <w:t xml:space="preserve">      Вольные упражнения: динамического характера (повороты на одной и двух ногах, повороты головы, ходьба на носках высоким шагом) и статического характера (стойки на двух и одной ноге с изменением положений рук, головы, туловища); произвольная комбинация, составленная из освоенных стилизованных общеразвивающих упражнений, элементов ритмической гимнастики и хореографии, танцевальных движений с учетом индивидуальной физической и технической подготовленности </w:t>
      </w:r>
      <w:r w:rsidRPr="001F2F80">
        <w:rPr>
          <w:rFonts w:ascii="Times New Roman" w:eastAsia="Times New Roman" w:hAnsi="Times New Roman" w:cs="Times New Roman"/>
          <w:i/>
          <w:iCs/>
          <w:sz w:val="24"/>
          <w:szCs w:val="24"/>
        </w:rPr>
        <w:t>(девушки).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Легкая атлетика. </w:t>
      </w:r>
      <w:r w:rsidRPr="001F2F80">
        <w:rPr>
          <w:rFonts w:ascii="Times New Roman" w:eastAsia="Times New Roman" w:hAnsi="Times New Roman" w:cs="Times New Roman"/>
          <w:sz w:val="24"/>
          <w:szCs w:val="24"/>
        </w:rPr>
        <w:t>Совершенствование техники ранее освоенных легкоатлетических упражнений (бег на короткие и средние дистанции; бег с препятствиями; кроссовый бег; прыжок в высоту и длину с разбега). Тройной прыжок с разбега. Толкание ядра.</w:t>
      </w:r>
      <w:r w:rsidRPr="001F2F80">
        <w:rPr>
          <w:rFonts w:ascii="Times New Roman" w:eastAsia="Times New Roman" w:hAnsi="Times New Roman" w:cs="Times New Roman"/>
          <w:sz w:val="24"/>
          <w:szCs w:val="24"/>
        </w:rPr>
        <w:br/>
        <w:t xml:space="preserve">      Прикладные упражнения: туристическая ходьба; прыжки через препятствия, </w:t>
      </w:r>
      <w:proofErr w:type="spellStart"/>
      <w:r w:rsidRPr="001F2F80">
        <w:rPr>
          <w:rFonts w:ascii="Times New Roman" w:eastAsia="Times New Roman" w:hAnsi="Times New Roman" w:cs="Times New Roman"/>
          <w:sz w:val="24"/>
          <w:szCs w:val="24"/>
        </w:rPr>
        <w:t>многоскоки</w:t>
      </w:r>
      <w:proofErr w:type="spellEnd"/>
      <w:r w:rsidRPr="001F2F80">
        <w:rPr>
          <w:rFonts w:ascii="Times New Roman" w:eastAsia="Times New Roman" w:hAnsi="Times New Roman" w:cs="Times New Roman"/>
          <w:sz w:val="24"/>
          <w:szCs w:val="24"/>
        </w:rPr>
        <w:t xml:space="preserve">, спрыгивание и запрыгивание с грузом на плечах, на точность приземления и сохранение равновесия; подъемы и спуски шагом и бегом с грузом на плечах. Передвижение туристической ходьбой. Марш-бросок </w:t>
      </w:r>
      <w:r w:rsidRPr="001F2F80">
        <w:rPr>
          <w:rFonts w:ascii="Times New Roman" w:eastAsia="Times New Roman" w:hAnsi="Times New Roman" w:cs="Times New Roman"/>
          <w:i/>
          <w:iCs/>
          <w:sz w:val="24"/>
          <w:szCs w:val="24"/>
        </w:rPr>
        <w:t xml:space="preserve">(мальчики — </w:t>
      </w:r>
      <w:r w:rsidRPr="001F2F80">
        <w:rPr>
          <w:rFonts w:ascii="Times New Roman" w:eastAsia="Times New Roman" w:hAnsi="Times New Roman" w:cs="Times New Roman"/>
          <w:sz w:val="24"/>
          <w:szCs w:val="24"/>
        </w:rPr>
        <w:t xml:space="preserve">до 5 км, </w:t>
      </w:r>
      <w:r w:rsidRPr="001F2F80">
        <w:rPr>
          <w:rFonts w:ascii="Times New Roman" w:eastAsia="Times New Roman" w:hAnsi="Times New Roman" w:cs="Times New Roman"/>
          <w:i/>
          <w:iCs/>
          <w:sz w:val="24"/>
          <w:szCs w:val="24"/>
        </w:rPr>
        <w:t xml:space="preserve">девочки — </w:t>
      </w:r>
      <w:r w:rsidRPr="001F2F80">
        <w:rPr>
          <w:rFonts w:ascii="Times New Roman" w:eastAsia="Times New Roman" w:hAnsi="Times New Roman" w:cs="Times New Roman"/>
          <w:sz w:val="24"/>
          <w:szCs w:val="24"/>
        </w:rPr>
        <w:t>до 3 км) с туристической экипировкой.</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Лыжные гонки. </w:t>
      </w:r>
      <w:r w:rsidRPr="001F2F80">
        <w:rPr>
          <w:rFonts w:ascii="Times New Roman" w:eastAsia="Times New Roman" w:hAnsi="Times New Roman" w:cs="Times New Roman"/>
          <w:sz w:val="24"/>
          <w:szCs w:val="24"/>
        </w:rPr>
        <w:t>Совершенствование техники освоенных лыжных ходов, перехода с одного хода на другой. Прохождение на результат учебных дистанций с чередованием лыжных ходов (протяженность дистанций регулируется учителем или учащимися).</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Ведение мяча с обводкой пассивного и активного соперника. Отработка тактических игровых комбинаций. Игра в баскетбол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Тактические действия: взаимодействие игроков в защите при приеме мяча; отработка тактических игровых комбинаций. Игра в волейбол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Приземление летящего мяча. Отбор мяча у соперника (толчком плеча в плечо, выбиванием, наложением стопы на мяч). Технико-фактические действия при организации защиты, при контратаке соперника. Отработка тактических игровых комбинаций. Игра в футбол по правилам.</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Плавание. </w:t>
      </w:r>
      <w:r w:rsidRPr="001F2F80">
        <w:rPr>
          <w:rFonts w:ascii="Times New Roman" w:eastAsia="Times New Roman" w:hAnsi="Times New Roman" w:cs="Times New Roman"/>
          <w:sz w:val="24"/>
          <w:szCs w:val="24"/>
        </w:rPr>
        <w:t>Комбинированное плавание (согласование перехода с одного способа плавания на другой). Комбинированное плавание (без способа «дельфин») на учебные дистанции. Плавание на тренировочные дистанции избранным способом плавания.</w:t>
      </w:r>
      <w:r w:rsidRPr="001F2F80">
        <w:rPr>
          <w:rFonts w:ascii="Times New Roman" w:eastAsia="Times New Roman" w:hAnsi="Times New Roman" w:cs="Times New Roman"/>
          <w:sz w:val="24"/>
          <w:szCs w:val="24"/>
        </w:rPr>
        <w:br/>
        <w:t>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Упражнения культурно-этнической направленности.</w:t>
      </w:r>
      <w:r w:rsidRPr="001F2F80">
        <w:rPr>
          <w:rFonts w:ascii="Times New Roman" w:eastAsia="Times New Roman" w:hAnsi="Times New Roman" w:cs="Times New Roman"/>
          <w:sz w:val="24"/>
          <w:szCs w:val="24"/>
        </w:rPr>
        <w:br/>
        <w:t>      Сюжетно-образные (подвижные) игры. Элементы техники национальных видов спорта.</w:t>
      </w:r>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r w:rsidRPr="001F2F80">
        <w:rPr>
          <w:rFonts w:ascii="Times New Roman" w:eastAsia="Times New Roman" w:hAnsi="Times New Roman" w:cs="Times New Roman"/>
          <w:b/>
          <w:bCs/>
          <w:sz w:val="24"/>
          <w:szCs w:val="24"/>
        </w:rPr>
        <w:lastRenderedPageBreak/>
        <w:t>IX КЛАСС</w:t>
      </w:r>
    </w:p>
    <w:p w:rsidR="003B407A" w:rsidRPr="001F2F80" w:rsidRDefault="003B407A" w:rsidP="003B407A">
      <w:pPr>
        <w:spacing w:after="0" w:line="240" w:lineRule="auto"/>
        <w:jc w:val="center"/>
        <w:rPr>
          <w:rFonts w:ascii="Times New Roman" w:eastAsia="Times New Roman" w:hAnsi="Times New Roman" w:cs="Times New Roman"/>
          <w:b/>
          <w:bCs/>
          <w:sz w:val="24"/>
          <w:szCs w:val="24"/>
        </w:rPr>
      </w:pPr>
      <w:r w:rsidRPr="001F2F80">
        <w:rPr>
          <w:rFonts w:ascii="Times New Roman" w:eastAsia="Times New Roman" w:hAnsi="Times New Roman" w:cs="Times New Roman"/>
          <w:b/>
          <w:bCs/>
          <w:sz w:val="24"/>
          <w:szCs w:val="24"/>
        </w:rPr>
        <w:t>Знания о физической культуре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      </w:t>
      </w:r>
      <w:r w:rsidRPr="001F2F80">
        <w:rPr>
          <w:rFonts w:ascii="Times New Roman" w:eastAsia="Times New Roman" w:hAnsi="Times New Roman" w:cs="Times New Roman"/>
          <w:b/>
          <w:bCs/>
          <w:i/>
          <w:iCs/>
          <w:sz w:val="24"/>
          <w:szCs w:val="24"/>
        </w:rPr>
        <w:t>Физическая культура и спорт в современном обществе.</w:t>
      </w:r>
      <w:r w:rsidRPr="001F2F80">
        <w:rPr>
          <w:rFonts w:ascii="Times New Roman" w:eastAsia="Times New Roman" w:hAnsi="Times New Roman" w:cs="Times New Roman"/>
          <w:sz w:val="24"/>
          <w:szCs w:val="24"/>
        </w:rPr>
        <w:t xml:space="preserve"> Туристические походы как форма активного отдыха, укрепления здоровья и восстановления организма, виды и разновидности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Базовые понятия физической культуры. </w:t>
      </w:r>
      <w:r w:rsidRPr="001F2F80">
        <w:rPr>
          <w:rFonts w:ascii="Times New Roman" w:eastAsia="Times New Roman" w:hAnsi="Times New Roman" w:cs="Times New Roman"/>
          <w:sz w:val="24"/>
          <w:szCs w:val="24"/>
        </w:rPr>
        <w:t xml:space="preserve">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w:t>
      </w:r>
      <w:proofErr w:type="spellStart"/>
      <w:r w:rsidRPr="001F2F80">
        <w:rPr>
          <w:rFonts w:ascii="Times New Roman" w:eastAsia="Times New Roman" w:hAnsi="Times New Roman" w:cs="Times New Roman"/>
          <w:sz w:val="24"/>
          <w:szCs w:val="24"/>
        </w:rPr>
        <w:t>Прикладно</w:t>
      </w:r>
      <w:proofErr w:type="spellEnd"/>
      <w:r w:rsidRPr="001F2F80">
        <w:rPr>
          <w:rFonts w:ascii="Times New Roman" w:eastAsia="Times New Roman" w:hAnsi="Times New Roman" w:cs="Times New Roman"/>
          <w:sz w:val="24"/>
          <w:szCs w:val="24"/>
        </w:rPr>
        <w:t xml:space="preserve"> 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Физическая культура человека. </w:t>
      </w:r>
      <w:r w:rsidRPr="001F2F80">
        <w:rPr>
          <w:rFonts w:ascii="Times New Roman" w:eastAsia="Times New Roman" w:hAnsi="Times New Roman" w:cs="Times New Roman"/>
          <w:sz w:val="24"/>
          <w:szCs w:val="24"/>
        </w:rPr>
        <w:t>Правила организации и планирования режима дня с учетом дневной и недельной динамики работоспособности. Правила планирования активного отдыха и его основных форм с учетом особенностей учебной (трудовой) деятельности, индивидуального образа жизни. Правила и гигиенические требования к проведению банных процедур. Правила оказания доврачебной помощи во время занятий физической культурой и в условиях активного отдыха.</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Способы двигательной (физкультурной) деятельности</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Организация и проведение занятий физической культурой. </w:t>
      </w:r>
      <w:r w:rsidRPr="001F2F80">
        <w:rPr>
          <w:rFonts w:ascii="Times New Roman" w:eastAsia="Times New Roman" w:hAnsi="Times New Roman" w:cs="Times New Roman"/>
          <w:sz w:val="24"/>
          <w:szCs w:val="24"/>
        </w:rPr>
        <w:t>Подготовка к проведению летних пеших туристических походов (выбор маршрута, снаряжения, одежды и обуви, укладка рюкзака).</w:t>
      </w:r>
      <w:r w:rsidRPr="001F2F80">
        <w:rPr>
          <w:rFonts w:ascii="Times New Roman" w:eastAsia="Times New Roman" w:hAnsi="Times New Roman" w:cs="Times New Roman"/>
          <w:sz w:val="24"/>
          <w:szCs w:val="24"/>
        </w:rPr>
        <w:br/>
        <w:t>      Соблюдение правил движения по маршруту. Оборудование мест стоянки (установка палатки, разведение костра, размещение туалета, оборудование спортивной площадки и т. п.). Соблюдение требований безопасности и оказания доврачебной помощи (при укусах, отравлениях, царапинах, ссадинах и потертостях, ушибах и других травмах).</w:t>
      </w:r>
      <w:r w:rsidRPr="001F2F80">
        <w:rPr>
          <w:rFonts w:ascii="Times New Roman" w:eastAsia="Times New Roman" w:hAnsi="Times New Roman" w:cs="Times New Roman"/>
          <w:sz w:val="24"/>
          <w:szCs w:val="24"/>
        </w:rPr>
        <w:br/>
        <w:t xml:space="preserve">      Последовательное выполнение всех частей занятий </w:t>
      </w:r>
      <w:proofErr w:type="spellStart"/>
      <w:r w:rsidRPr="001F2F80">
        <w:rPr>
          <w:rFonts w:ascii="Times New Roman" w:eastAsia="Times New Roman" w:hAnsi="Times New Roman" w:cs="Times New Roman"/>
          <w:sz w:val="24"/>
          <w:szCs w:val="24"/>
        </w:rPr>
        <w:t>прикладно</w:t>
      </w:r>
      <w:proofErr w:type="spellEnd"/>
      <w:r w:rsidRPr="001F2F80">
        <w:rPr>
          <w:rFonts w:ascii="Times New Roman" w:eastAsia="Times New Roman" w:hAnsi="Times New Roman" w:cs="Times New Roman"/>
          <w:sz w:val="24"/>
          <w:szCs w:val="24"/>
        </w:rPr>
        <w:t xml:space="preserve"> ориентированной подготовкой (согласно плану индивидуальных занятий). Наблюдение за режимами нагрузки (по частоте сердечных сокращений) и показателями (внешними и внутренними) самочувствия во время занятий.</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Оценка эффективности занятий физической культурой. </w:t>
      </w:r>
      <w:r w:rsidRPr="001F2F80">
        <w:rPr>
          <w:rFonts w:ascii="Times New Roman" w:eastAsia="Times New Roman" w:hAnsi="Times New Roman" w:cs="Times New Roman"/>
          <w:sz w:val="24"/>
          <w:szCs w:val="24"/>
        </w:rPr>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результатов тестирования функционального состояния организма (с помощью «одномоментной пробы </w:t>
      </w:r>
      <w:proofErr w:type="spellStart"/>
      <w:r w:rsidRPr="001F2F80">
        <w:rPr>
          <w:rFonts w:ascii="Times New Roman" w:eastAsia="Times New Roman" w:hAnsi="Times New Roman" w:cs="Times New Roman"/>
          <w:sz w:val="24"/>
          <w:szCs w:val="24"/>
        </w:rPr>
        <w:t>Летунова</w:t>
      </w:r>
      <w:proofErr w:type="spellEnd"/>
      <w:r w:rsidRPr="001F2F80">
        <w:rPr>
          <w:rFonts w:ascii="Times New Roman" w:eastAsia="Times New Roman" w:hAnsi="Times New Roman" w:cs="Times New Roman"/>
          <w:sz w:val="24"/>
          <w:szCs w:val="24"/>
        </w:rPr>
        <w:t>»).</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sz w:val="24"/>
          <w:szCs w:val="24"/>
        </w:rPr>
        <w:t>Физическое совершенствование</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sz w:val="24"/>
          <w:szCs w:val="24"/>
        </w:rPr>
        <w:t>      </w:t>
      </w:r>
      <w:r w:rsidRPr="001F2F80">
        <w:rPr>
          <w:rFonts w:ascii="Times New Roman" w:eastAsia="Times New Roman" w:hAnsi="Times New Roman" w:cs="Times New Roman"/>
          <w:b/>
          <w:bCs/>
          <w:i/>
          <w:iCs/>
          <w:sz w:val="24"/>
          <w:szCs w:val="24"/>
        </w:rPr>
        <w:t xml:space="preserve">Физкультурно-оздоровительная деятельность. </w:t>
      </w:r>
      <w:r w:rsidRPr="001F2F80">
        <w:rPr>
          <w:rFonts w:ascii="Times New Roman" w:eastAsia="Times New Roman" w:hAnsi="Times New Roman" w:cs="Times New Roman"/>
          <w:sz w:val="24"/>
          <w:szCs w:val="24"/>
        </w:rPr>
        <w:t>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учащихся).</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общеразвивающей направленностью. </w:t>
      </w:r>
      <w:r w:rsidRPr="001F2F80">
        <w:rPr>
          <w:rFonts w:ascii="Times New Roman" w:eastAsia="Times New Roman" w:hAnsi="Times New Roman" w:cs="Times New Roman"/>
          <w:i/>
          <w:iCs/>
          <w:sz w:val="24"/>
          <w:szCs w:val="24"/>
        </w:rPr>
        <w:t>Гимнастика с основами акробатики</w:t>
      </w:r>
      <w:r w:rsidRPr="001F2F80">
        <w:rPr>
          <w:rFonts w:ascii="Times New Roman" w:eastAsia="Times New Roman" w:hAnsi="Times New Roman" w:cs="Times New Roman"/>
          <w:sz w:val="24"/>
          <w:szCs w:val="24"/>
        </w:rPr>
        <w:t xml:space="preserve">. Акробатическая комбинация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из основной стойки кувырок вперед в стойку на лопатках, упор присев, встать, из основной стойки прыжком упор присев, кувырок назад в упор ноги врозь.</w:t>
      </w:r>
      <w:r w:rsidRPr="001F2F80">
        <w:rPr>
          <w:rFonts w:ascii="Times New Roman" w:eastAsia="Times New Roman" w:hAnsi="Times New Roman" w:cs="Times New Roman"/>
          <w:sz w:val="24"/>
          <w:szCs w:val="24"/>
        </w:rPr>
        <w:br/>
        <w:t xml:space="preserve">      Упражнения на гимнастическом бревне </w:t>
      </w:r>
      <w:r w:rsidRPr="001F2F80">
        <w:rPr>
          <w:rFonts w:ascii="Times New Roman" w:eastAsia="Times New Roman" w:hAnsi="Times New Roman" w:cs="Times New Roman"/>
          <w:i/>
          <w:iCs/>
          <w:sz w:val="24"/>
          <w:szCs w:val="24"/>
        </w:rPr>
        <w:t xml:space="preserve">(девушки): </w:t>
      </w:r>
      <w:r w:rsidRPr="001F2F80">
        <w:rPr>
          <w:rFonts w:ascii="Times New Roman" w:eastAsia="Times New Roman" w:hAnsi="Times New Roman" w:cs="Times New Roman"/>
          <w:sz w:val="24"/>
          <w:szCs w:val="24"/>
        </w:rPr>
        <w:t xml:space="preserve">танцевальные шаги (полька), ходьба </w:t>
      </w:r>
      <w:proofErr w:type="gramStart"/>
      <w:r w:rsidRPr="001F2F80">
        <w:rPr>
          <w:rFonts w:ascii="Times New Roman" w:eastAsia="Times New Roman" w:hAnsi="Times New Roman" w:cs="Times New Roman"/>
          <w:sz w:val="24"/>
          <w:szCs w:val="24"/>
        </w:rPr>
        <w:t>со</w:t>
      </w:r>
      <w:proofErr w:type="gramEnd"/>
      <w:r w:rsidRPr="001F2F80">
        <w:rPr>
          <w:rFonts w:ascii="Times New Roman" w:eastAsia="Times New Roman" w:hAnsi="Times New Roman" w:cs="Times New Roman"/>
          <w:sz w:val="24"/>
          <w:szCs w:val="24"/>
        </w:rPr>
        <w:t xml:space="preserve"> взмахами ног и поворотами; соскок из упора стоя на колене в стойку боком к бревну. Гимнастическая комбинация, составленная из разученных упражнений и с учетом индивидуальной физической и технической подготовленности.</w:t>
      </w:r>
      <w:r w:rsidRPr="001F2F80">
        <w:rPr>
          <w:rFonts w:ascii="Times New Roman" w:eastAsia="Times New Roman" w:hAnsi="Times New Roman" w:cs="Times New Roman"/>
          <w:sz w:val="24"/>
          <w:szCs w:val="24"/>
        </w:rPr>
        <w:br/>
        <w:t xml:space="preserve">      Упражнения на перекладине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 xml:space="preserve">из стойки спиной к перекладине </w:t>
      </w:r>
      <w:proofErr w:type="gramStart"/>
      <w:r w:rsidRPr="001F2F80">
        <w:rPr>
          <w:rFonts w:ascii="Times New Roman" w:eastAsia="Times New Roman" w:hAnsi="Times New Roman" w:cs="Times New Roman"/>
          <w:sz w:val="24"/>
          <w:szCs w:val="24"/>
        </w:rPr>
        <w:t>вис</w:t>
      </w:r>
      <w:proofErr w:type="gramEnd"/>
      <w:r w:rsidRPr="001F2F80">
        <w:rPr>
          <w:rFonts w:ascii="Times New Roman" w:eastAsia="Times New Roman" w:hAnsi="Times New Roman" w:cs="Times New Roman"/>
          <w:sz w:val="24"/>
          <w:szCs w:val="24"/>
        </w:rPr>
        <w:t xml:space="preserve"> стоя сзади </w:t>
      </w:r>
      <w:r w:rsidRPr="001F2F80">
        <w:rPr>
          <w:rFonts w:ascii="Times New Roman" w:eastAsia="Times New Roman" w:hAnsi="Times New Roman" w:cs="Times New Roman"/>
          <w:sz w:val="24"/>
          <w:szCs w:val="24"/>
        </w:rPr>
        <w:lastRenderedPageBreak/>
        <w:t>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r w:rsidRPr="001F2F80">
        <w:rPr>
          <w:rFonts w:ascii="Times New Roman" w:eastAsia="Times New Roman" w:hAnsi="Times New Roman" w:cs="Times New Roman"/>
          <w:sz w:val="24"/>
          <w:szCs w:val="24"/>
        </w:rPr>
        <w:br/>
        <w:t xml:space="preserve">      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 xml:space="preserve">из виса присев на нижней жерди толчком ног подъем в упор на верхнюю жердь; гимнастическая комбинация, составленная из разученных упражнений и с учетом индивидуальной физической и технической подготовленности </w:t>
      </w:r>
      <w:r w:rsidRPr="001F2F80">
        <w:rPr>
          <w:rFonts w:ascii="Times New Roman" w:eastAsia="Times New Roman" w:hAnsi="Times New Roman" w:cs="Times New Roman"/>
          <w:i/>
          <w:iCs/>
          <w:sz w:val="24"/>
          <w:szCs w:val="24"/>
        </w:rPr>
        <w:t>(девушки).</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Легкая атлетика</w:t>
      </w:r>
      <w:r w:rsidRPr="001F2F80">
        <w:rPr>
          <w:rFonts w:ascii="Times New Roman" w:eastAsia="Times New Roman" w:hAnsi="Times New Roman" w:cs="Times New Roman"/>
          <w:sz w:val="24"/>
          <w:szCs w:val="24"/>
        </w:rPr>
        <w:t xml:space="preserve">. Спортивная ходьба. Совершенствование техники ранее разученных упражнений в прыжках, беге и метании. Бег на дистанции: 60 м с низкого старта (на результат), 1000 м — </w:t>
      </w:r>
      <w:r w:rsidRPr="001F2F80">
        <w:rPr>
          <w:rFonts w:ascii="Times New Roman" w:eastAsia="Times New Roman" w:hAnsi="Times New Roman" w:cs="Times New Roman"/>
          <w:i/>
          <w:iCs/>
          <w:sz w:val="24"/>
          <w:szCs w:val="24"/>
        </w:rPr>
        <w:t xml:space="preserve">девушки </w:t>
      </w:r>
      <w:r w:rsidRPr="001F2F80">
        <w:rPr>
          <w:rFonts w:ascii="Times New Roman" w:eastAsia="Times New Roman" w:hAnsi="Times New Roman" w:cs="Times New Roman"/>
          <w:sz w:val="24"/>
          <w:szCs w:val="24"/>
        </w:rPr>
        <w:t xml:space="preserve">и 2000 м —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 xml:space="preserve">(на результат). Кроссовый бег: </w:t>
      </w:r>
      <w:r w:rsidRPr="001F2F80">
        <w:rPr>
          <w:rFonts w:ascii="Times New Roman" w:eastAsia="Times New Roman" w:hAnsi="Times New Roman" w:cs="Times New Roman"/>
          <w:i/>
          <w:iCs/>
          <w:sz w:val="24"/>
          <w:szCs w:val="24"/>
        </w:rPr>
        <w:t xml:space="preserve">юноши — </w:t>
      </w:r>
      <w:r w:rsidRPr="001F2F80">
        <w:rPr>
          <w:rFonts w:ascii="Times New Roman" w:eastAsia="Times New Roman" w:hAnsi="Times New Roman" w:cs="Times New Roman"/>
          <w:sz w:val="24"/>
          <w:szCs w:val="24"/>
        </w:rPr>
        <w:t xml:space="preserve">3 км, </w:t>
      </w:r>
      <w:r w:rsidRPr="001F2F80">
        <w:rPr>
          <w:rFonts w:ascii="Times New Roman" w:eastAsia="Times New Roman" w:hAnsi="Times New Roman" w:cs="Times New Roman"/>
          <w:i/>
          <w:iCs/>
          <w:sz w:val="24"/>
          <w:szCs w:val="24"/>
        </w:rPr>
        <w:t xml:space="preserve">девушки — </w:t>
      </w:r>
      <w:r w:rsidRPr="001F2F80">
        <w:rPr>
          <w:rFonts w:ascii="Times New Roman" w:eastAsia="Times New Roman" w:hAnsi="Times New Roman" w:cs="Times New Roman"/>
          <w:sz w:val="24"/>
          <w:szCs w:val="24"/>
        </w:rPr>
        <w:t>2 км.</w:t>
      </w:r>
      <w:r w:rsidRPr="001F2F80">
        <w:rPr>
          <w:rFonts w:ascii="Times New Roman" w:eastAsia="Times New Roman" w:hAnsi="Times New Roman" w:cs="Times New Roman"/>
          <w:sz w:val="24"/>
          <w:szCs w:val="24"/>
        </w:rPr>
        <w:br/>
        <w:t xml:space="preserve">      Прикладные упражнения: преодоление полосы препятствий с использованием бега, ходьбы, прыжков; передвижения на руках в висе, лазанья и </w:t>
      </w:r>
      <w:proofErr w:type="spellStart"/>
      <w:r w:rsidRPr="001F2F80">
        <w:rPr>
          <w:rFonts w:ascii="Times New Roman" w:eastAsia="Times New Roman" w:hAnsi="Times New Roman" w:cs="Times New Roman"/>
          <w:sz w:val="24"/>
          <w:szCs w:val="24"/>
        </w:rPr>
        <w:t>перелезания</w:t>
      </w:r>
      <w:proofErr w:type="spellEnd"/>
      <w:r w:rsidRPr="001F2F80">
        <w:rPr>
          <w:rFonts w:ascii="Times New Roman" w:eastAsia="Times New Roman" w:hAnsi="Times New Roman" w:cs="Times New Roman"/>
          <w:sz w:val="24"/>
          <w:szCs w:val="24"/>
        </w:rPr>
        <w:t>.</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Лыжные гонки</w:t>
      </w:r>
      <w:r w:rsidRPr="001F2F80">
        <w:rPr>
          <w:rFonts w:ascii="Times New Roman" w:eastAsia="Times New Roman" w:hAnsi="Times New Roman" w:cs="Times New Roman"/>
          <w:sz w:val="24"/>
          <w:szCs w:val="24"/>
        </w:rPr>
        <w:t xml:space="preserve">. </w:t>
      </w:r>
      <w:proofErr w:type="spellStart"/>
      <w:r w:rsidRPr="001F2F80">
        <w:rPr>
          <w:rFonts w:ascii="Times New Roman" w:eastAsia="Times New Roman" w:hAnsi="Times New Roman" w:cs="Times New Roman"/>
          <w:sz w:val="24"/>
          <w:szCs w:val="24"/>
        </w:rPr>
        <w:t>Бесшажный</w:t>
      </w:r>
      <w:proofErr w:type="spellEnd"/>
      <w:r w:rsidRPr="001F2F80">
        <w:rPr>
          <w:rFonts w:ascii="Times New Roman" w:eastAsia="Times New Roman" w:hAnsi="Times New Roman" w:cs="Times New Roman"/>
          <w:sz w:val="24"/>
          <w:szCs w:val="24"/>
        </w:rPr>
        <w:t xml:space="preserve"> ход. Передвижение по пересеченной местности с чередованием одновременных, попеременных и </w:t>
      </w:r>
      <w:proofErr w:type="spellStart"/>
      <w:r w:rsidRPr="001F2F80">
        <w:rPr>
          <w:rFonts w:ascii="Times New Roman" w:eastAsia="Times New Roman" w:hAnsi="Times New Roman" w:cs="Times New Roman"/>
          <w:sz w:val="24"/>
          <w:szCs w:val="24"/>
        </w:rPr>
        <w:t>бесшажного</w:t>
      </w:r>
      <w:proofErr w:type="spellEnd"/>
      <w:r w:rsidRPr="001F2F80">
        <w:rPr>
          <w:rFonts w:ascii="Times New Roman" w:eastAsia="Times New Roman" w:hAnsi="Times New Roman" w:cs="Times New Roman"/>
          <w:sz w:val="24"/>
          <w:szCs w:val="24"/>
        </w:rPr>
        <w:t xml:space="preserve"> ходов. Преодоление крутых спусков в низкой стойке. Прохождение соревновательной дистанции 3 км.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Баскетбол</w:t>
      </w:r>
      <w:r w:rsidRPr="001F2F80">
        <w:rPr>
          <w:rFonts w:ascii="Times New Roman" w:eastAsia="Times New Roman" w:hAnsi="Times New Roman" w:cs="Times New Roman"/>
          <w:sz w:val="24"/>
          <w:szCs w:val="24"/>
        </w:rPr>
        <w:t>. Технико-тактические действия в нападении (быстрое нападение) и защите (перехват мяча; борьба за мяч, не попавший в корзину). Игра в баскетбол по правилам.</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Волейбол</w:t>
      </w:r>
      <w:r w:rsidRPr="001F2F80">
        <w:rPr>
          <w:rFonts w:ascii="Times New Roman" w:eastAsia="Times New Roman" w:hAnsi="Times New Roman" w:cs="Times New Roman"/>
          <w:sz w:val="24"/>
          <w:szCs w:val="24"/>
        </w:rPr>
        <w:t>. Технико-тактические командные действия (взаимодействие игроков передней линии в нападении; взаимодействие игроков задней линии при приеме мяча от нижней подачи; взаимодействие игроков задней и передней линии в нападении при приеме подачи). Игра в волейбол по правилам.</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Футбол</w:t>
      </w:r>
      <w:r w:rsidRPr="001F2F80">
        <w:rPr>
          <w:rFonts w:ascii="Times New Roman" w:eastAsia="Times New Roman" w:hAnsi="Times New Roman" w:cs="Times New Roman"/>
          <w:sz w:val="24"/>
          <w:szCs w:val="24"/>
        </w:rPr>
        <w:t>. Технико-тактические командные действия (взаимодействие игроков в нападении и защите при подаче углового удара, при пробитии штрафных ударов, при вбрасывании мяча из-за лицевой линии). Игра в футбол по правилам.</w:t>
      </w:r>
      <w:r w:rsidRPr="001F2F80">
        <w:rPr>
          <w:rFonts w:ascii="Times New Roman" w:eastAsia="Times New Roman" w:hAnsi="Times New Roman" w:cs="Times New Roman"/>
          <w:sz w:val="24"/>
          <w:szCs w:val="24"/>
        </w:rPr>
        <w:br/>
        <w:t>      Упражнения общей физической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b/>
          <w:bCs/>
          <w:i/>
          <w:iCs/>
          <w:sz w:val="24"/>
          <w:szCs w:val="24"/>
        </w:rPr>
        <w:t xml:space="preserve">Спортивно-оздоровительная деятельность с соревновательной направленностью. </w:t>
      </w:r>
      <w:r w:rsidRPr="001F2F80">
        <w:rPr>
          <w:rFonts w:ascii="Times New Roman" w:eastAsia="Times New Roman" w:hAnsi="Times New Roman" w:cs="Times New Roman"/>
          <w:i/>
          <w:iCs/>
          <w:sz w:val="24"/>
          <w:szCs w:val="24"/>
        </w:rPr>
        <w:t xml:space="preserve">Гимнастика с основами акробатики. </w:t>
      </w:r>
      <w:r w:rsidRPr="001F2F80">
        <w:rPr>
          <w:rFonts w:ascii="Times New Roman" w:eastAsia="Times New Roman" w:hAnsi="Times New Roman" w:cs="Times New Roman"/>
          <w:sz w:val="24"/>
          <w:szCs w:val="24"/>
        </w:rPr>
        <w:t>Совершенствование техники ранее разученных физических упражнений. Совершенствование комбинаций, составленных учащимися исходя из собственной физической и технической подготовленности (на результат). Выполнение индивидуальных гимнастических и акробатических комбинаций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Легкая атлетика. </w:t>
      </w:r>
      <w:r w:rsidRPr="001F2F80">
        <w:rPr>
          <w:rFonts w:ascii="Times New Roman" w:eastAsia="Times New Roman" w:hAnsi="Times New Roman" w:cs="Times New Roman"/>
          <w:sz w:val="24"/>
          <w:szCs w:val="24"/>
        </w:rPr>
        <w:t>Совершенствование техники ранее разученных упражнений (на результат). Выполнение легкоатлетических упражнений (2—3 упражнения по выбору учащихся) в условиях, приближенных к соревнованиям. (Участие в квалификационных соревнованиях.)</w:t>
      </w:r>
      <w:r w:rsidRPr="001F2F80">
        <w:rPr>
          <w:rFonts w:ascii="Times New Roman" w:eastAsia="Times New Roman" w:hAnsi="Times New Roman" w:cs="Times New Roman"/>
          <w:sz w:val="24"/>
          <w:szCs w:val="24"/>
        </w:rPr>
        <w:br/>
        <w:t xml:space="preserve">      Прикладные упражнения: преодоление полосы препятствий с использованием бега, ходьбы, прыжков, передвижения на руках в висе, лазанья и </w:t>
      </w:r>
      <w:proofErr w:type="spellStart"/>
      <w:r w:rsidRPr="001F2F80">
        <w:rPr>
          <w:rFonts w:ascii="Times New Roman" w:eastAsia="Times New Roman" w:hAnsi="Times New Roman" w:cs="Times New Roman"/>
          <w:sz w:val="24"/>
          <w:szCs w:val="24"/>
        </w:rPr>
        <w:t>перелезания</w:t>
      </w:r>
      <w:proofErr w:type="spellEnd"/>
      <w:r w:rsidRPr="001F2F80">
        <w:rPr>
          <w:rFonts w:ascii="Times New Roman" w:eastAsia="Times New Roman" w:hAnsi="Times New Roman" w:cs="Times New Roman"/>
          <w:sz w:val="24"/>
          <w:szCs w:val="24"/>
        </w:rPr>
        <w:t>.</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 xml:space="preserve">Лыжные гонки. </w:t>
      </w:r>
      <w:r w:rsidRPr="001F2F80">
        <w:rPr>
          <w:rFonts w:ascii="Times New Roman" w:eastAsia="Times New Roman" w:hAnsi="Times New Roman" w:cs="Times New Roman"/>
          <w:sz w:val="24"/>
          <w:szCs w:val="24"/>
        </w:rPr>
        <w:t xml:space="preserve">Преодоление крутых подъемов бегом на лыжах (техника произвольная). Преодоление крутых спусков в низкой стойке. Прохождение тренировочных дистанций на 3 км — </w:t>
      </w:r>
      <w:r w:rsidRPr="001F2F80">
        <w:rPr>
          <w:rFonts w:ascii="Times New Roman" w:eastAsia="Times New Roman" w:hAnsi="Times New Roman" w:cs="Times New Roman"/>
          <w:i/>
          <w:iCs/>
          <w:sz w:val="24"/>
          <w:szCs w:val="24"/>
        </w:rPr>
        <w:t xml:space="preserve">девушки </w:t>
      </w:r>
      <w:r w:rsidRPr="001F2F80">
        <w:rPr>
          <w:rFonts w:ascii="Times New Roman" w:eastAsia="Times New Roman" w:hAnsi="Times New Roman" w:cs="Times New Roman"/>
          <w:sz w:val="24"/>
          <w:szCs w:val="24"/>
        </w:rPr>
        <w:t xml:space="preserve">и 5 км — </w:t>
      </w:r>
      <w:r w:rsidRPr="001F2F80">
        <w:rPr>
          <w:rFonts w:ascii="Times New Roman" w:eastAsia="Times New Roman" w:hAnsi="Times New Roman" w:cs="Times New Roman"/>
          <w:i/>
          <w:iCs/>
          <w:sz w:val="24"/>
          <w:szCs w:val="24"/>
        </w:rPr>
        <w:t xml:space="preserve">юноши </w:t>
      </w:r>
      <w:r w:rsidRPr="001F2F80">
        <w:rPr>
          <w:rFonts w:ascii="Times New Roman" w:eastAsia="Times New Roman" w:hAnsi="Times New Roman" w:cs="Times New Roman"/>
          <w:sz w:val="24"/>
          <w:szCs w:val="24"/>
        </w:rPr>
        <w:t>(на результат). Прохождение соревновательных дистанций (дистанция определяется учащимися)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i/>
          <w:iCs/>
          <w:sz w:val="24"/>
          <w:szCs w:val="24"/>
        </w:rPr>
        <w:t>Спортивные игры</w:t>
      </w:r>
      <w:r w:rsidRPr="001F2F80">
        <w:rPr>
          <w:rFonts w:ascii="Times New Roman" w:eastAsia="Times New Roman" w:hAnsi="Times New Roman" w:cs="Times New Roman"/>
          <w:sz w:val="24"/>
          <w:szCs w:val="24"/>
        </w:rPr>
        <w:br/>
      </w:r>
      <w:r w:rsidRPr="001F2F80">
        <w:rPr>
          <w:rFonts w:ascii="Times New Roman" w:eastAsia="Times New Roman" w:hAnsi="Times New Roman" w:cs="Times New Roman"/>
          <w:sz w:val="24"/>
          <w:szCs w:val="24"/>
        </w:rPr>
        <w:lastRenderedPageBreak/>
        <w:t>      </w:t>
      </w:r>
      <w:r w:rsidRPr="001F2F80">
        <w:rPr>
          <w:rFonts w:ascii="Times New Roman" w:eastAsia="Times New Roman" w:hAnsi="Times New Roman" w:cs="Times New Roman"/>
          <w:spacing w:val="48"/>
          <w:sz w:val="24"/>
          <w:szCs w:val="24"/>
        </w:rPr>
        <w:t>Баскетбо</w:t>
      </w:r>
      <w:r w:rsidRPr="001F2F80">
        <w:rPr>
          <w:rFonts w:ascii="Times New Roman" w:eastAsia="Times New Roman" w:hAnsi="Times New Roman" w:cs="Times New Roman"/>
          <w:sz w:val="24"/>
          <w:szCs w:val="24"/>
        </w:rPr>
        <w:t>л. Совершенствование индивидуальной техники в ранее разученных упражнениях. Командные технико-тактические действия при защите и нападении. Игра в баскетбол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Волейбо</w:t>
      </w:r>
      <w:r w:rsidRPr="001F2F80">
        <w:rPr>
          <w:rFonts w:ascii="Times New Roman" w:eastAsia="Times New Roman" w:hAnsi="Times New Roman" w:cs="Times New Roman"/>
          <w:sz w:val="24"/>
          <w:szCs w:val="24"/>
        </w:rPr>
        <w:t>л. Совершенствование индивидуальной техники в ранее разученных упражнениях. Командные технико-тактические действия при защите и нападении. Игра в волейбол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Pr="001F2F80">
        <w:rPr>
          <w:rFonts w:ascii="Times New Roman" w:eastAsia="Times New Roman" w:hAnsi="Times New Roman" w:cs="Times New Roman"/>
          <w:sz w:val="24"/>
          <w:szCs w:val="24"/>
        </w:rPr>
        <w:br/>
        <w:t>      </w:t>
      </w:r>
      <w:r w:rsidRPr="001F2F80">
        <w:rPr>
          <w:rFonts w:ascii="Times New Roman" w:eastAsia="Times New Roman" w:hAnsi="Times New Roman" w:cs="Times New Roman"/>
          <w:spacing w:val="48"/>
          <w:sz w:val="24"/>
          <w:szCs w:val="24"/>
        </w:rPr>
        <w:t>Футбо</w:t>
      </w:r>
      <w:r w:rsidRPr="001F2F80">
        <w:rPr>
          <w:rFonts w:ascii="Times New Roman" w:eastAsia="Times New Roman" w:hAnsi="Times New Roman" w:cs="Times New Roman"/>
          <w:sz w:val="24"/>
          <w:szCs w:val="24"/>
        </w:rPr>
        <w:t>л. Совершенствование индивидуальной техники в ранее разученных упражнениях. Командные технико-тактические действия при защите и нападении. Игра в футбол в условиях, приближенных к соревнованиям. (Участие в квалификационных соревнованиях.) Упражнения специальной физической и технической подготовки.      </w:t>
      </w:r>
    </w:p>
    <w:p w:rsidR="003B407A" w:rsidRPr="001F2F80" w:rsidRDefault="003B407A" w:rsidP="003B407A">
      <w:pPr>
        <w:spacing w:after="0" w:line="240" w:lineRule="auto"/>
        <w:rPr>
          <w:rFonts w:ascii="Times New Roman" w:eastAsia="Times New Roman" w:hAnsi="Times New Roman" w:cs="Times New Roman"/>
          <w:sz w:val="24"/>
          <w:szCs w:val="24"/>
        </w:rPr>
      </w:pPr>
      <w:r w:rsidRPr="001F2F80">
        <w:rPr>
          <w:rFonts w:ascii="Times New Roman" w:eastAsia="Times New Roman" w:hAnsi="Times New Roman" w:cs="Times New Roman"/>
          <w:b/>
          <w:bCs/>
          <w:i/>
          <w:iCs/>
          <w:sz w:val="24"/>
          <w:szCs w:val="24"/>
        </w:rPr>
        <w:t xml:space="preserve">Упражнения культурно-этнической направленности. </w:t>
      </w:r>
      <w:r w:rsidRPr="001F2F80">
        <w:rPr>
          <w:rFonts w:ascii="Times New Roman" w:eastAsia="Times New Roman" w:hAnsi="Times New Roman" w:cs="Times New Roman"/>
          <w:sz w:val="24"/>
          <w:szCs w:val="24"/>
        </w:rPr>
        <w:t>Сюжетно-образные (подвижные) игры. Элементы техники национальных видов спорта.</w:t>
      </w:r>
    </w:p>
    <w:p w:rsidR="00B3089C" w:rsidRDefault="00B3089C" w:rsidP="00B3089C">
      <w:pPr>
        <w:suppressAutoHyphens/>
        <w:spacing w:after="0" w:line="240" w:lineRule="auto"/>
        <w:ind w:left="780"/>
        <w:rPr>
          <w:rFonts w:ascii="Times New Roman" w:hAnsi="Times New Roman" w:cs="Times New Roman"/>
          <w:b/>
          <w:sz w:val="24"/>
          <w:szCs w:val="24"/>
        </w:rPr>
      </w:pPr>
    </w:p>
    <w:p w:rsidR="003B407A" w:rsidRPr="003B407A" w:rsidRDefault="003B407A" w:rsidP="003B407A">
      <w:pPr>
        <w:suppressAutoHyphens/>
        <w:spacing w:after="0" w:line="240" w:lineRule="auto"/>
        <w:ind w:left="780"/>
        <w:rPr>
          <w:rFonts w:ascii="Times New Roman" w:hAnsi="Times New Roman" w:cs="Times New Roman"/>
          <w:b/>
          <w:sz w:val="24"/>
          <w:szCs w:val="24"/>
        </w:rPr>
      </w:pPr>
    </w:p>
    <w:p w:rsidR="003B407A" w:rsidRPr="003B407A" w:rsidRDefault="003B407A" w:rsidP="003B407A">
      <w:pPr>
        <w:pStyle w:val="FR2"/>
        <w:spacing w:before="0"/>
        <w:rPr>
          <w:sz w:val="24"/>
          <w:szCs w:val="24"/>
        </w:rPr>
      </w:pPr>
      <w:r w:rsidRPr="003B407A">
        <w:rPr>
          <w:sz w:val="24"/>
          <w:szCs w:val="24"/>
        </w:rPr>
        <w:t>Примерная программа основного общего образования</w:t>
      </w:r>
      <w:r w:rsidRPr="003B407A">
        <w:rPr>
          <w:sz w:val="24"/>
          <w:szCs w:val="24"/>
        </w:rPr>
        <w:br/>
        <w:t xml:space="preserve"> по основам безопасности жизнедеятельности</w:t>
      </w:r>
    </w:p>
    <w:p w:rsidR="003B407A" w:rsidRPr="003B407A" w:rsidRDefault="003B407A" w:rsidP="003B407A">
      <w:pPr>
        <w:spacing w:after="0" w:line="240" w:lineRule="auto"/>
        <w:ind w:firstLine="567"/>
        <w:rPr>
          <w:rFonts w:ascii="Times New Roman" w:hAnsi="Times New Roman" w:cs="Times New Roman"/>
          <w:b/>
          <w:caps/>
          <w:sz w:val="24"/>
          <w:szCs w:val="24"/>
        </w:rPr>
      </w:pP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xml:space="preserve"> Программа  по основам безопасности жизнедеятельности составлена на основе федерального компонента государственного стандарта основного общего образования.</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xml:space="preserve"> Программа  конкретизирует содержание предметных тем образовательного стандарта, дает примерное распределение учебных часов по разделам курса и  последовательность изучения тем и разделов учебного предмета с учетом </w:t>
      </w:r>
      <w:proofErr w:type="spellStart"/>
      <w:r w:rsidRPr="003B407A">
        <w:rPr>
          <w:rFonts w:ascii="Times New Roman" w:hAnsi="Times New Roman" w:cs="Times New Roman"/>
          <w:sz w:val="24"/>
          <w:szCs w:val="24"/>
        </w:rPr>
        <w:t>межпредметных</w:t>
      </w:r>
      <w:proofErr w:type="spellEnd"/>
      <w:r w:rsidRPr="003B407A">
        <w:rPr>
          <w:rFonts w:ascii="Times New Roman" w:hAnsi="Times New Roman" w:cs="Times New Roman"/>
          <w:sz w:val="24"/>
          <w:szCs w:val="24"/>
        </w:rPr>
        <w:t xml:space="preserve"> и </w:t>
      </w:r>
      <w:proofErr w:type="spellStart"/>
      <w:r w:rsidRPr="003B407A">
        <w:rPr>
          <w:rFonts w:ascii="Times New Roman" w:hAnsi="Times New Roman" w:cs="Times New Roman"/>
          <w:sz w:val="24"/>
          <w:szCs w:val="24"/>
        </w:rPr>
        <w:t>внутрипредметных</w:t>
      </w:r>
      <w:proofErr w:type="spellEnd"/>
      <w:r w:rsidRPr="003B407A">
        <w:rPr>
          <w:rFonts w:ascii="Times New Roman" w:hAnsi="Times New Roman" w:cs="Times New Roman"/>
          <w:sz w:val="24"/>
          <w:szCs w:val="24"/>
        </w:rPr>
        <w:t xml:space="preserve"> связей, логики учебного процесса, возрастных особенностей учащихся, является основой для определения перечня учебного оборудования и приборов,</w:t>
      </w:r>
      <w:r w:rsidRPr="003B407A">
        <w:rPr>
          <w:rFonts w:ascii="Times New Roman" w:hAnsi="Times New Roman" w:cs="Times New Roman"/>
          <w:i/>
          <w:sz w:val="24"/>
          <w:szCs w:val="24"/>
        </w:rPr>
        <w:t xml:space="preserve"> </w:t>
      </w:r>
      <w:r w:rsidRPr="003B407A">
        <w:rPr>
          <w:rFonts w:ascii="Times New Roman" w:hAnsi="Times New Roman" w:cs="Times New Roman"/>
          <w:sz w:val="24"/>
          <w:szCs w:val="24"/>
        </w:rPr>
        <w:t>необходимых для качественной организации образовательного процесса.</w:t>
      </w:r>
    </w:p>
    <w:p w:rsidR="003B407A" w:rsidRPr="003B407A" w:rsidRDefault="003B407A" w:rsidP="003B407A">
      <w:pPr>
        <w:spacing w:after="0" w:line="240" w:lineRule="auto"/>
        <w:ind w:left="238" w:firstLine="482"/>
        <w:rPr>
          <w:rFonts w:ascii="Times New Roman" w:hAnsi="Times New Roman" w:cs="Times New Roman"/>
          <w:sz w:val="24"/>
          <w:szCs w:val="24"/>
        </w:rPr>
      </w:pPr>
      <w:r w:rsidRPr="003B407A">
        <w:rPr>
          <w:rFonts w:ascii="Times New Roman" w:hAnsi="Times New Roman" w:cs="Times New Roman"/>
          <w:sz w:val="24"/>
          <w:szCs w:val="24"/>
        </w:rPr>
        <w:t xml:space="preserve"> Программа  является основой для разработки учебно-методических материалов Всероссийского детско-юношеского дви</w:t>
      </w:r>
      <w:r w:rsidRPr="003B407A">
        <w:rPr>
          <w:rFonts w:ascii="Times New Roman" w:hAnsi="Times New Roman" w:cs="Times New Roman"/>
          <w:sz w:val="24"/>
          <w:szCs w:val="24"/>
        </w:rPr>
        <w:softHyphen/>
        <w:t>жения «Школа безопасности», кружков, секций и клубов военно-патриотической на</w:t>
      </w:r>
      <w:r w:rsidRPr="003B407A">
        <w:rPr>
          <w:rFonts w:ascii="Times New Roman" w:hAnsi="Times New Roman" w:cs="Times New Roman"/>
          <w:sz w:val="24"/>
          <w:szCs w:val="24"/>
        </w:rPr>
        <w:softHyphen/>
        <w:t>правленности, оборонно-спортивных ла</w:t>
      </w:r>
      <w:r w:rsidRPr="003B407A">
        <w:rPr>
          <w:rFonts w:ascii="Times New Roman" w:hAnsi="Times New Roman" w:cs="Times New Roman"/>
          <w:sz w:val="24"/>
          <w:szCs w:val="24"/>
        </w:rPr>
        <w:softHyphen/>
        <w:t>герей, лагерей юных спасателей, туристических похо</w:t>
      </w:r>
      <w:r w:rsidRPr="003B407A">
        <w:rPr>
          <w:rFonts w:ascii="Times New Roman" w:hAnsi="Times New Roman" w:cs="Times New Roman"/>
          <w:sz w:val="24"/>
          <w:szCs w:val="24"/>
        </w:rPr>
        <w:softHyphen/>
        <w:t>дов и слетов, детских игр и соревнований, проведения   Дня защиты детей.</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xml:space="preserve"> Программа  выполняет две основные функции:</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u w:val="single"/>
        </w:rPr>
        <w:t>информационно-методическую</w:t>
      </w:r>
      <w:r w:rsidRPr="003B407A">
        <w:rPr>
          <w:rFonts w:ascii="Times New Roman" w:hAnsi="Times New Roman" w:cs="Times New Roman"/>
          <w:sz w:val="24"/>
          <w:szCs w:val="24"/>
        </w:rPr>
        <w:t xml:space="preserve"> функцию, которая позволяет всем участникам образовательного процесса получить представление о целях, содержании, общей стратегии обучения, воспитания и </w:t>
      </w:r>
      <w:proofErr w:type="gramStart"/>
      <w:r w:rsidRPr="003B407A">
        <w:rPr>
          <w:rFonts w:ascii="Times New Roman" w:hAnsi="Times New Roman" w:cs="Times New Roman"/>
          <w:sz w:val="24"/>
          <w:szCs w:val="24"/>
        </w:rPr>
        <w:t>развития</w:t>
      </w:r>
      <w:proofErr w:type="gramEnd"/>
      <w:r w:rsidRPr="003B407A">
        <w:rPr>
          <w:rFonts w:ascii="Times New Roman" w:hAnsi="Times New Roman" w:cs="Times New Roman"/>
          <w:sz w:val="24"/>
          <w:szCs w:val="24"/>
        </w:rPr>
        <w:t xml:space="preserve"> обучающихся средствами данного учебного предмета;</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u w:val="single"/>
        </w:rPr>
        <w:t>организационно-планирующую</w:t>
      </w:r>
      <w:r w:rsidRPr="003B407A">
        <w:rPr>
          <w:rFonts w:ascii="Times New Roman" w:hAnsi="Times New Roman" w:cs="Times New Roman"/>
          <w:sz w:val="24"/>
          <w:szCs w:val="24"/>
        </w:rPr>
        <w:t xml:space="preserve"> функцию,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3B407A" w:rsidRPr="003B407A" w:rsidRDefault="003B407A" w:rsidP="003B407A">
      <w:pPr>
        <w:spacing w:after="0" w:line="240" w:lineRule="auto"/>
        <w:ind w:firstLine="567"/>
        <w:rPr>
          <w:rFonts w:ascii="Times New Roman" w:hAnsi="Times New Roman" w:cs="Times New Roman"/>
          <w:b/>
          <w:sz w:val="24"/>
          <w:szCs w:val="24"/>
        </w:rPr>
      </w:pPr>
      <w:r w:rsidRPr="003B407A">
        <w:rPr>
          <w:rFonts w:ascii="Times New Roman" w:hAnsi="Times New Roman" w:cs="Times New Roman"/>
          <w:b/>
          <w:sz w:val="24"/>
          <w:szCs w:val="24"/>
        </w:rPr>
        <w:t>Общая характеристика учебного предмета</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В настоящей учебной программе реализованы тре</w:t>
      </w:r>
      <w:r w:rsidRPr="003B407A">
        <w:rPr>
          <w:rFonts w:ascii="Times New Roman" w:hAnsi="Times New Roman" w:cs="Times New Roman"/>
          <w:sz w:val="24"/>
          <w:szCs w:val="24"/>
        </w:rPr>
        <w:softHyphen/>
        <w:t>бования федеральных законов: «О защите населения и территорий от чрезвычайных ситуаций природного и техногенного характера», «Об охране окружающей при</w:t>
      </w:r>
      <w:r w:rsidRPr="003B407A">
        <w:rPr>
          <w:rFonts w:ascii="Times New Roman" w:hAnsi="Times New Roman" w:cs="Times New Roman"/>
          <w:sz w:val="24"/>
          <w:szCs w:val="24"/>
        </w:rPr>
        <w:softHyphen/>
        <w:t>родной среды», «О пожарной безопасности», «О граж</w:t>
      </w:r>
      <w:r w:rsidRPr="003B407A">
        <w:rPr>
          <w:rFonts w:ascii="Times New Roman" w:hAnsi="Times New Roman" w:cs="Times New Roman"/>
          <w:sz w:val="24"/>
          <w:szCs w:val="24"/>
        </w:rPr>
        <w:softHyphen/>
        <w:t xml:space="preserve">данской обороне» и др.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В ходе изучения предмета обучающиеся получают знания о здоровом образе жиз</w:t>
      </w:r>
      <w:r w:rsidRPr="003B407A">
        <w:rPr>
          <w:rFonts w:ascii="Times New Roman" w:hAnsi="Times New Roman" w:cs="Times New Roman"/>
          <w:sz w:val="24"/>
          <w:szCs w:val="24"/>
        </w:rPr>
        <w:softHyphen/>
        <w:t>ни, о  чрез</w:t>
      </w:r>
      <w:r w:rsidRPr="003B407A">
        <w:rPr>
          <w:rFonts w:ascii="Times New Roman" w:hAnsi="Times New Roman" w:cs="Times New Roman"/>
          <w:sz w:val="24"/>
          <w:szCs w:val="24"/>
        </w:rPr>
        <w:softHyphen/>
        <w:t>вычайных ситуациях природного и техногенного харак</w:t>
      </w:r>
      <w:r w:rsidRPr="003B407A">
        <w:rPr>
          <w:rFonts w:ascii="Times New Roman" w:hAnsi="Times New Roman" w:cs="Times New Roman"/>
          <w:sz w:val="24"/>
          <w:szCs w:val="24"/>
        </w:rPr>
        <w:softHyphen/>
        <w:t xml:space="preserve">тера, их последствиях и </w:t>
      </w:r>
      <w:r w:rsidRPr="003B407A">
        <w:rPr>
          <w:rFonts w:ascii="Times New Roman" w:hAnsi="Times New Roman" w:cs="Times New Roman"/>
          <w:sz w:val="24"/>
          <w:szCs w:val="24"/>
        </w:rPr>
        <w:lastRenderedPageBreak/>
        <w:t>мероприятиях, проводимых го</w:t>
      </w:r>
      <w:r w:rsidRPr="003B407A">
        <w:rPr>
          <w:rFonts w:ascii="Times New Roman" w:hAnsi="Times New Roman" w:cs="Times New Roman"/>
          <w:sz w:val="24"/>
          <w:szCs w:val="24"/>
        </w:rPr>
        <w:softHyphen/>
        <w:t>сударством по защите населения. Большое значение прида</w:t>
      </w:r>
      <w:r w:rsidRPr="003B407A">
        <w:rPr>
          <w:rFonts w:ascii="Times New Roman" w:hAnsi="Times New Roman" w:cs="Times New Roman"/>
          <w:sz w:val="24"/>
          <w:szCs w:val="24"/>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3B407A" w:rsidRPr="003B407A" w:rsidRDefault="003B407A" w:rsidP="003B407A">
      <w:pPr>
        <w:spacing w:after="0" w:line="240" w:lineRule="auto"/>
        <w:ind w:firstLine="567"/>
        <w:rPr>
          <w:rFonts w:ascii="Times New Roman" w:hAnsi="Times New Roman" w:cs="Times New Roman"/>
          <w:b/>
          <w:sz w:val="24"/>
          <w:szCs w:val="24"/>
        </w:rPr>
      </w:pPr>
      <w:r w:rsidRPr="003B407A">
        <w:rPr>
          <w:rFonts w:ascii="Times New Roman" w:hAnsi="Times New Roman" w:cs="Times New Roman"/>
          <w:b/>
          <w:sz w:val="24"/>
          <w:szCs w:val="24"/>
        </w:rPr>
        <w:t>Цели</w:t>
      </w:r>
    </w:p>
    <w:p w:rsidR="003B407A" w:rsidRPr="003B407A" w:rsidRDefault="003B407A" w:rsidP="003B407A">
      <w:pPr>
        <w:pStyle w:val="27"/>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Курс «Основы безопасности жизнедеятельности» в основной общеобразовательной школе направлен на достижение следующих целей:</w:t>
      </w:r>
    </w:p>
    <w:p w:rsidR="003B407A" w:rsidRPr="003B407A" w:rsidRDefault="003B407A" w:rsidP="003B407A">
      <w:pPr>
        <w:widowControl w:val="0"/>
        <w:numPr>
          <w:ilvl w:val="0"/>
          <w:numId w:val="111"/>
        </w:numPr>
        <w:tabs>
          <w:tab w:val="clear" w:pos="360"/>
          <w:tab w:val="num" w:pos="1167"/>
        </w:tabs>
        <w:spacing w:after="0" w:line="240" w:lineRule="auto"/>
        <w:ind w:left="1167"/>
        <w:jc w:val="both"/>
        <w:rPr>
          <w:rFonts w:ascii="Times New Roman" w:hAnsi="Times New Roman" w:cs="Times New Roman"/>
          <w:sz w:val="24"/>
          <w:szCs w:val="24"/>
        </w:rPr>
      </w:pPr>
      <w:r w:rsidRPr="003B407A">
        <w:rPr>
          <w:rFonts w:ascii="Times New Roman" w:hAnsi="Times New Roman" w:cs="Times New Roman"/>
          <w:b/>
          <w:sz w:val="24"/>
          <w:szCs w:val="24"/>
        </w:rPr>
        <w:t>освоение знаний</w:t>
      </w:r>
      <w:r w:rsidRPr="003B407A">
        <w:rPr>
          <w:rFonts w:ascii="Times New Roman" w:hAnsi="Times New Roman" w:cs="Times New Roman"/>
          <w:sz w:val="24"/>
          <w:szCs w:val="24"/>
        </w:rPr>
        <w:t xml:space="preserve"> о здоровом образе жизни; об опасных и чрезвычайных ситуациях и основах безопасного поведения при их возникновении; </w:t>
      </w:r>
    </w:p>
    <w:p w:rsidR="003B407A" w:rsidRPr="003B407A" w:rsidRDefault="003B407A" w:rsidP="003B407A">
      <w:pPr>
        <w:widowControl w:val="0"/>
        <w:numPr>
          <w:ilvl w:val="0"/>
          <w:numId w:val="107"/>
        </w:numPr>
        <w:spacing w:after="0" w:line="240" w:lineRule="auto"/>
        <w:jc w:val="both"/>
        <w:rPr>
          <w:rFonts w:ascii="Times New Roman" w:hAnsi="Times New Roman" w:cs="Times New Roman"/>
          <w:sz w:val="24"/>
          <w:szCs w:val="24"/>
        </w:rPr>
      </w:pPr>
      <w:r w:rsidRPr="003B407A">
        <w:rPr>
          <w:rFonts w:ascii="Times New Roman" w:hAnsi="Times New Roman" w:cs="Times New Roman"/>
          <w:b/>
          <w:sz w:val="24"/>
          <w:szCs w:val="24"/>
        </w:rPr>
        <w:t xml:space="preserve">развитие </w:t>
      </w:r>
      <w:r w:rsidRPr="003B407A">
        <w:rPr>
          <w:rFonts w:ascii="Times New Roman" w:hAnsi="Times New Roman" w:cs="Times New Roman"/>
          <w:sz w:val="24"/>
          <w:szCs w:val="24"/>
        </w:rPr>
        <w:t xml:space="preserve">качеств личности, необходимых для ведения здорового образа жизни, обеспечения безопасного поведения в опасных и чрезвычайных ситуациях; </w:t>
      </w:r>
    </w:p>
    <w:p w:rsidR="003B407A" w:rsidRPr="003B407A" w:rsidRDefault="003B407A" w:rsidP="003B407A">
      <w:pPr>
        <w:widowControl w:val="0"/>
        <w:numPr>
          <w:ilvl w:val="0"/>
          <w:numId w:val="107"/>
        </w:numPr>
        <w:spacing w:after="0" w:line="240" w:lineRule="auto"/>
        <w:jc w:val="both"/>
        <w:rPr>
          <w:rFonts w:ascii="Times New Roman" w:hAnsi="Times New Roman" w:cs="Times New Roman"/>
          <w:sz w:val="24"/>
          <w:szCs w:val="24"/>
        </w:rPr>
      </w:pPr>
      <w:r w:rsidRPr="003B407A">
        <w:rPr>
          <w:rFonts w:ascii="Times New Roman" w:hAnsi="Times New Roman" w:cs="Times New Roman"/>
          <w:b/>
          <w:sz w:val="24"/>
          <w:szCs w:val="24"/>
        </w:rPr>
        <w:t xml:space="preserve">воспитание </w:t>
      </w:r>
      <w:r w:rsidRPr="003B407A">
        <w:rPr>
          <w:rFonts w:ascii="Times New Roman" w:hAnsi="Times New Roman" w:cs="Times New Roman"/>
          <w:sz w:val="24"/>
          <w:szCs w:val="24"/>
        </w:rPr>
        <w:t>чувства ответственности за личную безопасность, ценностного отношения к своему здоровью и жизни;</w:t>
      </w:r>
    </w:p>
    <w:p w:rsidR="003B407A" w:rsidRPr="003B407A" w:rsidRDefault="003B407A" w:rsidP="003B407A">
      <w:pPr>
        <w:widowControl w:val="0"/>
        <w:numPr>
          <w:ilvl w:val="0"/>
          <w:numId w:val="107"/>
        </w:numPr>
        <w:spacing w:after="0" w:line="240" w:lineRule="auto"/>
        <w:jc w:val="both"/>
        <w:rPr>
          <w:rFonts w:ascii="Times New Roman" w:hAnsi="Times New Roman" w:cs="Times New Roman"/>
          <w:sz w:val="24"/>
          <w:szCs w:val="24"/>
        </w:rPr>
      </w:pPr>
      <w:r w:rsidRPr="003B407A">
        <w:rPr>
          <w:rFonts w:ascii="Times New Roman" w:hAnsi="Times New Roman" w:cs="Times New Roman"/>
          <w:b/>
          <w:sz w:val="24"/>
          <w:szCs w:val="24"/>
        </w:rPr>
        <w:t>овладение умениями</w:t>
      </w:r>
      <w:r w:rsidRPr="003B407A">
        <w:rPr>
          <w:rFonts w:ascii="Times New Roman" w:hAnsi="Times New Roman" w:cs="Times New Roman"/>
          <w:sz w:val="24"/>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3B407A" w:rsidRPr="003B407A" w:rsidRDefault="003B407A" w:rsidP="003B407A">
      <w:pPr>
        <w:spacing w:after="0" w:line="240" w:lineRule="auto"/>
        <w:ind w:firstLine="567"/>
        <w:rPr>
          <w:rFonts w:ascii="Times New Roman" w:hAnsi="Times New Roman" w:cs="Times New Roman"/>
          <w:b/>
          <w:sz w:val="24"/>
          <w:szCs w:val="24"/>
        </w:rPr>
      </w:pPr>
      <w:r w:rsidRPr="003B407A">
        <w:rPr>
          <w:rFonts w:ascii="Times New Roman" w:hAnsi="Times New Roman" w:cs="Times New Roman"/>
          <w:b/>
          <w:sz w:val="24"/>
          <w:szCs w:val="24"/>
        </w:rPr>
        <w:t>Место предмета в базисном учебном плане</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Базисный учебный план общеобразовательного учреждения на этапе основного общего образования включает 70 учебных часов для изучения курса «Основы безопасности жизнедеятельности». В том числе в 8 и 9 классах классе на его изучение выделяется 35 часов, из расчета 1 часа в неделю.</w:t>
      </w:r>
    </w:p>
    <w:p w:rsidR="003B407A" w:rsidRPr="003B407A" w:rsidRDefault="003B407A" w:rsidP="003B407A">
      <w:pPr>
        <w:spacing w:after="0" w:line="240" w:lineRule="auto"/>
        <w:ind w:firstLine="567"/>
        <w:rPr>
          <w:rFonts w:ascii="Times New Roman" w:hAnsi="Times New Roman" w:cs="Times New Roman"/>
          <w:sz w:val="24"/>
          <w:szCs w:val="24"/>
          <w:u w:val="single"/>
        </w:rPr>
      </w:pPr>
      <w:r w:rsidRPr="003B407A">
        <w:rPr>
          <w:rFonts w:ascii="Times New Roman" w:hAnsi="Times New Roman" w:cs="Times New Roman"/>
          <w:sz w:val="24"/>
          <w:szCs w:val="24"/>
          <w:u w:val="single"/>
        </w:rPr>
        <w:t>Преподавание ведется по учебникам:</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6173"/>
        <w:gridCol w:w="864"/>
        <w:gridCol w:w="2904"/>
      </w:tblGrid>
      <w:tr w:rsidR="003B407A" w:rsidRPr="003B407A" w:rsidTr="00C747EC">
        <w:trPr>
          <w:trHeight w:hRule="exact" w:val="589"/>
          <w:jc w:val="center"/>
        </w:trPr>
        <w:tc>
          <w:tcPr>
            <w:tcW w:w="6173" w:type="dxa"/>
            <w:tcBorders>
              <w:top w:val="single" w:sz="4" w:space="0" w:color="auto"/>
              <w:left w:val="single" w:sz="4" w:space="0" w:color="auto"/>
              <w:bottom w:val="single" w:sz="4" w:space="0" w:color="auto"/>
            </w:tcBorders>
            <w:shd w:val="clear" w:color="auto" w:fill="FFFFFF"/>
          </w:tcPr>
          <w:p w:rsidR="003B407A" w:rsidRPr="003B407A" w:rsidRDefault="003B407A" w:rsidP="003B407A">
            <w:pPr>
              <w:spacing w:after="0" w:line="240" w:lineRule="auto"/>
              <w:ind w:right="195" w:firstLine="189"/>
              <w:rPr>
                <w:rFonts w:ascii="Times New Roman" w:hAnsi="Times New Roman" w:cs="Times New Roman"/>
                <w:sz w:val="24"/>
                <w:szCs w:val="24"/>
              </w:rPr>
            </w:pPr>
            <w:r w:rsidRPr="003B407A">
              <w:rPr>
                <w:rFonts w:ascii="Times New Roman" w:hAnsi="Times New Roman" w:cs="Times New Roman"/>
                <w:sz w:val="24"/>
                <w:szCs w:val="24"/>
              </w:rPr>
              <w:t>Смирнов А. Т., Хренников Б. О. «Основы безопасности жизнедеятельности»</w:t>
            </w:r>
          </w:p>
        </w:tc>
        <w:tc>
          <w:tcPr>
            <w:tcW w:w="864" w:type="dxa"/>
            <w:tcBorders>
              <w:top w:val="single" w:sz="4" w:space="0" w:color="auto"/>
              <w:left w:val="single" w:sz="4" w:space="0" w:color="auto"/>
              <w:bottom w:val="single" w:sz="4" w:space="0" w:color="auto"/>
            </w:tcBorders>
            <w:shd w:val="clear" w:color="auto" w:fill="FFFFFF"/>
          </w:tcPr>
          <w:p w:rsidR="003B407A" w:rsidRPr="003B407A" w:rsidRDefault="003B407A" w:rsidP="003B407A">
            <w:pPr>
              <w:spacing w:after="0" w:line="240" w:lineRule="auto"/>
              <w:ind w:firstLine="112"/>
              <w:rPr>
                <w:rFonts w:ascii="Times New Roman" w:hAnsi="Times New Roman" w:cs="Times New Roman"/>
                <w:sz w:val="24"/>
                <w:szCs w:val="24"/>
              </w:rPr>
            </w:pPr>
            <w:r w:rsidRPr="003B407A">
              <w:rPr>
                <w:rFonts w:ascii="Times New Roman" w:hAnsi="Times New Roman" w:cs="Times New Roman"/>
                <w:sz w:val="24"/>
                <w:szCs w:val="24"/>
              </w:rPr>
              <w:t>8</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Просвещение</w:t>
            </w:r>
          </w:p>
        </w:tc>
      </w:tr>
      <w:tr w:rsidR="003B407A" w:rsidRPr="003B407A" w:rsidTr="00C747EC">
        <w:trPr>
          <w:trHeight w:hRule="exact" w:val="589"/>
          <w:jc w:val="center"/>
        </w:trPr>
        <w:tc>
          <w:tcPr>
            <w:tcW w:w="6173" w:type="dxa"/>
            <w:tcBorders>
              <w:top w:val="single" w:sz="4" w:space="0" w:color="auto"/>
              <w:left w:val="single" w:sz="4" w:space="0" w:color="auto"/>
              <w:bottom w:val="single" w:sz="4" w:space="0" w:color="auto"/>
            </w:tcBorders>
            <w:shd w:val="clear" w:color="auto" w:fill="FFFFFF"/>
          </w:tcPr>
          <w:p w:rsidR="003B407A" w:rsidRPr="003B407A" w:rsidRDefault="003B407A" w:rsidP="003B407A">
            <w:pPr>
              <w:spacing w:after="0" w:line="240" w:lineRule="auto"/>
              <w:ind w:right="195" w:firstLine="189"/>
              <w:rPr>
                <w:rFonts w:ascii="Times New Roman" w:hAnsi="Times New Roman" w:cs="Times New Roman"/>
                <w:sz w:val="24"/>
                <w:szCs w:val="24"/>
              </w:rPr>
            </w:pPr>
            <w:r w:rsidRPr="003B407A">
              <w:rPr>
                <w:rFonts w:ascii="Times New Roman" w:hAnsi="Times New Roman" w:cs="Times New Roman"/>
                <w:sz w:val="24"/>
                <w:szCs w:val="24"/>
              </w:rPr>
              <w:t>Смирнов А. Т., Хренников Б. О. «Основы безопасности жизнедеятельности»</w:t>
            </w:r>
          </w:p>
        </w:tc>
        <w:tc>
          <w:tcPr>
            <w:tcW w:w="864" w:type="dxa"/>
            <w:tcBorders>
              <w:top w:val="single" w:sz="4" w:space="0" w:color="auto"/>
              <w:left w:val="single" w:sz="4" w:space="0" w:color="auto"/>
              <w:bottom w:val="single" w:sz="4" w:space="0" w:color="auto"/>
            </w:tcBorders>
            <w:shd w:val="clear" w:color="auto" w:fill="FFFFFF"/>
          </w:tcPr>
          <w:p w:rsidR="003B407A" w:rsidRPr="003B407A" w:rsidRDefault="003B407A" w:rsidP="003B407A">
            <w:pPr>
              <w:spacing w:after="0" w:line="240" w:lineRule="auto"/>
              <w:ind w:firstLine="112"/>
              <w:rPr>
                <w:rFonts w:ascii="Times New Roman" w:hAnsi="Times New Roman" w:cs="Times New Roman"/>
                <w:sz w:val="24"/>
                <w:szCs w:val="24"/>
              </w:rPr>
            </w:pPr>
            <w:r w:rsidRPr="003B407A">
              <w:rPr>
                <w:rFonts w:ascii="Times New Roman" w:hAnsi="Times New Roman" w:cs="Times New Roman"/>
                <w:sz w:val="24"/>
                <w:szCs w:val="24"/>
              </w:rPr>
              <w:t>9</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Просвещение</w:t>
            </w:r>
          </w:p>
        </w:tc>
      </w:tr>
    </w:tbl>
    <w:p w:rsidR="003B407A" w:rsidRPr="003B407A" w:rsidRDefault="003B407A" w:rsidP="003B407A">
      <w:pPr>
        <w:spacing w:after="0" w:line="240" w:lineRule="auto"/>
        <w:rPr>
          <w:rFonts w:ascii="Times New Roman" w:hAnsi="Times New Roman" w:cs="Times New Roman"/>
          <w:b/>
          <w:sz w:val="24"/>
          <w:szCs w:val="24"/>
        </w:rPr>
      </w:pPr>
      <w:proofErr w:type="spellStart"/>
      <w:r w:rsidRPr="003B407A">
        <w:rPr>
          <w:rFonts w:ascii="Times New Roman" w:hAnsi="Times New Roman" w:cs="Times New Roman"/>
          <w:b/>
          <w:sz w:val="24"/>
          <w:szCs w:val="24"/>
        </w:rPr>
        <w:t>Общеучебные</w:t>
      </w:r>
      <w:proofErr w:type="spellEnd"/>
      <w:r w:rsidRPr="003B407A">
        <w:rPr>
          <w:rFonts w:ascii="Times New Roman" w:hAnsi="Times New Roman" w:cs="Times New Roman"/>
          <w:b/>
          <w:sz w:val="24"/>
          <w:szCs w:val="24"/>
        </w:rPr>
        <w:t xml:space="preserve"> умения, навыки и способы деятельности</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xml:space="preserve"> Программа  предусматривает формирование у обучающихся </w:t>
      </w:r>
      <w:proofErr w:type="spellStart"/>
      <w:r w:rsidRPr="003B407A">
        <w:rPr>
          <w:rFonts w:ascii="Times New Roman" w:hAnsi="Times New Roman" w:cs="Times New Roman"/>
          <w:sz w:val="24"/>
          <w:szCs w:val="24"/>
        </w:rPr>
        <w:t>общеучебных</w:t>
      </w:r>
      <w:proofErr w:type="spellEnd"/>
      <w:r w:rsidRPr="003B407A">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использование для познания окружающего мира различных методов наблюдения и моделирования;</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xml:space="preserve"> выделение характерных причинно-следственных связей;</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xml:space="preserve"> творческое решение учебных и практических задач;</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xml:space="preserve"> 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соблюдение норм поведения в окружающей среде, правил здорового образа жизни;</w:t>
      </w:r>
    </w:p>
    <w:p w:rsidR="003B407A" w:rsidRPr="003B407A" w:rsidRDefault="003B407A" w:rsidP="003B407A">
      <w:pPr>
        <w:spacing w:after="0" w:line="240" w:lineRule="auto"/>
        <w:ind w:firstLine="567"/>
        <w:rPr>
          <w:rFonts w:ascii="Times New Roman" w:hAnsi="Times New Roman" w:cs="Times New Roman"/>
          <w:sz w:val="24"/>
          <w:szCs w:val="24"/>
        </w:rPr>
      </w:pPr>
      <w:r w:rsidRPr="003B407A">
        <w:rPr>
          <w:rFonts w:ascii="Times New Roman" w:hAnsi="Times New Roman" w:cs="Times New Roman"/>
          <w:sz w:val="24"/>
          <w:szCs w:val="24"/>
        </w:rPr>
        <w:t xml:space="preserve"> использование своих прав и выполнение своих обязанностей как гражданина, члена общества и учебного коллектива.</w:t>
      </w:r>
    </w:p>
    <w:p w:rsidR="003B407A" w:rsidRPr="003B407A" w:rsidRDefault="003B407A" w:rsidP="003B407A">
      <w:pPr>
        <w:pStyle w:val="FR1"/>
        <w:spacing w:line="240" w:lineRule="auto"/>
        <w:rPr>
          <w:rFonts w:ascii="Times New Roman" w:hAnsi="Times New Roman"/>
          <w:sz w:val="24"/>
          <w:szCs w:val="24"/>
        </w:rPr>
      </w:pPr>
    </w:p>
    <w:p w:rsidR="003B407A" w:rsidRPr="003B407A" w:rsidRDefault="003B407A" w:rsidP="003B407A">
      <w:pPr>
        <w:pStyle w:val="FR1"/>
        <w:spacing w:line="240" w:lineRule="auto"/>
        <w:rPr>
          <w:rFonts w:ascii="Times New Roman" w:hAnsi="Times New Roman"/>
          <w:b/>
          <w:sz w:val="24"/>
          <w:szCs w:val="24"/>
        </w:rPr>
      </w:pPr>
      <w:r w:rsidRPr="003B407A">
        <w:rPr>
          <w:rFonts w:ascii="Times New Roman" w:hAnsi="Times New Roman"/>
          <w:b/>
          <w:sz w:val="24"/>
          <w:szCs w:val="24"/>
        </w:rPr>
        <w:t xml:space="preserve">Основное содержание программы </w:t>
      </w:r>
    </w:p>
    <w:p w:rsidR="003B407A" w:rsidRPr="003B407A" w:rsidRDefault="003B407A" w:rsidP="003B407A">
      <w:pPr>
        <w:spacing w:after="0" w:line="240" w:lineRule="auto"/>
        <w:ind w:left="567" w:right="-8" w:hanging="47"/>
        <w:rPr>
          <w:rFonts w:ascii="Times New Roman" w:hAnsi="Times New Roman" w:cs="Times New Roman"/>
          <w:sz w:val="24"/>
          <w:szCs w:val="24"/>
        </w:rPr>
      </w:pPr>
      <w:r w:rsidRPr="003B407A">
        <w:rPr>
          <w:rFonts w:ascii="Times New Roman" w:hAnsi="Times New Roman" w:cs="Times New Roman"/>
          <w:b/>
          <w:sz w:val="24"/>
          <w:szCs w:val="24"/>
        </w:rPr>
        <w:t xml:space="preserve">1. Обеспечение личной безопасности в повседневной жизни </w:t>
      </w:r>
    </w:p>
    <w:p w:rsidR="003B407A" w:rsidRPr="003B407A" w:rsidRDefault="003B407A" w:rsidP="003B407A">
      <w:pPr>
        <w:spacing w:after="0" w:line="240" w:lineRule="auto"/>
        <w:ind w:left="520" w:right="-8"/>
        <w:rPr>
          <w:rFonts w:ascii="Times New Roman" w:hAnsi="Times New Roman" w:cs="Times New Roman"/>
          <w:sz w:val="24"/>
          <w:szCs w:val="24"/>
        </w:rPr>
      </w:pPr>
      <w:r w:rsidRPr="003B407A">
        <w:rPr>
          <w:rFonts w:ascii="Times New Roman" w:hAnsi="Times New Roman" w:cs="Times New Roman"/>
          <w:b/>
          <w:sz w:val="24"/>
          <w:szCs w:val="24"/>
        </w:rPr>
        <w:t xml:space="preserve">1.1.Основные понятия о здоровье и здоровом образе жизни </w:t>
      </w:r>
    </w:p>
    <w:p w:rsidR="003B407A" w:rsidRPr="003B407A" w:rsidRDefault="003B407A" w:rsidP="003B407A">
      <w:pPr>
        <w:pStyle w:val="afd"/>
        <w:spacing w:before="0"/>
        <w:rPr>
          <w:sz w:val="24"/>
          <w:szCs w:val="24"/>
        </w:rPr>
      </w:pPr>
      <w:r w:rsidRPr="003B407A">
        <w:rPr>
          <w:sz w:val="24"/>
          <w:szCs w:val="24"/>
        </w:rPr>
        <w:t xml:space="preserve">       Здоровье физическое и духовное. Режим труда и отдыха. Умственная и физическая работоспособность. Режим дня. Профилактика переутомления. Движение — естественная потребность организма.</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lastRenderedPageBreak/>
        <w:t xml:space="preserve">   Физическая культура и закаливание.  Личная гигиена.</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Вредные привычки и их негативное влияние на здо</w:t>
      </w:r>
      <w:r w:rsidRPr="003B407A">
        <w:rPr>
          <w:rFonts w:ascii="Times New Roman" w:hAnsi="Times New Roman" w:cs="Times New Roman"/>
          <w:sz w:val="24"/>
          <w:szCs w:val="24"/>
        </w:rPr>
        <w:softHyphen/>
        <w:t xml:space="preserve">ровье. </w:t>
      </w:r>
      <w:proofErr w:type="spellStart"/>
      <w:r w:rsidRPr="003B407A">
        <w:rPr>
          <w:rFonts w:ascii="Times New Roman" w:hAnsi="Times New Roman" w:cs="Times New Roman"/>
          <w:sz w:val="24"/>
          <w:szCs w:val="24"/>
        </w:rPr>
        <w:t>Табакокурение</w:t>
      </w:r>
      <w:proofErr w:type="spellEnd"/>
      <w:r w:rsidRPr="003B407A">
        <w:rPr>
          <w:rFonts w:ascii="Times New Roman" w:hAnsi="Times New Roman" w:cs="Times New Roman"/>
          <w:sz w:val="24"/>
          <w:szCs w:val="24"/>
        </w:rPr>
        <w:t xml:space="preserve"> и его последствия для организма курящего и окружающих людей. Алкоголь и его влияние на здоровье подростка. </w:t>
      </w:r>
    </w:p>
    <w:p w:rsidR="003B407A" w:rsidRPr="003B407A" w:rsidRDefault="003B407A" w:rsidP="003B407A">
      <w:pPr>
        <w:spacing w:after="0" w:line="240" w:lineRule="auto"/>
        <w:ind w:firstLine="261"/>
        <w:rPr>
          <w:rFonts w:ascii="Times New Roman" w:hAnsi="Times New Roman" w:cs="Times New Roman"/>
          <w:sz w:val="24"/>
          <w:szCs w:val="24"/>
        </w:rPr>
      </w:pPr>
      <w:r w:rsidRPr="003B407A">
        <w:rPr>
          <w:rFonts w:ascii="Times New Roman" w:hAnsi="Times New Roman" w:cs="Times New Roman"/>
          <w:sz w:val="24"/>
          <w:szCs w:val="24"/>
        </w:rPr>
        <w:t>Наркомания, токсикомания и другие вредные при</w:t>
      </w:r>
      <w:r w:rsidRPr="003B407A">
        <w:rPr>
          <w:rFonts w:ascii="Times New Roman" w:hAnsi="Times New Roman" w:cs="Times New Roman"/>
          <w:sz w:val="24"/>
          <w:szCs w:val="24"/>
        </w:rPr>
        <w:softHyphen/>
        <w:t xml:space="preserve">вычки. </w:t>
      </w:r>
    </w:p>
    <w:p w:rsidR="003B407A" w:rsidRPr="003B407A" w:rsidRDefault="003B407A" w:rsidP="003B407A">
      <w:pPr>
        <w:spacing w:after="0" w:line="240" w:lineRule="auto"/>
        <w:ind w:left="760" w:right="600"/>
        <w:jc w:val="center"/>
        <w:rPr>
          <w:rFonts w:ascii="Times New Roman" w:hAnsi="Times New Roman" w:cs="Times New Roman"/>
          <w:b/>
          <w:sz w:val="24"/>
          <w:szCs w:val="24"/>
        </w:rPr>
      </w:pPr>
      <w:r w:rsidRPr="003B407A">
        <w:rPr>
          <w:rFonts w:ascii="Times New Roman" w:hAnsi="Times New Roman" w:cs="Times New Roman"/>
          <w:b/>
          <w:sz w:val="24"/>
          <w:szCs w:val="24"/>
        </w:rPr>
        <w:t>1.</w:t>
      </w:r>
      <w:r w:rsidRPr="003B407A">
        <w:rPr>
          <w:rFonts w:ascii="Times New Roman" w:hAnsi="Times New Roman" w:cs="Times New Roman"/>
          <w:b/>
          <w:noProof/>
          <w:sz w:val="24"/>
          <w:szCs w:val="24"/>
        </w:rPr>
        <w:t xml:space="preserve"> 2</w:t>
      </w:r>
      <w:r w:rsidRPr="003B407A">
        <w:rPr>
          <w:rFonts w:ascii="Times New Roman" w:hAnsi="Times New Roman" w:cs="Times New Roman"/>
          <w:b/>
          <w:sz w:val="24"/>
          <w:szCs w:val="24"/>
        </w:rPr>
        <w:t xml:space="preserve">. Правила обеспечения безопасности дорожного движения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Дорожное движение и его участники: пешеходы, пассажиры, водители. Дорога и ее составные части. Причины дорожно-транспортных происшествий. Пра</w:t>
      </w:r>
      <w:r w:rsidRPr="003B407A">
        <w:rPr>
          <w:rFonts w:ascii="Times New Roman" w:hAnsi="Times New Roman" w:cs="Times New Roman"/>
          <w:sz w:val="24"/>
          <w:szCs w:val="24"/>
        </w:rPr>
        <w:softHyphen/>
        <w:t>вила безопасного поведения пешехода на дорогах. Правила безопасного поведения велосипедиста на дороге.</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 xml:space="preserve"> Крат</w:t>
      </w:r>
      <w:r w:rsidRPr="003B407A">
        <w:rPr>
          <w:rFonts w:ascii="Times New Roman" w:hAnsi="Times New Roman" w:cs="Times New Roman"/>
          <w:sz w:val="24"/>
          <w:szCs w:val="24"/>
        </w:rPr>
        <w:softHyphen/>
        <w:t>кая характеристика современных видов транспорта. Правила безопасного поведения  пассажиров на транспорте.</w:t>
      </w:r>
    </w:p>
    <w:p w:rsidR="003B407A" w:rsidRPr="003B407A" w:rsidRDefault="003B407A" w:rsidP="003B407A">
      <w:pPr>
        <w:spacing w:after="0" w:line="240" w:lineRule="auto"/>
        <w:ind w:left="880" w:right="800"/>
        <w:jc w:val="center"/>
        <w:rPr>
          <w:rFonts w:ascii="Times New Roman" w:hAnsi="Times New Roman" w:cs="Times New Roman"/>
          <w:sz w:val="24"/>
          <w:szCs w:val="24"/>
        </w:rPr>
      </w:pPr>
      <w:r w:rsidRPr="003B407A">
        <w:rPr>
          <w:rFonts w:ascii="Times New Roman" w:hAnsi="Times New Roman" w:cs="Times New Roman"/>
          <w:b/>
          <w:sz w:val="24"/>
          <w:szCs w:val="24"/>
        </w:rPr>
        <w:t>1.</w:t>
      </w:r>
      <w:r w:rsidRPr="003B407A">
        <w:rPr>
          <w:rFonts w:ascii="Times New Roman" w:hAnsi="Times New Roman" w:cs="Times New Roman"/>
          <w:noProof/>
          <w:sz w:val="24"/>
          <w:szCs w:val="24"/>
        </w:rPr>
        <w:t xml:space="preserve"> 3</w:t>
      </w:r>
      <w:r w:rsidRPr="003B407A">
        <w:rPr>
          <w:rFonts w:ascii="Times New Roman" w:hAnsi="Times New Roman" w:cs="Times New Roman"/>
          <w:b/>
          <w:sz w:val="24"/>
          <w:szCs w:val="24"/>
        </w:rPr>
        <w:t xml:space="preserve">. Правила пожарной безопасности и поведения при пожаре </w:t>
      </w:r>
    </w:p>
    <w:p w:rsidR="003B407A" w:rsidRPr="003B407A" w:rsidRDefault="003B407A" w:rsidP="003B407A">
      <w:pPr>
        <w:pStyle w:val="af2"/>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Причины возникновения пожаров в жилых и обще</w:t>
      </w:r>
      <w:r w:rsidRPr="003B407A">
        <w:rPr>
          <w:rFonts w:ascii="Times New Roman" w:hAnsi="Times New Roman" w:cs="Times New Roman"/>
          <w:sz w:val="24"/>
          <w:szCs w:val="24"/>
        </w:rPr>
        <w:softHyphen/>
        <w:t>ственных зданиях.  Меры пожар</w:t>
      </w:r>
      <w:r w:rsidRPr="003B407A">
        <w:rPr>
          <w:rFonts w:ascii="Times New Roman" w:hAnsi="Times New Roman" w:cs="Times New Roman"/>
          <w:sz w:val="24"/>
          <w:szCs w:val="24"/>
        </w:rPr>
        <w:softHyphen/>
        <w:t>ной безопасности при эксплуатации электробытовых и газовых приборов, отопительных печей, применении источников открытого огня.</w:t>
      </w:r>
    </w:p>
    <w:p w:rsidR="003B407A" w:rsidRPr="003B407A" w:rsidRDefault="003B407A" w:rsidP="003B407A">
      <w:pPr>
        <w:spacing w:after="0" w:line="240" w:lineRule="auto"/>
        <w:rPr>
          <w:rFonts w:ascii="Times New Roman" w:hAnsi="Times New Roman" w:cs="Times New Roman"/>
          <w:sz w:val="24"/>
          <w:szCs w:val="24"/>
        </w:rPr>
      </w:pPr>
      <w:r w:rsidRPr="003B407A">
        <w:rPr>
          <w:rFonts w:ascii="Times New Roman" w:hAnsi="Times New Roman" w:cs="Times New Roman"/>
          <w:sz w:val="24"/>
          <w:szCs w:val="24"/>
        </w:rPr>
        <w:t>Правила безопасного поведения при пожаре в доме (квартире, подъезде, балконе, подвале). Способы эвакуации из горящего здания.</w:t>
      </w:r>
    </w:p>
    <w:p w:rsidR="003B407A" w:rsidRPr="003B407A" w:rsidRDefault="003B407A" w:rsidP="003B407A">
      <w:pPr>
        <w:spacing w:after="0" w:line="240" w:lineRule="auto"/>
        <w:rPr>
          <w:rFonts w:ascii="Times New Roman" w:hAnsi="Times New Roman" w:cs="Times New Roman"/>
          <w:sz w:val="24"/>
          <w:szCs w:val="24"/>
        </w:rPr>
      </w:pPr>
      <w:r w:rsidRPr="003B407A">
        <w:rPr>
          <w:rFonts w:ascii="Times New Roman" w:hAnsi="Times New Roman" w:cs="Times New Roman"/>
          <w:sz w:val="24"/>
          <w:szCs w:val="24"/>
        </w:rPr>
        <w:t>Возникновение пожара на транспорте и его причины.  Правила безопасного по</w:t>
      </w:r>
      <w:r w:rsidRPr="003B407A">
        <w:rPr>
          <w:rFonts w:ascii="Times New Roman" w:hAnsi="Times New Roman" w:cs="Times New Roman"/>
          <w:sz w:val="24"/>
          <w:szCs w:val="24"/>
        </w:rPr>
        <w:softHyphen/>
        <w:t>ведения в случае возникновения пожара на транспорте.</w:t>
      </w:r>
    </w:p>
    <w:p w:rsidR="003B407A" w:rsidRPr="003B407A" w:rsidRDefault="003B407A" w:rsidP="003B407A">
      <w:pPr>
        <w:spacing w:after="0" w:line="240" w:lineRule="auto"/>
        <w:ind w:left="320"/>
        <w:jc w:val="center"/>
        <w:rPr>
          <w:rFonts w:ascii="Times New Roman" w:hAnsi="Times New Roman" w:cs="Times New Roman"/>
          <w:sz w:val="24"/>
          <w:szCs w:val="24"/>
        </w:rPr>
      </w:pPr>
      <w:r w:rsidRPr="003B407A">
        <w:rPr>
          <w:rFonts w:ascii="Times New Roman" w:hAnsi="Times New Roman" w:cs="Times New Roman"/>
          <w:b/>
          <w:sz w:val="24"/>
          <w:szCs w:val="24"/>
        </w:rPr>
        <w:t>1.</w:t>
      </w:r>
      <w:r w:rsidRPr="003B407A">
        <w:rPr>
          <w:rFonts w:ascii="Times New Roman" w:hAnsi="Times New Roman" w:cs="Times New Roman"/>
          <w:noProof/>
          <w:sz w:val="24"/>
          <w:szCs w:val="24"/>
        </w:rPr>
        <w:t xml:space="preserve"> 4</w:t>
      </w:r>
      <w:r w:rsidRPr="003B407A">
        <w:rPr>
          <w:rFonts w:ascii="Times New Roman" w:hAnsi="Times New Roman" w:cs="Times New Roman"/>
          <w:b/>
          <w:sz w:val="24"/>
          <w:szCs w:val="24"/>
        </w:rPr>
        <w:t xml:space="preserve">. Правила безопасного поведения на воде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необорудованных местах.</w:t>
      </w:r>
    </w:p>
    <w:p w:rsidR="003B407A" w:rsidRPr="003B407A" w:rsidRDefault="003B407A" w:rsidP="003B407A">
      <w:pPr>
        <w:spacing w:after="0" w:line="240" w:lineRule="auto"/>
        <w:ind w:firstLine="301"/>
        <w:rPr>
          <w:rFonts w:ascii="Times New Roman" w:hAnsi="Times New Roman" w:cs="Times New Roman"/>
          <w:sz w:val="24"/>
          <w:szCs w:val="24"/>
        </w:rPr>
      </w:pPr>
      <w:r w:rsidRPr="003B407A">
        <w:rPr>
          <w:rFonts w:ascii="Times New Roman" w:hAnsi="Times New Roman" w:cs="Times New Roman"/>
          <w:sz w:val="24"/>
          <w:szCs w:val="24"/>
        </w:rPr>
        <w:t>Опасность водоемов зимой.  Меры предосторожности при движении по льду. Оказание само- и взаимо</w:t>
      </w:r>
      <w:r w:rsidRPr="003B407A">
        <w:rPr>
          <w:rFonts w:ascii="Times New Roman" w:hAnsi="Times New Roman" w:cs="Times New Roman"/>
          <w:sz w:val="24"/>
          <w:szCs w:val="24"/>
        </w:rPr>
        <w:softHyphen/>
        <w:t xml:space="preserve">помощи </w:t>
      </w:r>
      <w:proofErr w:type="gramStart"/>
      <w:r w:rsidRPr="003B407A">
        <w:rPr>
          <w:rFonts w:ascii="Times New Roman" w:hAnsi="Times New Roman" w:cs="Times New Roman"/>
          <w:sz w:val="24"/>
          <w:szCs w:val="24"/>
        </w:rPr>
        <w:t>терпящим</w:t>
      </w:r>
      <w:proofErr w:type="gramEnd"/>
      <w:r w:rsidRPr="003B407A">
        <w:rPr>
          <w:rFonts w:ascii="Times New Roman" w:hAnsi="Times New Roman" w:cs="Times New Roman"/>
          <w:sz w:val="24"/>
          <w:szCs w:val="24"/>
        </w:rPr>
        <w:t xml:space="preserve"> бедствие на воде.</w:t>
      </w:r>
    </w:p>
    <w:p w:rsidR="003B407A" w:rsidRPr="003B407A" w:rsidRDefault="003B407A" w:rsidP="003B407A">
      <w:pPr>
        <w:spacing w:after="0" w:line="240" w:lineRule="auto"/>
        <w:ind w:left="320"/>
        <w:jc w:val="center"/>
        <w:rPr>
          <w:rFonts w:ascii="Times New Roman" w:hAnsi="Times New Roman" w:cs="Times New Roman"/>
          <w:sz w:val="24"/>
          <w:szCs w:val="24"/>
        </w:rPr>
      </w:pPr>
      <w:r w:rsidRPr="003B407A">
        <w:rPr>
          <w:rFonts w:ascii="Times New Roman" w:hAnsi="Times New Roman" w:cs="Times New Roman"/>
          <w:b/>
          <w:sz w:val="24"/>
          <w:szCs w:val="24"/>
        </w:rPr>
        <w:t>1.</w:t>
      </w:r>
      <w:r w:rsidRPr="003B407A">
        <w:rPr>
          <w:rFonts w:ascii="Times New Roman" w:hAnsi="Times New Roman" w:cs="Times New Roman"/>
          <w:noProof/>
          <w:sz w:val="24"/>
          <w:szCs w:val="24"/>
        </w:rPr>
        <w:t xml:space="preserve"> 5</w:t>
      </w:r>
      <w:r w:rsidRPr="003B407A">
        <w:rPr>
          <w:rFonts w:ascii="Times New Roman" w:hAnsi="Times New Roman" w:cs="Times New Roman"/>
          <w:b/>
          <w:sz w:val="24"/>
          <w:szCs w:val="24"/>
        </w:rPr>
        <w:t xml:space="preserve">. Правила безопасного поведения в быту </w:t>
      </w:r>
    </w:p>
    <w:p w:rsidR="003B407A" w:rsidRPr="003B407A" w:rsidRDefault="003B407A" w:rsidP="003B407A">
      <w:pPr>
        <w:pStyle w:val="27"/>
        <w:spacing w:after="0" w:line="240" w:lineRule="auto"/>
        <w:ind w:left="0" w:firstLine="720"/>
        <w:rPr>
          <w:rFonts w:ascii="Times New Roman" w:hAnsi="Times New Roman" w:cs="Times New Roman"/>
          <w:sz w:val="24"/>
          <w:szCs w:val="24"/>
        </w:rPr>
      </w:pPr>
      <w:r w:rsidRPr="003B407A">
        <w:rPr>
          <w:rFonts w:ascii="Times New Roman" w:hAnsi="Times New Roman" w:cs="Times New Roman"/>
          <w:sz w:val="24"/>
          <w:szCs w:val="24"/>
        </w:rPr>
        <w:t>Опасность, возникающая при нарушении правил обращения с электрическими и электронными прибо</w:t>
      </w:r>
      <w:r w:rsidRPr="003B407A">
        <w:rPr>
          <w:rFonts w:ascii="Times New Roman" w:hAnsi="Times New Roman" w:cs="Times New Roman"/>
          <w:sz w:val="24"/>
          <w:szCs w:val="24"/>
        </w:rPr>
        <w:softHyphen/>
        <w:t>рами. Правила безопасного использования электрических и электронных прибо</w:t>
      </w:r>
      <w:r w:rsidRPr="003B407A">
        <w:rPr>
          <w:rFonts w:ascii="Times New Roman" w:hAnsi="Times New Roman" w:cs="Times New Roman"/>
          <w:sz w:val="24"/>
          <w:szCs w:val="24"/>
        </w:rPr>
        <w:softHyphen/>
        <w:t>ров. Компьютер и здоровье.</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Опасные вещества и средства бытовой химии. Опас</w:t>
      </w:r>
      <w:r w:rsidRPr="003B407A">
        <w:rPr>
          <w:rFonts w:ascii="Times New Roman" w:hAnsi="Times New Roman" w:cs="Times New Roman"/>
          <w:sz w:val="24"/>
          <w:szCs w:val="24"/>
        </w:rPr>
        <w:softHyphen/>
        <w:t>ности, возникающие при нарушении правил пользова</w:t>
      </w:r>
      <w:r w:rsidRPr="003B407A">
        <w:rPr>
          <w:rFonts w:ascii="Times New Roman" w:hAnsi="Times New Roman" w:cs="Times New Roman"/>
          <w:sz w:val="24"/>
          <w:szCs w:val="24"/>
        </w:rPr>
        <w:softHyphen/>
        <w:t>ния ими. Действие опасных веществ и препаратов бы</w:t>
      </w:r>
      <w:r w:rsidRPr="003B407A">
        <w:rPr>
          <w:rFonts w:ascii="Times New Roman" w:hAnsi="Times New Roman" w:cs="Times New Roman"/>
          <w:sz w:val="24"/>
          <w:szCs w:val="24"/>
        </w:rPr>
        <w:softHyphen/>
        <w:t>товой химии на организм человека и правила оказания помощи при отравлениях и ожогах.</w:t>
      </w:r>
    </w:p>
    <w:p w:rsidR="003B407A" w:rsidRPr="003B407A" w:rsidRDefault="003B407A" w:rsidP="003B407A">
      <w:pPr>
        <w:spacing w:after="0" w:line="240" w:lineRule="auto"/>
        <w:ind w:firstLine="301"/>
        <w:rPr>
          <w:rFonts w:ascii="Times New Roman" w:hAnsi="Times New Roman" w:cs="Times New Roman"/>
          <w:sz w:val="24"/>
          <w:szCs w:val="24"/>
        </w:rPr>
      </w:pPr>
      <w:r w:rsidRPr="003B407A">
        <w:rPr>
          <w:rFonts w:ascii="Times New Roman" w:hAnsi="Times New Roman" w:cs="Times New Roman"/>
          <w:sz w:val="24"/>
          <w:szCs w:val="24"/>
        </w:rPr>
        <w:t>Правила безопасного использования различных ин</w:t>
      </w:r>
      <w:r w:rsidRPr="003B407A">
        <w:rPr>
          <w:rFonts w:ascii="Times New Roman" w:hAnsi="Times New Roman" w:cs="Times New Roman"/>
          <w:sz w:val="24"/>
          <w:szCs w:val="24"/>
        </w:rPr>
        <w:softHyphen/>
        <w:t>струментов при выполнении хозяйственных работ до</w:t>
      </w:r>
      <w:r w:rsidRPr="003B407A">
        <w:rPr>
          <w:rFonts w:ascii="Times New Roman" w:hAnsi="Times New Roman" w:cs="Times New Roman"/>
          <w:sz w:val="24"/>
          <w:szCs w:val="24"/>
        </w:rPr>
        <w:softHyphen/>
        <w:t xml:space="preserve">ма. </w:t>
      </w:r>
    </w:p>
    <w:p w:rsidR="003B407A" w:rsidRPr="003B407A" w:rsidRDefault="003B407A" w:rsidP="003B407A">
      <w:pPr>
        <w:spacing w:after="0" w:line="240" w:lineRule="auto"/>
        <w:ind w:left="80"/>
        <w:jc w:val="center"/>
        <w:rPr>
          <w:rFonts w:ascii="Times New Roman" w:hAnsi="Times New Roman" w:cs="Times New Roman"/>
          <w:sz w:val="24"/>
          <w:szCs w:val="24"/>
        </w:rPr>
      </w:pPr>
      <w:r w:rsidRPr="003B407A">
        <w:rPr>
          <w:rFonts w:ascii="Times New Roman" w:hAnsi="Times New Roman" w:cs="Times New Roman"/>
          <w:b/>
          <w:sz w:val="24"/>
          <w:szCs w:val="24"/>
        </w:rPr>
        <w:t>1.</w:t>
      </w:r>
      <w:r w:rsidRPr="003B407A">
        <w:rPr>
          <w:rFonts w:ascii="Times New Roman" w:hAnsi="Times New Roman" w:cs="Times New Roman"/>
          <w:noProof/>
          <w:sz w:val="24"/>
          <w:szCs w:val="24"/>
        </w:rPr>
        <w:t xml:space="preserve"> 6</w:t>
      </w:r>
      <w:r w:rsidRPr="003B407A">
        <w:rPr>
          <w:rFonts w:ascii="Times New Roman" w:hAnsi="Times New Roman" w:cs="Times New Roman"/>
          <w:b/>
          <w:sz w:val="24"/>
          <w:szCs w:val="24"/>
        </w:rPr>
        <w:t xml:space="preserve">. Правила поведения на природе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Автономное существование человека в природе. Прави</w:t>
      </w:r>
      <w:r w:rsidRPr="003B407A">
        <w:rPr>
          <w:rFonts w:ascii="Times New Roman" w:hAnsi="Times New Roman" w:cs="Times New Roman"/>
          <w:sz w:val="24"/>
          <w:szCs w:val="24"/>
        </w:rPr>
        <w:softHyphen/>
        <w:t>ла безопасного поведения человека при вынужденном автономном существовании в природных условиях. Правила ориентирования на местности. Оборудование временного жилища (укрытия). Способы добывания ог</w:t>
      </w:r>
      <w:r w:rsidRPr="003B407A">
        <w:rPr>
          <w:rFonts w:ascii="Times New Roman" w:hAnsi="Times New Roman" w:cs="Times New Roman"/>
          <w:sz w:val="24"/>
          <w:szCs w:val="24"/>
        </w:rPr>
        <w:softHyphen/>
        <w:t xml:space="preserve">ня. Обеспечение водой и питанием.  Сигналы бедствия. </w:t>
      </w:r>
    </w:p>
    <w:p w:rsidR="003B407A" w:rsidRPr="003B407A" w:rsidRDefault="003B407A" w:rsidP="003B407A">
      <w:pPr>
        <w:spacing w:after="0" w:line="240" w:lineRule="auto"/>
        <w:ind w:left="600" w:right="600"/>
        <w:jc w:val="center"/>
        <w:rPr>
          <w:rFonts w:ascii="Times New Roman" w:hAnsi="Times New Roman" w:cs="Times New Roman"/>
          <w:sz w:val="24"/>
          <w:szCs w:val="24"/>
        </w:rPr>
      </w:pPr>
      <w:r w:rsidRPr="003B407A">
        <w:rPr>
          <w:rFonts w:ascii="Times New Roman" w:hAnsi="Times New Roman" w:cs="Times New Roman"/>
          <w:b/>
          <w:sz w:val="24"/>
          <w:szCs w:val="24"/>
        </w:rPr>
        <w:t xml:space="preserve">1.7. Нарушение экологического равновесия в местах проживания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 xml:space="preserve">Влияние деятельности человека на окружающую среду.  Экология и экологическая безопасность.  </w:t>
      </w:r>
    </w:p>
    <w:p w:rsidR="003B407A" w:rsidRPr="003B407A" w:rsidRDefault="003B407A" w:rsidP="003B407A">
      <w:pPr>
        <w:spacing w:after="0" w:line="240" w:lineRule="auto"/>
        <w:ind w:firstLine="720"/>
        <w:rPr>
          <w:rFonts w:ascii="Times New Roman" w:hAnsi="Times New Roman" w:cs="Times New Roman"/>
          <w:i/>
          <w:sz w:val="24"/>
          <w:szCs w:val="24"/>
        </w:rPr>
      </w:pPr>
      <w:r w:rsidRPr="003B407A">
        <w:rPr>
          <w:rFonts w:ascii="Times New Roman" w:hAnsi="Times New Roman" w:cs="Times New Roman"/>
          <w:sz w:val="24"/>
          <w:szCs w:val="24"/>
        </w:rPr>
        <w:t xml:space="preserve">Загрязнение атмосферы, вод, почв. </w:t>
      </w:r>
      <w:r w:rsidRPr="003B407A">
        <w:rPr>
          <w:rFonts w:ascii="Times New Roman" w:hAnsi="Times New Roman" w:cs="Times New Roman"/>
          <w:i/>
          <w:sz w:val="24"/>
          <w:szCs w:val="24"/>
        </w:rPr>
        <w:t>Понятие о пре</w:t>
      </w:r>
      <w:r w:rsidRPr="003B407A">
        <w:rPr>
          <w:rFonts w:ascii="Times New Roman" w:hAnsi="Times New Roman" w:cs="Times New Roman"/>
          <w:i/>
          <w:sz w:val="24"/>
          <w:szCs w:val="24"/>
        </w:rPr>
        <w:softHyphen/>
        <w:t>дельно допустимых концентрациях загрязняющих ве</w:t>
      </w:r>
      <w:r w:rsidRPr="003B407A">
        <w:rPr>
          <w:rFonts w:ascii="Times New Roman" w:hAnsi="Times New Roman" w:cs="Times New Roman"/>
          <w:i/>
          <w:sz w:val="24"/>
          <w:szCs w:val="24"/>
        </w:rPr>
        <w:softHyphen/>
        <w:t>ществ.</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Краткая характеристика состояния окружающей среды в регионе и месте проживания.</w:t>
      </w:r>
    </w:p>
    <w:p w:rsidR="003B407A" w:rsidRPr="003B407A" w:rsidRDefault="003B407A" w:rsidP="003B407A">
      <w:pPr>
        <w:spacing w:after="0" w:line="240" w:lineRule="auto"/>
        <w:ind w:firstLine="301"/>
        <w:rPr>
          <w:rFonts w:ascii="Times New Roman" w:hAnsi="Times New Roman" w:cs="Times New Roman"/>
          <w:sz w:val="24"/>
          <w:szCs w:val="24"/>
        </w:rPr>
      </w:pPr>
      <w:r w:rsidRPr="003B407A">
        <w:rPr>
          <w:rFonts w:ascii="Times New Roman" w:hAnsi="Times New Roman" w:cs="Times New Roman"/>
          <w:sz w:val="24"/>
          <w:szCs w:val="24"/>
        </w:rPr>
        <w:t xml:space="preserve">     Правила безопасного поведения в экологически небла</w:t>
      </w:r>
      <w:r w:rsidRPr="003B407A">
        <w:rPr>
          <w:rFonts w:ascii="Times New Roman" w:hAnsi="Times New Roman" w:cs="Times New Roman"/>
          <w:sz w:val="24"/>
          <w:szCs w:val="24"/>
        </w:rPr>
        <w:softHyphen/>
        <w:t>гоприятных районах.</w:t>
      </w:r>
    </w:p>
    <w:p w:rsidR="003B407A" w:rsidRPr="003B407A" w:rsidRDefault="003B407A" w:rsidP="003B407A">
      <w:pPr>
        <w:widowControl w:val="0"/>
        <w:spacing w:after="0" w:line="240" w:lineRule="auto"/>
        <w:ind w:left="1320" w:right="600"/>
        <w:rPr>
          <w:rFonts w:ascii="Times New Roman" w:hAnsi="Times New Roman" w:cs="Times New Roman"/>
          <w:b/>
          <w:sz w:val="24"/>
          <w:szCs w:val="24"/>
        </w:rPr>
      </w:pPr>
      <w:r w:rsidRPr="003B407A">
        <w:rPr>
          <w:rFonts w:ascii="Times New Roman" w:hAnsi="Times New Roman" w:cs="Times New Roman"/>
          <w:b/>
          <w:noProof/>
          <w:sz w:val="24"/>
          <w:szCs w:val="24"/>
        </w:rPr>
        <w:t>1.8</w:t>
      </w:r>
      <w:r w:rsidRPr="003B407A">
        <w:rPr>
          <w:rFonts w:ascii="Times New Roman" w:hAnsi="Times New Roman" w:cs="Times New Roman"/>
          <w:b/>
          <w:sz w:val="24"/>
          <w:szCs w:val="24"/>
        </w:rPr>
        <w:t xml:space="preserve">. Правила безопасного поведения в </w:t>
      </w:r>
      <w:proofErr w:type="gramStart"/>
      <w:r w:rsidRPr="003B407A">
        <w:rPr>
          <w:rFonts w:ascii="Times New Roman" w:hAnsi="Times New Roman" w:cs="Times New Roman"/>
          <w:b/>
          <w:sz w:val="24"/>
          <w:szCs w:val="24"/>
        </w:rPr>
        <w:t>криминогенных ситуациях</w:t>
      </w:r>
      <w:proofErr w:type="gramEnd"/>
      <w:r w:rsidRPr="003B407A">
        <w:rPr>
          <w:rFonts w:ascii="Times New Roman" w:hAnsi="Times New Roman" w:cs="Times New Roman"/>
          <w:b/>
          <w:sz w:val="24"/>
          <w:szCs w:val="24"/>
        </w:rPr>
        <w:t xml:space="preserve"> </w:t>
      </w:r>
    </w:p>
    <w:p w:rsidR="003B407A" w:rsidRPr="003B407A" w:rsidRDefault="003B407A" w:rsidP="003B407A">
      <w:pPr>
        <w:spacing w:after="0" w:line="240" w:lineRule="auto"/>
        <w:ind w:firstLine="260"/>
        <w:rPr>
          <w:rFonts w:ascii="Times New Roman" w:hAnsi="Times New Roman" w:cs="Times New Roman"/>
          <w:sz w:val="24"/>
          <w:szCs w:val="24"/>
        </w:rPr>
      </w:pP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 xml:space="preserve">Правила профилактики и самозащиты от нападения насильников и хулиганов. Самооценка поведения. Психологические приемы самозащиты.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Правила безопасного поведения с незнакомым чело</w:t>
      </w:r>
      <w:r w:rsidRPr="003B407A">
        <w:rPr>
          <w:rFonts w:ascii="Times New Roman" w:hAnsi="Times New Roman" w:cs="Times New Roman"/>
          <w:sz w:val="24"/>
          <w:szCs w:val="24"/>
        </w:rPr>
        <w:softHyphen/>
        <w:t xml:space="preserve">веком на улице, в подъезде дома, лифте.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lastRenderedPageBreak/>
        <w:t>Правила обеспечения сохранности личных вещей. Правила защиты от мошенников. Основные виды мошенничества, с которыми наиболее часто приходит</w:t>
      </w:r>
      <w:r w:rsidRPr="003B407A">
        <w:rPr>
          <w:rFonts w:ascii="Times New Roman" w:hAnsi="Times New Roman" w:cs="Times New Roman"/>
          <w:sz w:val="24"/>
          <w:szCs w:val="24"/>
        </w:rPr>
        <w:softHyphen/>
        <w:t xml:space="preserve">ся встречаться в повседневной жизни.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w:t>
      </w:r>
      <w:r w:rsidRPr="003B407A">
        <w:rPr>
          <w:rFonts w:ascii="Times New Roman" w:hAnsi="Times New Roman" w:cs="Times New Roman"/>
          <w:sz w:val="24"/>
          <w:szCs w:val="24"/>
        </w:rPr>
        <w:softHyphen/>
        <w:t>ложников сотрудниками спецслужб.</w:t>
      </w:r>
    </w:p>
    <w:p w:rsidR="003B407A" w:rsidRPr="003B407A" w:rsidRDefault="003B407A" w:rsidP="003B407A">
      <w:pPr>
        <w:spacing w:after="0" w:line="240" w:lineRule="auto"/>
        <w:ind w:firstLine="660"/>
        <w:rPr>
          <w:rFonts w:ascii="Times New Roman" w:hAnsi="Times New Roman" w:cs="Times New Roman"/>
          <w:sz w:val="24"/>
          <w:szCs w:val="24"/>
        </w:rPr>
      </w:pPr>
      <w:r w:rsidRPr="003B407A">
        <w:rPr>
          <w:rFonts w:ascii="Times New Roman" w:hAnsi="Times New Roman" w:cs="Times New Roman"/>
          <w:sz w:val="24"/>
          <w:szCs w:val="24"/>
        </w:rPr>
        <w:t>Правила безопасного поведения в толпе. Психологи</w:t>
      </w:r>
      <w:r w:rsidRPr="003B407A">
        <w:rPr>
          <w:rFonts w:ascii="Times New Roman" w:hAnsi="Times New Roman" w:cs="Times New Roman"/>
          <w:sz w:val="24"/>
          <w:szCs w:val="24"/>
        </w:rPr>
        <w:softHyphen/>
        <w:t>ческая картина толпы. Поведение толпы при возникно</w:t>
      </w:r>
      <w:r w:rsidRPr="003B407A">
        <w:rPr>
          <w:rFonts w:ascii="Times New Roman" w:hAnsi="Times New Roman" w:cs="Times New Roman"/>
          <w:sz w:val="24"/>
          <w:szCs w:val="24"/>
        </w:rPr>
        <w:softHyphen/>
        <w:t>вении паники. Рекомендации по правилам безопасного поведения в толпе.</w:t>
      </w:r>
    </w:p>
    <w:p w:rsidR="003B407A" w:rsidRPr="003B407A" w:rsidRDefault="003B407A" w:rsidP="003B407A">
      <w:pPr>
        <w:pStyle w:val="FR1"/>
        <w:spacing w:line="240" w:lineRule="auto"/>
        <w:rPr>
          <w:rFonts w:ascii="Times New Roman" w:hAnsi="Times New Roman"/>
          <w:b/>
          <w:sz w:val="24"/>
          <w:szCs w:val="24"/>
        </w:rPr>
      </w:pPr>
    </w:p>
    <w:p w:rsidR="003B407A" w:rsidRPr="003B407A" w:rsidRDefault="003B407A" w:rsidP="003B407A">
      <w:pPr>
        <w:pStyle w:val="FR1"/>
        <w:spacing w:line="240" w:lineRule="auto"/>
        <w:jc w:val="both"/>
        <w:rPr>
          <w:rFonts w:ascii="Times New Roman" w:hAnsi="Times New Roman"/>
          <w:b/>
          <w:sz w:val="24"/>
          <w:szCs w:val="24"/>
        </w:rPr>
      </w:pPr>
      <w:r w:rsidRPr="003B407A">
        <w:rPr>
          <w:rFonts w:ascii="Times New Roman" w:hAnsi="Times New Roman"/>
          <w:b/>
          <w:sz w:val="24"/>
          <w:szCs w:val="24"/>
        </w:rPr>
        <w:t xml:space="preserve">2.Оказание первой медицинской помощи </w:t>
      </w:r>
    </w:p>
    <w:p w:rsidR="003B407A" w:rsidRPr="003B407A" w:rsidRDefault="003B407A" w:rsidP="003B407A">
      <w:pPr>
        <w:pStyle w:val="FR1"/>
        <w:spacing w:line="240" w:lineRule="auto"/>
        <w:ind w:left="0" w:firstLine="720"/>
        <w:jc w:val="both"/>
        <w:rPr>
          <w:rFonts w:ascii="Times New Roman" w:hAnsi="Times New Roman"/>
          <w:b/>
          <w:sz w:val="24"/>
          <w:szCs w:val="24"/>
        </w:rPr>
      </w:pPr>
      <w:r w:rsidRPr="003B407A">
        <w:rPr>
          <w:rFonts w:ascii="Times New Roman" w:hAnsi="Times New Roman"/>
          <w:sz w:val="24"/>
          <w:szCs w:val="24"/>
        </w:rPr>
        <w:t>Медицинская (домашняя) аптечка. Перевязочные и лекарственные средства.</w:t>
      </w:r>
      <w:r w:rsidRPr="003B407A">
        <w:rPr>
          <w:rFonts w:ascii="Times New Roman" w:hAnsi="Times New Roman"/>
          <w:b/>
          <w:sz w:val="24"/>
          <w:szCs w:val="24"/>
        </w:rPr>
        <w:t xml:space="preserve"> </w:t>
      </w:r>
    </w:p>
    <w:p w:rsidR="003B407A" w:rsidRPr="003B407A" w:rsidRDefault="003B407A" w:rsidP="003B407A">
      <w:pPr>
        <w:spacing w:after="0" w:line="240" w:lineRule="auto"/>
        <w:ind w:firstLine="261"/>
        <w:rPr>
          <w:rFonts w:ascii="Times New Roman" w:hAnsi="Times New Roman" w:cs="Times New Roman"/>
          <w:sz w:val="24"/>
          <w:szCs w:val="24"/>
        </w:rPr>
      </w:pPr>
      <w:r w:rsidRPr="003B407A">
        <w:rPr>
          <w:rFonts w:ascii="Times New Roman" w:hAnsi="Times New Roman" w:cs="Times New Roman"/>
          <w:sz w:val="24"/>
          <w:szCs w:val="24"/>
        </w:rPr>
        <w:t xml:space="preserve">      Средства индивидуальной защиты органов дыхания (противогаз ГП-7, детский противогаз ПДФ-Ш). Их использование.</w:t>
      </w:r>
    </w:p>
    <w:p w:rsidR="003B407A" w:rsidRPr="003B407A" w:rsidRDefault="003B407A" w:rsidP="003B407A">
      <w:pPr>
        <w:pStyle w:val="FR1"/>
        <w:spacing w:line="240" w:lineRule="auto"/>
        <w:ind w:left="0" w:firstLine="720"/>
        <w:jc w:val="both"/>
        <w:rPr>
          <w:rFonts w:ascii="Times New Roman" w:hAnsi="Times New Roman"/>
          <w:sz w:val="24"/>
          <w:szCs w:val="24"/>
        </w:rPr>
      </w:pPr>
      <w:r w:rsidRPr="003B407A">
        <w:rPr>
          <w:rFonts w:ascii="Times New Roman" w:hAnsi="Times New Roman"/>
          <w:sz w:val="24"/>
          <w:szCs w:val="24"/>
        </w:rPr>
        <w:t xml:space="preserve">Первая медицинская помощь при травмах. Способы остановки кровотечений. </w:t>
      </w:r>
    </w:p>
    <w:p w:rsidR="003B407A" w:rsidRPr="003B407A" w:rsidRDefault="003B407A" w:rsidP="003B407A">
      <w:pPr>
        <w:pStyle w:val="FR1"/>
        <w:spacing w:line="240" w:lineRule="auto"/>
        <w:ind w:left="0" w:firstLine="720"/>
        <w:jc w:val="both"/>
        <w:rPr>
          <w:rFonts w:ascii="Times New Roman" w:hAnsi="Times New Roman"/>
          <w:sz w:val="24"/>
          <w:szCs w:val="24"/>
        </w:rPr>
      </w:pPr>
      <w:r w:rsidRPr="003B407A">
        <w:rPr>
          <w:rFonts w:ascii="Times New Roman" w:hAnsi="Times New Roman"/>
          <w:sz w:val="24"/>
          <w:szCs w:val="24"/>
        </w:rPr>
        <w:t>Первая медицинская помощь при переломах. Правила и спосо</w:t>
      </w:r>
      <w:r w:rsidRPr="003B407A">
        <w:rPr>
          <w:rFonts w:ascii="Times New Roman" w:hAnsi="Times New Roman"/>
          <w:sz w:val="24"/>
          <w:szCs w:val="24"/>
        </w:rPr>
        <w:softHyphen/>
        <w:t>бы транспортировки пострадавших.</w:t>
      </w:r>
    </w:p>
    <w:p w:rsidR="003B407A" w:rsidRPr="003B407A" w:rsidRDefault="003B407A" w:rsidP="003B407A">
      <w:pPr>
        <w:spacing w:after="0" w:line="240" w:lineRule="auto"/>
        <w:ind w:left="301"/>
        <w:rPr>
          <w:rFonts w:ascii="Times New Roman" w:hAnsi="Times New Roman" w:cs="Times New Roman"/>
          <w:sz w:val="24"/>
          <w:szCs w:val="24"/>
        </w:rPr>
      </w:pPr>
      <w:r w:rsidRPr="003B407A">
        <w:rPr>
          <w:rFonts w:ascii="Times New Roman" w:hAnsi="Times New Roman" w:cs="Times New Roman"/>
          <w:sz w:val="24"/>
          <w:szCs w:val="24"/>
        </w:rPr>
        <w:t xml:space="preserve">     Первая медицинская помощь при отравлениях газа</w:t>
      </w:r>
      <w:r w:rsidRPr="003B407A">
        <w:rPr>
          <w:rFonts w:ascii="Times New Roman" w:hAnsi="Times New Roman" w:cs="Times New Roman"/>
          <w:sz w:val="24"/>
          <w:szCs w:val="24"/>
        </w:rPr>
        <w:softHyphen/>
        <w:t>ми, пищевыми продуктами, средствами бытовой химии, лекарствами.</w:t>
      </w:r>
    </w:p>
    <w:p w:rsidR="003B407A" w:rsidRPr="003B407A" w:rsidRDefault="003B407A" w:rsidP="003B407A">
      <w:pPr>
        <w:spacing w:after="0" w:line="240" w:lineRule="auto"/>
        <w:ind w:firstLine="301"/>
        <w:rPr>
          <w:rFonts w:ascii="Times New Roman" w:hAnsi="Times New Roman" w:cs="Times New Roman"/>
          <w:sz w:val="24"/>
          <w:szCs w:val="24"/>
        </w:rPr>
      </w:pPr>
      <w:r w:rsidRPr="003B407A">
        <w:rPr>
          <w:rFonts w:ascii="Times New Roman" w:hAnsi="Times New Roman" w:cs="Times New Roman"/>
          <w:sz w:val="24"/>
          <w:szCs w:val="24"/>
        </w:rPr>
        <w:t xml:space="preserve">      Первая медицинская помощь при утоплении и уду</w:t>
      </w:r>
      <w:r w:rsidRPr="003B407A">
        <w:rPr>
          <w:rFonts w:ascii="Times New Roman" w:hAnsi="Times New Roman" w:cs="Times New Roman"/>
          <w:sz w:val="24"/>
          <w:szCs w:val="24"/>
        </w:rPr>
        <w:softHyphen/>
        <w:t xml:space="preserve">шении. </w:t>
      </w:r>
    </w:p>
    <w:p w:rsidR="003B407A" w:rsidRPr="003B407A" w:rsidRDefault="003B407A" w:rsidP="003B407A">
      <w:pPr>
        <w:spacing w:after="0" w:line="240" w:lineRule="auto"/>
        <w:ind w:firstLine="660"/>
        <w:rPr>
          <w:rFonts w:ascii="Times New Roman" w:hAnsi="Times New Roman" w:cs="Times New Roman"/>
          <w:sz w:val="24"/>
          <w:szCs w:val="24"/>
        </w:rPr>
      </w:pPr>
      <w:r w:rsidRPr="003B407A">
        <w:rPr>
          <w:rFonts w:ascii="Times New Roman" w:hAnsi="Times New Roman" w:cs="Times New Roman"/>
          <w:sz w:val="24"/>
          <w:szCs w:val="24"/>
        </w:rPr>
        <w:t>Первая медицинская помощь при тепловом и сол</w:t>
      </w:r>
      <w:r w:rsidRPr="003B407A">
        <w:rPr>
          <w:rFonts w:ascii="Times New Roman" w:hAnsi="Times New Roman" w:cs="Times New Roman"/>
          <w:sz w:val="24"/>
          <w:szCs w:val="24"/>
        </w:rPr>
        <w:softHyphen/>
        <w:t>нечном ударе, обморожении.</w:t>
      </w:r>
    </w:p>
    <w:p w:rsidR="003B407A" w:rsidRPr="003B407A" w:rsidRDefault="003B407A" w:rsidP="003B407A">
      <w:pPr>
        <w:spacing w:after="0" w:line="240" w:lineRule="auto"/>
        <w:ind w:left="360" w:right="400"/>
        <w:jc w:val="center"/>
        <w:rPr>
          <w:rFonts w:ascii="Times New Roman" w:hAnsi="Times New Roman" w:cs="Times New Roman"/>
          <w:sz w:val="24"/>
          <w:szCs w:val="24"/>
        </w:rPr>
      </w:pPr>
      <w:r w:rsidRPr="003B407A">
        <w:rPr>
          <w:rFonts w:ascii="Times New Roman" w:hAnsi="Times New Roman" w:cs="Times New Roman"/>
          <w:b/>
          <w:sz w:val="24"/>
          <w:szCs w:val="24"/>
        </w:rPr>
        <w:t xml:space="preserve">3. ЧРЕЗВЫЧАЙНЫЕ СИТУАЦИИ ПРИРОДНОГО И ТЕХНОГЕННОГО ХАРАКТЕРА </w:t>
      </w:r>
    </w:p>
    <w:p w:rsidR="003B407A" w:rsidRPr="003B407A" w:rsidRDefault="003B407A" w:rsidP="003B407A">
      <w:pPr>
        <w:spacing w:after="0" w:line="240" w:lineRule="auto"/>
        <w:ind w:left="40"/>
        <w:jc w:val="center"/>
        <w:rPr>
          <w:rFonts w:ascii="Times New Roman" w:hAnsi="Times New Roman" w:cs="Times New Roman"/>
          <w:sz w:val="24"/>
          <w:szCs w:val="24"/>
        </w:rPr>
      </w:pPr>
      <w:r w:rsidRPr="003B407A">
        <w:rPr>
          <w:rFonts w:ascii="Times New Roman" w:hAnsi="Times New Roman" w:cs="Times New Roman"/>
          <w:b/>
          <w:sz w:val="24"/>
          <w:szCs w:val="24"/>
        </w:rPr>
        <w:t>3.</w:t>
      </w:r>
      <w:r w:rsidRPr="003B407A">
        <w:rPr>
          <w:rFonts w:ascii="Times New Roman" w:hAnsi="Times New Roman" w:cs="Times New Roman"/>
          <w:noProof/>
          <w:sz w:val="24"/>
          <w:szCs w:val="24"/>
        </w:rPr>
        <w:t xml:space="preserve"> </w:t>
      </w:r>
      <w:r w:rsidRPr="003B407A">
        <w:rPr>
          <w:rFonts w:ascii="Times New Roman" w:hAnsi="Times New Roman" w:cs="Times New Roman"/>
          <w:b/>
          <w:sz w:val="24"/>
          <w:szCs w:val="24"/>
        </w:rPr>
        <w:t xml:space="preserve">1. Чрезвычайные ситуации природного характера, их последствия и правила безопасного поведения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Землетрясения и их поражающие факторы. Правила безопасного поведения при забла</w:t>
      </w:r>
      <w:r w:rsidRPr="003B407A">
        <w:rPr>
          <w:rFonts w:ascii="Times New Roman" w:hAnsi="Times New Roman" w:cs="Times New Roman"/>
          <w:sz w:val="24"/>
          <w:szCs w:val="24"/>
        </w:rPr>
        <w:softHyphen/>
        <w:t>говременном оповещении о землетрясении, во время и после землетрясений.</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Вулканы и их поражающие факторы.   Правила безопасного пове</w:t>
      </w:r>
      <w:r w:rsidRPr="003B407A">
        <w:rPr>
          <w:rFonts w:ascii="Times New Roman" w:hAnsi="Times New Roman" w:cs="Times New Roman"/>
          <w:sz w:val="24"/>
          <w:szCs w:val="24"/>
        </w:rPr>
        <w:softHyphen/>
        <w:t>дения при извержении вулканов.</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Оползни, сели, обвалы, лавины и их поражающие факторы. Правила безопасного поведения при заблагов</w:t>
      </w:r>
      <w:r w:rsidRPr="003B407A">
        <w:rPr>
          <w:rFonts w:ascii="Times New Roman" w:hAnsi="Times New Roman" w:cs="Times New Roman"/>
          <w:sz w:val="24"/>
          <w:szCs w:val="24"/>
        </w:rPr>
        <w:softHyphen/>
        <w:t xml:space="preserve">ременном оповещении об угрозе схода селя, оползня, обвала. Правила безопасного поведения во время и после схода селя, оползня, обвала, а также безопасного выхода из зоны стихийного бедствия.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Ураганы, бури, смерчи и их поражающие факторы. Правила безопасного поведе</w:t>
      </w:r>
      <w:r w:rsidRPr="003B407A">
        <w:rPr>
          <w:rFonts w:ascii="Times New Roman" w:hAnsi="Times New Roman" w:cs="Times New Roman"/>
          <w:sz w:val="24"/>
          <w:szCs w:val="24"/>
        </w:rPr>
        <w:softHyphen/>
        <w:t>ния при заблаговременном оповещении о приближе</w:t>
      </w:r>
      <w:r w:rsidRPr="003B407A">
        <w:rPr>
          <w:rFonts w:ascii="Times New Roman" w:hAnsi="Times New Roman" w:cs="Times New Roman"/>
          <w:sz w:val="24"/>
          <w:szCs w:val="24"/>
        </w:rPr>
        <w:softHyphen/>
        <w:t>нии урагана, бури, смерча. Правила безопасного пове</w:t>
      </w:r>
      <w:r w:rsidRPr="003B407A">
        <w:rPr>
          <w:rFonts w:ascii="Times New Roman" w:hAnsi="Times New Roman" w:cs="Times New Roman"/>
          <w:sz w:val="24"/>
          <w:szCs w:val="24"/>
        </w:rPr>
        <w:softHyphen/>
        <w:t>дения во время и после ураганов, бури, смерча.</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Наводнения и их поражающие факторы. Правила безопасного поведения при заблаго</w:t>
      </w:r>
      <w:r w:rsidRPr="003B407A">
        <w:rPr>
          <w:rFonts w:ascii="Times New Roman" w:hAnsi="Times New Roman" w:cs="Times New Roman"/>
          <w:sz w:val="24"/>
          <w:szCs w:val="24"/>
        </w:rPr>
        <w:softHyphen/>
        <w:t>временном оповещении о наводнениях, во время и после наводнений.</w:t>
      </w:r>
    </w:p>
    <w:p w:rsidR="003B407A" w:rsidRPr="003B407A" w:rsidRDefault="003B407A" w:rsidP="003B407A">
      <w:pPr>
        <w:spacing w:after="0" w:line="240" w:lineRule="auto"/>
        <w:ind w:left="301" w:firstLine="720"/>
        <w:rPr>
          <w:rFonts w:ascii="Times New Roman" w:hAnsi="Times New Roman" w:cs="Times New Roman"/>
          <w:sz w:val="24"/>
          <w:szCs w:val="24"/>
        </w:rPr>
      </w:pPr>
      <w:r w:rsidRPr="003B407A">
        <w:rPr>
          <w:rFonts w:ascii="Times New Roman" w:hAnsi="Times New Roman" w:cs="Times New Roman"/>
          <w:sz w:val="24"/>
          <w:szCs w:val="24"/>
        </w:rPr>
        <w:t>Цунами и их поражающие факторы. Правила безопасного поведения при заблаговременном опове</w:t>
      </w:r>
      <w:r w:rsidRPr="003B407A">
        <w:rPr>
          <w:rFonts w:ascii="Times New Roman" w:hAnsi="Times New Roman" w:cs="Times New Roman"/>
          <w:sz w:val="24"/>
          <w:szCs w:val="24"/>
        </w:rPr>
        <w:softHyphen/>
        <w:t>щении о цунами, во время прихода и после цунами.</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 xml:space="preserve">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 </w:t>
      </w:r>
    </w:p>
    <w:p w:rsidR="003B407A" w:rsidRPr="003B407A" w:rsidRDefault="003B407A" w:rsidP="003B407A">
      <w:pPr>
        <w:spacing w:after="0" w:line="240" w:lineRule="auto"/>
        <w:ind w:firstLine="720"/>
        <w:rPr>
          <w:rFonts w:ascii="Times New Roman" w:hAnsi="Times New Roman" w:cs="Times New Roman"/>
          <w:sz w:val="24"/>
          <w:szCs w:val="24"/>
        </w:rPr>
      </w:pPr>
    </w:p>
    <w:p w:rsidR="003B407A" w:rsidRPr="003B407A" w:rsidRDefault="003B407A" w:rsidP="003B407A">
      <w:pPr>
        <w:spacing w:after="0" w:line="240" w:lineRule="auto"/>
        <w:ind w:firstLine="720"/>
        <w:rPr>
          <w:rFonts w:ascii="Times New Roman" w:hAnsi="Times New Roman" w:cs="Times New Roman"/>
          <w:b/>
          <w:sz w:val="24"/>
          <w:szCs w:val="24"/>
        </w:rPr>
      </w:pPr>
      <w:r w:rsidRPr="003B407A">
        <w:rPr>
          <w:rFonts w:ascii="Times New Roman" w:hAnsi="Times New Roman" w:cs="Times New Roman"/>
          <w:sz w:val="24"/>
          <w:szCs w:val="24"/>
        </w:rPr>
        <w:t>3.2.</w:t>
      </w:r>
      <w:r w:rsidRPr="003B407A">
        <w:rPr>
          <w:rFonts w:ascii="Times New Roman" w:hAnsi="Times New Roman" w:cs="Times New Roman"/>
          <w:b/>
          <w:sz w:val="24"/>
          <w:szCs w:val="24"/>
        </w:rPr>
        <w:t xml:space="preserve"> Чрезвычайные ситуации техногенного характера и правила безопасного поведения  </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Понятие о промышленных авариях и катастрофах. Потенциально опасные объекты.</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 xml:space="preserve">Пожары и взрывы, их характеристика, </w:t>
      </w:r>
      <w:proofErr w:type="spellStart"/>
      <w:r w:rsidRPr="003B407A">
        <w:rPr>
          <w:rFonts w:ascii="Times New Roman" w:hAnsi="Times New Roman" w:cs="Times New Roman"/>
          <w:sz w:val="24"/>
          <w:szCs w:val="24"/>
        </w:rPr>
        <w:t>пожаровзрывоопасные</w:t>
      </w:r>
      <w:proofErr w:type="spellEnd"/>
      <w:r w:rsidRPr="003B407A">
        <w:rPr>
          <w:rFonts w:ascii="Times New Roman" w:hAnsi="Times New Roman" w:cs="Times New Roman"/>
          <w:sz w:val="24"/>
          <w:szCs w:val="24"/>
        </w:rPr>
        <w:t xml:space="preserve"> объекты. Правила безопасного поведения при пожарах и взрывах</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Промышленные аварии с выбросом опасных хими</w:t>
      </w:r>
      <w:r w:rsidRPr="003B407A">
        <w:rPr>
          <w:rFonts w:ascii="Times New Roman" w:hAnsi="Times New Roman" w:cs="Times New Roman"/>
          <w:sz w:val="24"/>
          <w:szCs w:val="24"/>
        </w:rPr>
        <w:softHyphen/>
        <w:t>ческих веществ. Химически опасные объекты произ</w:t>
      </w:r>
      <w:r w:rsidRPr="003B407A">
        <w:rPr>
          <w:rFonts w:ascii="Times New Roman" w:hAnsi="Times New Roman" w:cs="Times New Roman"/>
          <w:sz w:val="24"/>
          <w:szCs w:val="24"/>
        </w:rPr>
        <w:softHyphen/>
        <w:t xml:space="preserve">водства. </w:t>
      </w:r>
      <w:proofErr w:type="spellStart"/>
      <w:r w:rsidRPr="003B407A">
        <w:rPr>
          <w:rFonts w:ascii="Times New Roman" w:hAnsi="Times New Roman" w:cs="Times New Roman"/>
          <w:sz w:val="24"/>
          <w:szCs w:val="24"/>
        </w:rPr>
        <w:t>Аварийно</w:t>
      </w:r>
      <w:proofErr w:type="spellEnd"/>
      <w:r w:rsidRPr="003B407A">
        <w:rPr>
          <w:rFonts w:ascii="Times New Roman" w:hAnsi="Times New Roman" w:cs="Times New Roman"/>
          <w:sz w:val="24"/>
          <w:szCs w:val="24"/>
        </w:rPr>
        <w:t xml:space="preserve"> химически опасные вещества (АХОВ) их характе</w:t>
      </w:r>
      <w:r w:rsidRPr="003B407A">
        <w:rPr>
          <w:rFonts w:ascii="Times New Roman" w:hAnsi="Times New Roman" w:cs="Times New Roman"/>
          <w:sz w:val="24"/>
          <w:szCs w:val="24"/>
        </w:rPr>
        <w:softHyphen/>
      </w:r>
      <w:r w:rsidRPr="003B407A">
        <w:rPr>
          <w:rFonts w:ascii="Times New Roman" w:hAnsi="Times New Roman" w:cs="Times New Roman"/>
          <w:sz w:val="24"/>
          <w:szCs w:val="24"/>
        </w:rPr>
        <w:lastRenderedPageBreak/>
        <w:t>ристика и поражающие факторы. Защита населения от АХОВ. Правила безопасного поведения при авариях с выбросом опасного химического вещества.</w:t>
      </w:r>
    </w:p>
    <w:p w:rsidR="003B407A" w:rsidRPr="003B407A" w:rsidRDefault="003B407A" w:rsidP="003B407A">
      <w:pPr>
        <w:pStyle w:val="27"/>
        <w:spacing w:after="0" w:line="240" w:lineRule="auto"/>
        <w:ind w:left="0" w:firstLine="720"/>
        <w:rPr>
          <w:rFonts w:ascii="Times New Roman" w:hAnsi="Times New Roman" w:cs="Times New Roman"/>
          <w:sz w:val="24"/>
          <w:szCs w:val="24"/>
        </w:rPr>
      </w:pPr>
      <w:r w:rsidRPr="003B407A">
        <w:rPr>
          <w:rFonts w:ascii="Times New Roman" w:hAnsi="Times New Roman" w:cs="Times New Roman"/>
          <w:sz w:val="24"/>
          <w:szCs w:val="24"/>
        </w:rPr>
        <w:t xml:space="preserve">Аварии на </w:t>
      </w:r>
      <w:proofErr w:type="spellStart"/>
      <w:r w:rsidRPr="003B407A">
        <w:rPr>
          <w:rFonts w:ascii="Times New Roman" w:hAnsi="Times New Roman" w:cs="Times New Roman"/>
          <w:sz w:val="24"/>
          <w:szCs w:val="24"/>
        </w:rPr>
        <w:t>радиационно</w:t>
      </w:r>
      <w:proofErr w:type="spellEnd"/>
      <w:r w:rsidRPr="003B407A">
        <w:rPr>
          <w:rFonts w:ascii="Times New Roman" w:hAnsi="Times New Roman" w:cs="Times New Roman"/>
          <w:sz w:val="24"/>
          <w:szCs w:val="24"/>
        </w:rPr>
        <w:t xml:space="preserve"> опасных объектах. Правила безопасного поведения при радиационных авариях.</w:t>
      </w:r>
    </w:p>
    <w:p w:rsidR="003B407A" w:rsidRPr="003B407A" w:rsidRDefault="003B407A" w:rsidP="003B407A">
      <w:pPr>
        <w:spacing w:after="0" w:line="240" w:lineRule="auto"/>
        <w:ind w:firstLine="600"/>
        <w:rPr>
          <w:rFonts w:ascii="Times New Roman" w:hAnsi="Times New Roman" w:cs="Times New Roman"/>
          <w:sz w:val="24"/>
          <w:szCs w:val="24"/>
        </w:rPr>
      </w:pPr>
      <w:r w:rsidRPr="003B407A">
        <w:rPr>
          <w:rFonts w:ascii="Times New Roman" w:hAnsi="Times New Roman" w:cs="Times New Roman"/>
          <w:sz w:val="24"/>
          <w:szCs w:val="24"/>
        </w:rPr>
        <w:t>Гидродинамические аварии. Правила без</w:t>
      </w:r>
      <w:r w:rsidRPr="003B407A">
        <w:rPr>
          <w:rFonts w:ascii="Times New Roman" w:hAnsi="Times New Roman" w:cs="Times New Roman"/>
          <w:sz w:val="24"/>
          <w:szCs w:val="24"/>
        </w:rPr>
        <w:softHyphen/>
        <w:t>опасного поведения при угрозе и в ходе наводнения при гидродинамической аварии.</w:t>
      </w:r>
    </w:p>
    <w:p w:rsidR="003B407A" w:rsidRPr="003B407A" w:rsidRDefault="003B407A" w:rsidP="003B407A">
      <w:pPr>
        <w:spacing w:after="0" w:line="240" w:lineRule="auto"/>
        <w:jc w:val="center"/>
        <w:rPr>
          <w:rFonts w:ascii="Times New Roman" w:hAnsi="Times New Roman" w:cs="Times New Roman"/>
          <w:b/>
          <w:sz w:val="24"/>
          <w:szCs w:val="24"/>
        </w:rPr>
      </w:pPr>
      <w:r w:rsidRPr="003B407A">
        <w:rPr>
          <w:rFonts w:ascii="Times New Roman" w:hAnsi="Times New Roman" w:cs="Times New Roman"/>
          <w:b/>
          <w:sz w:val="24"/>
          <w:szCs w:val="24"/>
        </w:rPr>
        <w:t>3.</w:t>
      </w:r>
      <w:r w:rsidRPr="003B407A">
        <w:rPr>
          <w:rFonts w:ascii="Times New Roman" w:hAnsi="Times New Roman" w:cs="Times New Roman"/>
          <w:noProof/>
          <w:sz w:val="24"/>
          <w:szCs w:val="24"/>
        </w:rPr>
        <w:t xml:space="preserve"> 3.</w:t>
      </w:r>
      <w:r w:rsidRPr="003B407A">
        <w:rPr>
          <w:rFonts w:ascii="Times New Roman" w:hAnsi="Times New Roman" w:cs="Times New Roman"/>
          <w:b/>
          <w:sz w:val="24"/>
          <w:szCs w:val="24"/>
        </w:rPr>
        <w:t xml:space="preserve"> Организация защиты населения от чрезвычайных ситуаций </w:t>
      </w:r>
    </w:p>
    <w:p w:rsidR="003B407A" w:rsidRPr="003B407A" w:rsidRDefault="003B407A" w:rsidP="003B407A">
      <w:pPr>
        <w:spacing w:after="0" w:line="240" w:lineRule="auto"/>
        <w:rPr>
          <w:rFonts w:ascii="Times New Roman" w:hAnsi="Times New Roman" w:cs="Times New Roman"/>
          <w:sz w:val="24"/>
          <w:szCs w:val="24"/>
        </w:rPr>
      </w:pPr>
      <w:r w:rsidRPr="003B407A">
        <w:rPr>
          <w:rFonts w:ascii="Times New Roman" w:hAnsi="Times New Roman" w:cs="Times New Roman"/>
          <w:sz w:val="24"/>
          <w:szCs w:val="24"/>
        </w:rPr>
        <w:t xml:space="preserve">           Единая государственная система предупреждения и ликвидации чрезвычайных ситуаций.</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Оповещение населения о чрез</w:t>
      </w:r>
      <w:r w:rsidRPr="003B407A">
        <w:rPr>
          <w:rFonts w:ascii="Times New Roman" w:hAnsi="Times New Roman" w:cs="Times New Roman"/>
          <w:sz w:val="24"/>
          <w:szCs w:val="24"/>
        </w:rPr>
        <w:softHyphen/>
        <w:t>вычайных ситуациях. Сигнал «Внимание всем!». Речевая информация, передаваемая по радио, приемнику, телевизору о чрезвычайных ситуациях.</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Инженерная, радиационная и химическая защита населения.</w:t>
      </w:r>
    </w:p>
    <w:p w:rsidR="003B407A" w:rsidRPr="003B407A" w:rsidRDefault="003B407A" w:rsidP="003B407A">
      <w:pPr>
        <w:spacing w:after="0" w:line="240" w:lineRule="auto"/>
        <w:ind w:firstLine="720"/>
        <w:rPr>
          <w:rFonts w:ascii="Times New Roman" w:hAnsi="Times New Roman" w:cs="Times New Roman"/>
          <w:sz w:val="24"/>
          <w:szCs w:val="24"/>
        </w:rPr>
      </w:pPr>
      <w:r w:rsidRPr="003B407A">
        <w:rPr>
          <w:rFonts w:ascii="Times New Roman" w:hAnsi="Times New Roman" w:cs="Times New Roman"/>
          <w:sz w:val="24"/>
          <w:szCs w:val="24"/>
        </w:rPr>
        <w:t>Эвакуация. Обязанности и правила поведения людей при эвакуации.</w:t>
      </w:r>
    </w:p>
    <w:p w:rsidR="003B407A" w:rsidRPr="003B407A" w:rsidRDefault="003B407A" w:rsidP="003B407A">
      <w:pPr>
        <w:spacing w:after="0" w:line="240" w:lineRule="auto"/>
        <w:ind w:firstLine="261"/>
        <w:rPr>
          <w:rFonts w:ascii="Times New Roman" w:hAnsi="Times New Roman" w:cs="Times New Roman"/>
          <w:sz w:val="24"/>
          <w:szCs w:val="24"/>
        </w:rPr>
      </w:pPr>
      <w:r w:rsidRPr="003B407A">
        <w:rPr>
          <w:rFonts w:ascii="Times New Roman" w:hAnsi="Times New Roman" w:cs="Times New Roman"/>
          <w:sz w:val="24"/>
          <w:szCs w:val="24"/>
        </w:rPr>
        <w:tab/>
      </w:r>
    </w:p>
    <w:p w:rsidR="003B407A" w:rsidRPr="003B407A" w:rsidRDefault="003B407A" w:rsidP="003B407A">
      <w:pPr>
        <w:pStyle w:val="1"/>
        <w:spacing w:before="0" w:line="240" w:lineRule="auto"/>
        <w:rPr>
          <w:rFonts w:ascii="Times New Roman" w:hAnsi="Times New Roman" w:cs="Times New Roman"/>
          <w:color w:val="auto"/>
          <w:sz w:val="24"/>
          <w:szCs w:val="24"/>
        </w:rPr>
      </w:pPr>
      <w:r w:rsidRPr="003B407A">
        <w:rPr>
          <w:rFonts w:ascii="Times New Roman" w:hAnsi="Times New Roman" w:cs="Times New Roman"/>
          <w:color w:val="auto"/>
          <w:sz w:val="24"/>
          <w:szCs w:val="24"/>
        </w:rPr>
        <w:t>Требования к уровню подготовки выпускников</w:t>
      </w:r>
    </w:p>
    <w:p w:rsidR="003B407A" w:rsidRPr="003B407A" w:rsidRDefault="003B407A" w:rsidP="003B407A">
      <w:pPr>
        <w:pStyle w:val="3"/>
        <w:spacing w:before="0" w:line="240" w:lineRule="auto"/>
        <w:rPr>
          <w:rFonts w:ascii="Times New Roman" w:hAnsi="Times New Roman" w:cs="Times New Roman"/>
          <w:color w:val="auto"/>
          <w:sz w:val="24"/>
          <w:szCs w:val="24"/>
        </w:rPr>
      </w:pPr>
      <w:r w:rsidRPr="003B407A">
        <w:rPr>
          <w:rFonts w:ascii="Times New Roman" w:hAnsi="Times New Roman" w:cs="Times New Roman"/>
          <w:color w:val="auto"/>
          <w:sz w:val="24"/>
          <w:szCs w:val="24"/>
        </w:rPr>
        <w:t>Знать/понимать</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 xml:space="preserve">основы здорового образа жизни; факторы, укрепляющие и разрушающие здоровье; вредные привычки и их профилактику;   </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правила безопасного поведения в чрезвычайных ситуациях социального, природного и техногенного характера;</w:t>
      </w:r>
    </w:p>
    <w:p w:rsidR="003B407A" w:rsidRPr="003B407A" w:rsidRDefault="003B407A" w:rsidP="003B407A">
      <w:pPr>
        <w:widowControl w:val="0"/>
        <w:numPr>
          <w:ilvl w:val="0"/>
          <w:numId w:val="108"/>
        </w:numPr>
        <w:tabs>
          <w:tab w:val="clear" w:pos="360"/>
          <w:tab w:val="num" w:pos="520"/>
        </w:tabs>
        <w:spacing w:after="0" w:line="240" w:lineRule="auto"/>
        <w:ind w:left="520"/>
        <w:jc w:val="both"/>
        <w:rPr>
          <w:rFonts w:ascii="Times New Roman" w:hAnsi="Times New Roman" w:cs="Times New Roman"/>
          <w:sz w:val="24"/>
          <w:szCs w:val="24"/>
        </w:rPr>
      </w:pPr>
      <w:r w:rsidRPr="003B407A">
        <w:rPr>
          <w:rFonts w:ascii="Times New Roman" w:hAnsi="Times New Roman" w:cs="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3B407A" w:rsidRPr="003B407A" w:rsidRDefault="003B407A" w:rsidP="003B407A">
      <w:pPr>
        <w:pStyle w:val="4"/>
        <w:spacing w:before="0" w:after="0"/>
        <w:rPr>
          <w:sz w:val="24"/>
          <w:szCs w:val="24"/>
        </w:rPr>
      </w:pPr>
      <w:r w:rsidRPr="003B407A">
        <w:rPr>
          <w:sz w:val="24"/>
          <w:szCs w:val="24"/>
        </w:rPr>
        <w:t xml:space="preserve">    Уметь</w:t>
      </w:r>
    </w:p>
    <w:p w:rsidR="003B407A" w:rsidRPr="003B407A" w:rsidRDefault="003B407A" w:rsidP="003B407A">
      <w:pPr>
        <w:spacing w:after="0" w:line="240" w:lineRule="auto"/>
        <w:rPr>
          <w:rFonts w:ascii="Times New Roman" w:hAnsi="Times New Roman" w:cs="Times New Roman"/>
          <w:sz w:val="24"/>
          <w:szCs w:val="24"/>
        </w:rPr>
      </w:pPr>
    </w:p>
    <w:p w:rsidR="003B407A" w:rsidRPr="003B407A" w:rsidRDefault="003B407A" w:rsidP="003B407A">
      <w:pPr>
        <w:widowControl w:val="0"/>
        <w:numPr>
          <w:ilvl w:val="0"/>
          <w:numId w:val="109"/>
        </w:numPr>
        <w:tabs>
          <w:tab w:val="clear" w:pos="360"/>
          <w:tab w:val="num" w:pos="600"/>
        </w:tabs>
        <w:spacing w:after="0" w:line="240" w:lineRule="auto"/>
        <w:ind w:left="600"/>
        <w:jc w:val="both"/>
        <w:rPr>
          <w:rFonts w:ascii="Times New Roman" w:hAnsi="Times New Roman" w:cs="Times New Roman"/>
          <w:sz w:val="24"/>
          <w:szCs w:val="24"/>
        </w:rPr>
      </w:pPr>
      <w:r w:rsidRPr="003B407A">
        <w:rPr>
          <w:rFonts w:ascii="Times New Roman" w:hAnsi="Times New Roman" w:cs="Times New Roman"/>
          <w:sz w:val="24"/>
          <w:szCs w:val="24"/>
        </w:rPr>
        <w:t>действовать при возникновении пожара в жилище и использовать подручные средства для ликвидации очагов возгорания;</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 xml:space="preserve">соблюдать правила поведения на воде, оказывать помощь утопающему; </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оказывать первую медицинскую помощь при ожогах, отморожениях, ушибах, кровотечениях;</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proofErr w:type="gramStart"/>
      <w:r w:rsidRPr="003B407A">
        <w:rPr>
          <w:rFonts w:ascii="Times New Roman" w:hAnsi="Times New Roman" w:cs="Times New Roman"/>
          <w:sz w:val="24"/>
          <w:szCs w:val="24"/>
        </w:rPr>
        <w:t xml:space="preserve">пользоваться средствами индивидуальной  защиты (противогазом, </w:t>
      </w:r>
      <w:proofErr w:type="gramEnd"/>
    </w:p>
    <w:p w:rsidR="003B407A" w:rsidRPr="003B407A" w:rsidRDefault="003B407A" w:rsidP="003B407A">
      <w:pPr>
        <w:spacing w:after="0" w:line="240" w:lineRule="auto"/>
        <w:ind w:left="567" w:firstLine="3"/>
        <w:rPr>
          <w:rFonts w:ascii="Times New Roman" w:hAnsi="Times New Roman" w:cs="Times New Roman"/>
          <w:b/>
          <w:sz w:val="24"/>
          <w:szCs w:val="24"/>
        </w:rPr>
      </w:pPr>
      <w:r w:rsidRPr="003B407A">
        <w:rPr>
          <w:rFonts w:ascii="Times New Roman" w:hAnsi="Times New Roman" w:cs="Times New Roman"/>
          <w:sz w:val="24"/>
          <w:szCs w:val="24"/>
        </w:rPr>
        <w:t>респиратором, ватно-марлевой повязкой, домашней медицинской    аптечкой) и средствами коллективной защиты;</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 xml:space="preserve">вести себя в </w:t>
      </w:r>
      <w:proofErr w:type="gramStart"/>
      <w:r w:rsidRPr="003B407A">
        <w:rPr>
          <w:rFonts w:ascii="Times New Roman" w:hAnsi="Times New Roman" w:cs="Times New Roman"/>
          <w:sz w:val="24"/>
          <w:szCs w:val="24"/>
        </w:rPr>
        <w:t>криминогенных ситуациях</w:t>
      </w:r>
      <w:proofErr w:type="gramEnd"/>
      <w:r w:rsidRPr="003B407A">
        <w:rPr>
          <w:rFonts w:ascii="Times New Roman" w:hAnsi="Times New Roman" w:cs="Times New Roman"/>
          <w:sz w:val="24"/>
          <w:szCs w:val="24"/>
        </w:rPr>
        <w:t xml:space="preserve"> и в местах большого скопления людей;</w:t>
      </w:r>
    </w:p>
    <w:p w:rsidR="003B407A" w:rsidRPr="003B407A" w:rsidRDefault="003B407A" w:rsidP="003B407A">
      <w:pPr>
        <w:widowControl w:val="0"/>
        <w:numPr>
          <w:ilvl w:val="0"/>
          <w:numId w:val="110"/>
        </w:numPr>
        <w:tabs>
          <w:tab w:val="clear" w:pos="360"/>
          <w:tab w:val="num" w:pos="520"/>
        </w:tabs>
        <w:spacing w:after="0" w:line="240" w:lineRule="auto"/>
        <w:ind w:left="520"/>
        <w:jc w:val="both"/>
        <w:rPr>
          <w:rFonts w:ascii="Times New Roman" w:hAnsi="Times New Roman" w:cs="Times New Roman"/>
          <w:b/>
          <w:sz w:val="24"/>
          <w:szCs w:val="24"/>
        </w:rPr>
      </w:pPr>
      <w:r w:rsidRPr="003B407A">
        <w:rPr>
          <w:rFonts w:ascii="Times New Roman" w:hAnsi="Times New Roman" w:cs="Times New Roman"/>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3B407A" w:rsidRPr="003B407A" w:rsidRDefault="003B407A" w:rsidP="003B407A">
      <w:pPr>
        <w:spacing w:after="0" w:line="240" w:lineRule="auto"/>
        <w:ind w:left="160"/>
        <w:rPr>
          <w:rFonts w:ascii="Times New Roman" w:hAnsi="Times New Roman" w:cs="Times New Roman"/>
          <w:b/>
          <w:sz w:val="24"/>
          <w:szCs w:val="24"/>
        </w:rPr>
      </w:pPr>
      <w:r w:rsidRPr="003B407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B407A">
        <w:rPr>
          <w:rFonts w:ascii="Times New Roman" w:hAnsi="Times New Roman" w:cs="Times New Roman"/>
          <w:b/>
          <w:sz w:val="24"/>
          <w:szCs w:val="24"/>
        </w:rPr>
        <w:t>для</w:t>
      </w:r>
      <w:proofErr w:type="gramEnd"/>
      <w:r w:rsidRPr="003B407A">
        <w:rPr>
          <w:rFonts w:ascii="Times New Roman" w:hAnsi="Times New Roman" w:cs="Times New Roman"/>
          <w:b/>
          <w:sz w:val="24"/>
          <w:szCs w:val="24"/>
        </w:rPr>
        <w:t>:</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обеспечения личной безопасности на улицах и дорогах;</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соблюдения мер предосторожности и правил поведения пассажиров в общественном транспорте;</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пользования бытовыми приборами и инструментами;</w:t>
      </w:r>
    </w:p>
    <w:p w:rsidR="003B407A" w:rsidRPr="003B407A" w:rsidRDefault="003B407A" w:rsidP="003B407A">
      <w:pPr>
        <w:widowControl w:val="0"/>
        <w:numPr>
          <w:ilvl w:val="0"/>
          <w:numId w:val="58"/>
        </w:numPr>
        <w:spacing w:after="0" w:line="240" w:lineRule="auto"/>
        <w:jc w:val="both"/>
        <w:rPr>
          <w:rFonts w:ascii="Times New Roman" w:hAnsi="Times New Roman" w:cs="Times New Roman"/>
          <w:sz w:val="24"/>
          <w:szCs w:val="24"/>
        </w:rPr>
      </w:pPr>
      <w:r w:rsidRPr="003B407A">
        <w:rPr>
          <w:rFonts w:ascii="Times New Roman" w:hAnsi="Times New Roman" w:cs="Times New Roman"/>
          <w:sz w:val="24"/>
          <w:szCs w:val="24"/>
        </w:rPr>
        <w:t>проявления бдительности и поведения при угрозе террористического акта;</w:t>
      </w:r>
    </w:p>
    <w:p w:rsidR="003B407A" w:rsidRPr="003B407A" w:rsidRDefault="003B407A" w:rsidP="003B407A">
      <w:pPr>
        <w:widowControl w:val="0"/>
        <w:numPr>
          <w:ilvl w:val="0"/>
          <w:numId w:val="58"/>
        </w:numPr>
        <w:spacing w:after="0" w:line="240" w:lineRule="auto"/>
        <w:jc w:val="both"/>
        <w:rPr>
          <w:rFonts w:ascii="Times New Roman" w:hAnsi="Times New Roman" w:cs="Times New Roman"/>
          <w:b/>
          <w:sz w:val="24"/>
          <w:szCs w:val="24"/>
        </w:rPr>
      </w:pPr>
      <w:r w:rsidRPr="003B407A">
        <w:rPr>
          <w:rFonts w:ascii="Times New Roman" w:hAnsi="Times New Roman" w:cs="Times New Roman"/>
          <w:sz w:val="24"/>
          <w:szCs w:val="24"/>
        </w:rPr>
        <w:t>обращения (вызова) в случае необходимости в соответствующие службы экстренной помощи.</w:t>
      </w:r>
      <w:r w:rsidRPr="003B407A">
        <w:rPr>
          <w:rFonts w:ascii="Times New Roman" w:hAnsi="Times New Roman" w:cs="Times New Roman"/>
          <w:b/>
          <w:sz w:val="24"/>
          <w:szCs w:val="24"/>
        </w:rPr>
        <w:t xml:space="preserve"> </w:t>
      </w:r>
    </w:p>
    <w:p w:rsidR="003B407A" w:rsidRDefault="003B407A" w:rsidP="00B3089C">
      <w:pPr>
        <w:suppressAutoHyphens/>
        <w:spacing w:after="0" w:line="240" w:lineRule="auto"/>
        <w:ind w:left="780"/>
        <w:rPr>
          <w:rFonts w:ascii="Times New Roman" w:hAnsi="Times New Roman" w:cs="Times New Roman"/>
          <w:b/>
          <w:sz w:val="24"/>
          <w:szCs w:val="24"/>
        </w:rPr>
      </w:pPr>
    </w:p>
    <w:p w:rsidR="00C747EC" w:rsidRPr="00667AA8" w:rsidRDefault="00C747EC" w:rsidP="00B3089C">
      <w:pPr>
        <w:suppressAutoHyphens/>
        <w:spacing w:after="0" w:line="240" w:lineRule="auto"/>
        <w:ind w:left="780"/>
        <w:rPr>
          <w:rFonts w:ascii="Times New Roman" w:hAnsi="Times New Roman" w:cs="Times New Roman"/>
          <w:b/>
          <w:sz w:val="24"/>
          <w:szCs w:val="24"/>
        </w:rPr>
      </w:pPr>
    </w:p>
    <w:sectPr w:rsidR="00C747EC" w:rsidRPr="00667AA8" w:rsidSect="00667AA8">
      <w:pgSz w:w="11909" w:h="16838"/>
      <w:pgMar w:top="1134" w:right="1134"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AC0A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6"/>
    <w:multiLevelType w:val="multilevel"/>
    <w:tmpl w:val="00000006"/>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C"/>
    <w:multiLevelType w:val="singleLevel"/>
    <w:tmpl w:val="0000000C"/>
    <w:name w:val="WW8Num22"/>
    <w:lvl w:ilvl="0">
      <w:start w:val="1"/>
      <w:numFmt w:val="bullet"/>
      <w:lvlText w:val=""/>
      <w:lvlJc w:val="left"/>
      <w:pPr>
        <w:tabs>
          <w:tab w:val="num" w:pos="720"/>
        </w:tabs>
        <w:ind w:left="720" w:hanging="360"/>
      </w:pPr>
      <w:rPr>
        <w:rFonts w:ascii="Wingdings" w:hAnsi="Wingdings"/>
      </w:rPr>
    </w:lvl>
  </w:abstractNum>
  <w:abstractNum w:abstractNumId="4">
    <w:nsid w:val="0000000F"/>
    <w:multiLevelType w:val="singleLevel"/>
    <w:tmpl w:val="0000000F"/>
    <w:name w:val="WW8Num25"/>
    <w:lvl w:ilvl="0">
      <w:start w:val="1"/>
      <w:numFmt w:val="bullet"/>
      <w:lvlText w:val=""/>
      <w:lvlJc w:val="left"/>
      <w:pPr>
        <w:tabs>
          <w:tab w:val="num" w:pos="1080"/>
        </w:tabs>
        <w:ind w:left="1080" w:hanging="360"/>
      </w:pPr>
      <w:rPr>
        <w:rFonts w:ascii="Symbol" w:hAnsi="Symbol"/>
      </w:rPr>
    </w:lvl>
  </w:abstractNum>
  <w:abstractNum w:abstractNumId="5">
    <w:nsid w:val="00000010"/>
    <w:multiLevelType w:val="singleLevel"/>
    <w:tmpl w:val="00000010"/>
    <w:name w:val="WW8Num27"/>
    <w:lvl w:ilvl="0">
      <w:start w:val="1"/>
      <w:numFmt w:val="bullet"/>
      <w:lvlText w:val=""/>
      <w:lvlJc w:val="left"/>
      <w:pPr>
        <w:tabs>
          <w:tab w:val="num" w:pos="720"/>
        </w:tabs>
        <w:ind w:left="720" w:hanging="360"/>
      </w:pPr>
      <w:rPr>
        <w:rFonts w:ascii="Wingdings" w:hAnsi="Wingdings"/>
      </w:rPr>
    </w:lvl>
  </w:abstractNum>
  <w:abstractNum w:abstractNumId="6">
    <w:nsid w:val="00000011"/>
    <w:multiLevelType w:val="singleLevel"/>
    <w:tmpl w:val="00000011"/>
    <w:name w:val="WW8Num29"/>
    <w:lvl w:ilvl="0">
      <w:start w:val="1"/>
      <w:numFmt w:val="decimal"/>
      <w:lvlText w:val="%1)"/>
      <w:lvlJc w:val="left"/>
      <w:pPr>
        <w:tabs>
          <w:tab w:val="num" w:pos="780"/>
        </w:tabs>
        <w:ind w:left="780" w:hanging="360"/>
      </w:pPr>
    </w:lvl>
  </w:abstractNum>
  <w:abstractNum w:abstractNumId="7">
    <w:nsid w:val="00000013"/>
    <w:multiLevelType w:val="singleLevel"/>
    <w:tmpl w:val="00000013"/>
    <w:name w:val="WW8Num31"/>
    <w:lvl w:ilvl="0">
      <w:start w:val="1"/>
      <w:numFmt w:val="bullet"/>
      <w:lvlText w:val=""/>
      <w:lvlJc w:val="left"/>
      <w:pPr>
        <w:tabs>
          <w:tab w:val="num" w:pos="0"/>
        </w:tabs>
        <w:ind w:left="1080" w:hanging="360"/>
      </w:pPr>
      <w:rPr>
        <w:rFonts w:ascii="Symbol" w:hAnsi="Symbol"/>
      </w:rPr>
    </w:lvl>
  </w:abstractNum>
  <w:abstractNum w:abstractNumId="8">
    <w:nsid w:val="01420003"/>
    <w:multiLevelType w:val="hybridMultilevel"/>
    <w:tmpl w:val="CFD48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03406739"/>
    <w:multiLevelType w:val="hybridMultilevel"/>
    <w:tmpl w:val="8F7ADC0E"/>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0">
    <w:nsid w:val="04CD6D7B"/>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5053BB"/>
    <w:multiLevelType w:val="hybridMultilevel"/>
    <w:tmpl w:val="100AB68E"/>
    <w:lvl w:ilvl="0" w:tplc="44561DD6">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0B434A8C"/>
    <w:multiLevelType w:val="hybridMultilevel"/>
    <w:tmpl w:val="6D4458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CBE09CF"/>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E44B46"/>
    <w:multiLevelType w:val="hybridMultilevel"/>
    <w:tmpl w:val="0E704BD8"/>
    <w:lvl w:ilvl="0" w:tplc="3C02627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0E2F640B"/>
    <w:multiLevelType w:val="hybridMultilevel"/>
    <w:tmpl w:val="AF7467FA"/>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8">
    <w:nsid w:val="0F0E4035"/>
    <w:multiLevelType w:val="hybridMultilevel"/>
    <w:tmpl w:val="C606592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9">
    <w:nsid w:val="0F752674"/>
    <w:multiLevelType w:val="hybridMultilevel"/>
    <w:tmpl w:val="50F0A10C"/>
    <w:lvl w:ilvl="0" w:tplc="CBAAE4F2">
      <w:start w:val="1"/>
      <w:numFmt w:val="decimal"/>
      <w:lvlText w:val="%1)"/>
      <w:lvlJc w:val="left"/>
      <w:pPr>
        <w:ind w:left="786" w:hanging="360"/>
      </w:pPr>
      <w:rPr>
        <w:rFonts w:asciiTheme="minorHAnsi" w:eastAsiaTheme="minorEastAsia" w:hAnsiTheme="minorHAnsi" w:cstheme="minorBid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F776BB9"/>
    <w:multiLevelType w:val="hybridMultilevel"/>
    <w:tmpl w:val="D6D2C9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0FB96AD0"/>
    <w:multiLevelType w:val="hybridMultilevel"/>
    <w:tmpl w:val="DF566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FBF34F7"/>
    <w:multiLevelType w:val="multilevel"/>
    <w:tmpl w:val="4DB47E90"/>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112F7702"/>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A75E82"/>
    <w:multiLevelType w:val="hybridMultilevel"/>
    <w:tmpl w:val="C2DCE8B4"/>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5">
    <w:nsid w:val="11A92BBE"/>
    <w:multiLevelType w:val="hybridMultilevel"/>
    <w:tmpl w:val="B7AE2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2BB3A44"/>
    <w:multiLevelType w:val="hybridMultilevel"/>
    <w:tmpl w:val="FCD4E13A"/>
    <w:lvl w:ilvl="0" w:tplc="EBC0A74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14830D50"/>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A87492"/>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243F73"/>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0173E2"/>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2F243B"/>
    <w:multiLevelType w:val="hybridMultilevel"/>
    <w:tmpl w:val="42482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AC53173"/>
    <w:multiLevelType w:val="singleLevel"/>
    <w:tmpl w:val="EB9EAE0C"/>
    <w:lvl w:ilvl="0">
      <w:start w:val="1"/>
      <w:numFmt w:val="decimal"/>
      <w:lvlText w:val="%1."/>
      <w:legacy w:legacy="1" w:legacySpace="0" w:legacyIndent="216"/>
      <w:lvlJc w:val="left"/>
      <w:rPr>
        <w:rFonts w:ascii="Times New Roman" w:hAnsi="Times New Roman" w:cs="Times New Roman" w:hint="default"/>
      </w:rPr>
    </w:lvl>
  </w:abstractNum>
  <w:abstractNum w:abstractNumId="33">
    <w:nsid w:val="1B6F20C6"/>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7B4E2F"/>
    <w:multiLevelType w:val="hybridMultilevel"/>
    <w:tmpl w:val="57D29C7C"/>
    <w:lvl w:ilvl="0" w:tplc="6152199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1EAB4923"/>
    <w:multiLevelType w:val="hybridMultilevel"/>
    <w:tmpl w:val="1616AD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1FE70FAF"/>
    <w:multiLevelType w:val="hybridMultilevel"/>
    <w:tmpl w:val="D64A5AE0"/>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37">
    <w:nsid w:val="1FF40545"/>
    <w:multiLevelType w:val="hybridMultilevel"/>
    <w:tmpl w:val="BF9EA218"/>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8">
    <w:nsid w:val="202B38B5"/>
    <w:multiLevelType w:val="hybridMultilevel"/>
    <w:tmpl w:val="6B2C03E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215629C6"/>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DE1033"/>
    <w:multiLevelType w:val="hybridMultilevel"/>
    <w:tmpl w:val="63808FA4"/>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1">
    <w:nsid w:val="258218CE"/>
    <w:multiLevelType w:val="hybridMultilevel"/>
    <w:tmpl w:val="C4F8F3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266B1116"/>
    <w:multiLevelType w:val="multilevel"/>
    <w:tmpl w:val="6302C088"/>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3">
    <w:nsid w:val="29294B61"/>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816C1B"/>
    <w:multiLevelType w:val="hybridMultilevel"/>
    <w:tmpl w:val="8EE2F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6">
    <w:nsid w:val="2DE1597B"/>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EE3FA5"/>
    <w:multiLevelType w:val="hybridMultilevel"/>
    <w:tmpl w:val="B2644420"/>
    <w:lvl w:ilvl="0" w:tplc="00000021">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2EA771C9"/>
    <w:multiLevelType w:val="hybridMultilevel"/>
    <w:tmpl w:val="DF427AC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9">
    <w:nsid w:val="2EF51C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03A5C8C"/>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F07BDD"/>
    <w:multiLevelType w:val="hybridMultilevel"/>
    <w:tmpl w:val="4B66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A60C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35716BD1"/>
    <w:multiLevelType w:val="hybridMultilevel"/>
    <w:tmpl w:val="0C28CD14"/>
    <w:lvl w:ilvl="0" w:tplc="0419000F">
      <w:start w:val="1"/>
      <w:numFmt w:val="decimal"/>
      <w:lvlText w:val="%1."/>
      <w:lvlJc w:val="left"/>
      <w:pPr>
        <w:ind w:left="198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35FD6922"/>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BC5FF3"/>
    <w:multiLevelType w:val="multilevel"/>
    <w:tmpl w:val="89BEBAC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6">
    <w:nsid w:val="384318DE"/>
    <w:multiLevelType w:val="hybridMultilevel"/>
    <w:tmpl w:val="66B83454"/>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57">
    <w:nsid w:val="388D3A77"/>
    <w:multiLevelType w:val="hybridMultilevel"/>
    <w:tmpl w:val="654EBE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39C4612A"/>
    <w:multiLevelType w:val="hybridMultilevel"/>
    <w:tmpl w:val="AB42B07E"/>
    <w:lvl w:ilvl="0" w:tplc="F266C42E">
      <w:start w:val="1"/>
      <w:numFmt w:val="bullet"/>
      <w:lvlText w:val=""/>
      <w:lvlJc w:val="left"/>
      <w:pPr>
        <w:tabs>
          <w:tab w:val="num" w:pos="1454"/>
        </w:tabs>
        <w:ind w:left="145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3A691862"/>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ABF683F"/>
    <w:multiLevelType w:val="hybridMultilevel"/>
    <w:tmpl w:val="9EBE8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C682C64"/>
    <w:multiLevelType w:val="hybridMultilevel"/>
    <w:tmpl w:val="63FAF9A8"/>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2">
    <w:nsid w:val="3E9B029B"/>
    <w:multiLevelType w:val="hybridMultilevel"/>
    <w:tmpl w:val="79D097D6"/>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63">
    <w:nsid w:val="3EA34261"/>
    <w:multiLevelType w:val="hybridMultilevel"/>
    <w:tmpl w:val="8D7E906C"/>
    <w:lvl w:ilvl="0" w:tplc="248C7DBE">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407508DE"/>
    <w:multiLevelType w:val="hybridMultilevel"/>
    <w:tmpl w:val="976EE40A"/>
    <w:lvl w:ilvl="0" w:tplc="4C444FE6">
      <w:start w:val="1"/>
      <w:numFmt w:val="decimal"/>
      <w:lvlText w:val="%1."/>
      <w:lvlJc w:val="left"/>
      <w:pPr>
        <w:ind w:left="405" w:hanging="360"/>
      </w:pPr>
      <w:rPr>
        <w:rFonts w:hint="default"/>
        <w:b/>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5">
    <w:nsid w:val="41145EB7"/>
    <w:multiLevelType w:val="hybridMultilevel"/>
    <w:tmpl w:val="B65E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581F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422C5C82"/>
    <w:multiLevelType w:val="hybridMultilevel"/>
    <w:tmpl w:val="41EA2DDE"/>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8">
    <w:nsid w:val="42445F9A"/>
    <w:multiLevelType w:val="hybridMultilevel"/>
    <w:tmpl w:val="B2CA765C"/>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9">
    <w:nsid w:val="42A617EC"/>
    <w:multiLevelType w:val="hybridMultilevel"/>
    <w:tmpl w:val="5E16C980"/>
    <w:lvl w:ilvl="0" w:tplc="703ABB50">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9E81162"/>
    <w:multiLevelType w:val="multilevel"/>
    <w:tmpl w:val="4EC443F8"/>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A433D2D"/>
    <w:multiLevelType w:val="hybridMultilevel"/>
    <w:tmpl w:val="648476E2"/>
    <w:lvl w:ilvl="0" w:tplc="F266C42E">
      <w:start w:val="1"/>
      <w:numFmt w:val="bullet"/>
      <w:lvlText w:val=""/>
      <w:lvlJc w:val="left"/>
      <w:pPr>
        <w:tabs>
          <w:tab w:val="num" w:pos="1454"/>
        </w:tabs>
        <w:ind w:left="145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4A752985"/>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C62FD0"/>
    <w:multiLevelType w:val="hybridMultilevel"/>
    <w:tmpl w:val="4FBC4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CA765FD"/>
    <w:multiLevelType w:val="hybridMultilevel"/>
    <w:tmpl w:val="4AAE5A84"/>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nsid w:val="4F3C7DB8"/>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F5B268C"/>
    <w:multiLevelType w:val="hybridMultilevel"/>
    <w:tmpl w:val="279E28BA"/>
    <w:lvl w:ilvl="0" w:tplc="F474977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9">
    <w:nsid w:val="54A15B9B"/>
    <w:multiLevelType w:val="hybridMultilevel"/>
    <w:tmpl w:val="40D20252"/>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0">
    <w:nsid w:val="590B3131"/>
    <w:multiLevelType w:val="hybridMultilevel"/>
    <w:tmpl w:val="2D62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E1B73D2"/>
    <w:multiLevelType w:val="hybridMultilevel"/>
    <w:tmpl w:val="A9B05618"/>
    <w:lvl w:ilvl="0" w:tplc="EBC0A74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2">
    <w:nsid w:val="5E750C31"/>
    <w:multiLevelType w:val="hybridMultilevel"/>
    <w:tmpl w:val="C010A5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3">
    <w:nsid w:val="5ED54A46"/>
    <w:multiLevelType w:val="hybridMultilevel"/>
    <w:tmpl w:val="D200D828"/>
    <w:lvl w:ilvl="0" w:tplc="EBC0A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7B24E7"/>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C56B04"/>
    <w:multiLevelType w:val="hybridMultilevel"/>
    <w:tmpl w:val="853CF1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63A333A3"/>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57E6CB8"/>
    <w:multiLevelType w:val="hybridMultilevel"/>
    <w:tmpl w:val="526EA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671E30AD"/>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480A90"/>
    <w:multiLevelType w:val="hybridMultilevel"/>
    <w:tmpl w:val="F39C35F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0">
    <w:nsid w:val="698727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1">
    <w:nsid w:val="6ACA13C2"/>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C7461A9"/>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D1C2351"/>
    <w:multiLevelType w:val="hybridMultilevel"/>
    <w:tmpl w:val="7E840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16D2C95"/>
    <w:multiLevelType w:val="multilevel"/>
    <w:tmpl w:val="09BA775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5">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77362494"/>
    <w:multiLevelType w:val="hybridMultilevel"/>
    <w:tmpl w:val="26AAB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AD229D1"/>
    <w:multiLevelType w:val="hybridMultilevel"/>
    <w:tmpl w:val="C03A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374877"/>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4E65C1"/>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FB47102"/>
    <w:multiLevelType w:val="hybridMultilevel"/>
    <w:tmpl w:val="85BAC1D0"/>
    <w:lvl w:ilvl="0" w:tplc="120CB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FCB7412"/>
    <w:multiLevelType w:val="multilevel"/>
    <w:tmpl w:val="F9B8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32"/>
  </w:num>
  <w:num w:numId="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2"/>
        <w:lvlJc w:val="left"/>
        <w:rPr>
          <w:rFonts w:ascii="Arial" w:hAnsi="Arial" w:cs="Arial" w:hint="default"/>
        </w:rPr>
      </w:lvl>
    </w:lvlOverride>
  </w:num>
  <w:num w:numId="12">
    <w:abstractNumId w:val="41"/>
  </w:num>
  <w:num w:numId="13">
    <w:abstractNumId w:val="97"/>
  </w:num>
  <w:num w:numId="14">
    <w:abstractNumId w:val="83"/>
  </w:num>
  <w:num w:numId="15">
    <w:abstractNumId w:val="81"/>
  </w:num>
  <w:num w:numId="16">
    <w:abstractNumId w:val="11"/>
  </w:num>
  <w:num w:numId="17">
    <w:abstractNumId w:val="26"/>
  </w:num>
  <w:num w:numId="18">
    <w:abstractNumId w:val="65"/>
  </w:num>
  <w:num w:numId="19">
    <w:abstractNumId w:val="19"/>
  </w:num>
  <w:num w:numId="20">
    <w:abstractNumId w:val="78"/>
  </w:num>
  <w:num w:numId="21">
    <w:abstractNumId w:val="71"/>
  </w:num>
  <w:num w:numId="22">
    <w:abstractNumId w:val="64"/>
  </w:num>
  <w:num w:numId="23">
    <w:abstractNumId w:val="100"/>
  </w:num>
  <w:num w:numId="24">
    <w:abstractNumId w:val="80"/>
  </w:num>
  <w:num w:numId="25">
    <w:abstractNumId w:val="51"/>
  </w:num>
  <w:num w:numId="26">
    <w:abstractNumId w:val="33"/>
  </w:num>
  <w:num w:numId="27">
    <w:abstractNumId w:val="98"/>
  </w:num>
  <w:num w:numId="28">
    <w:abstractNumId w:val="73"/>
  </w:num>
  <w:num w:numId="29">
    <w:abstractNumId w:val="10"/>
  </w:num>
  <w:num w:numId="30">
    <w:abstractNumId w:val="30"/>
  </w:num>
  <w:num w:numId="31">
    <w:abstractNumId w:val="91"/>
  </w:num>
  <w:num w:numId="32">
    <w:abstractNumId w:val="86"/>
  </w:num>
  <w:num w:numId="33">
    <w:abstractNumId w:val="46"/>
  </w:num>
  <w:num w:numId="34">
    <w:abstractNumId w:val="28"/>
  </w:num>
  <w:num w:numId="35">
    <w:abstractNumId w:val="88"/>
  </w:num>
  <w:num w:numId="36">
    <w:abstractNumId w:val="43"/>
  </w:num>
  <w:num w:numId="37">
    <w:abstractNumId w:val="27"/>
  </w:num>
  <w:num w:numId="38">
    <w:abstractNumId w:val="84"/>
  </w:num>
  <w:num w:numId="39">
    <w:abstractNumId w:val="99"/>
  </w:num>
  <w:num w:numId="40">
    <w:abstractNumId w:val="15"/>
  </w:num>
  <w:num w:numId="41">
    <w:abstractNumId w:val="101"/>
  </w:num>
  <w:num w:numId="42">
    <w:abstractNumId w:val="50"/>
  </w:num>
  <w:num w:numId="43">
    <w:abstractNumId w:val="39"/>
  </w:num>
  <w:num w:numId="44">
    <w:abstractNumId w:val="59"/>
  </w:num>
  <w:num w:numId="45">
    <w:abstractNumId w:val="23"/>
  </w:num>
  <w:num w:numId="46">
    <w:abstractNumId w:val="92"/>
  </w:num>
  <w:num w:numId="47">
    <w:abstractNumId w:val="29"/>
  </w:num>
  <w:num w:numId="48">
    <w:abstractNumId w:val="54"/>
  </w:num>
  <w:num w:numId="49">
    <w:abstractNumId w:val="76"/>
  </w:num>
  <w:num w:numId="50">
    <w:abstractNumId w:val="1"/>
  </w:num>
  <w:num w:numId="51">
    <w:abstractNumId w:val="62"/>
  </w:num>
  <w:num w:numId="52">
    <w:abstractNumId w:val="21"/>
  </w:num>
  <w:num w:numId="53">
    <w:abstractNumId w:val="18"/>
  </w:num>
  <w:num w:numId="54">
    <w:abstractNumId w:val="9"/>
  </w:num>
  <w:num w:numId="55">
    <w:abstractNumId w:val="93"/>
  </w:num>
  <w:num w:numId="56">
    <w:abstractNumId w:val="44"/>
  </w:num>
  <w:num w:numId="57">
    <w:abstractNumId w:val="85"/>
  </w:num>
  <w:num w:numId="58">
    <w:abstractNumId w:val="70"/>
  </w:num>
  <w:num w:numId="59">
    <w:abstractNumId w:val="74"/>
  </w:num>
  <w:num w:numId="60">
    <w:abstractNumId w:val="96"/>
  </w:num>
  <w:num w:numId="61">
    <w:abstractNumId w:val="69"/>
  </w:num>
  <w:num w:numId="62">
    <w:abstractNumId w:val="53"/>
    <w:lvlOverride w:ilvl="0">
      <w:startOverride w:val="1"/>
    </w:lvlOverride>
    <w:lvlOverride w:ilvl="1"/>
    <w:lvlOverride w:ilvl="2"/>
    <w:lvlOverride w:ilvl="3"/>
    <w:lvlOverride w:ilvl="4"/>
    <w:lvlOverride w:ilvl="5"/>
    <w:lvlOverride w:ilvl="6"/>
    <w:lvlOverride w:ilvl="7"/>
    <w:lvlOverride w:ilvl="8"/>
  </w:num>
  <w:num w:numId="63">
    <w:abstractNumId w:val="89"/>
  </w:num>
  <w:num w:numId="64">
    <w:abstractNumId w:val="82"/>
  </w:num>
  <w:num w:numId="65">
    <w:abstractNumId w:val="25"/>
  </w:num>
  <w:num w:numId="66">
    <w:abstractNumId w:val="38"/>
  </w:num>
  <w:num w:numId="67">
    <w:abstractNumId w:val="40"/>
  </w:num>
  <w:num w:numId="68">
    <w:abstractNumId w:val="31"/>
  </w:num>
  <w:num w:numId="69">
    <w:abstractNumId w:val="48"/>
  </w:num>
  <w:num w:numId="70">
    <w:abstractNumId w:val="35"/>
  </w:num>
  <w:num w:numId="71">
    <w:abstractNumId w:val="8"/>
  </w:num>
  <w:num w:numId="72">
    <w:abstractNumId w:val="63"/>
  </w:num>
  <w:num w:numId="73">
    <w:abstractNumId w:val="2"/>
  </w:num>
  <w:num w:numId="74">
    <w:abstractNumId w:val="3"/>
  </w:num>
  <w:num w:numId="75">
    <w:abstractNumId w:val="4"/>
  </w:num>
  <w:num w:numId="76">
    <w:abstractNumId w:val="5"/>
  </w:num>
  <w:num w:numId="77">
    <w:abstractNumId w:val="6"/>
  </w:num>
  <w:num w:numId="78">
    <w:abstractNumId w:val="7"/>
  </w:num>
  <w:num w:numId="79">
    <w:abstractNumId w:val="47"/>
  </w:num>
  <w:num w:numId="80">
    <w:abstractNumId w:val="77"/>
  </w:num>
  <w:num w:numId="81">
    <w:abstractNumId w:val="72"/>
  </w:num>
  <w:num w:numId="82">
    <w:abstractNumId w:val="58"/>
  </w:num>
  <w:num w:numId="83">
    <w:abstractNumId w:val="20"/>
  </w:num>
  <w:num w:numId="84">
    <w:abstractNumId w:val="75"/>
  </w:num>
  <w:num w:numId="85">
    <w:abstractNumId w:val="45"/>
  </w:num>
  <w:num w:numId="86">
    <w:abstractNumId w:val="57"/>
  </w:num>
  <w:num w:numId="87">
    <w:abstractNumId w:val="24"/>
  </w:num>
  <w:num w:numId="88">
    <w:abstractNumId w:val="79"/>
  </w:num>
  <w:num w:numId="89">
    <w:abstractNumId w:val="56"/>
  </w:num>
  <w:num w:numId="90">
    <w:abstractNumId w:val="61"/>
  </w:num>
  <w:num w:numId="91">
    <w:abstractNumId w:val="17"/>
  </w:num>
  <w:num w:numId="92">
    <w:abstractNumId w:val="36"/>
  </w:num>
  <w:num w:numId="93">
    <w:abstractNumId w:val="16"/>
  </w:num>
  <w:num w:numId="94">
    <w:abstractNumId w:val="34"/>
  </w:num>
  <w:num w:numId="95">
    <w:abstractNumId w:val="37"/>
  </w:num>
  <w:num w:numId="96">
    <w:abstractNumId w:val="67"/>
  </w:num>
  <w:num w:numId="97">
    <w:abstractNumId w:val="68"/>
  </w:num>
  <w:num w:numId="98">
    <w:abstractNumId w:val="12"/>
  </w:num>
  <w:num w:numId="99">
    <w:abstractNumId w:val="42"/>
  </w:num>
  <w:num w:numId="100">
    <w:abstractNumId w:val="94"/>
  </w:num>
  <w:num w:numId="101">
    <w:abstractNumId w:val="95"/>
  </w:num>
  <w:num w:numId="102">
    <w:abstractNumId w:val="55"/>
  </w:num>
  <w:num w:numId="103">
    <w:abstractNumId w:val="22"/>
  </w:num>
  <w:num w:numId="104">
    <w:abstractNumId w:val="13"/>
  </w:num>
  <w:num w:numId="105">
    <w:abstractNumId w:val="60"/>
  </w:num>
  <w:num w:numId="106">
    <w:abstractNumId w:val="87"/>
  </w:num>
  <w:num w:numId="107">
    <w:abstractNumId w:val="14"/>
  </w:num>
  <w:num w:numId="108">
    <w:abstractNumId w:val="66"/>
  </w:num>
  <w:num w:numId="109">
    <w:abstractNumId w:val="52"/>
  </w:num>
  <w:num w:numId="110">
    <w:abstractNumId w:val="49"/>
  </w:num>
  <w:num w:numId="111">
    <w:abstractNumId w:val="9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6204F"/>
    <w:rsid w:val="00044A3B"/>
    <w:rsid w:val="000D7FEB"/>
    <w:rsid w:val="00305BEA"/>
    <w:rsid w:val="00380200"/>
    <w:rsid w:val="003B407A"/>
    <w:rsid w:val="004573CF"/>
    <w:rsid w:val="004849C7"/>
    <w:rsid w:val="004E111C"/>
    <w:rsid w:val="00667AA8"/>
    <w:rsid w:val="00A141E5"/>
    <w:rsid w:val="00AD18A8"/>
    <w:rsid w:val="00B0455B"/>
    <w:rsid w:val="00B3089C"/>
    <w:rsid w:val="00B6204F"/>
    <w:rsid w:val="00BB4176"/>
    <w:rsid w:val="00C22DCA"/>
    <w:rsid w:val="00C47656"/>
    <w:rsid w:val="00C747EC"/>
    <w:rsid w:val="00D40002"/>
    <w:rsid w:val="00D42327"/>
    <w:rsid w:val="00E22BEC"/>
    <w:rsid w:val="00ED142D"/>
    <w:rsid w:val="00FE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27"/>
  </w:style>
  <w:style w:type="paragraph" w:styleId="1">
    <w:name w:val="heading 1"/>
    <w:basedOn w:val="a"/>
    <w:next w:val="a"/>
    <w:link w:val="10"/>
    <w:uiPriority w:val="9"/>
    <w:qFormat/>
    <w:rsid w:val="000D7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22DC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22D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22DC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2DCA"/>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22DC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22DCA"/>
    <w:rPr>
      <w:rFonts w:ascii="Times New Roman" w:eastAsia="Times New Roman" w:hAnsi="Times New Roman" w:cs="Times New Roman"/>
      <w:b/>
      <w:bCs/>
      <w:sz w:val="28"/>
      <w:szCs w:val="28"/>
    </w:rPr>
  </w:style>
  <w:style w:type="paragraph" w:customStyle="1" w:styleId="Default">
    <w:name w:val="Default"/>
    <w:rsid w:val="00B6204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nhideWhenUsed/>
    <w:rsid w:val="00B6204F"/>
    <w:rPr>
      <w:color w:val="0000FF" w:themeColor="hyperlink"/>
      <w:u w:val="single"/>
    </w:rPr>
  </w:style>
  <w:style w:type="paragraph" w:styleId="a4">
    <w:name w:val="No Spacing"/>
    <w:uiPriority w:val="1"/>
    <w:qFormat/>
    <w:rsid w:val="00A141E5"/>
    <w:pPr>
      <w:spacing w:after="0" w:line="240" w:lineRule="auto"/>
    </w:pPr>
    <w:rPr>
      <w:rFonts w:eastAsiaTheme="minorHAnsi"/>
      <w:lang w:eastAsia="en-US"/>
    </w:rPr>
  </w:style>
  <w:style w:type="paragraph" w:customStyle="1" w:styleId="a5">
    <w:name w:val="Новый"/>
    <w:basedOn w:val="a"/>
    <w:rsid w:val="00A141E5"/>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6">
    <w:name w:val="List Paragraph"/>
    <w:basedOn w:val="a"/>
    <w:uiPriority w:val="34"/>
    <w:qFormat/>
    <w:rsid w:val="00C22DCA"/>
    <w:pPr>
      <w:spacing w:after="0" w:line="240" w:lineRule="auto"/>
      <w:ind w:left="720"/>
      <w:contextualSpacing/>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C22DCA"/>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C22DCA"/>
    <w:rPr>
      <w:rFonts w:ascii="Times New Roman" w:eastAsia="Times New Roman" w:hAnsi="Times New Roman" w:cs="Times New Roman"/>
      <w:sz w:val="20"/>
      <w:szCs w:val="20"/>
    </w:rPr>
  </w:style>
  <w:style w:type="paragraph" w:customStyle="1" w:styleId="21">
    <w:name w:val="Основной текст 21"/>
    <w:basedOn w:val="a"/>
    <w:rsid w:val="00C22DCA"/>
    <w:pPr>
      <w:spacing w:after="0" w:line="360" w:lineRule="auto"/>
      <w:ind w:firstLine="851"/>
      <w:jc w:val="both"/>
    </w:pPr>
    <w:rPr>
      <w:rFonts w:ascii="Times New Roman" w:eastAsia="Times New Roman" w:hAnsi="Times New Roman" w:cs="Times New Roman"/>
      <w:sz w:val="28"/>
      <w:szCs w:val="20"/>
    </w:rPr>
  </w:style>
  <w:style w:type="table" w:styleId="a9">
    <w:name w:val="Table Grid"/>
    <w:basedOn w:val="a1"/>
    <w:uiPriority w:val="59"/>
    <w:rsid w:val="00C22D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C22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_"/>
    <w:basedOn w:val="a0"/>
    <w:link w:val="23"/>
    <w:rsid w:val="00C22DCA"/>
    <w:rPr>
      <w:rFonts w:ascii="Trebuchet MS" w:eastAsia="Trebuchet MS" w:hAnsi="Trebuchet MS" w:cs="Trebuchet MS"/>
      <w:sz w:val="19"/>
      <w:szCs w:val="19"/>
      <w:shd w:val="clear" w:color="auto" w:fill="FFFFFF"/>
    </w:rPr>
  </w:style>
  <w:style w:type="paragraph" w:customStyle="1" w:styleId="23">
    <w:name w:val="Основной текст (2)"/>
    <w:basedOn w:val="a"/>
    <w:link w:val="22"/>
    <w:rsid w:val="00C22DCA"/>
    <w:pPr>
      <w:shd w:val="clear" w:color="auto" w:fill="FFFFFF"/>
      <w:spacing w:after="0" w:line="202" w:lineRule="exact"/>
      <w:jc w:val="center"/>
    </w:pPr>
    <w:rPr>
      <w:rFonts w:ascii="Trebuchet MS" w:eastAsia="Trebuchet MS" w:hAnsi="Trebuchet MS" w:cs="Trebuchet MS"/>
      <w:sz w:val="19"/>
      <w:szCs w:val="19"/>
    </w:rPr>
  </w:style>
  <w:style w:type="character" w:customStyle="1" w:styleId="22pt">
    <w:name w:val="Основной текст (2) + Интервал 2 pt"/>
    <w:basedOn w:val="22"/>
    <w:rsid w:val="00C22DCA"/>
    <w:rPr>
      <w:rFonts w:ascii="Trebuchet MS" w:eastAsia="Trebuchet MS" w:hAnsi="Trebuchet MS" w:cs="Trebuchet MS"/>
      <w:spacing w:val="40"/>
      <w:sz w:val="19"/>
      <w:szCs w:val="19"/>
      <w:shd w:val="clear" w:color="auto" w:fill="FFFFFF"/>
    </w:rPr>
  </w:style>
  <w:style w:type="character" w:customStyle="1" w:styleId="ab">
    <w:name w:val="Основной текст_"/>
    <w:basedOn w:val="a0"/>
    <w:link w:val="24"/>
    <w:rsid w:val="00C22DCA"/>
    <w:rPr>
      <w:rFonts w:ascii="Lucida Sans Unicode" w:eastAsia="Lucida Sans Unicode" w:hAnsi="Lucida Sans Unicode" w:cs="Lucida Sans Unicode"/>
      <w:sz w:val="20"/>
      <w:szCs w:val="20"/>
      <w:shd w:val="clear" w:color="auto" w:fill="FFFFFF"/>
    </w:rPr>
  </w:style>
  <w:style w:type="paragraph" w:customStyle="1" w:styleId="24">
    <w:name w:val="Основной текст2"/>
    <w:basedOn w:val="a"/>
    <w:link w:val="ab"/>
    <w:rsid w:val="00C22DCA"/>
    <w:pPr>
      <w:shd w:val="clear" w:color="auto" w:fill="FFFFFF"/>
      <w:spacing w:after="0" w:line="216" w:lineRule="exact"/>
      <w:jc w:val="center"/>
    </w:pPr>
    <w:rPr>
      <w:rFonts w:ascii="Lucida Sans Unicode" w:eastAsia="Lucida Sans Unicode" w:hAnsi="Lucida Sans Unicode" w:cs="Lucida Sans Unicode"/>
      <w:sz w:val="20"/>
      <w:szCs w:val="20"/>
    </w:rPr>
  </w:style>
  <w:style w:type="character" w:customStyle="1" w:styleId="41">
    <w:name w:val="Основной текст (4)_"/>
    <w:basedOn w:val="a0"/>
    <w:link w:val="42"/>
    <w:rsid w:val="00C22DCA"/>
    <w:rPr>
      <w:rFonts w:ascii="Lucida Sans Unicode" w:eastAsia="Lucida Sans Unicode" w:hAnsi="Lucida Sans Unicode" w:cs="Lucida Sans Unicode"/>
      <w:sz w:val="17"/>
      <w:szCs w:val="17"/>
      <w:shd w:val="clear" w:color="auto" w:fill="FFFFFF"/>
    </w:rPr>
  </w:style>
  <w:style w:type="paragraph" w:customStyle="1" w:styleId="42">
    <w:name w:val="Основной текст (4)"/>
    <w:basedOn w:val="a"/>
    <w:link w:val="41"/>
    <w:rsid w:val="00C22DCA"/>
    <w:pPr>
      <w:shd w:val="clear" w:color="auto" w:fill="FFFFFF"/>
      <w:spacing w:after="0" w:line="0" w:lineRule="atLeast"/>
    </w:pPr>
    <w:rPr>
      <w:rFonts w:ascii="Lucida Sans Unicode" w:eastAsia="Lucida Sans Unicode" w:hAnsi="Lucida Sans Unicode" w:cs="Lucida Sans Unicode"/>
      <w:sz w:val="17"/>
      <w:szCs w:val="17"/>
    </w:rPr>
  </w:style>
  <w:style w:type="character" w:customStyle="1" w:styleId="2LucidaSansUnicode85pt">
    <w:name w:val="Основной текст (2) + Lucida Sans Unicode;8;5 pt;Курсив"/>
    <w:basedOn w:val="22"/>
    <w:rsid w:val="00C22DCA"/>
    <w:rPr>
      <w:rFonts w:ascii="Lucida Sans Unicode" w:eastAsia="Lucida Sans Unicode" w:hAnsi="Lucida Sans Unicode" w:cs="Lucida Sans Unicode"/>
      <w:i/>
      <w:iCs/>
      <w:sz w:val="17"/>
      <w:szCs w:val="17"/>
      <w:shd w:val="clear" w:color="auto" w:fill="FFFFFF"/>
    </w:rPr>
  </w:style>
  <w:style w:type="character" w:customStyle="1" w:styleId="TrebuchetMS95pt">
    <w:name w:val="Основной текст + Trebuchet MS;9;5 pt;Полужирный"/>
    <w:basedOn w:val="ab"/>
    <w:rsid w:val="00C22DCA"/>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85pt">
    <w:name w:val="Основной текст + 8;5 pt;Полужирный;Курсив"/>
    <w:basedOn w:val="ab"/>
    <w:rsid w:val="00C22DCA"/>
    <w:rPr>
      <w:rFonts w:ascii="Lucida Sans Unicode" w:eastAsia="Lucida Sans Unicode" w:hAnsi="Lucida Sans Unicode" w:cs="Lucida Sans Unicode"/>
      <w:b/>
      <w:bCs/>
      <w:i/>
      <w:iCs/>
      <w:smallCaps w:val="0"/>
      <w:strike w:val="0"/>
      <w:spacing w:val="0"/>
      <w:sz w:val="17"/>
      <w:szCs w:val="17"/>
      <w:shd w:val="clear" w:color="auto" w:fill="FFFFFF"/>
    </w:rPr>
  </w:style>
  <w:style w:type="character" w:customStyle="1" w:styleId="4TrebuchetMS95pt2pt">
    <w:name w:val="Основной текст (4) + Trebuchet MS;9;5 pt;Не курсив;Интервал 2 pt"/>
    <w:basedOn w:val="41"/>
    <w:rsid w:val="00C22DCA"/>
    <w:rPr>
      <w:rFonts w:ascii="Trebuchet MS" w:eastAsia="Trebuchet MS" w:hAnsi="Trebuchet MS" w:cs="Trebuchet MS"/>
      <w:b w:val="0"/>
      <w:bCs w:val="0"/>
      <w:i/>
      <w:iCs/>
      <w:smallCaps w:val="0"/>
      <w:strike w:val="0"/>
      <w:spacing w:val="40"/>
      <w:sz w:val="19"/>
      <w:szCs w:val="19"/>
      <w:shd w:val="clear" w:color="auto" w:fill="FFFFFF"/>
    </w:rPr>
  </w:style>
  <w:style w:type="character" w:customStyle="1" w:styleId="4TrebuchetMS95pt">
    <w:name w:val="Основной текст (4) + Trebuchet MS;9;5 pt;Не курсив"/>
    <w:basedOn w:val="41"/>
    <w:rsid w:val="00C22DCA"/>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85pt0">
    <w:name w:val="Основной текст + 8;5 pt;Полужирный;Малые прописные"/>
    <w:basedOn w:val="ab"/>
    <w:rsid w:val="00C22DCA"/>
    <w:rPr>
      <w:rFonts w:ascii="Lucida Sans Unicode" w:eastAsia="Lucida Sans Unicode" w:hAnsi="Lucida Sans Unicode" w:cs="Lucida Sans Unicode"/>
      <w:b/>
      <w:bCs/>
      <w:i w:val="0"/>
      <w:iCs w:val="0"/>
      <w:smallCaps/>
      <w:strike w:val="0"/>
      <w:spacing w:val="0"/>
      <w:sz w:val="17"/>
      <w:szCs w:val="17"/>
      <w:shd w:val="clear" w:color="auto" w:fill="FFFFFF"/>
    </w:rPr>
  </w:style>
  <w:style w:type="character" w:customStyle="1" w:styleId="100">
    <w:name w:val="Основной текст (10)_"/>
    <w:basedOn w:val="a0"/>
    <w:link w:val="101"/>
    <w:rsid w:val="00C22DCA"/>
    <w:rPr>
      <w:rFonts w:ascii="Lucida Sans Unicode" w:eastAsia="Lucida Sans Unicode" w:hAnsi="Lucida Sans Unicode" w:cs="Lucida Sans Unicode"/>
      <w:sz w:val="26"/>
      <w:szCs w:val="26"/>
      <w:shd w:val="clear" w:color="auto" w:fill="FFFFFF"/>
    </w:rPr>
  </w:style>
  <w:style w:type="paragraph" w:customStyle="1" w:styleId="101">
    <w:name w:val="Основной текст (10)"/>
    <w:basedOn w:val="a"/>
    <w:link w:val="100"/>
    <w:rsid w:val="00C22DCA"/>
    <w:pPr>
      <w:shd w:val="clear" w:color="auto" w:fill="FFFFFF"/>
      <w:spacing w:after="0" w:line="0" w:lineRule="atLeast"/>
    </w:pPr>
    <w:rPr>
      <w:rFonts w:ascii="Lucida Sans Unicode" w:eastAsia="Lucida Sans Unicode" w:hAnsi="Lucida Sans Unicode" w:cs="Lucida Sans Unicode"/>
      <w:sz w:val="26"/>
      <w:szCs w:val="26"/>
    </w:rPr>
  </w:style>
  <w:style w:type="paragraph" w:customStyle="1" w:styleId="11">
    <w:name w:val="Основной текст1"/>
    <w:basedOn w:val="a"/>
    <w:rsid w:val="00C22DCA"/>
    <w:pPr>
      <w:shd w:val="clear" w:color="auto" w:fill="FFFFFF"/>
      <w:spacing w:after="0" w:line="221" w:lineRule="exact"/>
      <w:jc w:val="both"/>
    </w:pPr>
    <w:rPr>
      <w:rFonts w:ascii="Calibri" w:eastAsia="Calibri" w:hAnsi="Calibri" w:cs="Calibri"/>
      <w:color w:val="000000"/>
      <w:sz w:val="21"/>
      <w:szCs w:val="21"/>
    </w:rPr>
  </w:style>
  <w:style w:type="character" w:customStyle="1" w:styleId="0pt">
    <w:name w:val="Основной текст + Малые прописные;Интервал 0 pt"/>
    <w:basedOn w:val="ab"/>
    <w:rsid w:val="00C22DCA"/>
    <w:rPr>
      <w:rFonts w:ascii="Calibri" w:eastAsia="Calibri" w:hAnsi="Calibri" w:cs="Calibri"/>
      <w:b w:val="0"/>
      <w:bCs w:val="0"/>
      <w:i w:val="0"/>
      <w:iCs w:val="0"/>
      <w:smallCaps/>
      <w:strike w:val="0"/>
      <w:spacing w:val="-10"/>
      <w:sz w:val="21"/>
      <w:szCs w:val="21"/>
      <w:shd w:val="clear" w:color="auto" w:fill="FFFFFF"/>
    </w:rPr>
  </w:style>
  <w:style w:type="character" w:customStyle="1" w:styleId="85pt1">
    <w:name w:val="Основной текст + 8;5 pt;Полужирный"/>
    <w:basedOn w:val="ab"/>
    <w:rsid w:val="00C22DCA"/>
    <w:rPr>
      <w:rFonts w:ascii="Calibri" w:eastAsia="Calibri" w:hAnsi="Calibri" w:cs="Calibri"/>
      <w:b/>
      <w:bCs/>
      <w:i w:val="0"/>
      <w:iCs w:val="0"/>
      <w:smallCaps w:val="0"/>
      <w:strike w:val="0"/>
      <w:spacing w:val="0"/>
      <w:sz w:val="17"/>
      <w:szCs w:val="17"/>
      <w:shd w:val="clear" w:color="auto" w:fill="FFFFFF"/>
      <w:lang w:val="en-US"/>
    </w:rPr>
  </w:style>
  <w:style w:type="character" w:customStyle="1" w:styleId="31">
    <w:name w:val="Основной текст (3)_"/>
    <w:basedOn w:val="a0"/>
    <w:link w:val="32"/>
    <w:rsid w:val="00C22DCA"/>
    <w:rPr>
      <w:rFonts w:ascii="Calibri" w:eastAsia="Calibri" w:hAnsi="Calibri" w:cs="Calibri"/>
      <w:sz w:val="21"/>
      <w:szCs w:val="21"/>
      <w:shd w:val="clear" w:color="auto" w:fill="FFFFFF"/>
    </w:rPr>
  </w:style>
  <w:style w:type="paragraph" w:customStyle="1" w:styleId="32">
    <w:name w:val="Основной текст (3)"/>
    <w:basedOn w:val="a"/>
    <w:link w:val="31"/>
    <w:rsid w:val="00C22DCA"/>
    <w:pPr>
      <w:shd w:val="clear" w:color="auto" w:fill="FFFFFF"/>
      <w:spacing w:after="0" w:line="197" w:lineRule="exact"/>
      <w:jc w:val="center"/>
    </w:pPr>
    <w:rPr>
      <w:rFonts w:ascii="Calibri" w:eastAsia="Calibri" w:hAnsi="Calibri" w:cs="Calibri"/>
      <w:sz w:val="21"/>
      <w:szCs w:val="21"/>
    </w:rPr>
  </w:style>
  <w:style w:type="character" w:customStyle="1" w:styleId="31pt">
    <w:name w:val="Основной текст (3) + Интервал 1 pt"/>
    <w:basedOn w:val="31"/>
    <w:rsid w:val="00C22DCA"/>
    <w:rPr>
      <w:rFonts w:ascii="Calibri" w:eastAsia="Calibri" w:hAnsi="Calibri" w:cs="Calibri"/>
      <w:spacing w:val="30"/>
      <w:sz w:val="21"/>
      <w:szCs w:val="21"/>
      <w:shd w:val="clear" w:color="auto" w:fill="FFFFFF"/>
    </w:rPr>
  </w:style>
  <w:style w:type="character" w:customStyle="1" w:styleId="1pt">
    <w:name w:val="Основной текст + Интервал 1 pt"/>
    <w:basedOn w:val="ab"/>
    <w:rsid w:val="00C22DCA"/>
    <w:rPr>
      <w:rFonts w:ascii="Calibri" w:eastAsia="Calibri" w:hAnsi="Calibri" w:cs="Calibri"/>
      <w:b w:val="0"/>
      <w:bCs w:val="0"/>
      <w:i w:val="0"/>
      <w:iCs w:val="0"/>
      <w:smallCaps w:val="0"/>
      <w:strike w:val="0"/>
      <w:spacing w:val="20"/>
      <w:sz w:val="21"/>
      <w:szCs w:val="21"/>
      <w:shd w:val="clear" w:color="auto" w:fill="FFFFFF"/>
    </w:rPr>
  </w:style>
  <w:style w:type="character" w:customStyle="1" w:styleId="10pt">
    <w:name w:val="Основной текст + 10 pt;Курсив"/>
    <w:basedOn w:val="ab"/>
    <w:rsid w:val="00C22DCA"/>
    <w:rPr>
      <w:rFonts w:ascii="Calibri" w:eastAsia="Calibri" w:hAnsi="Calibri" w:cs="Calibri"/>
      <w:b w:val="0"/>
      <w:bCs w:val="0"/>
      <w:i/>
      <w:iCs/>
      <w:smallCaps w:val="0"/>
      <w:strike w:val="0"/>
      <w:spacing w:val="0"/>
      <w:sz w:val="20"/>
      <w:szCs w:val="20"/>
      <w:shd w:val="clear" w:color="auto" w:fill="FFFFFF"/>
    </w:rPr>
  </w:style>
  <w:style w:type="paragraph" w:styleId="ac">
    <w:name w:val="header"/>
    <w:basedOn w:val="a"/>
    <w:link w:val="ad"/>
    <w:uiPriority w:val="99"/>
    <w:unhideWhenUsed/>
    <w:rsid w:val="00C22DC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C22DCA"/>
    <w:rPr>
      <w:rFonts w:ascii="Times New Roman" w:eastAsia="Times New Roman" w:hAnsi="Times New Roman" w:cs="Times New Roman"/>
      <w:sz w:val="20"/>
      <w:szCs w:val="20"/>
    </w:rPr>
  </w:style>
  <w:style w:type="paragraph" w:styleId="ae">
    <w:name w:val="footer"/>
    <w:basedOn w:val="a"/>
    <w:link w:val="af"/>
    <w:uiPriority w:val="99"/>
    <w:unhideWhenUsed/>
    <w:rsid w:val="00C22DC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C22DCA"/>
    <w:rPr>
      <w:rFonts w:ascii="Times New Roman" w:eastAsia="Times New Roman" w:hAnsi="Times New Roman" w:cs="Times New Roman"/>
      <w:sz w:val="20"/>
      <w:szCs w:val="20"/>
    </w:rPr>
  </w:style>
  <w:style w:type="character" w:customStyle="1" w:styleId="af0">
    <w:name w:val="Текст выноски Знак"/>
    <w:basedOn w:val="a0"/>
    <w:link w:val="af1"/>
    <w:uiPriority w:val="99"/>
    <w:semiHidden/>
    <w:rsid w:val="00C22DCA"/>
    <w:rPr>
      <w:rFonts w:ascii="Tahoma" w:eastAsia="Times New Roman" w:hAnsi="Tahoma" w:cs="Tahoma"/>
      <w:sz w:val="16"/>
      <w:szCs w:val="16"/>
    </w:rPr>
  </w:style>
  <w:style w:type="paragraph" w:styleId="af1">
    <w:name w:val="Balloon Text"/>
    <w:basedOn w:val="a"/>
    <w:link w:val="af0"/>
    <w:uiPriority w:val="99"/>
    <w:semiHidden/>
    <w:unhideWhenUsed/>
    <w:rsid w:val="00C22DCA"/>
    <w:pPr>
      <w:spacing w:after="0" w:line="240" w:lineRule="auto"/>
    </w:pPr>
    <w:rPr>
      <w:rFonts w:ascii="Tahoma" w:eastAsia="Times New Roman" w:hAnsi="Tahoma" w:cs="Tahoma"/>
      <w:sz w:val="16"/>
      <w:szCs w:val="16"/>
    </w:rPr>
  </w:style>
  <w:style w:type="character" w:customStyle="1" w:styleId="FontStyle15">
    <w:name w:val="Font Style15"/>
    <w:basedOn w:val="a0"/>
    <w:rsid w:val="00C22DCA"/>
    <w:rPr>
      <w:rFonts w:ascii="Times New Roman" w:hAnsi="Times New Roman" w:cs="Times New Roman"/>
      <w:sz w:val="20"/>
      <w:szCs w:val="20"/>
    </w:rPr>
  </w:style>
  <w:style w:type="paragraph" w:customStyle="1" w:styleId="Style6">
    <w:name w:val="Style6"/>
    <w:basedOn w:val="a"/>
    <w:rsid w:val="00C22DCA"/>
    <w:pPr>
      <w:widowControl w:val="0"/>
      <w:autoSpaceDE w:val="0"/>
      <w:autoSpaceDN w:val="0"/>
      <w:adjustRightInd w:val="0"/>
      <w:spacing w:after="0" w:line="226" w:lineRule="exact"/>
      <w:ind w:firstLine="278"/>
      <w:jc w:val="both"/>
    </w:pPr>
    <w:rPr>
      <w:rFonts w:ascii="Times New Roman" w:eastAsia="Times New Roman" w:hAnsi="Times New Roman" w:cs="Times New Roman"/>
      <w:sz w:val="24"/>
      <w:szCs w:val="24"/>
    </w:rPr>
  </w:style>
  <w:style w:type="character" w:customStyle="1" w:styleId="FontStyle18">
    <w:name w:val="Font Style18"/>
    <w:basedOn w:val="a0"/>
    <w:rsid w:val="00C22DCA"/>
    <w:rPr>
      <w:rFonts w:ascii="Times New Roman" w:hAnsi="Times New Roman" w:cs="Times New Roman"/>
      <w:i/>
      <w:iCs/>
      <w:sz w:val="20"/>
      <w:szCs w:val="20"/>
    </w:rPr>
  </w:style>
  <w:style w:type="paragraph" w:customStyle="1" w:styleId="Style3">
    <w:name w:val="Style3"/>
    <w:basedOn w:val="a"/>
    <w:rsid w:val="00C22DCA"/>
    <w:pPr>
      <w:widowControl w:val="0"/>
      <w:autoSpaceDE w:val="0"/>
      <w:autoSpaceDN w:val="0"/>
      <w:adjustRightInd w:val="0"/>
      <w:spacing w:after="0" w:line="226" w:lineRule="exact"/>
      <w:ind w:firstLine="274"/>
      <w:jc w:val="both"/>
    </w:pPr>
    <w:rPr>
      <w:rFonts w:ascii="Times New Roman" w:eastAsia="Times New Roman" w:hAnsi="Times New Roman" w:cs="Times New Roman"/>
      <w:sz w:val="24"/>
      <w:szCs w:val="24"/>
    </w:rPr>
  </w:style>
  <w:style w:type="character" w:customStyle="1" w:styleId="FontStyle17">
    <w:name w:val="Font Style17"/>
    <w:basedOn w:val="a0"/>
    <w:rsid w:val="00C22DCA"/>
    <w:rPr>
      <w:rFonts w:ascii="Arial" w:hAnsi="Arial" w:cs="Arial"/>
      <w:i/>
      <w:iCs/>
      <w:sz w:val="18"/>
      <w:szCs w:val="18"/>
    </w:rPr>
  </w:style>
  <w:style w:type="paragraph" w:customStyle="1" w:styleId="Style1">
    <w:name w:val="Style1"/>
    <w:basedOn w:val="a"/>
    <w:rsid w:val="00C22DCA"/>
    <w:pPr>
      <w:widowControl w:val="0"/>
      <w:autoSpaceDE w:val="0"/>
      <w:autoSpaceDN w:val="0"/>
      <w:adjustRightInd w:val="0"/>
      <w:spacing w:after="0" w:line="226" w:lineRule="exact"/>
      <w:ind w:hanging="283"/>
      <w:jc w:val="both"/>
    </w:pPr>
    <w:rPr>
      <w:rFonts w:ascii="Times New Roman" w:eastAsia="Times New Roman" w:hAnsi="Times New Roman" w:cs="Times New Roman"/>
      <w:sz w:val="24"/>
      <w:szCs w:val="24"/>
    </w:rPr>
  </w:style>
  <w:style w:type="paragraph" w:customStyle="1" w:styleId="Style5">
    <w:name w:val="Style5"/>
    <w:basedOn w:val="a"/>
    <w:rsid w:val="00C22D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rsid w:val="00C22DCA"/>
    <w:rPr>
      <w:rFonts w:ascii="Times New Roman" w:hAnsi="Times New Roman" w:cs="Times New Roman"/>
      <w:b/>
      <w:bCs/>
      <w:i/>
      <w:iCs/>
      <w:sz w:val="20"/>
      <w:szCs w:val="20"/>
    </w:rPr>
  </w:style>
  <w:style w:type="paragraph" w:customStyle="1" w:styleId="c11">
    <w:name w:val="c11"/>
    <w:basedOn w:val="a"/>
    <w:rsid w:val="00C22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22DCA"/>
  </w:style>
  <w:style w:type="character" w:customStyle="1" w:styleId="c12">
    <w:name w:val="c12"/>
    <w:basedOn w:val="a0"/>
    <w:rsid w:val="00C22DCA"/>
  </w:style>
  <w:style w:type="character" w:customStyle="1" w:styleId="apple-converted-space">
    <w:name w:val="apple-converted-space"/>
    <w:basedOn w:val="a0"/>
    <w:rsid w:val="00C22DCA"/>
  </w:style>
  <w:style w:type="character" w:customStyle="1" w:styleId="33">
    <w:name w:val="Основной текст 3 Знак"/>
    <w:basedOn w:val="a0"/>
    <w:link w:val="34"/>
    <w:uiPriority w:val="99"/>
    <w:semiHidden/>
    <w:rsid w:val="00C22DCA"/>
    <w:rPr>
      <w:rFonts w:ascii="Times New Roman" w:eastAsia="Times New Roman" w:hAnsi="Times New Roman" w:cs="Times New Roman"/>
      <w:sz w:val="16"/>
      <w:szCs w:val="16"/>
    </w:rPr>
  </w:style>
  <w:style w:type="paragraph" w:styleId="34">
    <w:name w:val="Body Text 3"/>
    <w:basedOn w:val="a"/>
    <w:link w:val="33"/>
    <w:uiPriority w:val="99"/>
    <w:semiHidden/>
    <w:unhideWhenUsed/>
    <w:rsid w:val="00C22DCA"/>
    <w:pPr>
      <w:spacing w:after="120" w:line="240" w:lineRule="auto"/>
    </w:pPr>
    <w:rPr>
      <w:rFonts w:ascii="Times New Roman" w:eastAsia="Times New Roman" w:hAnsi="Times New Roman" w:cs="Times New Roman"/>
      <w:sz w:val="16"/>
      <w:szCs w:val="16"/>
    </w:rPr>
  </w:style>
  <w:style w:type="paragraph" w:customStyle="1" w:styleId="310">
    <w:name w:val="Основной текст с отступом 31"/>
    <w:basedOn w:val="a"/>
    <w:rsid w:val="00C22DCA"/>
    <w:pPr>
      <w:spacing w:before="60" w:after="0" w:line="252" w:lineRule="auto"/>
      <w:ind w:firstLine="567"/>
      <w:jc w:val="both"/>
    </w:pPr>
    <w:rPr>
      <w:rFonts w:ascii="Times New Roman" w:eastAsia="Times New Roman" w:hAnsi="Times New Roman" w:cs="Times New Roman"/>
      <w:sz w:val="28"/>
      <w:szCs w:val="20"/>
    </w:rPr>
  </w:style>
  <w:style w:type="paragraph" w:customStyle="1" w:styleId="311">
    <w:name w:val="Основной текст 31"/>
    <w:basedOn w:val="a"/>
    <w:rsid w:val="00C22DCA"/>
    <w:pPr>
      <w:spacing w:after="0" w:line="360" w:lineRule="auto"/>
      <w:jc w:val="both"/>
    </w:pPr>
    <w:rPr>
      <w:rFonts w:ascii="Times New Roman" w:eastAsia="Times New Roman" w:hAnsi="Times New Roman" w:cs="Times New Roman"/>
      <w:sz w:val="28"/>
      <w:szCs w:val="20"/>
    </w:rPr>
  </w:style>
  <w:style w:type="character" w:customStyle="1" w:styleId="35">
    <w:name w:val="Заголовок №3_"/>
    <w:basedOn w:val="a0"/>
    <w:link w:val="312"/>
    <w:rsid w:val="00C22DCA"/>
    <w:rPr>
      <w:b/>
      <w:bCs/>
      <w:shd w:val="clear" w:color="auto" w:fill="FFFFFF"/>
    </w:rPr>
  </w:style>
  <w:style w:type="paragraph" w:customStyle="1" w:styleId="312">
    <w:name w:val="Заголовок №31"/>
    <w:basedOn w:val="a"/>
    <w:link w:val="35"/>
    <w:rsid w:val="00C22DCA"/>
    <w:pPr>
      <w:shd w:val="clear" w:color="auto" w:fill="FFFFFF"/>
      <w:spacing w:after="0" w:line="211" w:lineRule="exact"/>
      <w:jc w:val="both"/>
      <w:outlineLvl w:val="2"/>
    </w:pPr>
    <w:rPr>
      <w:b/>
      <w:bCs/>
    </w:rPr>
  </w:style>
  <w:style w:type="character" w:customStyle="1" w:styleId="14">
    <w:name w:val="Основной текст (14)_"/>
    <w:basedOn w:val="a0"/>
    <w:link w:val="141"/>
    <w:rsid w:val="00C22DCA"/>
    <w:rPr>
      <w:i/>
      <w:iCs/>
      <w:shd w:val="clear" w:color="auto" w:fill="FFFFFF"/>
    </w:rPr>
  </w:style>
  <w:style w:type="paragraph" w:customStyle="1" w:styleId="141">
    <w:name w:val="Основной текст (14)1"/>
    <w:basedOn w:val="a"/>
    <w:link w:val="14"/>
    <w:rsid w:val="00C22DCA"/>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C22DCA"/>
    <w:rPr>
      <w:i/>
      <w:iCs/>
      <w:shd w:val="clear" w:color="auto" w:fill="FFFFFF"/>
    </w:rPr>
  </w:style>
  <w:style w:type="character" w:customStyle="1" w:styleId="142">
    <w:name w:val="Основной текст (14)"/>
    <w:basedOn w:val="14"/>
    <w:rsid w:val="00C22DCA"/>
    <w:rPr>
      <w:i/>
      <w:iCs/>
      <w:noProof/>
      <w:shd w:val="clear" w:color="auto" w:fill="FFFFFF"/>
    </w:rPr>
  </w:style>
  <w:style w:type="character" w:customStyle="1" w:styleId="330">
    <w:name w:val="Заголовок №3 (3)_"/>
    <w:basedOn w:val="a0"/>
    <w:link w:val="331"/>
    <w:rsid w:val="00C22DCA"/>
    <w:rPr>
      <w:rFonts w:ascii="Calibri" w:hAnsi="Calibri"/>
      <w:b/>
      <w:bCs/>
      <w:sz w:val="23"/>
      <w:szCs w:val="23"/>
      <w:shd w:val="clear" w:color="auto" w:fill="FFFFFF"/>
    </w:rPr>
  </w:style>
  <w:style w:type="paragraph" w:customStyle="1" w:styleId="331">
    <w:name w:val="Заголовок №3 (3)1"/>
    <w:basedOn w:val="a"/>
    <w:link w:val="330"/>
    <w:rsid w:val="00C22DCA"/>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0"/>
    <w:rsid w:val="00C22DCA"/>
    <w:rPr>
      <w:rFonts w:ascii="Calibri" w:hAnsi="Calibri" w:cs="Calibri"/>
      <w:b/>
      <w:bCs/>
      <w:spacing w:val="0"/>
      <w:sz w:val="23"/>
      <w:szCs w:val="23"/>
      <w:shd w:val="clear" w:color="auto" w:fill="FFFFFF"/>
    </w:rPr>
  </w:style>
  <w:style w:type="character" w:customStyle="1" w:styleId="36">
    <w:name w:val="Заголовок №36"/>
    <w:basedOn w:val="35"/>
    <w:rsid w:val="00C22DCA"/>
    <w:rPr>
      <w:rFonts w:ascii="Times New Roman" w:hAnsi="Times New Roman" w:cs="Times New Roman"/>
      <w:b/>
      <w:bCs/>
      <w:spacing w:val="0"/>
      <w:shd w:val="clear" w:color="auto" w:fill="FFFFFF"/>
    </w:rPr>
  </w:style>
  <w:style w:type="paragraph" w:styleId="af2">
    <w:name w:val="Body Text Indent"/>
    <w:basedOn w:val="a"/>
    <w:link w:val="af3"/>
    <w:uiPriority w:val="99"/>
    <w:semiHidden/>
    <w:unhideWhenUsed/>
    <w:rsid w:val="00C22DCA"/>
    <w:pPr>
      <w:spacing w:after="120"/>
      <w:ind w:left="283"/>
    </w:pPr>
  </w:style>
  <w:style w:type="character" w:customStyle="1" w:styleId="af3">
    <w:name w:val="Основной текст с отступом Знак"/>
    <w:basedOn w:val="a0"/>
    <w:link w:val="af2"/>
    <w:uiPriority w:val="99"/>
    <w:semiHidden/>
    <w:rsid w:val="00C22DCA"/>
  </w:style>
  <w:style w:type="paragraph" w:styleId="af4">
    <w:name w:val="Title"/>
    <w:basedOn w:val="a"/>
    <w:next w:val="a"/>
    <w:link w:val="af5"/>
    <w:qFormat/>
    <w:rsid w:val="00C22DC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5">
    <w:name w:val="Название Знак"/>
    <w:basedOn w:val="a0"/>
    <w:link w:val="af4"/>
    <w:rsid w:val="00C22DCA"/>
    <w:rPr>
      <w:rFonts w:ascii="Times New Roman" w:eastAsia="Times New Roman" w:hAnsi="Times New Roman" w:cs="Times New Roman"/>
      <w:b/>
      <w:bCs/>
      <w:sz w:val="24"/>
      <w:szCs w:val="24"/>
      <w:lang w:eastAsia="ar-SA"/>
    </w:rPr>
  </w:style>
  <w:style w:type="character" w:customStyle="1" w:styleId="Zag11">
    <w:name w:val="Zag_11"/>
    <w:rsid w:val="00C22DCA"/>
  </w:style>
  <w:style w:type="paragraph" w:customStyle="1" w:styleId="Osnova">
    <w:name w:val="Osnova"/>
    <w:basedOn w:val="a"/>
    <w:rsid w:val="00C22DC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12">
    <w:name w:val="Заголовок №1_"/>
    <w:basedOn w:val="a0"/>
    <w:link w:val="110"/>
    <w:rsid w:val="00C22DCA"/>
    <w:rPr>
      <w:rFonts w:ascii="Times New Roman" w:eastAsia="Times New Roman" w:hAnsi="Times New Roman" w:cs="Times New Roman"/>
      <w:sz w:val="28"/>
      <w:szCs w:val="28"/>
      <w:shd w:val="clear" w:color="auto" w:fill="FFFFFF"/>
    </w:rPr>
  </w:style>
  <w:style w:type="paragraph" w:customStyle="1" w:styleId="110">
    <w:name w:val="Заголовок №11"/>
    <w:basedOn w:val="a"/>
    <w:link w:val="12"/>
    <w:rsid w:val="00C22DCA"/>
    <w:pPr>
      <w:widowControl w:val="0"/>
      <w:shd w:val="clear" w:color="auto" w:fill="FFFFFF"/>
      <w:spacing w:before="300" w:after="0" w:line="317" w:lineRule="exact"/>
      <w:outlineLvl w:val="0"/>
    </w:pPr>
    <w:rPr>
      <w:rFonts w:ascii="Times New Roman" w:eastAsia="Times New Roman" w:hAnsi="Times New Roman" w:cs="Times New Roman"/>
      <w:sz w:val="28"/>
      <w:szCs w:val="28"/>
    </w:rPr>
  </w:style>
  <w:style w:type="character" w:customStyle="1" w:styleId="13">
    <w:name w:val="Заголовок №1"/>
    <w:basedOn w:val="12"/>
    <w:rsid w:val="00C22DC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f6">
    <w:name w:val="Основной текст + Полужирный;Курсив"/>
    <w:basedOn w:val="ab"/>
    <w:rsid w:val="00C22DCA"/>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7">
    <w:name w:val="Основной текст3"/>
    <w:basedOn w:val="ab"/>
    <w:rsid w:val="00C22DCA"/>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af7">
    <w:name w:val="Основной текст + Курсив"/>
    <w:basedOn w:val="ab"/>
    <w:rsid w:val="00C22DCA"/>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43">
    <w:name w:val="Основной текст4"/>
    <w:basedOn w:val="ab"/>
    <w:rsid w:val="00C22DC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f8">
    <w:name w:val="Подпись к таблице_"/>
    <w:basedOn w:val="a0"/>
    <w:link w:val="15"/>
    <w:rsid w:val="00C22DCA"/>
    <w:rPr>
      <w:rFonts w:ascii="Times New Roman" w:eastAsia="Times New Roman" w:hAnsi="Times New Roman" w:cs="Times New Roman"/>
      <w:sz w:val="28"/>
      <w:szCs w:val="28"/>
      <w:shd w:val="clear" w:color="auto" w:fill="FFFFFF"/>
    </w:rPr>
  </w:style>
  <w:style w:type="paragraph" w:customStyle="1" w:styleId="15">
    <w:name w:val="Подпись к таблице1"/>
    <w:basedOn w:val="a"/>
    <w:link w:val="af8"/>
    <w:rsid w:val="00C22DCA"/>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af9">
    <w:name w:val="Подпись к таблице"/>
    <w:basedOn w:val="af8"/>
    <w:rsid w:val="00C22DCA"/>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5">
    <w:name w:val="Основной текст5"/>
    <w:basedOn w:val="ab"/>
    <w:rsid w:val="00C22DC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
    <w:name w:val="Основной текст6"/>
    <w:basedOn w:val="ab"/>
    <w:rsid w:val="00C22DC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7">
    <w:name w:val="Основной текст7"/>
    <w:basedOn w:val="ab"/>
    <w:rsid w:val="00C22DC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Основной текст + Курсив2"/>
    <w:basedOn w:val="ab"/>
    <w:rsid w:val="00C22DCA"/>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8">
    <w:name w:val="Основной текст8"/>
    <w:basedOn w:val="ab"/>
    <w:rsid w:val="00C22DCA"/>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b"/>
    <w:rsid w:val="00C22DC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fa">
    <w:name w:val="Основной текст + Полужирный"/>
    <w:basedOn w:val="ab"/>
    <w:rsid w:val="00C22DCA"/>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16">
    <w:name w:val="Основной текст + Курсив1"/>
    <w:basedOn w:val="ab"/>
    <w:rsid w:val="00C22DCA"/>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320">
    <w:name w:val="Основной текст (3)2"/>
    <w:basedOn w:val="31"/>
    <w:rsid w:val="00C22DCA"/>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102">
    <w:name w:val="Основной текст10"/>
    <w:basedOn w:val="ab"/>
    <w:rsid w:val="00C22DCA"/>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5pt">
    <w:name w:val="Основной текст + 9;5 pt"/>
    <w:basedOn w:val="ab"/>
    <w:rsid w:val="00C22D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5pt6">
    <w:name w:val="Основной текст + 9;5 pt6"/>
    <w:basedOn w:val="ab"/>
    <w:rsid w:val="00C22D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5pt5">
    <w:name w:val="Основной текст + 9;5 pt5"/>
    <w:basedOn w:val="ab"/>
    <w:rsid w:val="00C22D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05pt">
    <w:name w:val="Основной текст + 10;5 pt;Полужирный"/>
    <w:basedOn w:val="ab"/>
    <w:rsid w:val="00C22DC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05pt2">
    <w:name w:val="Основной текст + 10;5 pt;Полужирный2"/>
    <w:basedOn w:val="ab"/>
    <w:rsid w:val="00C22DC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95pt4">
    <w:name w:val="Основной текст + 9;5 pt4"/>
    <w:basedOn w:val="ab"/>
    <w:rsid w:val="00C22D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5pt3">
    <w:name w:val="Основной текст + 9;5 pt3"/>
    <w:basedOn w:val="ab"/>
    <w:rsid w:val="00C22D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b">
    <w:name w:val="Колонтитул_"/>
    <w:basedOn w:val="a0"/>
    <w:link w:val="17"/>
    <w:rsid w:val="00C22DCA"/>
    <w:rPr>
      <w:rFonts w:ascii="Times New Roman" w:eastAsia="Times New Roman" w:hAnsi="Times New Roman" w:cs="Times New Roman"/>
      <w:b/>
      <w:bCs/>
      <w:sz w:val="23"/>
      <w:szCs w:val="23"/>
      <w:shd w:val="clear" w:color="auto" w:fill="FFFFFF"/>
    </w:rPr>
  </w:style>
  <w:style w:type="paragraph" w:customStyle="1" w:styleId="17">
    <w:name w:val="Колонтитул1"/>
    <w:basedOn w:val="a"/>
    <w:link w:val="afb"/>
    <w:rsid w:val="00C22DCA"/>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afc">
    <w:name w:val="Колонтитул"/>
    <w:basedOn w:val="afb"/>
    <w:rsid w:val="00C22DC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6">
    <w:name w:val="Колонтитул2"/>
    <w:basedOn w:val="afb"/>
    <w:rsid w:val="00C22DCA"/>
    <w:rPr>
      <w:rFonts w:ascii="Times New Roman" w:eastAsia="Times New Roman" w:hAnsi="Times New Roman" w:cs="Times New Roman"/>
      <w:b/>
      <w:bCs/>
      <w:color w:val="000000"/>
      <w:spacing w:val="0"/>
      <w:w w:val="100"/>
      <w:position w:val="0"/>
      <w:sz w:val="23"/>
      <w:szCs w:val="23"/>
      <w:u w:val="single"/>
      <w:shd w:val="clear" w:color="auto" w:fill="FFFFFF"/>
      <w:lang w:val="ru-RU"/>
    </w:rPr>
  </w:style>
  <w:style w:type="character" w:customStyle="1" w:styleId="95pt2">
    <w:name w:val="Основной текст + 9;5 pt2"/>
    <w:basedOn w:val="ab"/>
    <w:rsid w:val="00C22D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5pt1">
    <w:name w:val="Основной текст + 9;5 pt1"/>
    <w:basedOn w:val="ab"/>
    <w:rsid w:val="00C22D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05pt1">
    <w:name w:val="Основной текст + 10;5 pt;Полужирный1"/>
    <w:basedOn w:val="ab"/>
    <w:rsid w:val="00C22DC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38">
    <w:name w:val="Основной текст (3) + Не курсив"/>
    <w:basedOn w:val="31"/>
    <w:rsid w:val="00C22DCA"/>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120">
    <w:name w:val="Заголовок №12"/>
    <w:basedOn w:val="12"/>
    <w:rsid w:val="00C22DCA"/>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111">
    <w:name w:val="Основной текст11"/>
    <w:basedOn w:val="a"/>
    <w:rsid w:val="00C22DCA"/>
    <w:pPr>
      <w:widowControl w:val="0"/>
      <w:shd w:val="clear" w:color="auto" w:fill="FFFFFF"/>
      <w:spacing w:after="0" w:line="322" w:lineRule="exact"/>
      <w:ind w:hanging="360"/>
    </w:pPr>
    <w:rPr>
      <w:rFonts w:ascii="Times New Roman" w:eastAsia="Times New Roman" w:hAnsi="Times New Roman" w:cs="Times New Roman"/>
      <w:sz w:val="28"/>
      <w:szCs w:val="28"/>
    </w:rPr>
  </w:style>
  <w:style w:type="paragraph" w:customStyle="1" w:styleId="313">
    <w:name w:val="Основной текст (3)1"/>
    <w:basedOn w:val="a"/>
    <w:rsid w:val="00C22DCA"/>
    <w:pPr>
      <w:widowControl w:val="0"/>
      <w:shd w:val="clear" w:color="auto" w:fill="FFFFFF"/>
      <w:spacing w:after="0" w:line="322" w:lineRule="exact"/>
      <w:ind w:hanging="320"/>
      <w:jc w:val="both"/>
    </w:pPr>
    <w:rPr>
      <w:rFonts w:ascii="Times New Roman" w:eastAsia="Times New Roman" w:hAnsi="Times New Roman" w:cs="Times New Roman"/>
      <w:i/>
      <w:iCs/>
      <w:sz w:val="28"/>
      <w:szCs w:val="28"/>
    </w:rPr>
  </w:style>
  <w:style w:type="paragraph" w:customStyle="1" w:styleId="410">
    <w:name w:val="Основной текст (4)1"/>
    <w:basedOn w:val="a"/>
    <w:rsid w:val="00C22DCA"/>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3130">
    <w:name w:val="Основной текст (3) + 13"/>
    <w:aliases w:val="5 pt,Не курсив"/>
    <w:basedOn w:val="31"/>
    <w:rsid w:val="000D7FEB"/>
    <w:rPr>
      <w:rFonts w:ascii="Times New Roman" w:eastAsia="Calibri" w:hAnsi="Times New Roman" w:cs="Times New Roman"/>
      <w:b/>
      <w:bCs/>
      <w:i/>
      <w:iCs/>
      <w:sz w:val="27"/>
      <w:szCs w:val="27"/>
      <w:u w:val="none"/>
      <w:shd w:val="clear" w:color="auto" w:fill="FFFFFF"/>
    </w:rPr>
  </w:style>
  <w:style w:type="character" w:customStyle="1" w:styleId="44">
    <w:name w:val="Основной текст (4) + Не полужирный"/>
    <w:basedOn w:val="41"/>
    <w:rsid w:val="000D7FEB"/>
    <w:rPr>
      <w:rFonts w:ascii="Times New Roman" w:eastAsia="Lucida Sans Unicode" w:hAnsi="Times New Roman" w:cs="Times New Roman"/>
      <w:b/>
      <w:bCs/>
      <w:sz w:val="27"/>
      <w:szCs w:val="27"/>
      <w:u w:val="none"/>
      <w:shd w:val="clear" w:color="auto" w:fill="FFFFFF"/>
    </w:rPr>
  </w:style>
  <w:style w:type="character" w:customStyle="1" w:styleId="10">
    <w:name w:val="Заголовок 1 Знак"/>
    <w:basedOn w:val="a0"/>
    <w:link w:val="1"/>
    <w:uiPriority w:val="9"/>
    <w:rsid w:val="000D7FEB"/>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a"/>
    <w:rsid w:val="000D7FE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msonormalcxspmiddle">
    <w:name w:val="msonormalcxspmiddle"/>
    <w:basedOn w:val="a"/>
    <w:rsid w:val="000D7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8">
    <w:name w:val="Основной текст + Полужирный48"/>
    <w:basedOn w:val="a8"/>
    <w:rsid w:val="00B3089C"/>
    <w:rPr>
      <w:rFonts w:ascii="Times New Roman" w:eastAsia="Times New Roman" w:hAnsi="Times New Roman" w:cs="Times New Roman"/>
      <w:b/>
      <w:bCs/>
      <w:noProof/>
      <w:spacing w:val="0"/>
      <w:sz w:val="22"/>
      <w:szCs w:val="22"/>
      <w:shd w:val="clear" w:color="auto" w:fill="FFFFFF"/>
    </w:rPr>
  </w:style>
  <w:style w:type="paragraph" w:customStyle="1" w:styleId="Style9">
    <w:name w:val="Style9"/>
    <w:basedOn w:val="a"/>
    <w:uiPriority w:val="99"/>
    <w:rsid w:val="00B3089C"/>
    <w:pPr>
      <w:widowControl w:val="0"/>
      <w:autoSpaceDE w:val="0"/>
      <w:autoSpaceDN w:val="0"/>
      <w:adjustRightInd w:val="0"/>
      <w:spacing w:after="0" w:line="235" w:lineRule="exact"/>
      <w:ind w:firstLine="298"/>
      <w:jc w:val="both"/>
    </w:pPr>
    <w:rPr>
      <w:rFonts w:ascii="Times New Roman" w:hAnsi="Times New Roman" w:cs="Times New Roman"/>
      <w:sz w:val="24"/>
      <w:szCs w:val="24"/>
    </w:rPr>
  </w:style>
  <w:style w:type="paragraph" w:customStyle="1" w:styleId="Style25">
    <w:name w:val="Style25"/>
    <w:basedOn w:val="a"/>
    <w:uiPriority w:val="99"/>
    <w:rsid w:val="00B3089C"/>
    <w:pPr>
      <w:widowControl w:val="0"/>
      <w:autoSpaceDE w:val="0"/>
      <w:autoSpaceDN w:val="0"/>
      <w:adjustRightInd w:val="0"/>
      <w:spacing w:after="0" w:line="250" w:lineRule="exact"/>
      <w:ind w:firstLine="96"/>
    </w:pPr>
    <w:rPr>
      <w:rFonts w:ascii="Times New Roman" w:hAnsi="Times New Roman" w:cs="Times New Roman"/>
      <w:sz w:val="24"/>
      <w:szCs w:val="24"/>
    </w:rPr>
  </w:style>
  <w:style w:type="paragraph" w:customStyle="1" w:styleId="Style31">
    <w:name w:val="Style31"/>
    <w:basedOn w:val="a"/>
    <w:uiPriority w:val="99"/>
    <w:rsid w:val="00B3089C"/>
    <w:pPr>
      <w:widowControl w:val="0"/>
      <w:autoSpaceDE w:val="0"/>
      <w:autoSpaceDN w:val="0"/>
      <w:adjustRightInd w:val="0"/>
      <w:spacing w:after="0" w:line="214" w:lineRule="exact"/>
      <w:ind w:firstLine="350"/>
      <w:jc w:val="both"/>
    </w:pPr>
    <w:rPr>
      <w:rFonts w:ascii="Times New Roman" w:hAnsi="Times New Roman" w:cs="Times New Roman"/>
      <w:sz w:val="24"/>
      <w:szCs w:val="24"/>
    </w:rPr>
  </w:style>
  <w:style w:type="character" w:customStyle="1" w:styleId="FontStyle47">
    <w:name w:val="Font Style47"/>
    <w:basedOn w:val="a0"/>
    <w:uiPriority w:val="99"/>
    <w:rsid w:val="00B3089C"/>
    <w:rPr>
      <w:rFonts w:ascii="Times New Roman" w:hAnsi="Times New Roman" w:cs="Times New Roman"/>
      <w:sz w:val="22"/>
      <w:szCs w:val="22"/>
    </w:rPr>
  </w:style>
  <w:style w:type="character" w:customStyle="1" w:styleId="FontStyle50">
    <w:name w:val="Font Style50"/>
    <w:basedOn w:val="a0"/>
    <w:uiPriority w:val="99"/>
    <w:rsid w:val="00B3089C"/>
    <w:rPr>
      <w:rFonts w:ascii="Times New Roman" w:hAnsi="Times New Roman" w:cs="Times New Roman"/>
      <w:b/>
      <w:bCs/>
      <w:sz w:val="28"/>
      <w:szCs w:val="28"/>
    </w:rPr>
  </w:style>
  <w:style w:type="paragraph" w:customStyle="1" w:styleId="Style17">
    <w:name w:val="Style17"/>
    <w:basedOn w:val="a"/>
    <w:uiPriority w:val="99"/>
    <w:rsid w:val="00B3089C"/>
    <w:pPr>
      <w:widowControl w:val="0"/>
      <w:autoSpaceDE w:val="0"/>
      <w:autoSpaceDN w:val="0"/>
      <w:adjustRightInd w:val="0"/>
      <w:spacing w:after="0" w:line="254" w:lineRule="exact"/>
      <w:ind w:hanging="427"/>
    </w:pPr>
    <w:rPr>
      <w:rFonts w:ascii="Times New Roman" w:hAnsi="Times New Roman" w:cs="Times New Roman"/>
      <w:sz w:val="24"/>
      <w:szCs w:val="24"/>
    </w:rPr>
  </w:style>
  <w:style w:type="paragraph" w:customStyle="1" w:styleId="Style34">
    <w:name w:val="Style34"/>
    <w:basedOn w:val="a"/>
    <w:uiPriority w:val="99"/>
    <w:rsid w:val="00B3089C"/>
    <w:pPr>
      <w:widowControl w:val="0"/>
      <w:autoSpaceDE w:val="0"/>
      <w:autoSpaceDN w:val="0"/>
      <w:adjustRightInd w:val="0"/>
      <w:spacing w:after="0" w:line="259" w:lineRule="exact"/>
      <w:ind w:firstLine="595"/>
    </w:pPr>
    <w:rPr>
      <w:rFonts w:ascii="Times New Roman" w:hAnsi="Times New Roman" w:cs="Times New Roman"/>
      <w:sz w:val="24"/>
      <w:szCs w:val="24"/>
    </w:rPr>
  </w:style>
  <w:style w:type="paragraph" w:styleId="27">
    <w:name w:val="Body Text Indent 2"/>
    <w:basedOn w:val="a"/>
    <w:link w:val="28"/>
    <w:uiPriority w:val="99"/>
    <w:semiHidden/>
    <w:unhideWhenUsed/>
    <w:rsid w:val="003B407A"/>
    <w:pPr>
      <w:spacing w:after="120" w:line="480" w:lineRule="auto"/>
      <w:ind w:left="283"/>
    </w:pPr>
  </w:style>
  <w:style w:type="character" w:customStyle="1" w:styleId="28">
    <w:name w:val="Основной текст с отступом 2 Знак"/>
    <w:basedOn w:val="a0"/>
    <w:link w:val="27"/>
    <w:uiPriority w:val="99"/>
    <w:semiHidden/>
    <w:rsid w:val="003B407A"/>
  </w:style>
  <w:style w:type="paragraph" w:customStyle="1" w:styleId="FR1">
    <w:name w:val="FR1"/>
    <w:rsid w:val="003B407A"/>
    <w:pPr>
      <w:widowControl w:val="0"/>
      <w:spacing w:after="0" w:line="260" w:lineRule="auto"/>
      <w:ind w:left="840" w:right="800"/>
      <w:jc w:val="center"/>
    </w:pPr>
    <w:rPr>
      <w:rFonts w:ascii="Arial" w:eastAsia="Times New Roman" w:hAnsi="Arial" w:cs="Times New Roman"/>
      <w:snapToGrid w:val="0"/>
      <w:sz w:val="36"/>
      <w:szCs w:val="20"/>
    </w:rPr>
  </w:style>
  <w:style w:type="paragraph" w:customStyle="1" w:styleId="FR2">
    <w:name w:val="FR2"/>
    <w:rsid w:val="003B407A"/>
    <w:pPr>
      <w:widowControl w:val="0"/>
      <w:spacing w:before="1180" w:after="0" w:line="240" w:lineRule="auto"/>
      <w:jc w:val="center"/>
    </w:pPr>
    <w:rPr>
      <w:rFonts w:ascii="Times New Roman" w:eastAsia="Times New Roman" w:hAnsi="Times New Roman" w:cs="Times New Roman"/>
      <w:b/>
      <w:snapToGrid w:val="0"/>
      <w:sz w:val="32"/>
      <w:szCs w:val="20"/>
    </w:rPr>
  </w:style>
  <w:style w:type="paragraph" w:styleId="afd">
    <w:name w:val="Block Text"/>
    <w:basedOn w:val="a"/>
    <w:semiHidden/>
    <w:rsid w:val="003B407A"/>
    <w:pPr>
      <w:widowControl w:val="0"/>
      <w:spacing w:before="160" w:after="0" w:line="240" w:lineRule="auto"/>
      <w:ind w:left="301" w:right="-8" w:firstLine="480"/>
      <w:jc w:val="both"/>
    </w:pPr>
    <w:rPr>
      <w:rFonts w:ascii="Times New Roman" w:eastAsia="Times New Roman" w:hAnsi="Times New Roman" w:cs="Times New Roman"/>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199</Pages>
  <Words>91749</Words>
  <Characters>522975</Characters>
  <Application>Microsoft Office Word</Application>
  <DocSecurity>0</DocSecurity>
  <Lines>4358</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9</cp:revision>
  <dcterms:created xsi:type="dcterms:W3CDTF">2014-02-06T09:14:00Z</dcterms:created>
  <dcterms:modified xsi:type="dcterms:W3CDTF">2014-10-10T09:45:00Z</dcterms:modified>
</cp:coreProperties>
</file>